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C3" w:rsidRPr="0053134A" w:rsidRDefault="00A021C3" w:rsidP="003C113B">
      <w:pPr>
        <w:jc w:val="both"/>
        <w:rPr>
          <w:rFonts w:ascii="Times New Roman" w:hAnsi="Times New Roman"/>
          <w:sz w:val="24"/>
          <w:szCs w:val="24"/>
        </w:rPr>
      </w:pPr>
    </w:p>
    <w:p w:rsidR="00A021C3" w:rsidRPr="0053134A" w:rsidRDefault="00A021C3" w:rsidP="00A021C3">
      <w:pPr>
        <w:rPr>
          <w:rFonts w:ascii="Times New Roman" w:hAnsi="Times New Roman"/>
          <w:sz w:val="24"/>
          <w:szCs w:val="24"/>
        </w:rPr>
      </w:pPr>
    </w:p>
    <w:p w:rsidR="00A021C3" w:rsidRPr="0053134A" w:rsidRDefault="00A021C3" w:rsidP="00A021C3">
      <w:pPr>
        <w:rPr>
          <w:rFonts w:ascii="Times New Roman" w:hAnsi="Times New Roman"/>
          <w:sz w:val="24"/>
          <w:szCs w:val="24"/>
        </w:rPr>
      </w:pPr>
    </w:p>
    <w:p w:rsidR="00A021C3" w:rsidRPr="0053134A" w:rsidRDefault="00A021C3" w:rsidP="00A021C3">
      <w:pPr>
        <w:rPr>
          <w:rFonts w:ascii="Times New Roman" w:hAnsi="Times New Roman"/>
          <w:sz w:val="24"/>
          <w:szCs w:val="24"/>
        </w:rPr>
      </w:pPr>
    </w:p>
    <w:p w:rsidR="00A021C3" w:rsidRPr="0053134A" w:rsidRDefault="00A021C3" w:rsidP="00A021C3">
      <w:pPr>
        <w:rPr>
          <w:rFonts w:ascii="Times New Roman" w:hAnsi="Times New Roman"/>
          <w:sz w:val="72"/>
          <w:szCs w:val="72"/>
        </w:rPr>
      </w:pPr>
    </w:p>
    <w:p w:rsidR="00A021C3" w:rsidRPr="0053134A" w:rsidRDefault="00A021C3" w:rsidP="00A021C3">
      <w:pPr>
        <w:rPr>
          <w:rFonts w:ascii="Times New Roman" w:hAnsi="Times New Roman"/>
          <w:sz w:val="72"/>
          <w:szCs w:val="72"/>
        </w:rPr>
      </w:pPr>
    </w:p>
    <w:p w:rsidR="003C4B57" w:rsidRPr="0053134A" w:rsidRDefault="00A021C3" w:rsidP="00A021C3">
      <w:pPr>
        <w:rPr>
          <w:rFonts w:ascii="Times New Roman" w:hAnsi="Times New Roman"/>
          <w:sz w:val="72"/>
          <w:szCs w:val="72"/>
        </w:rPr>
      </w:pPr>
      <w:r w:rsidRPr="0053134A">
        <w:rPr>
          <w:rFonts w:ascii="Times New Roman" w:hAnsi="Times New Roman"/>
          <w:sz w:val="72"/>
          <w:szCs w:val="72"/>
        </w:rPr>
        <w:t xml:space="preserve">Statut </w:t>
      </w:r>
    </w:p>
    <w:p w:rsidR="003C4B57" w:rsidRPr="0053134A" w:rsidRDefault="00A021C3" w:rsidP="00A021C3">
      <w:pPr>
        <w:rPr>
          <w:rFonts w:ascii="Times New Roman" w:hAnsi="Times New Roman"/>
          <w:sz w:val="72"/>
          <w:szCs w:val="72"/>
        </w:rPr>
      </w:pPr>
      <w:r w:rsidRPr="0053134A">
        <w:rPr>
          <w:rFonts w:ascii="Times New Roman" w:hAnsi="Times New Roman"/>
          <w:sz w:val="72"/>
          <w:szCs w:val="72"/>
        </w:rPr>
        <w:t>Publicznej Szkoły Podstawowej</w:t>
      </w:r>
    </w:p>
    <w:p w:rsidR="003C4B57" w:rsidRPr="0053134A" w:rsidRDefault="00A021C3" w:rsidP="00A021C3">
      <w:pPr>
        <w:rPr>
          <w:rFonts w:ascii="Times New Roman" w:hAnsi="Times New Roman"/>
          <w:sz w:val="72"/>
          <w:szCs w:val="72"/>
        </w:rPr>
      </w:pPr>
      <w:r w:rsidRPr="0053134A">
        <w:rPr>
          <w:rFonts w:ascii="Times New Roman" w:hAnsi="Times New Roman"/>
          <w:sz w:val="72"/>
          <w:szCs w:val="72"/>
        </w:rPr>
        <w:t xml:space="preserve"> im. Marii Konopnickiej </w:t>
      </w:r>
    </w:p>
    <w:p w:rsidR="00893BA7" w:rsidRPr="0053134A" w:rsidRDefault="003C113B" w:rsidP="00A021C3">
      <w:pPr>
        <w:rPr>
          <w:rFonts w:ascii="Times New Roman" w:hAnsi="Times New Roman"/>
          <w:b/>
          <w:color w:val="333333"/>
          <w:sz w:val="72"/>
          <w:szCs w:val="72"/>
          <w:vertAlign w:val="subscript"/>
        </w:rPr>
      </w:pPr>
      <w:r w:rsidRPr="0053134A">
        <w:rPr>
          <w:rFonts w:ascii="Times New Roman" w:hAnsi="Times New Roman"/>
          <w:sz w:val="72"/>
          <w:szCs w:val="72"/>
        </w:rPr>
        <w:t>w Bystrzycy Starej</w:t>
      </w:r>
    </w:p>
    <w:p w:rsidR="00893BA7" w:rsidRPr="0053134A" w:rsidRDefault="00893BA7" w:rsidP="00A021C3">
      <w:pPr>
        <w:rPr>
          <w:rFonts w:ascii="Times New Roman" w:hAnsi="Times New Roman"/>
          <w:b/>
          <w:color w:val="333333"/>
          <w:sz w:val="72"/>
          <w:szCs w:val="72"/>
        </w:rPr>
      </w:pPr>
    </w:p>
    <w:p w:rsidR="00893BA7" w:rsidRPr="0053134A" w:rsidRDefault="00893BA7" w:rsidP="00A021C3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893BA7" w:rsidRPr="0053134A" w:rsidRDefault="00893BA7" w:rsidP="00893BA7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893BA7" w:rsidRPr="0053134A" w:rsidRDefault="00893BA7" w:rsidP="00893BA7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893BA7" w:rsidRPr="0053134A" w:rsidRDefault="00893BA7" w:rsidP="00893BA7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893BA7" w:rsidRPr="0053134A" w:rsidRDefault="00893BA7" w:rsidP="00893BA7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893BA7" w:rsidRPr="0053134A" w:rsidRDefault="00893BA7" w:rsidP="00893BA7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893BA7" w:rsidRPr="0053134A" w:rsidRDefault="00893BA7" w:rsidP="00893BA7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6C36F3" w:rsidRPr="0053134A" w:rsidRDefault="006C36F3" w:rsidP="006C36F3">
      <w:pPr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775E0B" w:rsidRPr="0053134A" w:rsidRDefault="00775E0B" w:rsidP="006C36F3">
      <w:pPr>
        <w:jc w:val="both"/>
        <w:rPr>
          <w:rFonts w:ascii="Times New Roman" w:hAnsi="Times New Roman"/>
          <w:sz w:val="24"/>
          <w:szCs w:val="24"/>
        </w:rPr>
      </w:pPr>
    </w:p>
    <w:p w:rsidR="00775E0B" w:rsidRPr="0053134A" w:rsidRDefault="00775E0B" w:rsidP="006C36F3">
      <w:pPr>
        <w:jc w:val="both"/>
        <w:rPr>
          <w:rFonts w:ascii="Times New Roman" w:hAnsi="Times New Roman"/>
          <w:sz w:val="24"/>
          <w:szCs w:val="24"/>
        </w:rPr>
      </w:pPr>
    </w:p>
    <w:p w:rsidR="00775E0B" w:rsidRPr="0053134A" w:rsidRDefault="00775E0B" w:rsidP="006C36F3">
      <w:pPr>
        <w:jc w:val="both"/>
        <w:rPr>
          <w:rFonts w:ascii="Times New Roman" w:hAnsi="Times New Roman"/>
          <w:sz w:val="24"/>
          <w:szCs w:val="24"/>
        </w:rPr>
      </w:pPr>
    </w:p>
    <w:p w:rsidR="00775E0B" w:rsidRPr="0053134A" w:rsidRDefault="00775E0B" w:rsidP="006C36F3">
      <w:pPr>
        <w:jc w:val="both"/>
        <w:rPr>
          <w:rFonts w:ascii="Times New Roman" w:hAnsi="Times New Roman"/>
          <w:sz w:val="24"/>
          <w:szCs w:val="24"/>
        </w:rPr>
      </w:pPr>
    </w:p>
    <w:p w:rsidR="006C36F3" w:rsidRPr="0053134A" w:rsidRDefault="006C36F3" w:rsidP="006C36F3">
      <w:pPr>
        <w:jc w:val="both"/>
        <w:rPr>
          <w:rFonts w:ascii="Times New Roman" w:hAnsi="Times New Roman"/>
          <w:sz w:val="24"/>
          <w:szCs w:val="24"/>
        </w:rPr>
      </w:pPr>
    </w:p>
    <w:p w:rsidR="006C36F3" w:rsidRPr="0053134A" w:rsidRDefault="006C36F3" w:rsidP="006C36F3">
      <w:pPr>
        <w:jc w:val="both"/>
        <w:rPr>
          <w:rFonts w:ascii="Times New Roman" w:hAnsi="Times New Roman"/>
          <w:sz w:val="24"/>
          <w:szCs w:val="24"/>
        </w:rPr>
      </w:pPr>
    </w:p>
    <w:p w:rsidR="00B15098" w:rsidRPr="0053134A" w:rsidRDefault="00B15098" w:rsidP="00301737">
      <w:pPr>
        <w:rPr>
          <w:rFonts w:ascii="Times New Roman" w:hAnsi="Times New Roman"/>
          <w:sz w:val="24"/>
          <w:szCs w:val="24"/>
        </w:rPr>
      </w:pPr>
    </w:p>
    <w:p w:rsidR="00C91E20" w:rsidRPr="0053134A" w:rsidRDefault="00C91E20" w:rsidP="00586BE7">
      <w:pPr>
        <w:tabs>
          <w:tab w:val="left" w:pos="7545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580465" w:rsidRPr="0053134A" w:rsidRDefault="00580465" w:rsidP="00B03105">
      <w:pPr>
        <w:rPr>
          <w:rFonts w:ascii="Times New Roman" w:hAnsi="Times New Roman"/>
          <w:b/>
          <w:sz w:val="24"/>
          <w:szCs w:val="24"/>
        </w:rPr>
      </w:pPr>
    </w:p>
    <w:p w:rsidR="00C91E20" w:rsidRPr="0053134A" w:rsidRDefault="00C91E20" w:rsidP="00B03105">
      <w:pPr>
        <w:rPr>
          <w:rFonts w:ascii="Times New Roman" w:hAnsi="Times New Roman"/>
          <w:b/>
          <w:sz w:val="24"/>
          <w:szCs w:val="24"/>
        </w:rPr>
      </w:pPr>
    </w:p>
    <w:p w:rsidR="00171976" w:rsidRPr="0053134A" w:rsidRDefault="00171976" w:rsidP="00B03105">
      <w:pPr>
        <w:rPr>
          <w:rFonts w:ascii="Times New Roman" w:hAnsi="Times New Roman"/>
          <w:b/>
          <w:sz w:val="24"/>
          <w:szCs w:val="24"/>
        </w:rPr>
      </w:pPr>
    </w:p>
    <w:p w:rsidR="008D67AE" w:rsidRDefault="008D67AE" w:rsidP="008D67AE">
      <w:pPr>
        <w:pStyle w:val="Stopka"/>
        <w:rPr>
          <w:rFonts w:ascii="Arial" w:hAnsi="Arial" w:cs="Arial"/>
          <w:b/>
        </w:rPr>
      </w:pPr>
    </w:p>
    <w:p w:rsidR="008D67AE" w:rsidRDefault="008D67AE" w:rsidP="008D67AE">
      <w:pPr>
        <w:pStyle w:val="Stopka"/>
        <w:rPr>
          <w:rFonts w:ascii="Arial" w:hAnsi="Arial" w:cs="Arial"/>
          <w:b/>
        </w:rPr>
      </w:pPr>
    </w:p>
    <w:p w:rsidR="008D67AE" w:rsidRDefault="008D67AE" w:rsidP="008D67AE">
      <w:pPr>
        <w:pStyle w:val="Stopka"/>
        <w:rPr>
          <w:rFonts w:ascii="Arial" w:hAnsi="Arial" w:cs="Arial"/>
          <w:b/>
        </w:rPr>
      </w:pPr>
    </w:p>
    <w:p w:rsidR="008D67AE" w:rsidRPr="008D67AE" w:rsidRDefault="008D67AE" w:rsidP="008D67AE">
      <w:pPr>
        <w:pStyle w:val="Stopka"/>
        <w:rPr>
          <w:rFonts w:ascii="Arial" w:hAnsi="Arial" w:cs="Arial"/>
          <w:b/>
        </w:rPr>
      </w:pPr>
      <w:r w:rsidRPr="008D67AE">
        <w:rPr>
          <w:rFonts w:ascii="Arial" w:hAnsi="Arial" w:cs="Arial"/>
          <w:b/>
        </w:rPr>
        <w:t>Tekst ujednolicony z dn. 09.10.2019 r.</w:t>
      </w:r>
    </w:p>
    <w:p w:rsidR="00171976" w:rsidRPr="008D67AE" w:rsidRDefault="00171976" w:rsidP="00B03105">
      <w:pPr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en-US"/>
        </w:rPr>
        <w:id w:val="3513874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A6EE3" w:rsidRPr="0053134A" w:rsidRDefault="004A6EE3">
          <w:pPr>
            <w:pStyle w:val="Nagwekspisutreci"/>
            <w:rPr>
              <w:rFonts w:ascii="Times New Roman" w:hAnsi="Times New Roman" w:cs="Times New Roman"/>
              <w:sz w:val="24"/>
              <w:szCs w:val="24"/>
            </w:rPr>
          </w:pPr>
          <w:r w:rsidRPr="0053134A">
            <w:rPr>
              <w:rFonts w:ascii="Times New Roman" w:hAnsi="Times New Roman" w:cs="Times New Roman"/>
              <w:sz w:val="24"/>
              <w:szCs w:val="24"/>
            </w:rPr>
            <w:t>Spis treści</w:t>
          </w:r>
        </w:p>
        <w:p w:rsidR="006C56B9" w:rsidRDefault="00453385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r w:rsidRPr="0053134A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4A6EE3" w:rsidRPr="0053134A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53134A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21519623" w:history="1">
            <w:r w:rsidR="006C56B9" w:rsidRPr="00CC0E80">
              <w:rPr>
                <w:rStyle w:val="Hipercze"/>
                <w:rFonts w:ascii="Times New Roman" w:hAnsi="Times New Roman"/>
              </w:rPr>
              <w:t>DZIAŁ I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_Toc21519623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4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24" w:history="1">
            <w:r w:rsidR="006C56B9" w:rsidRPr="00CC0E80">
              <w:rPr>
                <w:rStyle w:val="Hipercze"/>
                <w:rFonts w:ascii="Times New Roman" w:hAnsi="Times New Roman"/>
              </w:rPr>
              <w:t>Rozdział 1 Informacje ogólne o szkole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_Toc21519624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4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25" w:history="1">
            <w:r w:rsidR="006C56B9" w:rsidRPr="00CC0E80">
              <w:rPr>
                <w:rStyle w:val="Hipercze"/>
                <w:rFonts w:ascii="Times New Roman" w:hAnsi="Times New Roman"/>
              </w:rPr>
              <w:t>DZIAŁ II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_Toc21519625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5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26" w:history="1">
            <w:r w:rsidR="006C56B9" w:rsidRPr="00CC0E80">
              <w:rPr>
                <w:rStyle w:val="Hipercze"/>
                <w:rFonts w:ascii="Times New Roman" w:hAnsi="Times New Roman"/>
              </w:rPr>
              <w:t>Rozdział 1 Cele i zadania szkoły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_Toc21519626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5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27" w:history="1">
            <w:r w:rsidR="006C56B9" w:rsidRPr="00CC0E80">
              <w:rPr>
                <w:rStyle w:val="Hipercze"/>
                <w:rFonts w:ascii="Times New Roman" w:hAnsi="Times New Roman"/>
              </w:rPr>
              <w:t>Rozdział 2 Sposoby realizacji zadań w szkole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_Toc21519627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7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28" w:history="1">
            <w:r w:rsidR="006C56B9" w:rsidRPr="00CC0E80">
              <w:rPr>
                <w:rStyle w:val="Hipercze"/>
                <w:rFonts w:ascii="Times New Roman" w:hAnsi="Times New Roman"/>
              </w:rPr>
              <w:t>Rozdział 3 Organizacja , formy i sposoby świadczenia pomocy psychologiczno-pedagogicznej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_Toc21519628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11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29" w:history="1">
            <w:r w:rsidR="006C56B9" w:rsidRPr="00CC0E80">
              <w:rPr>
                <w:rStyle w:val="Hipercze"/>
                <w:rFonts w:ascii="Times New Roman" w:hAnsi="Times New Roman"/>
              </w:rPr>
              <w:t>Rozdział 4 Organizacja nauczania, wychowania i opieki uczniom niepełnosprawnym, niedostosowanym społecznie i zagrożonym niedostosowaniem społecznym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_Toc21519629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18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30" w:history="1">
            <w:r w:rsidR="006C56B9" w:rsidRPr="00CC0E80">
              <w:rPr>
                <w:rStyle w:val="Hipercze"/>
                <w:rFonts w:ascii="Times New Roman" w:hAnsi="Times New Roman"/>
              </w:rPr>
              <w:t>Rozdział 5 Nauczanie indywidualne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_Toc21519630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21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31" w:history="1">
            <w:r w:rsidR="006C56B9" w:rsidRPr="00CC0E80">
              <w:rPr>
                <w:rStyle w:val="Hipercze"/>
                <w:rFonts w:ascii="Times New Roman" w:hAnsi="Times New Roman"/>
              </w:rPr>
              <w:t>Rozdział 6 Indywidualny tok nauki, indywidualny program nauki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_Toc21519631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23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32" w:history="1">
            <w:r w:rsidR="006C56B9" w:rsidRPr="00CC0E80">
              <w:rPr>
                <w:rStyle w:val="Hipercze"/>
                <w:rFonts w:ascii="Times New Roman" w:hAnsi="Times New Roman"/>
              </w:rPr>
              <w:t>Rozdział 7 Działania szkoły w zakresie wspierania dziecka na pierwszym etapie edukacyjnym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_Toc21519632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23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33" w:history="1">
            <w:r w:rsidR="006C56B9" w:rsidRPr="00CC0E80">
              <w:rPr>
                <w:rStyle w:val="Hipercze"/>
                <w:rFonts w:ascii="Times New Roman" w:hAnsi="Times New Roman"/>
              </w:rPr>
              <w:t>Rozdział 8  Pomoc materialna uczniom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_Toc21519633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25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34" w:history="1">
            <w:r w:rsidR="006C56B9" w:rsidRPr="00CC0E80">
              <w:rPr>
                <w:rStyle w:val="Hipercze"/>
                <w:rFonts w:ascii="Times New Roman" w:hAnsi="Times New Roman"/>
              </w:rPr>
              <w:t>DZIAŁ III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_Toc21519634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27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35" w:history="1">
            <w:r w:rsidR="006C56B9" w:rsidRPr="00CC0E80">
              <w:rPr>
                <w:rStyle w:val="Hipercze"/>
                <w:rFonts w:ascii="Times New Roman" w:hAnsi="Times New Roman"/>
              </w:rPr>
              <w:t>Rozdział 1 Organy szkoły i ich kompetencje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_Toc21519635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27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36" w:history="1">
            <w:r w:rsidR="006C56B9" w:rsidRPr="00CC0E80">
              <w:rPr>
                <w:rStyle w:val="Hipercze"/>
                <w:rFonts w:ascii="Times New Roman" w:hAnsi="Times New Roman"/>
              </w:rPr>
              <w:t>DZIAŁ IV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_Toc21519636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37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37" w:history="1">
            <w:r w:rsidR="006C56B9" w:rsidRPr="00CC0E80">
              <w:rPr>
                <w:rStyle w:val="Hipercze"/>
                <w:rFonts w:ascii="Times New Roman" w:hAnsi="Times New Roman"/>
              </w:rPr>
              <w:t>Rozdział 1 Organizacja  nauczania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_Toc21519637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37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38" w:history="1">
            <w:r w:rsidR="006C56B9" w:rsidRPr="00CC0E80">
              <w:rPr>
                <w:rStyle w:val="Hipercze"/>
                <w:rFonts w:ascii="Times New Roman" w:hAnsi="Times New Roman"/>
              </w:rPr>
              <w:t>Rozdział 2 Dokumentowanie przebiegu nauczania, wychowania i opieki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_Toc21519638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39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39" w:history="1">
            <w:r w:rsidR="006C56B9" w:rsidRPr="00CC0E80">
              <w:rPr>
                <w:rStyle w:val="Hipercze"/>
                <w:rFonts w:ascii="Times New Roman" w:hAnsi="Times New Roman"/>
              </w:rPr>
              <w:t>Rozdział 3 Organizacja wychowania i opieki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_Toc21519639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39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40" w:history="1">
            <w:r w:rsidR="006C56B9" w:rsidRPr="00CC0E80">
              <w:rPr>
                <w:rStyle w:val="Hipercze"/>
                <w:rFonts w:ascii="Times New Roman" w:hAnsi="Times New Roman"/>
              </w:rPr>
              <w:t>Rozdział 4 Organizacja szkoły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_Toc21519640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46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41" w:history="1">
            <w:r w:rsidR="006C56B9" w:rsidRPr="00CC0E80">
              <w:rPr>
                <w:rStyle w:val="Hipercze"/>
                <w:rFonts w:ascii="Times New Roman" w:hAnsi="Times New Roman"/>
              </w:rPr>
              <w:t>Rozdział 5 Oddział przedszkolny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_Toc21519641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53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42" w:history="1">
            <w:r w:rsidR="006C56B9" w:rsidRPr="00CC0E80">
              <w:rPr>
                <w:rStyle w:val="Hipercze"/>
                <w:rFonts w:ascii="Times New Roman" w:hAnsi="Times New Roman"/>
              </w:rPr>
              <w:t>DZIAŁ V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_Toc21519642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56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43" w:history="1">
            <w:r w:rsidR="006C56B9" w:rsidRPr="00CC0E80">
              <w:rPr>
                <w:rStyle w:val="Hipercze"/>
                <w:rFonts w:ascii="Times New Roman" w:hAnsi="Times New Roman"/>
              </w:rPr>
              <w:t>Rozdział 1 Nauczyciele i inni pracownicy szkoły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_Toc21519643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56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44" w:history="1">
            <w:r w:rsidR="006C56B9" w:rsidRPr="00CC0E80">
              <w:rPr>
                <w:rStyle w:val="Hipercze"/>
                <w:rFonts w:ascii="Times New Roman" w:hAnsi="Times New Roman"/>
              </w:rPr>
              <w:t>DZIAŁ VI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_Toc21519644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62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45" w:history="1">
            <w:r w:rsidR="006C56B9" w:rsidRPr="00CC0E80">
              <w:rPr>
                <w:rStyle w:val="Hipercze"/>
                <w:rFonts w:ascii="Times New Roman" w:hAnsi="Times New Roman"/>
              </w:rPr>
              <w:t>Rozdział 1 Obowiązek szkolny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_Toc21519645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62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46" w:history="1">
            <w:r w:rsidR="006C56B9" w:rsidRPr="00CC0E80">
              <w:rPr>
                <w:rStyle w:val="Hipercze"/>
                <w:rFonts w:ascii="Times New Roman" w:hAnsi="Times New Roman"/>
              </w:rPr>
              <w:t>Rozdział 2 Prawa i obowiązki członków społeczności szkolnej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_Toc21519646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64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47" w:history="1">
            <w:r w:rsidR="006C56B9" w:rsidRPr="00CC0E80">
              <w:rPr>
                <w:rStyle w:val="Hipercze"/>
                <w:rFonts w:ascii="Times New Roman" w:hAnsi="Times New Roman"/>
              </w:rPr>
              <w:t>Rozdział 3 Prawa i obowiązki uczniów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_Toc21519647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65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48" w:history="1">
            <w:r w:rsidR="006C56B9" w:rsidRPr="00CC0E80">
              <w:rPr>
                <w:rStyle w:val="Hipercze"/>
                <w:rFonts w:ascii="Times New Roman" w:hAnsi="Times New Roman"/>
              </w:rPr>
              <w:t>Rozdział 4 Strój szkolny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_Toc21519648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68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49" w:history="1">
            <w:r w:rsidR="006C56B9" w:rsidRPr="00CC0E80">
              <w:rPr>
                <w:rStyle w:val="Hipercze"/>
                <w:rFonts w:ascii="Times New Roman" w:hAnsi="Times New Roman"/>
              </w:rPr>
              <w:t>Rozdział 5 Zasady korzystania z telefonów komórkowych i innych urządzeń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_Toc21519649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68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50" w:history="1">
            <w:r w:rsidR="006C56B9" w:rsidRPr="00CC0E80">
              <w:rPr>
                <w:rStyle w:val="Hipercze"/>
                <w:rFonts w:ascii="Times New Roman" w:hAnsi="Times New Roman"/>
              </w:rPr>
              <w:t>Rozdział 6 Nagrody i kary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_Toc21519650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69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51" w:history="1">
            <w:r w:rsidR="006C56B9" w:rsidRPr="00CC0E80">
              <w:rPr>
                <w:rStyle w:val="Hipercze"/>
                <w:rFonts w:ascii="Times New Roman" w:hAnsi="Times New Roman"/>
              </w:rPr>
              <w:t>Rozdział 7 Przeniesienie ucznia do innej szkoły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_Toc21519651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71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52" w:history="1">
            <w:r w:rsidR="006C56B9" w:rsidRPr="00CC0E80">
              <w:rPr>
                <w:rStyle w:val="Hipercze"/>
                <w:rFonts w:ascii="Times New Roman" w:hAnsi="Times New Roman"/>
              </w:rPr>
              <w:t>DZIAŁ VII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_Toc21519652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72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53" w:history="1">
            <w:r w:rsidR="006C56B9" w:rsidRPr="00CC0E80">
              <w:rPr>
                <w:rStyle w:val="Hipercze"/>
                <w:rFonts w:ascii="Times New Roman" w:hAnsi="Times New Roman"/>
              </w:rPr>
              <w:t>Rozdział  1 Ocenianie wewnątrzszkolne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_Toc21519653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72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54" w:history="1">
            <w:r w:rsidR="006C56B9" w:rsidRPr="00CC0E80">
              <w:rPr>
                <w:rStyle w:val="Hipercze"/>
                <w:rFonts w:ascii="Times New Roman" w:hAnsi="Times New Roman"/>
              </w:rPr>
              <w:t>Rozdział 2 Promowanie i ukończenie szkoły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_Toc21519654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93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55" w:history="1">
            <w:r w:rsidR="006C56B9" w:rsidRPr="00CC0E80">
              <w:rPr>
                <w:rStyle w:val="Hipercze"/>
                <w:rFonts w:ascii="Times New Roman" w:hAnsi="Times New Roman"/>
              </w:rPr>
              <w:t>DZIAŁ VIII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_Toc21519655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94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56" w:history="1">
            <w:r w:rsidR="006C56B9" w:rsidRPr="00CC0E80">
              <w:rPr>
                <w:rStyle w:val="Hipercze"/>
                <w:rFonts w:ascii="Times New Roman" w:hAnsi="Times New Roman"/>
              </w:rPr>
              <w:t>Warunki bezpiecznego pobytu uczniów w szkole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_Toc21519656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94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57" w:history="1">
            <w:r w:rsidR="006C56B9" w:rsidRPr="00CC0E80">
              <w:rPr>
                <w:rStyle w:val="Hipercze"/>
                <w:rFonts w:ascii="Times New Roman" w:hAnsi="Times New Roman"/>
              </w:rPr>
              <w:t>DZIAŁ IX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_Toc21519657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97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58" w:history="1">
            <w:r w:rsidR="006C56B9" w:rsidRPr="00CC0E80">
              <w:rPr>
                <w:rStyle w:val="Hipercze"/>
                <w:rFonts w:ascii="Times New Roman" w:hAnsi="Times New Roman"/>
              </w:rPr>
              <w:t>Ceremoniał szkolny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_Toc21519658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97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59" w:history="1">
            <w:r w:rsidR="006C56B9" w:rsidRPr="00CC0E80">
              <w:rPr>
                <w:rStyle w:val="Hipercze"/>
                <w:rFonts w:ascii="Times New Roman" w:hAnsi="Times New Roman"/>
              </w:rPr>
              <w:t>DZIAŁ X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_Toc21519659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100</w:t>
            </w:r>
            <w:r w:rsidR="006C56B9">
              <w:rPr>
                <w:webHidden/>
              </w:rPr>
              <w:fldChar w:fldCharType="end"/>
            </w:r>
          </w:hyperlink>
        </w:p>
        <w:p w:rsidR="006C56B9" w:rsidRDefault="00384A9C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21519660" w:history="1">
            <w:r w:rsidR="006C56B9" w:rsidRPr="00CC0E80">
              <w:rPr>
                <w:rStyle w:val="Hipercze"/>
                <w:rFonts w:ascii="Times New Roman" w:hAnsi="Times New Roman"/>
              </w:rPr>
              <w:t>Postanowienia końcowe</w:t>
            </w:r>
            <w:r w:rsidR="006C56B9">
              <w:rPr>
                <w:webHidden/>
              </w:rPr>
              <w:tab/>
            </w:r>
            <w:r w:rsidR="006C56B9">
              <w:rPr>
                <w:webHidden/>
              </w:rPr>
              <w:fldChar w:fldCharType="begin"/>
            </w:r>
            <w:r w:rsidR="006C56B9">
              <w:rPr>
                <w:webHidden/>
              </w:rPr>
              <w:instrText xml:space="preserve"> PAGEREF _Toc21519660 \h </w:instrText>
            </w:r>
            <w:r w:rsidR="006C56B9">
              <w:rPr>
                <w:webHidden/>
              </w:rPr>
            </w:r>
            <w:r w:rsidR="006C56B9">
              <w:rPr>
                <w:webHidden/>
              </w:rPr>
              <w:fldChar w:fldCharType="separate"/>
            </w:r>
            <w:r w:rsidR="009E7B39">
              <w:rPr>
                <w:webHidden/>
              </w:rPr>
              <w:t>100</w:t>
            </w:r>
            <w:r w:rsidR="006C56B9">
              <w:rPr>
                <w:webHidden/>
              </w:rPr>
              <w:fldChar w:fldCharType="end"/>
            </w:r>
          </w:hyperlink>
        </w:p>
        <w:p w:rsidR="003F7B49" w:rsidRPr="0053134A" w:rsidRDefault="00453385" w:rsidP="004A6EE3">
          <w:pPr>
            <w:rPr>
              <w:rFonts w:ascii="Times New Roman" w:hAnsi="Times New Roman"/>
              <w:sz w:val="24"/>
              <w:szCs w:val="24"/>
            </w:rPr>
          </w:pPr>
          <w:r w:rsidRPr="0053134A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03105" w:rsidRPr="0053134A" w:rsidRDefault="00B03105" w:rsidP="00B03105">
      <w:pPr>
        <w:pStyle w:val="Tytu"/>
        <w:ind w:firstLine="0"/>
        <w:rPr>
          <w:szCs w:val="24"/>
        </w:rPr>
      </w:pPr>
    </w:p>
    <w:p w:rsidR="00B03105" w:rsidRPr="0053134A" w:rsidRDefault="00B03105" w:rsidP="00B03105">
      <w:pPr>
        <w:pStyle w:val="Tytu"/>
        <w:ind w:firstLine="0"/>
        <w:rPr>
          <w:szCs w:val="24"/>
        </w:rPr>
      </w:pPr>
    </w:p>
    <w:p w:rsidR="00B03105" w:rsidRPr="0053134A" w:rsidRDefault="00B03105" w:rsidP="00B03105">
      <w:pPr>
        <w:pStyle w:val="Tytu"/>
        <w:ind w:firstLine="0"/>
        <w:jc w:val="left"/>
        <w:rPr>
          <w:szCs w:val="24"/>
        </w:rPr>
      </w:pPr>
    </w:p>
    <w:p w:rsidR="00B03105" w:rsidRPr="0053134A" w:rsidRDefault="00B03105" w:rsidP="00B03105">
      <w:pPr>
        <w:pStyle w:val="Tytu"/>
        <w:ind w:firstLine="0"/>
        <w:jc w:val="left"/>
        <w:rPr>
          <w:szCs w:val="24"/>
        </w:rPr>
      </w:pPr>
    </w:p>
    <w:p w:rsidR="004A6EE3" w:rsidRPr="0053134A" w:rsidRDefault="004A6EE3" w:rsidP="00B03105">
      <w:pPr>
        <w:pStyle w:val="Tytu"/>
        <w:ind w:firstLine="0"/>
        <w:jc w:val="left"/>
        <w:rPr>
          <w:szCs w:val="24"/>
        </w:rPr>
      </w:pPr>
    </w:p>
    <w:p w:rsidR="004A6EE3" w:rsidRPr="0053134A" w:rsidRDefault="004A6EE3" w:rsidP="00B03105">
      <w:pPr>
        <w:pStyle w:val="Tytu"/>
        <w:ind w:firstLine="0"/>
        <w:jc w:val="left"/>
        <w:rPr>
          <w:szCs w:val="24"/>
        </w:rPr>
      </w:pPr>
    </w:p>
    <w:p w:rsidR="004A6EE3" w:rsidRPr="0053134A" w:rsidRDefault="004A6EE3" w:rsidP="00B03105">
      <w:pPr>
        <w:pStyle w:val="Tytu"/>
        <w:ind w:firstLine="0"/>
        <w:jc w:val="left"/>
        <w:rPr>
          <w:szCs w:val="24"/>
        </w:rPr>
      </w:pPr>
    </w:p>
    <w:p w:rsidR="004A6EE3" w:rsidRPr="0053134A" w:rsidRDefault="004A6EE3" w:rsidP="00B03105">
      <w:pPr>
        <w:pStyle w:val="Tytu"/>
        <w:ind w:firstLine="0"/>
        <w:jc w:val="left"/>
        <w:rPr>
          <w:szCs w:val="24"/>
        </w:rPr>
      </w:pPr>
    </w:p>
    <w:p w:rsidR="004A6EE3" w:rsidRPr="0053134A" w:rsidRDefault="004A6EE3" w:rsidP="00B03105">
      <w:pPr>
        <w:pStyle w:val="Tytu"/>
        <w:ind w:firstLine="0"/>
        <w:jc w:val="left"/>
        <w:rPr>
          <w:szCs w:val="24"/>
        </w:rPr>
      </w:pPr>
    </w:p>
    <w:p w:rsidR="004A6EE3" w:rsidRPr="0053134A" w:rsidRDefault="004A6EE3" w:rsidP="00B03105">
      <w:pPr>
        <w:pStyle w:val="Tytu"/>
        <w:ind w:firstLine="0"/>
        <w:jc w:val="left"/>
        <w:rPr>
          <w:szCs w:val="24"/>
        </w:rPr>
      </w:pPr>
    </w:p>
    <w:p w:rsidR="004A6EE3" w:rsidRPr="0053134A" w:rsidRDefault="004A6EE3" w:rsidP="00B03105">
      <w:pPr>
        <w:pStyle w:val="Tytu"/>
        <w:ind w:firstLine="0"/>
        <w:jc w:val="left"/>
        <w:rPr>
          <w:szCs w:val="24"/>
        </w:rPr>
      </w:pPr>
    </w:p>
    <w:p w:rsidR="004A6EE3" w:rsidRPr="0053134A" w:rsidRDefault="004A6EE3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E779CA" w:rsidRPr="0053134A" w:rsidRDefault="00E779CA" w:rsidP="00B03105">
      <w:pPr>
        <w:pStyle w:val="Tytu"/>
        <w:ind w:firstLine="0"/>
        <w:jc w:val="left"/>
        <w:rPr>
          <w:szCs w:val="24"/>
        </w:rPr>
      </w:pPr>
    </w:p>
    <w:p w:rsidR="004A6EE3" w:rsidRPr="0053134A" w:rsidRDefault="004A6EE3" w:rsidP="00B03105">
      <w:pPr>
        <w:pStyle w:val="Tytu"/>
        <w:ind w:firstLine="0"/>
        <w:jc w:val="left"/>
        <w:rPr>
          <w:szCs w:val="24"/>
        </w:rPr>
      </w:pPr>
    </w:p>
    <w:p w:rsidR="004A6EE3" w:rsidRPr="0053134A" w:rsidRDefault="004A6EE3" w:rsidP="00B03105">
      <w:pPr>
        <w:pStyle w:val="Tytu"/>
        <w:ind w:firstLine="0"/>
        <w:jc w:val="left"/>
        <w:rPr>
          <w:szCs w:val="24"/>
        </w:rPr>
      </w:pPr>
    </w:p>
    <w:p w:rsidR="004A6EE3" w:rsidRPr="0053134A" w:rsidRDefault="004A6EE3" w:rsidP="00B03105">
      <w:pPr>
        <w:pStyle w:val="Tytu"/>
        <w:ind w:firstLine="0"/>
        <w:jc w:val="left"/>
        <w:rPr>
          <w:szCs w:val="24"/>
        </w:rPr>
      </w:pPr>
    </w:p>
    <w:p w:rsidR="00775E0B" w:rsidRPr="0053134A" w:rsidRDefault="00775E0B" w:rsidP="00B03105">
      <w:pPr>
        <w:pStyle w:val="Tytu"/>
        <w:ind w:firstLine="0"/>
        <w:jc w:val="left"/>
        <w:rPr>
          <w:szCs w:val="24"/>
        </w:rPr>
      </w:pPr>
    </w:p>
    <w:p w:rsidR="00775E0B" w:rsidRPr="0053134A" w:rsidRDefault="00775E0B" w:rsidP="00B03105">
      <w:pPr>
        <w:pStyle w:val="Tytu"/>
        <w:ind w:firstLine="0"/>
        <w:jc w:val="left"/>
        <w:rPr>
          <w:szCs w:val="24"/>
        </w:rPr>
      </w:pPr>
    </w:p>
    <w:p w:rsidR="00775E0B" w:rsidRDefault="00775E0B" w:rsidP="00B03105">
      <w:pPr>
        <w:pStyle w:val="Tytu"/>
        <w:ind w:firstLine="0"/>
        <w:jc w:val="left"/>
        <w:rPr>
          <w:szCs w:val="24"/>
        </w:rPr>
      </w:pPr>
    </w:p>
    <w:p w:rsidR="003345A1" w:rsidRDefault="003345A1" w:rsidP="00B03105">
      <w:pPr>
        <w:pStyle w:val="Tytu"/>
        <w:ind w:firstLine="0"/>
        <w:jc w:val="left"/>
        <w:rPr>
          <w:szCs w:val="24"/>
        </w:rPr>
      </w:pPr>
    </w:p>
    <w:p w:rsidR="003345A1" w:rsidRDefault="003345A1" w:rsidP="00B03105">
      <w:pPr>
        <w:pStyle w:val="Tytu"/>
        <w:ind w:firstLine="0"/>
        <w:jc w:val="left"/>
        <w:rPr>
          <w:szCs w:val="24"/>
        </w:rPr>
      </w:pPr>
    </w:p>
    <w:p w:rsidR="00DA1A87" w:rsidRDefault="00DA1A87" w:rsidP="00B03105">
      <w:pPr>
        <w:pStyle w:val="Tytu"/>
        <w:ind w:firstLine="0"/>
        <w:jc w:val="left"/>
        <w:rPr>
          <w:szCs w:val="24"/>
        </w:rPr>
      </w:pPr>
    </w:p>
    <w:p w:rsidR="00DA1A87" w:rsidRPr="0053134A" w:rsidRDefault="00DA1A87" w:rsidP="00B03105">
      <w:pPr>
        <w:pStyle w:val="Tytu"/>
        <w:ind w:firstLine="0"/>
        <w:jc w:val="left"/>
        <w:rPr>
          <w:szCs w:val="24"/>
        </w:rPr>
      </w:pPr>
    </w:p>
    <w:p w:rsidR="00775E0B" w:rsidRPr="0053134A" w:rsidRDefault="00775E0B" w:rsidP="00B03105">
      <w:pPr>
        <w:pStyle w:val="Tytu"/>
        <w:ind w:firstLine="0"/>
        <w:jc w:val="left"/>
        <w:rPr>
          <w:szCs w:val="24"/>
        </w:rPr>
      </w:pPr>
    </w:p>
    <w:p w:rsidR="00775E0B" w:rsidRPr="0053134A" w:rsidRDefault="00775E0B" w:rsidP="00B03105">
      <w:pPr>
        <w:pStyle w:val="Tytu"/>
        <w:ind w:firstLine="0"/>
        <w:jc w:val="left"/>
        <w:rPr>
          <w:szCs w:val="24"/>
        </w:rPr>
      </w:pPr>
    </w:p>
    <w:p w:rsidR="00775E0B" w:rsidRPr="0053134A" w:rsidRDefault="00775E0B" w:rsidP="00B03105">
      <w:pPr>
        <w:pStyle w:val="Tytu"/>
        <w:ind w:firstLine="0"/>
        <w:jc w:val="left"/>
        <w:rPr>
          <w:szCs w:val="24"/>
        </w:rPr>
      </w:pPr>
    </w:p>
    <w:p w:rsidR="00B03105" w:rsidRPr="0053134A" w:rsidRDefault="00B03105" w:rsidP="00B03105">
      <w:pPr>
        <w:pStyle w:val="Nagwek2"/>
        <w:rPr>
          <w:rFonts w:ascii="Times New Roman" w:hAnsi="Times New Roman"/>
          <w:sz w:val="24"/>
          <w:szCs w:val="24"/>
        </w:rPr>
      </w:pPr>
      <w:bookmarkStart w:id="0" w:name="_Toc21519623"/>
      <w:r w:rsidRPr="0053134A">
        <w:rPr>
          <w:rFonts w:ascii="Times New Roman" w:hAnsi="Times New Roman"/>
          <w:sz w:val="24"/>
          <w:szCs w:val="24"/>
        </w:rPr>
        <w:lastRenderedPageBreak/>
        <w:t>DZIAŁ I</w:t>
      </w:r>
      <w:bookmarkEnd w:id="0"/>
    </w:p>
    <w:p w:rsidR="00B316EA" w:rsidRPr="0053134A" w:rsidRDefault="00B316EA" w:rsidP="00B316EA">
      <w:pPr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9B3961">
      <w:pPr>
        <w:pStyle w:val="Nagwek2"/>
        <w:spacing w:before="0"/>
        <w:rPr>
          <w:rFonts w:ascii="Times New Roman" w:hAnsi="Times New Roman"/>
          <w:b w:val="0"/>
          <w:bCs w:val="0"/>
          <w:color w:val="7030A0"/>
          <w:sz w:val="24"/>
          <w:szCs w:val="24"/>
        </w:rPr>
      </w:pPr>
      <w:bookmarkStart w:id="1" w:name="_Toc21519624"/>
      <w:r w:rsidRPr="0053134A">
        <w:rPr>
          <w:rFonts w:ascii="Times New Roman" w:hAnsi="Times New Roman"/>
          <w:color w:val="7030A0"/>
          <w:sz w:val="24"/>
          <w:szCs w:val="24"/>
        </w:rPr>
        <w:t>Rozdział 1</w:t>
      </w:r>
      <w:r w:rsidR="009B3961" w:rsidRPr="0053134A">
        <w:rPr>
          <w:rFonts w:ascii="Times New Roman" w:hAnsi="Times New Roman"/>
          <w:b w:val="0"/>
          <w:bCs w:val="0"/>
          <w:color w:val="7030A0"/>
          <w:sz w:val="24"/>
          <w:szCs w:val="24"/>
        </w:rPr>
        <w:br/>
      </w:r>
      <w:r w:rsidR="00A021C3" w:rsidRPr="0053134A">
        <w:rPr>
          <w:rFonts w:ascii="Times New Roman" w:hAnsi="Times New Roman"/>
          <w:color w:val="7030A0"/>
          <w:sz w:val="24"/>
          <w:szCs w:val="24"/>
        </w:rPr>
        <w:t>Informacje ogólne o s</w:t>
      </w:r>
      <w:r w:rsidR="009E6FAF" w:rsidRPr="0053134A">
        <w:rPr>
          <w:rFonts w:ascii="Times New Roman" w:hAnsi="Times New Roman"/>
          <w:color w:val="7030A0"/>
          <w:sz w:val="24"/>
          <w:szCs w:val="24"/>
        </w:rPr>
        <w:t>zkole</w:t>
      </w:r>
      <w:bookmarkEnd w:id="1"/>
    </w:p>
    <w:p w:rsidR="00B03105" w:rsidRPr="0053134A" w:rsidRDefault="00B03105" w:rsidP="00B03105">
      <w:pPr>
        <w:jc w:val="both"/>
        <w:rPr>
          <w:rFonts w:ascii="Times New Roman" w:hAnsi="Times New Roman"/>
          <w:b/>
          <w:sz w:val="24"/>
          <w:szCs w:val="24"/>
        </w:rPr>
      </w:pPr>
    </w:p>
    <w:p w:rsidR="00B03105" w:rsidRPr="0053134A" w:rsidRDefault="00B03105" w:rsidP="00493678">
      <w:pPr>
        <w:tabs>
          <w:tab w:val="left" w:pos="567"/>
        </w:tabs>
        <w:ind w:firstLine="42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§ 1. 1.</w:t>
      </w:r>
      <w:r w:rsidR="009E6FAF" w:rsidRPr="0053134A">
        <w:rPr>
          <w:rFonts w:ascii="Times New Roman" w:hAnsi="Times New Roman"/>
          <w:sz w:val="24"/>
          <w:szCs w:val="24"/>
        </w:rPr>
        <w:t xml:space="preserve"> </w:t>
      </w:r>
      <w:r w:rsidR="0087380C" w:rsidRPr="0053134A">
        <w:rPr>
          <w:rFonts w:ascii="Times New Roman" w:hAnsi="Times New Roman"/>
          <w:sz w:val="24"/>
          <w:szCs w:val="24"/>
        </w:rPr>
        <w:t>Publiczna Szkoła Podstawowa im. Marii Konopnickiej w Bystrzycy Starej</w:t>
      </w:r>
      <w:r w:rsidR="00A021C3" w:rsidRPr="0053134A">
        <w:rPr>
          <w:rFonts w:ascii="Times New Roman" w:hAnsi="Times New Roman"/>
          <w:color w:val="000000"/>
          <w:sz w:val="24"/>
          <w:szCs w:val="24"/>
        </w:rPr>
        <w:t xml:space="preserve"> zwana dalej s</w:t>
      </w:r>
      <w:r w:rsidRPr="0053134A">
        <w:rPr>
          <w:rFonts w:ascii="Times New Roman" w:hAnsi="Times New Roman"/>
          <w:color w:val="000000"/>
          <w:sz w:val="24"/>
          <w:szCs w:val="24"/>
        </w:rPr>
        <w:t>zkołą jest placówką publiczną.</w:t>
      </w:r>
    </w:p>
    <w:p w:rsidR="00B03105" w:rsidRPr="0053134A" w:rsidRDefault="00B03105" w:rsidP="00650428">
      <w:pPr>
        <w:numPr>
          <w:ilvl w:val="0"/>
          <w:numId w:val="2"/>
        </w:numPr>
        <w:tabs>
          <w:tab w:val="clear" w:pos="1506"/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 xml:space="preserve">prowadzi bezpłatne nauczanie i wychowanie w zakresie ramowych planów nauczania; </w:t>
      </w:r>
    </w:p>
    <w:p w:rsidR="00B03105" w:rsidRPr="0053134A" w:rsidRDefault="00B03105" w:rsidP="00650428">
      <w:pPr>
        <w:numPr>
          <w:ilvl w:val="0"/>
          <w:numId w:val="2"/>
        </w:numPr>
        <w:tabs>
          <w:tab w:val="clear" w:pos="1506"/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przeprowadza rekrutację uczniów w oparciu o zasadę powszechnej dostępności;</w:t>
      </w:r>
    </w:p>
    <w:p w:rsidR="00B03105" w:rsidRPr="0053134A" w:rsidRDefault="00B03105" w:rsidP="00650428">
      <w:pPr>
        <w:numPr>
          <w:ilvl w:val="0"/>
          <w:numId w:val="2"/>
        </w:numPr>
        <w:tabs>
          <w:tab w:val="clear" w:pos="1506"/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zatrudnia nauczycieli posiadających kwalifikacje określone w odrębnych przepisach;</w:t>
      </w:r>
    </w:p>
    <w:p w:rsidR="00E779CA" w:rsidRPr="0053134A" w:rsidRDefault="00B03105" w:rsidP="00650428">
      <w:pPr>
        <w:numPr>
          <w:ilvl w:val="0"/>
          <w:numId w:val="2"/>
        </w:numPr>
        <w:tabs>
          <w:tab w:val="clear" w:pos="1506"/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realizuje programy nauczania uwzględniające podstawę programową kształcenia ogólnego i podst</w:t>
      </w:r>
      <w:r w:rsidR="00E779CA" w:rsidRPr="0053134A">
        <w:rPr>
          <w:rFonts w:ascii="Times New Roman" w:hAnsi="Times New Roman"/>
          <w:bCs/>
          <w:color w:val="000000"/>
          <w:sz w:val="24"/>
          <w:szCs w:val="24"/>
        </w:rPr>
        <w:t>awę wychowania przedszkolnego;</w:t>
      </w:r>
    </w:p>
    <w:p w:rsidR="00B03105" w:rsidRPr="0053134A" w:rsidRDefault="00E779CA" w:rsidP="00650428">
      <w:pPr>
        <w:numPr>
          <w:ilvl w:val="0"/>
          <w:numId w:val="2"/>
        </w:numPr>
        <w:tabs>
          <w:tab w:val="clear" w:pos="1506"/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r</w:t>
      </w:r>
      <w:r w:rsidR="00B03105" w:rsidRPr="0053134A">
        <w:rPr>
          <w:rFonts w:ascii="Times New Roman" w:hAnsi="Times New Roman"/>
          <w:bCs/>
          <w:color w:val="000000"/>
          <w:sz w:val="24"/>
          <w:szCs w:val="24"/>
        </w:rPr>
        <w:t xml:space="preserve">ealizuje ustalone przez Ministra Oświaty zasady oceniania, klasyfikowania </w:t>
      </w:r>
      <w:r w:rsidR="0070247E">
        <w:rPr>
          <w:rFonts w:ascii="Times New Roman" w:hAnsi="Times New Roman"/>
          <w:bCs/>
          <w:color w:val="000000"/>
          <w:sz w:val="24"/>
          <w:szCs w:val="24"/>
        </w:rPr>
        <w:br/>
      </w:r>
      <w:r w:rsidR="00B03105" w:rsidRPr="0053134A">
        <w:rPr>
          <w:rFonts w:ascii="Times New Roman" w:hAnsi="Times New Roman"/>
          <w:bCs/>
          <w:color w:val="000000"/>
          <w:sz w:val="24"/>
          <w:szCs w:val="24"/>
        </w:rPr>
        <w:t>i promowania uczniów oraz przeprowadzania egzaminów</w:t>
      </w:r>
      <w:r w:rsidR="00B21D62" w:rsidRPr="0053134A">
        <w:rPr>
          <w:rFonts w:ascii="Times New Roman" w:hAnsi="Times New Roman"/>
          <w:bCs/>
          <w:color w:val="000000"/>
          <w:sz w:val="24"/>
          <w:szCs w:val="24"/>
        </w:rPr>
        <w:t xml:space="preserve"> i sprawdzianów</w:t>
      </w:r>
      <w:r w:rsidR="00B03105" w:rsidRPr="0053134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7380C" w:rsidRPr="0053134A" w:rsidRDefault="00B03105" w:rsidP="00BF4612">
      <w:pPr>
        <w:numPr>
          <w:ilvl w:val="0"/>
          <w:numId w:val="154"/>
        </w:numPr>
        <w:tabs>
          <w:tab w:val="left" w:pos="284"/>
          <w:tab w:val="left" w:pos="426"/>
          <w:tab w:val="left" w:pos="851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Siedzibą</w:t>
      </w:r>
      <w:r w:rsidR="0087380C" w:rsidRPr="0053134A">
        <w:rPr>
          <w:rFonts w:ascii="Times New Roman" w:hAnsi="Times New Roman"/>
          <w:color w:val="000000"/>
          <w:sz w:val="24"/>
          <w:szCs w:val="24"/>
        </w:rPr>
        <w:t xml:space="preserve"> szkoły jest budynek nr 89</w:t>
      </w:r>
      <w:r w:rsidR="00003108" w:rsidRPr="0053134A">
        <w:rPr>
          <w:rFonts w:ascii="Times New Roman" w:hAnsi="Times New Roman"/>
          <w:bCs/>
          <w:sz w:val="24"/>
          <w:szCs w:val="24"/>
        </w:rPr>
        <w:t>, a oddziału</w:t>
      </w:r>
      <w:r w:rsidR="003D3432">
        <w:rPr>
          <w:rFonts w:ascii="Times New Roman" w:hAnsi="Times New Roman"/>
          <w:bCs/>
          <w:sz w:val="24"/>
          <w:szCs w:val="24"/>
        </w:rPr>
        <w:t xml:space="preserve"> przedszkolnego </w:t>
      </w:r>
      <w:r w:rsidRPr="0053134A">
        <w:rPr>
          <w:rFonts w:ascii="Times New Roman" w:hAnsi="Times New Roman"/>
          <w:bCs/>
          <w:sz w:val="24"/>
          <w:szCs w:val="24"/>
        </w:rPr>
        <w:t xml:space="preserve">budynek </w:t>
      </w:r>
      <w:r w:rsidR="0087380C" w:rsidRPr="0053134A">
        <w:rPr>
          <w:rFonts w:ascii="Times New Roman" w:hAnsi="Times New Roman"/>
          <w:bCs/>
          <w:sz w:val="24"/>
          <w:szCs w:val="24"/>
        </w:rPr>
        <w:t>89A</w:t>
      </w:r>
      <w:r w:rsidR="00775E0B" w:rsidRPr="0053134A">
        <w:rPr>
          <w:rFonts w:ascii="Times New Roman" w:hAnsi="Times New Roman"/>
          <w:bCs/>
          <w:sz w:val="24"/>
          <w:szCs w:val="24"/>
        </w:rPr>
        <w:t>.</w:t>
      </w:r>
    </w:p>
    <w:p w:rsidR="00B03105" w:rsidRPr="0053134A" w:rsidRDefault="00B03105" w:rsidP="00BF4612">
      <w:pPr>
        <w:numPr>
          <w:ilvl w:val="0"/>
          <w:numId w:val="154"/>
        </w:numPr>
        <w:tabs>
          <w:tab w:val="left" w:pos="284"/>
          <w:tab w:val="left" w:pos="851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 xml:space="preserve">Organem prowadzącym jest </w:t>
      </w:r>
      <w:r w:rsidR="0087380C" w:rsidRPr="0053134A">
        <w:rPr>
          <w:rFonts w:ascii="Times New Roman" w:hAnsi="Times New Roman"/>
          <w:color w:val="000000"/>
          <w:sz w:val="24"/>
          <w:szCs w:val="24"/>
        </w:rPr>
        <w:t xml:space="preserve"> Gmina z siedzibą w Strzyżewicach</w:t>
      </w:r>
      <w:r w:rsidR="00775E0B" w:rsidRPr="0053134A">
        <w:rPr>
          <w:rFonts w:ascii="Times New Roman" w:hAnsi="Times New Roman"/>
          <w:color w:val="000000"/>
          <w:sz w:val="24"/>
          <w:szCs w:val="24"/>
        </w:rPr>
        <w:t>.</w:t>
      </w:r>
    </w:p>
    <w:p w:rsidR="009E6FAF" w:rsidRPr="0053134A" w:rsidRDefault="00B03105" w:rsidP="00BF4612">
      <w:pPr>
        <w:numPr>
          <w:ilvl w:val="0"/>
          <w:numId w:val="154"/>
        </w:numPr>
        <w:tabs>
          <w:tab w:val="left" w:pos="284"/>
          <w:tab w:val="left" w:pos="851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Nadzór p</w:t>
      </w:r>
      <w:r w:rsidR="0087380C" w:rsidRPr="0053134A">
        <w:rPr>
          <w:rFonts w:ascii="Times New Roman" w:hAnsi="Times New Roman"/>
          <w:color w:val="000000"/>
          <w:sz w:val="24"/>
          <w:szCs w:val="24"/>
        </w:rPr>
        <w:t xml:space="preserve">edagogiczny nad szkołą sprawuje Lubelski </w:t>
      </w:r>
      <w:r w:rsidRPr="0053134A">
        <w:rPr>
          <w:rFonts w:ascii="Times New Roman" w:hAnsi="Times New Roman"/>
          <w:color w:val="000000"/>
          <w:sz w:val="24"/>
          <w:szCs w:val="24"/>
        </w:rPr>
        <w:t>Kurator Oświaty.</w:t>
      </w:r>
    </w:p>
    <w:p w:rsidR="006B3070" w:rsidRPr="006B3070" w:rsidRDefault="009E6FAF" w:rsidP="00BF4612">
      <w:pPr>
        <w:numPr>
          <w:ilvl w:val="0"/>
          <w:numId w:val="154"/>
        </w:numPr>
        <w:tabs>
          <w:tab w:val="left" w:pos="284"/>
          <w:tab w:val="left" w:pos="851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3070">
        <w:rPr>
          <w:rFonts w:ascii="Times New Roman" w:hAnsi="Times New Roman"/>
          <w:sz w:val="24"/>
          <w:szCs w:val="24"/>
        </w:rPr>
        <w:t xml:space="preserve">Ilekroć w statucie mowa jest o </w:t>
      </w:r>
      <w:r w:rsidR="00B23896" w:rsidRPr="006B3070">
        <w:rPr>
          <w:rFonts w:ascii="Times New Roman" w:hAnsi="Times New Roman"/>
          <w:i/>
          <w:sz w:val="24"/>
          <w:szCs w:val="24"/>
        </w:rPr>
        <w:t>szkole</w:t>
      </w:r>
      <w:r w:rsidRPr="006B3070">
        <w:rPr>
          <w:rFonts w:ascii="Times New Roman" w:hAnsi="Times New Roman"/>
          <w:i/>
          <w:sz w:val="24"/>
          <w:szCs w:val="24"/>
        </w:rPr>
        <w:t xml:space="preserve"> </w:t>
      </w:r>
      <w:r w:rsidRPr="006B3070">
        <w:rPr>
          <w:rFonts w:ascii="Times New Roman" w:hAnsi="Times New Roman"/>
          <w:sz w:val="24"/>
          <w:szCs w:val="24"/>
        </w:rPr>
        <w:t xml:space="preserve">należy przez to rozumieć </w:t>
      </w:r>
      <w:r w:rsidR="003A0B72" w:rsidRPr="006B3070">
        <w:rPr>
          <w:rFonts w:ascii="Times New Roman" w:hAnsi="Times New Roman"/>
          <w:sz w:val="24"/>
          <w:szCs w:val="24"/>
        </w:rPr>
        <w:t>ośmioletnią</w:t>
      </w:r>
      <w:r w:rsidR="00684289" w:rsidRPr="006B3070">
        <w:rPr>
          <w:rFonts w:ascii="Times New Roman" w:hAnsi="Times New Roman"/>
          <w:sz w:val="24"/>
          <w:szCs w:val="24"/>
        </w:rPr>
        <w:t xml:space="preserve"> </w:t>
      </w:r>
      <w:r w:rsidR="0087380C" w:rsidRPr="006B3070">
        <w:rPr>
          <w:rFonts w:ascii="Times New Roman" w:hAnsi="Times New Roman"/>
          <w:sz w:val="24"/>
          <w:szCs w:val="24"/>
        </w:rPr>
        <w:t xml:space="preserve">Publiczną </w:t>
      </w:r>
      <w:r w:rsidRPr="006B3070">
        <w:rPr>
          <w:rFonts w:ascii="Times New Roman" w:hAnsi="Times New Roman"/>
          <w:sz w:val="24"/>
          <w:szCs w:val="24"/>
        </w:rPr>
        <w:t>Szkołę Podstawową</w:t>
      </w:r>
      <w:r w:rsidR="0087380C" w:rsidRPr="006B3070">
        <w:rPr>
          <w:rFonts w:ascii="Times New Roman" w:hAnsi="Times New Roman"/>
          <w:sz w:val="24"/>
          <w:szCs w:val="24"/>
        </w:rPr>
        <w:t xml:space="preserve"> im. Marii Konopnickiej w Bystrzycy Starej</w:t>
      </w:r>
    </w:p>
    <w:p w:rsidR="009E6FAF" w:rsidRPr="006B3070" w:rsidRDefault="009E6FAF" w:rsidP="00BF4612">
      <w:pPr>
        <w:numPr>
          <w:ilvl w:val="0"/>
          <w:numId w:val="154"/>
        </w:numPr>
        <w:tabs>
          <w:tab w:val="left" w:pos="284"/>
          <w:tab w:val="left" w:pos="851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3070">
        <w:rPr>
          <w:rFonts w:ascii="Times New Roman" w:hAnsi="Times New Roman"/>
          <w:sz w:val="24"/>
          <w:szCs w:val="24"/>
        </w:rPr>
        <w:t xml:space="preserve">Nazwa szkoły używana jest w pełnym brzmieniu – </w:t>
      </w:r>
      <w:r w:rsidR="0087380C" w:rsidRPr="006B3070">
        <w:rPr>
          <w:rFonts w:ascii="Times New Roman" w:hAnsi="Times New Roman"/>
          <w:sz w:val="24"/>
          <w:szCs w:val="24"/>
        </w:rPr>
        <w:t xml:space="preserve">Publiczna </w:t>
      </w:r>
      <w:r w:rsidRPr="006B3070">
        <w:rPr>
          <w:rFonts w:ascii="Times New Roman" w:hAnsi="Times New Roman"/>
          <w:sz w:val="24"/>
          <w:szCs w:val="24"/>
        </w:rPr>
        <w:t>Szkoła Podstawowa</w:t>
      </w:r>
      <w:r w:rsidR="0087380C" w:rsidRPr="006B3070">
        <w:rPr>
          <w:rFonts w:ascii="Times New Roman" w:hAnsi="Times New Roman"/>
          <w:sz w:val="24"/>
          <w:szCs w:val="24"/>
        </w:rPr>
        <w:t xml:space="preserve"> im. Marii Konopnickiej w Bystrzycy Starej.</w:t>
      </w:r>
      <w:r w:rsidRPr="006B3070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134488" w:rsidP="00BF4612">
      <w:pPr>
        <w:numPr>
          <w:ilvl w:val="0"/>
          <w:numId w:val="154"/>
        </w:numPr>
        <w:tabs>
          <w:tab w:val="left" w:pos="284"/>
          <w:tab w:val="left" w:pos="851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Szkoła</w:t>
      </w:r>
      <w:r w:rsidR="00B03105" w:rsidRPr="005313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380C" w:rsidRPr="0053134A">
        <w:rPr>
          <w:rFonts w:ascii="Times New Roman" w:hAnsi="Times New Roman"/>
          <w:color w:val="000000"/>
          <w:sz w:val="24"/>
          <w:szCs w:val="24"/>
        </w:rPr>
        <w:t>używa</w:t>
      </w:r>
      <w:r w:rsidR="006B3070">
        <w:rPr>
          <w:rFonts w:ascii="Times New Roman" w:hAnsi="Times New Roman"/>
          <w:color w:val="000000"/>
          <w:sz w:val="24"/>
          <w:szCs w:val="24"/>
        </w:rPr>
        <w:t xml:space="preserve"> pieczęci urzędowych o treści</w:t>
      </w:r>
      <w:r w:rsidR="00B03105" w:rsidRPr="0053134A">
        <w:rPr>
          <w:rFonts w:ascii="Times New Roman" w:hAnsi="Times New Roman"/>
          <w:color w:val="000000"/>
          <w:sz w:val="24"/>
          <w:szCs w:val="24"/>
        </w:rPr>
        <w:t>:</w:t>
      </w:r>
    </w:p>
    <w:p w:rsidR="00C14382" w:rsidRDefault="0087380C" w:rsidP="006B3070">
      <w:pPr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53134A">
        <w:rPr>
          <w:rFonts w:ascii="Times New Roman" w:hAnsi="Times New Roman"/>
          <w:bCs/>
          <w:i/>
          <w:sz w:val="24"/>
          <w:szCs w:val="24"/>
        </w:rPr>
        <w:t>Publiczna Szkoła Podstawowa im. Marii Konopnickiej w Bystrzycy Stare</w:t>
      </w:r>
      <w:r w:rsidR="006B3070">
        <w:rPr>
          <w:rFonts w:ascii="Times New Roman" w:hAnsi="Times New Roman"/>
          <w:bCs/>
          <w:i/>
          <w:sz w:val="24"/>
          <w:szCs w:val="24"/>
        </w:rPr>
        <w:t>j.</w:t>
      </w:r>
    </w:p>
    <w:p w:rsidR="006B3070" w:rsidRPr="0053134A" w:rsidRDefault="006B3070" w:rsidP="006B3070">
      <w:pPr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54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Szkoła jest jednostką budżetową.</w:t>
      </w:r>
    </w:p>
    <w:p w:rsidR="00B03105" w:rsidRPr="0053134A" w:rsidRDefault="00134488" w:rsidP="00BF4612">
      <w:pPr>
        <w:numPr>
          <w:ilvl w:val="0"/>
          <w:numId w:val="154"/>
        </w:numPr>
        <w:tabs>
          <w:tab w:val="left" w:pos="426"/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 xml:space="preserve">Obwód szkoły </w:t>
      </w:r>
      <w:r w:rsidR="0087380C" w:rsidRPr="0053134A">
        <w:rPr>
          <w:rFonts w:ascii="Times New Roman" w:hAnsi="Times New Roman"/>
          <w:color w:val="000000"/>
          <w:sz w:val="24"/>
          <w:szCs w:val="24"/>
        </w:rPr>
        <w:t>obejmuje</w:t>
      </w:r>
      <w:r w:rsidR="004A0CF1" w:rsidRPr="0053134A">
        <w:rPr>
          <w:rFonts w:ascii="Times New Roman" w:hAnsi="Times New Roman"/>
          <w:color w:val="000000"/>
          <w:sz w:val="24"/>
          <w:szCs w:val="24"/>
        </w:rPr>
        <w:t xml:space="preserve"> miejscowości</w:t>
      </w:r>
      <w:r w:rsidR="0087380C" w:rsidRPr="0053134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03105" w:rsidRPr="0053134A" w:rsidRDefault="004A0CF1" w:rsidP="00BF4612">
      <w:pPr>
        <w:numPr>
          <w:ilvl w:val="0"/>
          <w:numId w:val="159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Bystrzyca Nowa</w:t>
      </w:r>
    </w:p>
    <w:p w:rsidR="00B03105" w:rsidRPr="0053134A" w:rsidRDefault="004A0CF1" w:rsidP="00BF4612">
      <w:pPr>
        <w:numPr>
          <w:ilvl w:val="0"/>
          <w:numId w:val="159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Bystrzyca Stara</w:t>
      </w:r>
    </w:p>
    <w:p w:rsidR="004A0CF1" w:rsidRPr="0053134A" w:rsidRDefault="004A0CF1" w:rsidP="00BF4612">
      <w:pPr>
        <w:numPr>
          <w:ilvl w:val="0"/>
          <w:numId w:val="159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Iżyce</w:t>
      </w:r>
    </w:p>
    <w:p w:rsidR="004A0CF1" w:rsidRPr="0053134A" w:rsidRDefault="004A0CF1" w:rsidP="00BF4612">
      <w:pPr>
        <w:numPr>
          <w:ilvl w:val="0"/>
          <w:numId w:val="159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Kajetanówka</w:t>
      </w:r>
    </w:p>
    <w:p w:rsidR="004A0CF1" w:rsidRPr="0053134A" w:rsidRDefault="004A0CF1" w:rsidP="00BF4612">
      <w:pPr>
        <w:numPr>
          <w:ilvl w:val="0"/>
          <w:numId w:val="159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Pawłów</w:t>
      </w:r>
    </w:p>
    <w:p w:rsidR="004A0CF1" w:rsidRPr="0053134A" w:rsidRDefault="004A0CF1" w:rsidP="00BF4612">
      <w:pPr>
        <w:numPr>
          <w:ilvl w:val="0"/>
          <w:numId w:val="159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Pawłówek</w:t>
      </w:r>
    </w:p>
    <w:p w:rsidR="0070247E" w:rsidRDefault="004A0CF1" w:rsidP="00BF4612">
      <w:pPr>
        <w:numPr>
          <w:ilvl w:val="0"/>
          <w:numId w:val="159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Piotrowice</w:t>
      </w:r>
    </w:p>
    <w:p w:rsidR="006B3070" w:rsidRPr="006B3070" w:rsidRDefault="006B3070" w:rsidP="006B3070">
      <w:pPr>
        <w:ind w:left="426"/>
        <w:jc w:val="left"/>
        <w:rPr>
          <w:rFonts w:ascii="Times New Roman" w:hAnsi="Times New Roman"/>
          <w:sz w:val="24"/>
          <w:szCs w:val="24"/>
        </w:rPr>
      </w:pPr>
    </w:p>
    <w:p w:rsidR="00E6441D" w:rsidRPr="0053134A" w:rsidRDefault="00ED6121" w:rsidP="00BF4612">
      <w:pPr>
        <w:numPr>
          <w:ilvl w:val="0"/>
          <w:numId w:val="154"/>
        </w:numPr>
        <w:tabs>
          <w:tab w:val="left" w:pos="426"/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Szkoła prowadzi nauczanie</w:t>
      </w:r>
      <w:r w:rsidR="00E6441D" w:rsidRPr="0053134A">
        <w:rPr>
          <w:rFonts w:ascii="Times New Roman" w:hAnsi="Times New Roman"/>
          <w:color w:val="000000"/>
          <w:sz w:val="24"/>
          <w:szCs w:val="24"/>
        </w:rPr>
        <w:t>:</w:t>
      </w:r>
    </w:p>
    <w:p w:rsidR="003A0B72" w:rsidRPr="0053134A" w:rsidRDefault="00ED6121" w:rsidP="00BF4612">
      <w:pPr>
        <w:pStyle w:val="Akapitzlist"/>
        <w:numPr>
          <w:ilvl w:val="0"/>
          <w:numId w:val="219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w oddziałach szkolnych I -</w:t>
      </w:r>
      <w:r w:rsidR="001D69D4" w:rsidRPr="005313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134A">
        <w:rPr>
          <w:rFonts w:ascii="Times New Roman" w:hAnsi="Times New Roman"/>
          <w:color w:val="000000"/>
          <w:sz w:val="24"/>
          <w:szCs w:val="24"/>
        </w:rPr>
        <w:t>VIII w zakresie szkoły podstawowej</w:t>
      </w:r>
      <w:r w:rsidR="00775E0B" w:rsidRPr="0053134A">
        <w:rPr>
          <w:rFonts w:ascii="Times New Roman" w:hAnsi="Times New Roman"/>
          <w:color w:val="000000"/>
          <w:sz w:val="24"/>
          <w:szCs w:val="24"/>
        </w:rPr>
        <w:t>;</w:t>
      </w:r>
      <w:r w:rsidRPr="005313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3070" w:rsidRDefault="00AF53E7" w:rsidP="00154A08">
      <w:pPr>
        <w:pStyle w:val="Akapitzlist"/>
        <w:numPr>
          <w:ilvl w:val="0"/>
          <w:numId w:val="219"/>
        </w:numPr>
        <w:tabs>
          <w:tab w:val="left" w:pos="426"/>
          <w:tab w:val="left" w:pos="709"/>
          <w:tab w:val="left" w:pos="993"/>
        </w:tabs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oddziałach przedszkolnych</w:t>
      </w:r>
      <w:r w:rsidR="00775E0B" w:rsidRPr="0053134A">
        <w:rPr>
          <w:rFonts w:ascii="Times New Roman" w:hAnsi="Times New Roman"/>
          <w:color w:val="000000"/>
          <w:sz w:val="24"/>
          <w:szCs w:val="24"/>
        </w:rPr>
        <w:t>;</w:t>
      </w:r>
    </w:p>
    <w:p w:rsidR="00154A08" w:rsidRPr="00154A08" w:rsidRDefault="00154A08" w:rsidP="00154A08">
      <w:pPr>
        <w:pStyle w:val="Akapitzlist"/>
        <w:tabs>
          <w:tab w:val="left" w:pos="426"/>
          <w:tab w:val="left" w:pos="709"/>
          <w:tab w:val="left" w:pos="993"/>
        </w:tabs>
        <w:spacing w:before="24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3105" w:rsidRPr="0053134A" w:rsidRDefault="00B03105" w:rsidP="00BF4612">
      <w:pPr>
        <w:pStyle w:val="Akapitzlist"/>
        <w:numPr>
          <w:ilvl w:val="0"/>
          <w:numId w:val="154"/>
        </w:numPr>
        <w:tabs>
          <w:tab w:val="left" w:pos="426"/>
          <w:tab w:val="left" w:pos="709"/>
          <w:tab w:val="left" w:pos="993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Szkoła może prowadzić działalność innowacyjną i eksperymentalną</w:t>
      </w:r>
      <w:r w:rsidR="00775E0B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dotyczącą kształcenia, wychowania i opieki, stosownie do potrzeb psychofizycznych uczniów oraz możliwości bazowych, kadrowych i finansowych szkoły, na zasadach i warunkach określonych odrębnymi przepisami</w:t>
      </w:r>
      <w:r w:rsidRPr="0053134A">
        <w:rPr>
          <w:rFonts w:ascii="Times New Roman" w:hAnsi="Times New Roman"/>
          <w:color w:val="000000"/>
          <w:sz w:val="24"/>
          <w:szCs w:val="24"/>
        </w:rPr>
        <w:t>.</w:t>
      </w:r>
    </w:p>
    <w:p w:rsidR="00B03105" w:rsidRPr="0053134A" w:rsidRDefault="00134488" w:rsidP="00BF4612">
      <w:pPr>
        <w:numPr>
          <w:ilvl w:val="0"/>
          <w:numId w:val="154"/>
        </w:numPr>
        <w:tabs>
          <w:tab w:val="left" w:pos="426"/>
          <w:tab w:val="left" w:pos="709"/>
          <w:tab w:val="left" w:pos="993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lastRenderedPageBreak/>
        <w:t>Szkoła</w:t>
      </w:r>
      <w:r w:rsidR="00B03105" w:rsidRPr="0053134A">
        <w:rPr>
          <w:rFonts w:ascii="Times New Roman" w:hAnsi="Times New Roman"/>
          <w:bCs/>
          <w:sz w:val="24"/>
          <w:szCs w:val="24"/>
        </w:rPr>
        <w:t xml:space="preserve"> może prowadzić w czasie wolnym od nauki placówkę wypoczynku dla dzieci i młodzieży po uzyskaniu zgody organu prowadzącego zgodnie z odrębnymi przepisami. </w:t>
      </w:r>
    </w:p>
    <w:p w:rsidR="00134488" w:rsidRPr="0053134A" w:rsidRDefault="00134488" w:rsidP="00BF4612">
      <w:pPr>
        <w:numPr>
          <w:ilvl w:val="0"/>
          <w:numId w:val="154"/>
        </w:numPr>
        <w:tabs>
          <w:tab w:val="left" w:pos="284"/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 xml:space="preserve">W szkole zorganizowane są oddziały </w:t>
      </w:r>
      <w:r w:rsidR="008D737C" w:rsidRPr="0053134A">
        <w:rPr>
          <w:rFonts w:ascii="Times New Roman" w:hAnsi="Times New Roman"/>
          <w:color w:val="000000"/>
          <w:sz w:val="24"/>
          <w:szCs w:val="24"/>
        </w:rPr>
        <w:t>ogólnodostępne.</w:t>
      </w:r>
    </w:p>
    <w:p w:rsidR="00B316EA" w:rsidRPr="0053134A" w:rsidRDefault="00B316EA" w:rsidP="00BF4612">
      <w:pPr>
        <w:numPr>
          <w:ilvl w:val="0"/>
          <w:numId w:val="154"/>
        </w:numPr>
        <w:tabs>
          <w:tab w:val="left" w:pos="284"/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Cykl kształcenia trwa 8 lat.</w:t>
      </w:r>
    </w:p>
    <w:p w:rsidR="00E661BA" w:rsidRPr="0053134A" w:rsidRDefault="00E661BA" w:rsidP="00BF4612">
      <w:pPr>
        <w:numPr>
          <w:ilvl w:val="0"/>
          <w:numId w:val="154"/>
        </w:numPr>
        <w:tabs>
          <w:tab w:val="left" w:pos="284"/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Nauka w szkole odbywa się na </w:t>
      </w:r>
      <w:r w:rsidR="008D737C" w:rsidRPr="0053134A">
        <w:rPr>
          <w:rFonts w:ascii="Times New Roman" w:hAnsi="Times New Roman"/>
          <w:sz w:val="24"/>
          <w:szCs w:val="24"/>
        </w:rPr>
        <w:t>jedną zmianę</w:t>
      </w:r>
      <w:r w:rsidRPr="0053134A">
        <w:rPr>
          <w:rFonts w:ascii="Times New Roman" w:hAnsi="Times New Roman"/>
          <w:sz w:val="24"/>
          <w:szCs w:val="24"/>
        </w:rPr>
        <w:t>.</w:t>
      </w:r>
    </w:p>
    <w:p w:rsidR="00B03105" w:rsidRPr="0053134A" w:rsidRDefault="00B03105" w:rsidP="00BF4612">
      <w:pPr>
        <w:numPr>
          <w:ilvl w:val="0"/>
          <w:numId w:val="154"/>
        </w:numPr>
        <w:tabs>
          <w:tab w:val="left" w:pos="426"/>
          <w:tab w:val="left" w:pos="993"/>
        </w:tabs>
        <w:spacing w:before="240"/>
        <w:ind w:left="142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 klasy pierwszej szkoły podstawowej przyjmuje się:</w:t>
      </w:r>
    </w:p>
    <w:p w:rsidR="00B03105" w:rsidRPr="0053134A" w:rsidRDefault="00B03105" w:rsidP="00B03105">
      <w:pPr>
        <w:numPr>
          <w:ilvl w:val="1"/>
          <w:numId w:val="1"/>
        </w:numPr>
        <w:tabs>
          <w:tab w:val="clear" w:pos="1304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z urzędu – dzieci zamieszkałe w obwodzie </w:t>
      </w:r>
      <w:r w:rsidR="00C46113" w:rsidRPr="0053134A">
        <w:rPr>
          <w:rFonts w:ascii="Times New Roman" w:hAnsi="Times New Roman"/>
          <w:sz w:val="24"/>
          <w:szCs w:val="24"/>
        </w:rPr>
        <w:t xml:space="preserve">szkoły </w:t>
      </w:r>
      <w:r w:rsidRPr="0053134A">
        <w:rPr>
          <w:rFonts w:ascii="Times New Roman" w:hAnsi="Times New Roman"/>
          <w:sz w:val="24"/>
          <w:szCs w:val="24"/>
        </w:rPr>
        <w:t>na podstawie zgłoszenia  rodziców</w:t>
      </w:r>
      <w:r w:rsidR="003F2476" w:rsidRPr="0053134A">
        <w:rPr>
          <w:rFonts w:ascii="Times New Roman" w:hAnsi="Times New Roman"/>
          <w:sz w:val="24"/>
          <w:szCs w:val="24"/>
        </w:rPr>
        <w:t xml:space="preserve"> </w:t>
      </w:r>
      <w:r w:rsidR="00AF53E7" w:rsidRPr="0053134A">
        <w:rPr>
          <w:rFonts w:ascii="Times New Roman" w:hAnsi="Times New Roman"/>
          <w:sz w:val="24"/>
          <w:szCs w:val="24"/>
        </w:rPr>
        <w:t>(prawnych opiekunów)</w:t>
      </w:r>
      <w:r w:rsidRPr="0053134A">
        <w:rPr>
          <w:rFonts w:ascii="Times New Roman" w:hAnsi="Times New Roman"/>
          <w:sz w:val="24"/>
          <w:szCs w:val="24"/>
        </w:rPr>
        <w:t>;</w:t>
      </w:r>
    </w:p>
    <w:p w:rsidR="00B03105" w:rsidRPr="0053134A" w:rsidRDefault="00B03105" w:rsidP="00BB6E1B">
      <w:pPr>
        <w:numPr>
          <w:ilvl w:val="1"/>
          <w:numId w:val="1"/>
        </w:numPr>
        <w:tabs>
          <w:tab w:val="clear" w:pos="1304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 wniosek rodziców (prawnych o</w:t>
      </w:r>
      <w:r w:rsidR="006E65D0" w:rsidRPr="0053134A">
        <w:rPr>
          <w:rFonts w:ascii="Times New Roman" w:hAnsi="Times New Roman"/>
          <w:sz w:val="24"/>
          <w:szCs w:val="24"/>
        </w:rPr>
        <w:t xml:space="preserve">piekunów) – dzieci zamieszkałe </w:t>
      </w:r>
      <w:r w:rsidRPr="0053134A">
        <w:rPr>
          <w:rFonts w:ascii="Times New Roman" w:hAnsi="Times New Roman"/>
          <w:sz w:val="24"/>
          <w:szCs w:val="24"/>
        </w:rPr>
        <w:t>poza obwodem  szkoły w przypadku, gdy szkoła dysponuje wolnymi miejscami.</w:t>
      </w:r>
    </w:p>
    <w:p w:rsidR="00B03105" w:rsidRPr="0053134A" w:rsidRDefault="00586BE7" w:rsidP="00160BFF">
      <w:pPr>
        <w:tabs>
          <w:tab w:val="num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3)</w:t>
      </w:r>
      <w:r w:rsidR="00B03105" w:rsidRPr="0053134A">
        <w:rPr>
          <w:rFonts w:ascii="Times New Roman" w:hAnsi="Times New Roman"/>
          <w:sz w:val="24"/>
          <w:szCs w:val="24"/>
        </w:rPr>
        <w:t xml:space="preserve"> </w:t>
      </w:r>
      <w:r w:rsidR="003D3432">
        <w:rPr>
          <w:rFonts w:ascii="Times New Roman" w:hAnsi="Times New Roman"/>
          <w:sz w:val="24"/>
          <w:szCs w:val="24"/>
        </w:rPr>
        <w:t xml:space="preserve">w </w:t>
      </w:r>
      <w:r w:rsidR="00B03105" w:rsidRPr="0053134A">
        <w:rPr>
          <w:rFonts w:ascii="Times New Roman" w:hAnsi="Times New Roman"/>
          <w:sz w:val="24"/>
          <w:szCs w:val="24"/>
        </w:rPr>
        <w:t xml:space="preserve">przypadku, gdy liczba kandydatów zamieszkałych poza obwodem szkoły jest większa niż liczba wolnych miejsc, którymi dysponuje szkoła, kandydatów przyjmuje się na podstawie </w:t>
      </w:r>
      <w:r w:rsidR="003D3432">
        <w:rPr>
          <w:rFonts w:ascii="Times New Roman" w:hAnsi="Times New Roman"/>
          <w:sz w:val="24"/>
          <w:szCs w:val="24"/>
        </w:rPr>
        <w:t>odrębnych przepisów.</w:t>
      </w:r>
    </w:p>
    <w:p w:rsidR="00B03105" w:rsidRPr="0053134A" w:rsidRDefault="00B03105" w:rsidP="00B03105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586BE7" w:rsidP="00B71521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  <w:r w:rsidR="00B71521" w:rsidRPr="0053134A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1</w:t>
      </w:r>
      <w:r w:rsidR="00154A08">
        <w:rPr>
          <w:rFonts w:ascii="Times New Roman" w:hAnsi="Times New Roman"/>
          <w:sz w:val="24"/>
          <w:szCs w:val="24"/>
        </w:rPr>
        <w:t>7</w:t>
      </w:r>
      <w:r w:rsidRPr="0053134A">
        <w:rPr>
          <w:rFonts w:ascii="Times New Roman" w:hAnsi="Times New Roman"/>
          <w:sz w:val="24"/>
          <w:szCs w:val="24"/>
        </w:rPr>
        <w:t xml:space="preserve">. Szkoła </w:t>
      </w:r>
      <w:r w:rsidR="00B03105" w:rsidRPr="0053134A">
        <w:rPr>
          <w:rFonts w:ascii="Times New Roman" w:hAnsi="Times New Roman"/>
          <w:sz w:val="24"/>
          <w:szCs w:val="24"/>
        </w:rPr>
        <w:t>prowadz</w:t>
      </w:r>
      <w:r w:rsidR="00E70DA3" w:rsidRPr="0053134A">
        <w:rPr>
          <w:rFonts w:ascii="Times New Roman" w:hAnsi="Times New Roman"/>
          <w:sz w:val="24"/>
          <w:szCs w:val="24"/>
        </w:rPr>
        <w:t>i</w:t>
      </w:r>
      <w:r w:rsidR="00B03105" w:rsidRPr="0053134A">
        <w:rPr>
          <w:rFonts w:ascii="Times New Roman" w:hAnsi="Times New Roman"/>
          <w:sz w:val="24"/>
          <w:szCs w:val="24"/>
        </w:rPr>
        <w:t xml:space="preserve"> rekrutację uczniów zgodnie z zasadą powszechnej dostępności. Szczegółowe zasady rekrutacji określa </w:t>
      </w:r>
      <w:r w:rsidR="00B03105" w:rsidRPr="0053134A">
        <w:rPr>
          <w:rFonts w:ascii="Times New Roman" w:hAnsi="Times New Roman"/>
          <w:i/>
          <w:sz w:val="24"/>
          <w:szCs w:val="24"/>
        </w:rPr>
        <w:t>Regulamin rekrutacji do oddziałów przedszkolnych oraz kl</w:t>
      </w:r>
      <w:r w:rsidR="008D737C" w:rsidRPr="0053134A">
        <w:rPr>
          <w:rFonts w:ascii="Times New Roman" w:hAnsi="Times New Roman"/>
          <w:i/>
          <w:sz w:val="24"/>
          <w:szCs w:val="24"/>
        </w:rPr>
        <w:t>as pierwszych Publicznej Szkoły Podstawowej im. Marii Konopnickiej w Bystrzycy Starej.</w:t>
      </w:r>
    </w:p>
    <w:p w:rsidR="00DC779C" w:rsidRPr="0053134A" w:rsidRDefault="00DC779C" w:rsidP="00D44955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03105">
      <w:pPr>
        <w:pStyle w:val="Nagwek2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2" w:name="_Toc21519625"/>
      <w:r w:rsidRPr="0053134A">
        <w:rPr>
          <w:rFonts w:ascii="Times New Roman" w:hAnsi="Times New Roman"/>
          <w:sz w:val="24"/>
          <w:szCs w:val="24"/>
        </w:rPr>
        <w:t>DZIAŁ II</w:t>
      </w:r>
      <w:bookmarkEnd w:id="2"/>
    </w:p>
    <w:p w:rsidR="00B03105" w:rsidRPr="0053134A" w:rsidRDefault="00B03105" w:rsidP="009B3961">
      <w:pPr>
        <w:pStyle w:val="Nagwek2"/>
        <w:rPr>
          <w:rFonts w:ascii="Times New Roman" w:hAnsi="Times New Roman"/>
          <w:b w:val="0"/>
          <w:bCs w:val="0"/>
          <w:color w:val="7030A0"/>
          <w:sz w:val="24"/>
          <w:szCs w:val="24"/>
        </w:rPr>
      </w:pPr>
      <w:bookmarkStart w:id="3" w:name="_Toc21519626"/>
      <w:r w:rsidRPr="0053134A">
        <w:rPr>
          <w:rFonts w:ascii="Times New Roman" w:hAnsi="Times New Roman"/>
          <w:color w:val="7030A0"/>
          <w:sz w:val="24"/>
          <w:szCs w:val="24"/>
        </w:rPr>
        <w:t>Rozdział 1</w:t>
      </w:r>
      <w:r w:rsidR="009B3961" w:rsidRPr="0053134A">
        <w:rPr>
          <w:rFonts w:ascii="Times New Roman" w:hAnsi="Times New Roman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Cele i zadania szkoły</w:t>
      </w:r>
      <w:bookmarkEnd w:id="3"/>
    </w:p>
    <w:p w:rsidR="00B03105" w:rsidRPr="0053134A" w:rsidRDefault="00B03105" w:rsidP="00B03105">
      <w:pPr>
        <w:rPr>
          <w:rFonts w:ascii="Times New Roman" w:hAnsi="Times New Roman"/>
          <w:sz w:val="24"/>
          <w:szCs w:val="24"/>
        </w:rPr>
      </w:pPr>
    </w:p>
    <w:p w:rsidR="00775E0B" w:rsidRPr="0053134A" w:rsidRDefault="00B03105" w:rsidP="0049367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§ </w:t>
      </w:r>
      <w:r w:rsidR="008D737C" w:rsidRPr="0053134A">
        <w:rPr>
          <w:rFonts w:ascii="Times New Roman" w:hAnsi="Times New Roman"/>
          <w:sz w:val="24"/>
          <w:szCs w:val="24"/>
        </w:rPr>
        <w:t>2</w:t>
      </w:r>
      <w:r w:rsidRPr="0053134A">
        <w:rPr>
          <w:rFonts w:ascii="Times New Roman" w:hAnsi="Times New Roman"/>
          <w:sz w:val="24"/>
          <w:szCs w:val="24"/>
        </w:rPr>
        <w:t>. 1.</w:t>
      </w:r>
      <w:r w:rsidRPr="0053134A">
        <w:rPr>
          <w:rFonts w:ascii="Times New Roman" w:hAnsi="Times New Roman"/>
          <w:b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Szko</w:t>
      </w:r>
      <w:r w:rsidR="00E70DA3" w:rsidRPr="0053134A">
        <w:rPr>
          <w:rFonts w:ascii="Times New Roman" w:hAnsi="Times New Roman"/>
          <w:sz w:val="24"/>
          <w:szCs w:val="24"/>
        </w:rPr>
        <w:t>ła realizuje</w:t>
      </w:r>
      <w:r w:rsidRPr="0053134A">
        <w:rPr>
          <w:rFonts w:ascii="Times New Roman" w:hAnsi="Times New Roman"/>
          <w:sz w:val="24"/>
          <w:szCs w:val="24"/>
        </w:rPr>
        <w:t xml:space="preserve"> cele i zadania określone w ustawie </w:t>
      </w:r>
      <w:r w:rsidR="00090337" w:rsidRPr="0053134A">
        <w:rPr>
          <w:rFonts w:ascii="Times New Roman" w:hAnsi="Times New Roman"/>
          <w:sz w:val="24"/>
          <w:szCs w:val="24"/>
        </w:rPr>
        <w:t xml:space="preserve">– Prawo oświatowe </w:t>
      </w:r>
      <w:r w:rsidRPr="0053134A">
        <w:rPr>
          <w:rFonts w:ascii="Times New Roman" w:hAnsi="Times New Roman"/>
          <w:sz w:val="24"/>
          <w:szCs w:val="24"/>
        </w:rPr>
        <w:t xml:space="preserve">oraz  w przepisach wykonawczych wydanych na jej podstawie, a także zawarte </w:t>
      </w:r>
      <w:r w:rsidR="00E70DA3" w:rsidRPr="0053134A">
        <w:rPr>
          <w:rFonts w:ascii="Times New Roman" w:hAnsi="Times New Roman"/>
          <w:sz w:val="24"/>
          <w:szCs w:val="24"/>
        </w:rPr>
        <w:t>w </w:t>
      </w:r>
      <w:r w:rsidR="008D737C" w:rsidRPr="0053134A">
        <w:rPr>
          <w:rFonts w:ascii="Times New Roman" w:hAnsi="Times New Roman"/>
          <w:sz w:val="24"/>
          <w:szCs w:val="24"/>
        </w:rPr>
        <w:t>Programie Wychowawczo - P</w:t>
      </w:r>
      <w:r w:rsidR="009050EA" w:rsidRPr="0053134A">
        <w:rPr>
          <w:rFonts w:ascii="Times New Roman" w:hAnsi="Times New Roman"/>
          <w:sz w:val="24"/>
          <w:szCs w:val="24"/>
        </w:rPr>
        <w:t>rofilaktycznym, dostosowanym</w:t>
      </w:r>
      <w:r w:rsidR="00E70DA3" w:rsidRPr="0053134A">
        <w:rPr>
          <w:rFonts w:ascii="Times New Roman" w:hAnsi="Times New Roman"/>
          <w:sz w:val="24"/>
          <w:szCs w:val="24"/>
        </w:rPr>
        <w:t xml:space="preserve"> do potrzeb rozwojowych uczniów oraz potrzeb danego środowiska.</w:t>
      </w:r>
    </w:p>
    <w:p w:rsidR="00B23896" w:rsidRPr="0053134A" w:rsidRDefault="00B23896" w:rsidP="00655150">
      <w:pPr>
        <w:ind w:firstLine="567"/>
        <w:jc w:val="left"/>
        <w:rPr>
          <w:rFonts w:ascii="Times New Roman" w:hAnsi="Times New Roman"/>
          <w:b/>
          <w:sz w:val="24"/>
          <w:szCs w:val="24"/>
        </w:rPr>
      </w:pPr>
    </w:p>
    <w:p w:rsidR="00B03105" w:rsidRPr="0053134A" w:rsidRDefault="006E65D0" w:rsidP="00655150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2. </w:t>
      </w:r>
      <w:r w:rsidR="00B03105" w:rsidRPr="0053134A">
        <w:rPr>
          <w:rFonts w:ascii="Times New Roman" w:hAnsi="Times New Roman"/>
          <w:sz w:val="24"/>
          <w:szCs w:val="24"/>
        </w:rPr>
        <w:t>Głównymi celami szkoły jest:</w:t>
      </w:r>
    </w:p>
    <w:p w:rsidR="00CB42BF" w:rsidRPr="0053134A" w:rsidRDefault="002C4D8E" w:rsidP="00503D2B">
      <w:pPr>
        <w:numPr>
          <w:ilvl w:val="0"/>
          <w:numId w:val="4"/>
        </w:numPr>
        <w:tabs>
          <w:tab w:val="clear" w:pos="45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wprowadzanie uczniów w świat wartości, w tym ofiarności, współpracy, solidarności, altruizmu, patr</w:t>
      </w:r>
      <w:r w:rsidR="00CB42BF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iotyzmu i szacunku dla tradycji;</w:t>
      </w:r>
    </w:p>
    <w:p w:rsidR="00740B33" w:rsidRPr="0053134A" w:rsidRDefault="002C4D8E" w:rsidP="00503D2B">
      <w:pPr>
        <w:numPr>
          <w:ilvl w:val="0"/>
          <w:numId w:val="4"/>
        </w:numPr>
        <w:tabs>
          <w:tab w:val="clear" w:pos="45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wskazywanie wzorców postępowania</w:t>
      </w:r>
      <w:r w:rsidR="00DE02D7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budowanie relacji społecznych, sprzyjających bezpiecznemu rozwojo</w:t>
      </w:r>
      <w:r w:rsidR="002B3C3F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 ucznia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; </w:t>
      </w:r>
    </w:p>
    <w:p w:rsidR="00740B33" w:rsidRPr="0053134A" w:rsidRDefault="002C4D8E" w:rsidP="00503D2B">
      <w:pPr>
        <w:numPr>
          <w:ilvl w:val="0"/>
          <w:numId w:val="4"/>
        </w:numPr>
        <w:tabs>
          <w:tab w:val="clear" w:pos="45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wzmacnianie poczucia tożsamości indywidualnej, kulturowej, narodowej, regionalnej</w:t>
      </w:r>
      <w:r w:rsidR="006E65D0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etnicznej; </w:t>
      </w:r>
    </w:p>
    <w:p w:rsidR="00740B33" w:rsidRPr="0053134A" w:rsidRDefault="002C4D8E" w:rsidP="00503D2B">
      <w:pPr>
        <w:numPr>
          <w:ilvl w:val="0"/>
          <w:numId w:val="4"/>
        </w:numPr>
        <w:tabs>
          <w:tab w:val="clear" w:pos="45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formowanie u uczniów poczucia godności własnej osoby i szacunku dla godności innych osób; </w:t>
      </w:r>
    </w:p>
    <w:p w:rsidR="00740B33" w:rsidRPr="0053134A" w:rsidRDefault="002C4D8E" w:rsidP="00503D2B">
      <w:pPr>
        <w:numPr>
          <w:ilvl w:val="0"/>
          <w:numId w:val="4"/>
        </w:numPr>
        <w:tabs>
          <w:tab w:val="clear" w:pos="45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rozwijanie kompetencji takich jak kreatywność, innowacyjność i przedsiębiorczość; </w:t>
      </w:r>
    </w:p>
    <w:p w:rsidR="00740B33" w:rsidRPr="0053134A" w:rsidRDefault="002C4D8E" w:rsidP="00503D2B">
      <w:pPr>
        <w:numPr>
          <w:ilvl w:val="0"/>
          <w:numId w:val="4"/>
        </w:numPr>
        <w:tabs>
          <w:tab w:val="clear" w:pos="45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rozbudzanie ciekawości poznawczej uczniów oraz motywacji do nauki; </w:t>
      </w:r>
    </w:p>
    <w:p w:rsidR="00740B33" w:rsidRPr="0053134A" w:rsidRDefault="002C4D8E" w:rsidP="00503D2B">
      <w:pPr>
        <w:numPr>
          <w:ilvl w:val="0"/>
          <w:numId w:val="4"/>
        </w:numPr>
        <w:tabs>
          <w:tab w:val="clear" w:pos="45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wspieranie ucznia w rozpoznawaniu własnych predyspozycji i określaniu drogi dalszej edukacji; </w:t>
      </w:r>
    </w:p>
    <w:p w:rsidR="00740B33" w:rsidRPr="0053134A" w:rsidRDefault="002C4D8E" w:rsidP="00503D2B">
      <w:pPr>
        <w:numPr>
          <w:ilvl w:val="0"/>
          <w:numId w:val="4"/>
        </w:numPr>
        <w:tabs>
          <w:tab w:val="clear" w:pos="45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wszechstronny rozwój osobowy ucznia przez pogłębianie wiedzy oraz zaspokajanie</w:t>
      </w:r>
      <w:r w:rsidR="006E65D0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rozbudzanie jego naturalnej ciekawości poznawczej;</w:t>
      </w:r>
    </w:p>
    <w:p w:rsidR="00740B33" w:rsidRPr="0053134A" w:rsidRDefault="002C4D8E" w:rsidP="00503D2B">
      <w:pPr>
        <w:numPr>
          <w:ilvl w:val="0"/>
          <w:numId w:val="4"/>
        </w:numPr>
        <w:tabs>
          <w:tab w:val="clear" w:pos="45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kształtowanie postawy otwartej wobec świata i innych ludzi, aktywności w życiu społecznym oraz odpowiedzialności za zbiorowość; </w:t>
      </w:r>
    </w:p>
    <w:p w:rsidR="00740B33" w:rsidRPr="0053134A" w:rsidRDefault="002C4D8E" w:rsidP="00503D2B">
      <w:pPr>
        <w:numPr>
          <w:ilvl w:val="0"/>
          <w:numId w:val="4"/>
        </w:numPr>
        <w:tabs>
          <w:tab w:val="clear" w:pos="45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zachęcanie do zorganizowanego i świadomego samokształcenia opartego na umiejętności przygotowania własnego warsztatu pracy; </w:t>
      </w:r>
    </w:p>
    <w:p w:rsidR="002534AB" w:rsidRPr="0053134A" w:rsidRDefault="002534AB" w:rsidP="00503D2B">
      <w:pPr>
        <w:tabs>
          <w:tab w:val="left" w:pos="284"/>
          <w:tab w:val="num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0310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3. Do zadań szkoły należy: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zapewnianie bezpiecznych i higienicznych warunków pobytu uczniów w szkole oraz zapewnianie bezpieczeństwa na zajęciach organizowanych przez szkołę;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zorganizowanie systemu opiekuńczo</w:t>
      </w:r>
      <w:r w:rsidR="004F008F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-</w:t>
      </w:r>
      <w:r w:rsidR="004F008F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wychowawczego odpowiednio do istniejących potrzeb;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kształtowanie środowiska wychowawczego, umożliwiającego pełny rozwój umysłowy, emocjonalny i fizyczny uczniów w warunkach poszanowania ich godności osobistej oraz wolności światopoglądowej i wyznaniowej;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realizacja programów nauczania, które zawierają podstawę programową kształcenia ogólnego dla przedmiotów, objętych ramowym planem nauczania;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rozpoznawanie możliwości psychofizycznych oraz indywidualnych potrzeb rozwojowych  i edukacyjnych uczniów i wykorzystywanie wyników diagnoz w procesie uczenia </w:t>
      </w:r>
      <w:r w:rsidR="0070247E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nauczania;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organizowanie pomocy psychologiczno-pedagogicznej uczniom, rodzicom </w:t>
      </w:r>
      <w:r w:rsidR="0070247E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nauczycielom stosownie do potrzeb i zgodnie z odrębnymi przepisami;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organizowanie obowiązkowych i nadobowiązkowych zajęć dydaktycznych </w:t>
      </w:r>
      <w:r w:rsidR="0053134A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z zachowaniem zasad higieny psychicznej;</w:t>
      </w:r>
    </w:p>
    <w:p w:rsidR="00B03105" w:rsidRPr="0053134A" w:rsidRDefault="002F038B" w:rsidP="00BF4612">
      <w:pPr>
        <w:numPr>
          <w:ilvl w:val="0"/>
          <w:numId w:val="10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zapewnienie dostępu do pomocy dydaktycznych i sprzętu umożliwiających realizację zadań dydaktycznych, wychowawczych i opiekuńczych oraz zadań statutowych szkoły;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organizacja kształcenia, wychowania i opieki dla uczniów niepełnosprawnych oraz niedostosowanych społecznie w formach i na zasadach określonych w odrębnych przepisach;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wspomaganie wychowawczej roli rodziców;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umożliwianie uczniom podtrzymywania poczucia tożsamości narodowej, etnicznej, językowej i religijnej;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zapewnienie, w miarę posiadanych środków, opieki i pomocy materialnej uczniom pozostających w trudnej sytuacji materialnej i życiowej;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sprawowanie opieki nad uczniami szczególnie uzdolnionymi poprzez umożliwianie realizowania indywidualnych programów nauczania oraz ukończenia szkoły w skróconym czasie;</w:t>
      </w:r>
    </w:p>
    <w:p w:rsidR="00C334D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skuteczne nauczanie języków obcych poprzez dostosowywanie ich nauczania do poziomu przygotowania uczniów;</w:t>
      </w:r>
    </w:p>
    <w:p w:rsidR="00A436DC" w:rsidRPr="0053134A" w:rsidRDefault="00C334D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wprowadzenie uczniów w</w:t>
      </w:r>
      <w:r w:rsidR="00D72759" w:rsidRPr="0053134A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świat literatury</w:t>
      </w:r>
      <w:r w:rsidR="00D72759" w:rsidRPr="0053134A">
        <w:rPr>
          <w:rFonts w:ascii="Times New Roman" w:hAnsi="Times New Roman"/>
          <w:sz w:val="24"/>
          <w:szCs w:val="24"/>
        </w:rPr>
        <w:t xml:space="preserve">, ugruntowanie ich zainteresowań czytelniczych oraz wyposażenie w kompetencje czytelnicze </w:t>
      </w:r>
      <w:r w:rsidR="002B76CF" w:rsidRPr="0053134A">
        <w:rPr>
          <w:rFonts w:ascii="Times New Roman" w:hAnsi="Times New Roman"/>
          <w:sz w:val="24"/>
          <w:szCs w:val="24"/>
        </w:rPr>
        <w:t>potrzebne do krytycznego odbioru utworów literackich i innych tekstów literackich;</w:t>
      </w:r>
    </w:p>
    <w:p w:rsidR="00E70DA3" w:rsidRPr="0053134A" w:rsidRDefault="00A436DC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podejmowanie działań związanych z miejscami ważnymi dla pamięci narodowej, formami upamiętniania postaci i wydarzeń z przeszł</w:t>
      </w:r>
      <w:r w:rsidR="002F038B" w:rsidRPr="0053134A">
        <w:rPr>
          <w:rFonts w:ascii="Times New Roman" w:hAnsi="Times New Roman"/>
          <w:sz w:val="24"/>
          <w:szCs w:val="24"/>
        </w:rPr>
        <w:t xml:space="preserve">ości, najważniejszymi świętami </w:t>
      </w:r>
      <w:r w:rsidRPr="0053134A">
        <w:rPr>
          <w:rFonts w:ascii="Times New Roman" w:hAnsi="Times New Roman"/>
          <w:sz w:val="24"/>
          <w:szCs w:val="24"/>
        </w:rPr>
        <w:t>na</w:t>
      </w:r>
      <w:r w:rsidR="004C0936" w:rsidRPr="0053134A">
        <w:rPr>
          <w:rFonts w:ascii="Times New Roman" w:hAnsi="Times New Roman"/>
          <w:sz w:val="24"/>
          <w:szCs w:val="24"/>
        </w:rPr>
        <w:t xml:space="preserve">rodowymi </w:t>
      </w:r>
      <w:r w:rsidR="006E65D0" w:rsidRPr="0053134A">
        <w:rPr>
          <w:rFonts w:ascii="Times New Roman" w:hAnsi="Times New Roman"/>
          <w:sz w:val="24"/>
          <w:szCs w:val="24"/>
        </w:rPr>
        <w:br/>
      </w:r>
      <w:r w:rsidR="004C0936" w:rsidRPr="0053134A">
        <w:rPr>
          <w:rFonts w:ascii="Times New Roman" w:hAnsi="Times New Roman"/>
          <w:sz w:val="24"/>
          <w:szCs w:val="24"/>
        </w:rPr>
        <w:t>i symbolami państ</w:t>
      </w:r>
      <w:r w:rsidR="0017066D">
        <w:rPr>
          <w:rFonts w:ascii="Times New Roman" w:hAnsi="Times New Roman"/>
          <w:sz w:val="24"/>
          <w:szCs w:val="24"/>
        </w:rPr>
        <w:t>w</w:t>
      </w:r>
      <w:r w:rsidR="004C0936" w:rsidRPr="0053134A">
        <w:rPr>
          <w:rFonts w:ascii="Times New Roman" w:hAnsi="Times New Roman"/>
          <w:sz w:val="24"/>
          <w:szCs w:val="24"/>
        </w:rPr>
        <w:t>owymi;</w:t>
      </w:r>
    </w:p>
    <w:p w:rsidR="00B03105" w:rsidRPr="00154A08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4A08">
        <w:rPr>
          <w:rFonts w:ascii="Times New Roman" w:hAnsi="Times New Roman"/>
          <w:sz w:val="24"/>
          <w:szCs w:val="24"/>
        </w:rPr>
        <w:t>zapewnienie opieki zdrowotnej</w:t>
      </w:r>
      <w:r w:rsidR="00A43850" w:rsidRPr="00154A08">
        <w:rPr>
          <w:rFonts w:ascii="Times New Roman" w:hAnsi="Times New Roman"/>
          <w:sz w:val="24"/>
          <w:szCs w:val="24"/>
        </w:rPr>
        <w:t xml:space="preserve"> (w tym stomatologicznej)</w:t>
      </w:r>
      <w:r w:rsidRPr="00154A08">
        <w:rPr>
          <w:rFonts w:ascii="Times New Roman" w:hAnsi="Times New Roman"/>
          <w:sz w:val="24"/>
          <w:szCs w:val="24"/>
        </w:rPr>
        <w:t xml:space="preserve"> przez służbę zdrowia;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4A08">
        <w:rPr>
          <w:rFonts w:ascii="Times New Roman" w:hAnsi="Times New Roman"/>
          <w:sz w:val="24"/>
          <w:szCs w:val="24"/>
        </w:rPr>
        <w:t xml:space="preserve">rozwijanie u uczniów </w:t>
      </w:r>
      <w:r w:rsidRPr="0053134A">
        <w:rPr>
          <w:rFonts w:ascii="Times New Roman" w:hAnsi="Times New Roman"/>
          <w:sz w:val="24"/>
          <w:szCs w:val="24"/>
        </w:rPr>
        <w:t>dbałości o zdrowie własne i innych ludzi oraz umiejętności tworzenia środowiska sprzyjającego zdrowiu;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zapewnienie opieki uczniom wymagających opieki ze względu na inne okoliczności poprzez zorganizowanie świetlicy szkolnej;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zorganizowanie stołówki lub innej formy dożywiania uczniów;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współdziałanie ze środowiskiem zewnętrznym m.in. policją, stowarzyszeniami, parafią, rodzicami w celu kształtowania środowiska wychowawczego w szkole;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kształtowanie postawy obywatelskiej, poszanowania tradycji i kultury narodowej, a także postaw poszanowania dla innych kultur i tradycji;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upowszechnianie wśród uczniów wiedzy ekologicznej oraz kształtowanie właściwych postaw wobec problemów ochrony środowiska;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zapobieganie wszelkiej dyskryminacji;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stworzenie warunków do nabywania przez uczniów umiejętności wyszukiwania, porządkowania i wykorzystywania informacji z różnych źródeł, z zastosowaniem technologii informacyjno-komunikacyjnej na zajęciach z różnych przedmiotów;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ochrona uczniów przed treściami, które mogą stanowić zagrożenie dla ich prawidłowego rozwoju, a w szczególności instalowanie programów filtrujących   i ograniczających dostęp do zasobów sieciowych w Internecie;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egzekwowanie obowiązku szkolnego w trybie przepisów o postępowaniu egzekucyjnym w administracji;</w:t>
      </w:r>
    </w:p>
    <w:p w:rsidR="00B03105" w:rsidRPr="0053134A" w:rsidRDefault="00B03105" w:rsidP="00BF4612">
      <w:pPr>
        <w:numPr>
          <w:ilvl w:val="0"/>
          <w:numId w:val="106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dokumentowanie procesu dydaktycznego, opiekuńczego i wychowawczego, zgodnie z zasadami określonymi w przepisach o dokumentacji szkolnej   i archiwizacji.</w:t>
      </w:r>
    </w:p>
    <w:p w:rsidR="00B03105" w:rsidRPr="0053134A" w:rsidRDefault="00B03105" w:rsidP="00B031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493678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§ </w:t>
      </w:r>
      <w:r w:rsidR="00436B7D">
        <w:rPr>
          <w:rFonts w:ascii="Times New Roman" w:hAnsi="Times New Roman"/>
          <w:sz w:val="24"/>
          <w:szCs w:val="24"/>
        </w:rPr>
        <w:t>3</w:t>
      </w:r>
      <w:r w:rsidRPr="0053134A">
        <w:rPr>
          <w:rFonts w:ascii="Times New Roman" w:hAnsi="Times New Roman"/>
          <w:sz w:val="24"/>
          <w:szCs w:val="24"/>
        </w:rPr>
        <w:t xml:space="preserve">. </w:t>
      </w:r>
      <w:r w:rsidR="0099696D" w:rsidRPr="0053134A">
        <w:rPr>
          <w:rFonts w:ascii="Times New Roman" w:hAnsi="Times New Roman"/>
          <w:sz w:val="24"/>
          <w:szCs w:val="24"/>
        </w:rPr>
        <w:t>Zadaniem szkoły jest ukierunkowanie procesu wychowawczego na wartości, które wyznaczają cele wychowania i kryteria jego oceny. Wychowanie ukierunkowane na wartości zakłada przede wszystkim podmiotowe traktowanie ucznia, a wartości skłaniają człowieka do podejmowania odpowiednich wyborów czy decyzji.</w:t>
      </w:r>
    </w:p>
    <w:p w:rsidR="00B03105" w:rsidRPr="0053134A" w:rsidRDefault="00B03105" w:rsidP="00B03105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9023CF" w:rsidP="0049367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 xml:space="preserve">§ </w:t>
      </w:r>
      <w:r w:rsidR="00436B7D">
        <w:rPr>
          <w:rFonts w:ascii="Times New Roman" w:hAnsi="Times New Roman"/>
          <w:bCs/>
          <w:sz w:val="24"/>
          <w:szCs w:val="24"/>
        </w:rPr>
        <w:t>4</w:t>
      </w:r>
      <w:r w:rsidR="00B03105" w:rsidRPr="0053134A">
        <w:rPr>
          <w:rFonts w:ascii="Times New Roman" w:hAnsi="Times New Roman"/>
          <w:bCs/>
          <w:sz w:val="24"/>
          <w:szCs w:val="24"/>
        </w:rPr>
        <w:t>.</w:t>
      </w:r>
      <w:r w:rsidR="00B03105" w:rsidRPr="0053134A"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sz w:val="24"/>
          <w:szCs w:val="24"/>
        </w:rPr>
        <w:t>Cel</w:t>
      </w:r>
      <w:r w:rsidR="00C46113" w:rsidRPr="0053134A">
        <w:rPr>
          <w:rFonts w:ascii="Times New Roman" w:hAnsi="Times New Roman"/>
          <w:sz w:val="24"/>
          <w:szCs w:val="24"/>
        </w:rPr>
        <w:t>e i zadania szkoły</w:t>
      </w:r>
      <w:r w:rsidR="00B03105" w:rsidRPr="0053134A">
        <w:rPr>
          <w:rFonts w:ascii="Times New Roman" w:hAnsi="Times New Roman"/>
          <w:sz w:val="24"/>
          <w:szCs w:val="24"/>
        </w:rPr>
        <w:t xml:space="preserve"> realizują nauczyciele wraz </w:t>
      </w:r>
      <w:r w:rsidR="002B3C3F" w:rsidRPr="0053134A">
        <w:rPr>
          <w:rFonts w:ascii="Times New Roman" w:hAnsi="Times New Roman"/>
          <w:sz w:val="24"/>
          <w:szCs w:val="24"/>
        </w:rPr>
        <w:t xml:space="preserve">z uczniami na zajęciach </w:t>
      </w:r>
      <w:r w:rsidR="00B03105" w:rsidRPr="0053134A">
        <w:rPr>
          <w:rFonts w:ascii="Times New Roman" w:hAnsi="Times New Roman"/>
          <w:sz w:val="24"/>
          <w:szCs w:val="24"/>
        </w:rPr>
        <w:t>lekcyjnych, sportowych, zajęciach pozalekcyjnych i w działalności pozaszkolnej.</w:t>
      </w:r>
    </w:p>
    <w:p w:rsidR="00B03105" w:rsidRPr="0053134A" w:rsidRDefault="00B03105" w:rsidP="00B03105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436B7D" w:rsidP="00493678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5</w:t>
      </w:r>
      <w:r w:rsidR="00B03105" w:rsidRPr="0053134A">
        <w:rPr>
          <w:rFonts w:ascii="Times New Roman" w:hAnsi="Times New Roman"/>
          <w:bCs/>
          <w:sz w:val="24"/>
          <w:szCs w:val="24"/>
        </w:rPr>
        <w:t xml:space="preserve">. </w:t>
      </w:r>
      <w:r w:rsidR="00B03105" w:rsidRPr="0053134A">
        <w:rPr>
          <w:rFonts w:ascii="Times New Roman" w:hAnsi="Times New Roman"/>
          <w:sz w:val="24"/>
          <w:szCs w:val="24"/>
        </w:rPr>
        <w:t xml:space="preserve">1. Działalność edukacyjna </w:t>
      </w:r>
      <w:r w:rsidR="007A3ED3" w:rsidRPr="0053134A">
        <w:rPr>
          <w:rFonts w:ascii="Times New Roman" w:hAnsi="Times New Roman"/>
          <w:sz w:val="24"/>
          <w:szCs w:val="24"/>
        </w:rPr>
        <w:t>s</w:t>
      </w:r>
      <w:r w:rsidR="00E70DA3" w:rsidRPr="0053134A">
        <w:rPr>
          <w:rFonts w:ascii="Times New Roman" w:hAnsi="Times New Roman"/>
          <w:sz w:val="24"/>
          <w:szCs w:val="24"/>
        </w:rPr>
        <w:t>zkoły</w:t>
      </w:r>
      <w:r w:rsidR="00B03105" w:rsidRPr="0053134A">
        <w:rPr>
          <w:rFonts w:ascii="Times New Roman" w:hAnsi="Times New Roman"/>
          <w:sz w:val="24"/>
          <w:szCs w:val="24"/>
        </w:rPr>
        <w:t xml:space="preserve"> jest określona przez:</w:t>
      </w:r>
    </w:p>
    <w:p w:rsidR="00B03105" w:rsidRPr="0053134A" w:rsidRDefault="00FE624E" w:rsidP="00BF4612">
      <w:pPr>
        <w:numPr>
          <w:ilvl w:val="2"/>
          <w:numId w:val="107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</w:t>
      </w:r>
      <w:r w:rsidR="00B03105" w:rsidRPr="0053134A">
        <w:rPr>
          <w:rFonts w:ascii="Times New Roman" w:hAnsi="Times New Roman"/>
          <w:sz w:val="24"/>
          <w:szCs w:val="24"/>
        </w:rPr>
        <w:t>zko</w:t>
      </w:r>
      <w:r w:rsidRPr="0053134A">
        <w:rPr>
          <w:rFonts w:ascii="Times New Roman" w:hAnsi="Times New Roman"/>
          <w:sz w:val="24"/>
          <w:szCs w:val="24"/>
        </w:rPr>
        <w:t>lny Zestaw Programów N</w:t>
      </w:r>
      <w:r w:rsidR="007E2C3E" w:rsidRPr="0053134A">
        <w:rPr>
          <w:rFonts w:ascii="Times New Roman" w:hAnsi="Times New Roman"/>
          <w:sz w:val="24"/>
          <w:szCs w:val="24"/>
        </w:rPr>
        <w:t>auczania;</w:t>
      </w:r>
    </w:p>
    <w:p w:rsidR="00B03105" w:rsidRPr="0053134A" w:rsidRDefault="00E074BB" w:rsidP="00BF4612">
      <w:pPr>
        <w:numPr>
          <w:ilvl w:val="2"/>
          <w:numId w:val="107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Wychowawczo-</w:t>
      </w:r>
      <w:r w:rsidR="00FE624E" w:rsidRPr="0053134A">
        <w:rPr>
          <w:rFonts w:ascii="Times New Roman" w:hAnsi="Times New Roman"/>
          <w:sz w:val="24"/>
          <w:szCs w:val="24"/>
        </w:rPr>
        <w:t>P</w:t>
      </w:r>
      <w:r w:rsidR="007E2C3E" w:rsidRPr="0053134A">
        <w:rPr>
          <w:rFonts w:ascii="Times New Roman" w:hAnsi="Times New Roman"/>
          <w:sz w:val="24"/>
          <w:szCs w:val="24"/>
        </w:rPr>
        <w:t>rofilaktycz</w:t>
      </w:r>
      <w:r w:rsidR="00FE624E" w:rsidRPr="0053134A">
        <w:rPr>
          <w:rFonts w:ascii="Times New Roman" w:hAnsi="Times New Roman"/>
          <w:sz w:val="24"/>
          <w:szCs w:val="24"/>
        </w:rPr>
        <w:t>ny s</w:t>
      </w:r>
      <w:r w:rsidR="007E2C3E" w:rsidRPr="0053134A">
        <w:rPr>
          <w:rFonts w:ascii="Times New Roman" w:hAnsi="Times New Roman"/>
          <w:sz w:val="24"/>
          <w:szCs w:val="24"/>
        </w:rPr>
        <w:t>zkoły</w:t>
      </w:r>
      <w:r w:rsidR="00B03105" w:rsidRPr="0053134A">
        <w:rPr>
          <w:rFonts w:ascii="Times New Roman" w:hAnsi="Times New Roman"/>
          <w:sz w:val="24"/>
          <w:szCs w:val="24"/>
        </w:rPr>
        <w:t>, obejmując</w:t>
      </w:r>
      <w:r w:rsidR="00E70DA3" w:rsidRPr="0053134A">
        <w:rPr>
          <w:rFonts w:ascii="Times New Roman" w:hAnsi="Times New Roman"/>
          <w:sz w:val="24"/>
          <w:szCs w:val="24"/>
        </w:rPr>
        <w:t xml:space="preserve">y wszystkie treści i działania </w:t>
      </w:r>
      <w:r w:rsidR="006E65D0" w:rsidRPr="0053134A"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>o charakterze wychowawczym</w:t>
      </w:r>
      <w:r w:rsidR="002B3C3F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dostosowany do wieku</w:t>
      </w:r>
      <w:r w:rsidR="003D3432">
        <w:rPr>
          <w:rFonts w:ascii="Times New Roman" w:hAnsi="Times New Roman"/>
          <w:sz w:val="24"/>
          <w:szCs w:val="24"/>
        </w:rPr>
        <w:t xml:space="preserve"> i potrzeb uczniów.</w:t>
      </w:r>
    </w:p>
    <w:p w:rsidR="00833DFE" w:rsidRPr="0053134A" w:rsidRDefault="007E2C3E" w:rsidP="007E2C3E">
      <w:pPr>
        <w:tabs>
          <w:tab w:val="num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82083D" w:rsidRPr="0053134A" w:rsidRDefault="006E65D0" w:rsidP="006E65D0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82083D" w:rsidRPr="0053134A">
        <w:rPr>
          <w:rFonts w:ascii="Times New Roman" w:hAnsi="Times New Roman"/>
          <w:sz w:val="24"/>
          <w:szCs w:val="24"/>
        </w:rPr>
        <w:t xml:space="preserve">2. </w:t>
      </w:r>
      <w:r w:rsidR="00FE624E" w:rsidRPr="0053134A">
        <w:rPr>
          <w:rFonts w:ascii="Times New Roman" w:hAnsi="Times New Roman"/>
          <w:sz w:val="24"/>
          <w:szCs w:val="24"/>
        </w:rPr>
        <w:t>Szkolny Zestaw Programów Nauczania oraz Program Wychowawczo-P</w:t>
      </w:r>
      <w:r w:rsidR="00833DFE" w:rsidRPr="0053134A">
        <w:rPr>
          <w:rFonts w:ascii="Times New Roman" w:hAnsi="Times New Roman"/>
          <w:sz w:val="24"/>
          <w:szCs w:val="24"/>
        </w:rPr>
        <w:t xml:space="preserve">rofilaktyczny szkoły tworzą spójną całość i </w:t>
      </w:r>
      <w:r w:rsidR="0082083D" w:rsidRPr="0053134A">
        <w:rPr>
          <w:rFonts w:ascii="Times New Roman" w:hAnsi="Times New Roman"/>
          <w:sz w:val="24"/>
          <w:szCs w:val="24"/>
        </w:rPr>
        <w:t>uwzględniają</w:t>
      </w:r>
      <w:r w:rsidR="00833DFE" w:rsidRPr="0053134A">
        <w:rPr>
          <w:rFonts w:ascii="Times New Roman" w:hAnsi="Times New Roman"/>
          <w:sz w:val="24"/>
          <w:szCs w:val="24"/>
        </w:rPr>
        <w:t xml:space="preserve"> wszystkie wymagania opisane w podstawie programowej</w:t>
      </w:r>
      <w:r w:rsidR="00400D2C" w:rsidRPr="0053134A">
        <w:rPr>
          <w:rFonts w:ascii="Times New Roman" w:hAnsi="Times New Roman"/>
          <w:strike/>
          <w:sz w:val="24"/>
          <w:szCs w:val="24"/>
        </w:rPr>
        <w:t>.</w:t>
      </w:r>
    </w:p>
    <w:p w:rsidR="004F008F" w:rsidRPr="0053134A" w:rsidRDefault="004F008F" w:rsidP="003744A4">
      <w:pPr>
        <w:pStyle w:val="Tytu"/>
        <w:ind w:firstLine="0"/>
        <w:jc w:val="both"/>
        <w:rPr>
          <w:szCs w:val="24"/>
        </w:rPr>
      </w:pPr>
    </w:p>
    <w:p w:rsidR="00B03105" w:rsidRPr="0053134A" w:rsidRDefault="00B03105" w:rsidP="00A864D3">
      <w:pPr>
        <w:pStyle w:val="Nagwek2"/>
        <w:rPr>
          <w:rFonts w:ascii="Times New Roman" w:hAnsi="Times New Roman"/>
          <w:color w:val="7030A0"/>
          <w:sz w:val="24"/>
          <w:szCs w:val="24"/>
        </w:rPr>
      </w:pPr>
      <w:bookmarkStart w:id="4" w:name="_Toc21519627"/>
      <w:r w:rsidRPr="0053134A">
        <w:rPr>
          <w:rFonts w:ascii="Times New Roman" w:hAnsi="Times New Roman"/>
          <w:color w:val="7030A0"/>
          <w:sz w:val="24"/>
          <w:szCs w:val="24"/>
        </w:rPr>
        <w:t>Rozdział 2</w:t>
      </w:r>
      <w:r w:rsidR="00A864D3" w:rsidRPr="0053134A">
        <w:rPr>
          <w:rFonts w:ascii="Times New Roman" w:hAnsi="Times New Roman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Sposoby realizacji zadań w szkole</w:t>
      </w:r>
      <w:bookmarkEnd w:id="4"/>
    </w:p>
    <w:p w:rsidR="00D44955" w:rsidRPr="0053134A" w:rsidRDefault="00D44955" w:rsidP="00D44955">
      <w:pPr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8E05CA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342C6D" w:rsidP="00493678">
      <w:pPr>
        <w:tabs>
          <w:tab w:val="left" w:pos="426"/>
          <w:tab w:val="left" w:pos="1134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9023CF" w:rsidRPr="0053134A">
        <w:rPr>
          <w:rFonts w:ascii="Times New Roman" w:hAnsi="Times New Roman"/>
          <w:sz w:val="24"/>
          <w:szCs w:val="24"/>
        </w:rPr>
        <w:t xml:space="preserve">§ </w:t>
      </w:r>
      <w:r w:rsidR="00436B7D">
        <w:rPr>
          <w:rFonts w:ascii="Times New Roman" w:hAnsi="Times New Roman"/>
          <w:sz w:val="24"/>
          <w:szCs w:val="24"/>
        </w:rPr>
        <w:t>6</w:t>
      </w:r>
      <w:r w:rsidR="00B03105" w:rsidRPr="0053134A">
        <w:rPr>
          <w:rFonts w:ascii="Times New Roman" w:hAnsi="Times New Roman"/>
          <w:sz w:val="24"/>
          <w:szCs w:val="24"/>
        </w:rPr>
        <w:t xml:space="preserve">. </w:t>
      </w:r>
      <w:r w:rsidRPr="0053134A">
        <w:rPr>
          <w:rFonts w:ascii="Times New Roman" w:hAnsi="Times New Roman"/>
          <w:sz w:val="24"/>
          <w:szCs w:val="24"/>
        </w:rPr>
        <w:t xml:space="preserve">1. </w:t>
      </w:r>
      <w:r w:rsidR="00B03105" w:rsidRPr="0053134A">
        <w:rPr>
          <w:rFonts w:ascii="Times New Roman" w:hAnsi="Times New Roman"/>
          <w:sz w:val="24"/>
          <w:szCs w:val="24"/>
        </w:rPr>
        <w:t>Praca wychowawczo</w:t>
      </w:r>
      <w:r w:rsidR="00E074BB">
        <w:rPr>
          <w:rFonts w:ascii="Times New Roman" w:hAnsi="Times New Roman"/>
          <w:sz w:val="24"/>
          <w:szCs w:val="24"/>
        </w:rPr>
        <w:t>-</w:t>
      </w:r>
      <w:r w:rsidR="00B03105" w:rsidRPr="0053134A">
        <w:rPr>
          <w:rFonts w:ascii="Times New Roman" w:hAnsi="Times New Roman"/>
          <w:sz w:val="24"/>
          <w:szCs w:val="24"/>
        </w:rPr>
        <w:t xml:space="preserve">dydaktyczna w szkole prowadzona jest w oparciu </w:t>
      </w:r>
      <w:r w:rsidR="0017066D">
        <w:rPr>
          <w:rFonts w:ascii="Times New Roman" w:hAnsi="Times New Roman"/>
          <w:sz w:val="24"/>
          <w:szCs w:val="24"/>
        </w:rPr>
        <w:t xml:space="preserve">o </w:t>
      </w:r>
      <w:r w:rsidR="00B03105" w:rsidRPr="0053134A">
        <w:rPr>
          <w:rFonts w:ascii="Times New Roman" w:hAnsi="Times New Roman"/>
          <w:sz w:val="24"/>
          <w:szCs w:val="24"/>
        </w:rPr>
        <w:t>obowiązującą podstawę programową kształcenia ogólnego dla pos</w:t>
      </w:r>
      <w:r w:rsidR="008E05CA" w:rsidRPr="0053134A">
        <w:rPr>
          <w:rFonts w:ascii="Times New Roman" w:hAnsi="Times New Roman"/>
          <w:sz w:val="24"/>
          <w:szCs w:val="24"/>
        </w:rPr>
        <w:t>zczególnych etapów edukacyjnych</w:t>
      </w:r>
      <w:r w:rsidR="0017066D">
        <w:rPr>
          <w:rFonts w:ascii="Times New Roman" w:hAnsi="Times New Roman"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sz w:val="24"/>
          <w:szCs w:val="24"/>
        </w:rPr>
        <w:t xml:space="preserve">zgodnie z przyjętymi </w:t>
      </w:r>
      <w:r w:rsidR="00E70DA3" w:rsidRPr="0053134A">
        <w:rPr>
          <w:rFonts w:ascii="Times New Roman" w:hAnsi="Times New Roman"/>
          <w:sz w:val="24"/>
          <w:szCs w:val="24"/>
        </w:rPr>
        <w:t>programami nauczania dla każdej</w:t>
      </w:r>
      <w:r w:rsidR="00B03105" w:rsidRPr="0053134A">
        <w:rPr>
          <w:rFonts w:ascii="Times New Roman" w:hAnsi="Times New Roman"/>
          <w:sz w:val="24"/>
          <w:szCs w:val="24"/>
        </w:rPr>
        <w:t xml:space="preserve"> edukacji przedmiotowej.</w:t>
      </w:r>
    </w:p>
    <w:p w:rsidR="00D013C1" w:rsidRPr="0053134A" w:rsidRDefault="008E05CA" w:rsidP="008E05CA">
      <w:pPr>
        <w:pStyle w:val="Listapunktowana21"/>
        <w:numPr>
          <w:ilvl w:val="0"/>
          <w:numId w:val="0"/>
        </w:numPr>
        <w:ind w:firstLine="567"/>
        <w:jc w:val="both"/>
      </w:pPr>
      <w:r w:rsidRPr="0053134A">
        <w:rPr>
          <w:rFonts w:eastAsia="Times New Roman"/>
          <w:lang w:eastAsia="pl-PL"/>
        </w:rPr>
        <w:t xml:space="preserve">2. </w:t>
      </w:r>
      <w:r w:rsidR="00D013C1" w:rsidRPr="0053134A">
        <w:rPr>
          <w:rFonts w:eastAsia="Times New Roman"/>
          <w:lang w:eastAsia="pl-PL"/>
        </w:rPr>
        <w:t>W realizacji zadań szkoła respektuje zobowiązania wynikające w szczególności z: Powszechnej Deklaracji Praw Człowieka ONZ, Deklaracji Praw Dziecka ONZ, Konwencji o Prawach Dziecka</w:t>
      </w:r>
    </w:p>
    <w:p w:rsidR="00AA38F5" w:rsidRPr="0053134A" w:rsidRDefault="00AA38F5" w:rsidP="008E05CA">
      <w:pPr>
        <w:pStyle w:val="Listapunktowana21"/>
        <w:numPr>
          <w:ilvl w:val="0"/>
          <w:numId w:val="0"/>
        </w:numPr>
        <w:ind w:left="284"/>
        <w:jc w:val="both"/>
      </w:pPr>
    </w:p>
    <w:p w:rsidR="00B03105" w:rsidRPr="0053134A" w:rsidRDefault="00342C6D" w:rsidP="003D3432">
      <w:pPr>
        <w:tabs>
          <w:tab w:val="left" w:pos="426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9023CF" w:rsidRPr="0053134A">
        <w:rPr>
          <w:rFonts w:ascii="Times New Roman" w:hAnsi="Times New Roman"/>
          <w:sz w:val="24"/>
          <w:szCs w:val="24"/>
        </w:rPr>
        <w:t>§</w:t>
      </w:r>
      <w:r w:rsidR="00436B7D">
        <w:rPr>
          <w:rFonts w:ascii="Times New Roman" w:hAnsi="Times New Roman"/>
          <w:sz w:val="24"/>
          <w:szCs w:val="24"/>
        </w:rPr>
        <w:t xml:space="preserve"> 7</w:t>
      </w:r>
      <w:r w:rsidR="00B03105" w:rsidRPr="0053134A">
        <w:rPr>
          <w:rFonts w:ascii="Times New Roman" w:hAnsi="Times New Roman"/>
          <w:sz w:val="24"/>
          <w:szCs w:val="24"/>
        </w:rPr>
        <w:t>. 1</w:t>
      </w:r>
      <w:r w:rsidR="00E313CC" w:rsidRPr="0053134A">
        <w:rPr>
          <w:rFonts w:ascii="Times New Roman" w:hAnsi="Times New Roman"/>
          <w:sz w:val="24"/>
          <w:szCs w:val="24"/>
        </w:rPr>
        <w:t xml:space="preserve">. </w:t>
      </w:r>
      <w:r w:rsidR="00B03105" w:rsidRPr="0053134A">
        <w:rPr>
          <w:rFonts w:ascii="Times New Roman" w:hAnsi="Times New Roman"/>
          <w:sz w:val="24"/>
          <w:szCs w:val="24"/>
        </w:rPr>
        <w:t>Ind</w:t>
      </w:r>
      <w:r w:rsidR="00E074BB">
        <w:rPr>
          <w:rFonts w:ascii="Times New Roman" w:hAnsi="Times New Roman"/>
          <w:sz w:val="24"/>
          <w:szCs w:val="24"/>
        </w:rPr>
        <w:t>ywidualne programy edukacyjno-</w:t>
      </w:r>
      <w:r w:rsidR="00B03105" w:rsidRPr="0053134A">
        <w:rPr>
          <w:rFonts w:ascii="Times New Roman" w:hAnsi="Times New Roman"/>
          <w:sz w:val="24"/>
          <w:szCs w:val="24"/>
        </w:rPr>
        <w:t>terapeutyczne opracowane na potrzeby ucznia</w:t>
      </w:r>
      <w:r w:rsidR="00AB10F6" w:rsidRPr="0053134A"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 xml:space="preserve"> z orzeczeniem  o niepełnosprawności</w:t>
      </w:r>
      <w:r w:rsidR="00E074BB">
        <w:rPr>
          <w:rFonts w:ascii="Times New Roman" w:hAnsi="Times New Roman"/>
          <w:sz w:val="24"/>
          <w:szCs w:val="24"/>
        </w:rPr>
        <w:t>, programy zajęć rewalidacyjno-</w:t>
      </w:r>
      <w:r w:rsidR="00B03105" w:rsidRPr="0053134A">
        <w:rPr>
          <w:rFonts w:ascii="Times New Roman" w:hAnsi="Times New Roman"/>
          <w:sz w:val="24"/>
          <w:szCs w:val="24"/>
        </w:rPr>
        <w:t>wychowawczych dla ucznió</w:t>
      </w:r>
      <w:r w:rsidR="000A5256" w:rsidRPr="0053134A">
        <w:rPr>
          <w:rFonts w:ascii="Times New Roman" w:hAnsi="Times New Roman"/>
          <w:sz w:val="24"/>
          <w:szCs w:val="24"/>
        </w:rPr>
        <w:t xml:space="preserve">w zagrożonych niedostosowaniem </w:t>
      </w:r>
      <w:r w:rsidR="00CB42BF" w:rsidRPr="0053134A">
        <w:rPr>
          <w:rFonts w:ascii="Times New Roman" w:hAnsi="Times New Roman"/>
          <w:sz w:val="24"/>
          <w:szCs w:val="24"/>
        </w:rPr>
        <w:t xml:space="preserve">społecznym </w:t>
      </w:r>
      <w:r w:rsidR="00B03105" w:rsidRPr="0053134A">
        <w:rPr>
          <w:rFonts w:ascii="Times New Roman" w:hAnsi="Times New Roman"/>
          <w:sz w:val="24"/>
          <w:szCs w:val="24"/>
        </w:rPr>
        <w:t>dopuszcza dyrektor szkoły.</w:t>
      </w:r>
    </w:p>
    <w:p w:rsidR="00B03105" w:rsidRPr="0053134A" w:rsidRDefault="00B03105" w:rsidP="00AB10F6">
      <w:pPr>
        <w:tabs>
          <w:tab w:val="left" w:pos="426"/>
        </w:tabs>
        <w:ind w:left="42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3D3432" w:rsidP="00984E7E">
      <w:pPr>
        <w:tabs>
          <w:tab w:val="left" w:pos="567"/>
        </w:tabs>
        <w:ind w:left="420" w:firstLine="1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313CC" w:rsidRPr="0053134A">
        <w:rPr>
          <w:rFonts w:ascii="Times New Roman" w:hAnsi="Times New Roman"/>
          <w:sz w:val="24"/>
          <w:szCs w:val="24"/>
        </w:rPr>
        <w:t xml:space="preserve">. </w:t>
      </w:r>
      <w:r w:rsidR="00B03105" w:rsidRPr="0053134A">
        <w:rPr>
          <w:rFonts w:ascii="Times New Roman" w:hAnsi="Times New Roman"/>
          <w:sz w:val="24"/>
          <w:szCs w:val="24"/>
        </w:rPr>
        <w:t>Nauczyciel może zdecydować o realizacji programu nauczania:</w:t>
      </w:r>
    </w:p>
    <w:p w:rsidR="00B03105" w:rsidRPr="0053134A" w:rsidRDefault="00B03105" w:rsidP="00BF4612">
      <w:pPr>
        <w:numPr>
          <w:ilvl w:val="0"/>
          <w:numId w:val="15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z zastosowaniem podręcznika, materiału edukacyjnego lub materiału ćwiczeniowego </w:t>
      </w:r>
      <w:r w:rsidR="00C07C19" w:rsidRPr="0053134A">
        <w:rPr>
          <w:rFonts w:ascii="Times New Roman" w:hAnsi="Times New Roman"/>
          <w:sz w:val="24"/>
          <w:szCs w:val="24"/>
        </w:rPr>
        <w:t>lub bez podręcznika, materiału edukacyjnego lub ćwiczeniowego.</w:t>
      </w:r>
    </w:p>
    <w:p w:rsidR="00B03105" w:rsidRPr="0053134A" w:rsidRDefault="00B03105" w:rsidP="00AB10F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AB10F6" w:rsidP="00ED6392">
      <w:pPr>
        <w:tabs>
          <w:tab w:val="left" w:pos="42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53134A">
        <w:rPr>
          <w:rFonts w:ascii="Times New Roman" w:hAnsi="Times New Roman"/>
          <w:b/>
          <w:sz w:val="24"/>
          <w:szCs w:val="24"/>
        </w:rPr>
        <w:tab/>
      </w:r>
      <w:r w:rsidR="009023CF" w:rsidRPr="0053134A">
        <w:rPr>
          <w:rFonts w:ascii="Times New Roman" w:hAnsi="Times New Roman"/>
          <w:sz w:val="24"/>
          <w:szCs w:val="24"/>
        </w:rPr>
        <w:t xml:space="preserve">§ </w:t>
      </w:r>
      <w:r w:rsidR="00436B7D">
        <w:rPr>
          <w:rFonts w:ascii="Times New Roman" w:hAnsi="Times New Roman"/>
          <w:sz w:val="24"/>
          <w:szCs w:val="24"/>
        </w:rPr>
        <w:t>8</w:t>
      </w:r>
      <w:r w:rsidRPr="0053134A">
        <w:rPr>
          <w:rFonts w:ascii="Times New Roman" w:hAnsi="Times New Roman"/>
          <w:b/>
          <w:sz w:val="24"/>
          <w:szCs w:val="24"/>
        </w:rPr>
        <w:t xml:space="preserve">. </w:t>
      </w:r>
      <w:r w:rsidR="00B03105" w:rsidRPr="0053134A">
        <w:rPr>
          <w:rFonts w:ascii="Times New Roman" w:hAnsi="Times New Roman"/>
          <w:sz w:val="24"/>
          <w:szCs w:val="24"/>
        </w:rPr>
        <w:t xml:space="preserve">Podręczniki, materiały edukacyjne – zasady </w:t>
      </w:r>
      <w:r w:rsidR="00A53E43" w:rsidRPr="0053134A">
        <w:rPr>
          <w:rFonts w:ascii="Times New Roman" w:hAnsi="Times New Roman"/>
          <w:sz w:val="24"/>
          <w:szCs w:val="24"/>
        </w:rPr>
        <w:t xml:space="preserve">dopuszczania do użytku w szkole reguluje </w:t>
      </w:r>
      <w:r w:rsidR="00A53E43" w:rsidRPr="0053134A">
        <w:rPr>
          <w:rFonts w:ascii="Times New Roman" w:hAnsi="Times New Roman"/>
          <w:i/>
          <w:sz w:val="24"/>
          <w:szCs w:val="24"/>
        </w:rPr>
        <w:t>Procedura wyboru podręczników i materiałów edukacyjnych.</w:t>
      </w:r>
    </w:p>
    <w:p w:rsidR="00B03105" w:rsidRPr="0053134A" w:rsidRDefault="00B03105" w:rsidP="00AB10F6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056389" w:rsidP="00ED6392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A53E43" w:rsidRPr="0053134A">
        <w:rPr>
          <w:rFonts w:ascii="Times New Roman" w:hAnsi="Times New Roman"/>
          <w:sz w:val="24"/>
          <w:szCs w:val="24"/>
        </w:rPr>
        <w:t>§</w:t>
      </w:r>
      <w:r w:rsidR="00436B7D">
        <w:rPr>
          <w:rFonts w:ascii="Times New Roman" w:hAnsi="Times New Roman"/>
          <w:sz w:val="24"/>
          <w:szCs w:val="24"/>
        </w:rPr>
        <w:t>9</w:t>
      </w:r>
      <w:r w:rsidR="00B03105" w:rsidRPr="0053134A">
        <w:rPr>
          <w:rFonts w:ascii="Times New Roman" w:hAnsi="Times New Roman"/>
          <w:sz w:val="24"/>
          <w:szCs w:val="24"/>
        </w:rPr>
        <w:t xml:space="preserve">. Zasady korzystania z podręczników, materiałów edukacyjnych  i materiałów ćwiczeniowych zakupionych z dotacji celowej.   </w:t>
      </w:r>
    </w:p>
    <w:p w:rsidR="00B03105" w:rsidRPr="0053134A" w:rsidRDefault="00B03105" w:rsidP="00AB10F6">
      <w:pPr>
        <w:jc w:val="both"/>
        <w:rPr>
          <w:rFonts w:ascii="Times New Roman" w:hAnsi="Times New Roman"/>
          <w:color w:val="007434"/>
          <w:sz w:val="24"/>
          <w:szCs w:val="24"/>
        </w:rPr>
      </w:pPr>
    </w:p>
    <w:p w:rsidR="00B03105" w:rsidRPr="0053134A" w:rsidRDefault="00ED6392" w:rsidP="00ED6392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1. </w:t>
      </w:r>
      <w:r w:rsidR="00B03105" w:rsidRPr="0053134A">
        <w:rPr>
          <w:rFonts w:ascii="Times New Roman" w:hAnsi="Times New Roman"/>
          <w:sz w:val="24"/>
          <w:szCs w:val="24"/>
        </w:rPr>
        <w:t>Podręczniki, materiały edukacyjne oraz materiały ćwiczeniowe, których zakupu dokonano z dotacji celowej MEN są własnością szkoły.</w:t>
      </w:r>
    </w:p>
    <w:p w:rsidR="00B03105" w:rsidRPr="0053134A" w:rsidRDefault="00B03105" w:rsidP="00AB10F6">
      <w:pPr>
        <w:jc w:val="both"/>
        <w:rPr>
          <w:rFonts w:ascii="Times New Roman" w:hAnsi="Times New Roman"/>
          <w:sz w:val="24"/>
          <w:szCs w:val="24"/>
        </w:rPr>
      </w:pPr>
    </w:p>
    <w:p w:rsidR="00C31097" w:rsidRPr="0053134A" w:rsidRDefault="00ED6392" w:rsidP="00ED6392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2. </w:t>
      </w:r>
      <w:r w:rsidR="00B03105" w:rsidRPr="0053134A">
        <w:rPr>
          <w:rFonts w:ascii="Times New Roman" w:hAnsi="Times New Roman"/>
          <w:sz w:val="24"/>
          <w:szCs w:val="24"/>
        </w:rPr>
        <w:t>Zakupione podręczniki, materiały edukacyjne oraz materiały ćwiczeniowe wypożyczane są uczniom nieodpłatnie na czas ich użytkowania w danym roku szkolnym.</w:t>
      </w:r>
      <w:r w:rsidR="00C31097" w:rsidRPr="0053134A">
        <w:rPr>
          <w:rFonts w:ascii="Times New Roman" w:hAnsi="Times New Roman"/>
          <w:sz w:val="24"/>
          <w:szCs w:val="24"/>
        </w:rPr>
        <w:t xml:space="preserve"> </w:t>
      </w:r>
    </w:p>
    <w:p w:rsidR="007D68C7" w:rsidRPr="0053134A" w:rsidRDefault="007D68C7" w:rsidP="00AB10F6">
      <w:pPr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ED6392" w:rsidP="00ED6392">
      <w:pPr>
        <w:tabs>
          <w:tab w:val="left" w:pos="993"/>
        </w:tabs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3. </w:t>
      </w:r>
      <w:r w:rsidR="00C31097" w:rsidRPr="0053134A">
        <w:rPr>
          <w:rFonts w:ascii="Times New Roman" w:hAnsi="Times New Roman"/>
          <w:sz w:val="24"/>
          <w:szCs w:val="24"/>
        </w:rPr>
        <w:t xml:space="preserve">Zasady </w:t>
      </w:r>
      <w:r w:rsidR="007D68C7" w:rsidRPr="0053134A">
        <w:rPr>
          <w:rFonts w:ascii="Times New Roman" w:hAnsi="Times New Roman"/>
          <w:sz w:val="24"/>
          <w:szCs w:val="24"/>
        </w:rPr>
        <w:t xml:space="preserve">wypożyczania </w:t>
      </w:r>
      <w:r w:rsidR="00C31097" w:rsidRPr="0053134A">
        <w:rPr>
          <w:rFonts w:ascii="Times New Roman" w:hAnsi="Times New Roman"/>
          <w:sz w:val="24"/>
          <w:szCs w:val="24"/>
        </w:rPr>
        <w:t xml:space="preserve">szczegółowo </w:t>
      </w:r>
      <w:r w:rsidR="007D68C7" w:rsidRPr="0053134A">
        <w:rPr>
          <w:rFonts w:ascii="Times New Roman" w:hAnsi="Times New Roman"/>
          <w:sz w:val="24"/>
          <w:szCs w:val="24"/>
        </w:rPr>
        <w:t>reguluje</w:t>
      </w:r>
      <w:r w:rsidR="00C31097" w:rsidRPr="005313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5FE3" w:rsidRPr="0053134A">
        <w:rPr>
          <w:rFonts w:ascii="Times New Roman" w:hAnsi="Times New Roman"/>
          <w:i/>
          <w:sz w:val="24"/>
          <w:szCs w:val="24"/>
        </w:rPr>
        <w:t>Regulamin</w:t>
      </w:r>
      <w:r w:rsidR="00C31097" w:rsidRPr="0053134A">
        <w:rPr>
          <w:rFonts w:ascii="Times New Roman" w:hAnsi="Times New Roman"/>
          <w:i/>
          <w:sz w:val="24"/>
          <w:szCs w:val="24"/>
        </w:rPr>
        <w:t xml:space="preserve"> </w:t>
      </w:r>
      <w:r w:rsidR="00E7253A">
        <w:rPr>
          <w:rFonts w:ascii="Times New Roman" w:hAnsi="Times New Roman"/>
          <w:i/>
          <w:sz w:val="24"/>
          <w:szCs w:val="24"/>
        </w:rPr>
        <w:t>wypożyczania i udostępniania bezpłatnych podręczników i materiałów edukacyjnych dla uczniów szkoły podstawowej”</w:t>
      </w:r>
      <w:r w:rsidR="007D68C7" w:rsidRPr="0053134A">
        <w:rPr>
          <w:rFonts w:ascii="Times New Roman" w:hAnsi="Times New Roman"/>
          <w:i/>
          <w:sz w:val="24"/>
          <w:szCs w:val="24"/>
        </w:rPr>
        <w:t>.</w:t>
      </w:r>
    </w:p>
    <w:p w:rsidR="00B03105" w:rsidRPr="0053134A" w:rsidRDefault="00B03105" w:rsidP="00AB10F6">
      <w:pPr>
        <w:ind w:left="426" w:firstLine="141"/>
        <w:jc w:val="both"/>
        <w:rPr>
          <w:rFonts w:ascii="Times New Roman" w:hAnsi="Times New Roman"/>
          <w:i/>
          <w:sz w:val="24"/>
          <w:szCs w:val="24"/>
        </w:rPr>
      </w:pPr>
    </w:p>
    <w:p w:rsidR="00B03105" w:rsidRPr="0053134A" w:rsidRDefault="00056389" w:rsidP="00ED639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b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§ 1</w:t>
      </w:r>
      <w:r w:rsidR="00436B7D">
        <w:rPr>
          <w:rFonts w:ascii="Times New Roman" w:hAnsi="Times New Roman"/>
          <w:sz w:val="24"/>
          <w:szCs w:val="24"/>
        </w:rPr>
        <w:t>0</w:t>
      </w:r>
      <w:r w:rsidR="00B03105" w:rsidRPr="0053134A">
        <w:rPr>
          <w:rFonts w:ascii="Times New Roman" w:hAnsi="Times New Roman"/>
          <w:sz w:val="24"/>
          <w:szCs w:val="24"/>
        </w:rPr>
        <w:t>. 1</w:t>
      </w:r>
      <w:r w:rsidR="00B03105" w:rsidRPr="00F522D1">
        <w:rPr>
          <w:rFonts w:ascii="Times New Roman" w:hAnsi="Times New Roman"/>
          <w:sz w:val="24"/>
          <w:szCs w:val="24"/>
        </w:rPr>
        <w:t>.</w:t>
      </w:r>
      <w:r w:rsidR="00A14178" w:rsidRPr="00F522D1">
        <w:rPr>
          <w:rFonts w:ascii="Times New Roman" w:hAnsi="Times New Roman"/>
          <w:sz w:val="24"/>
          <w:szCs w:val="24"/>
        </w:rPr>
        <w:t> </w:t>
      </w:r>
      <w:r w:rsidR="00A14178" w:rsidRPr="0053134A">
        <w:rPr>
          <w:rFonts w:ascii="Times New Roman" w:hAnsi="Times New Roman"/>
          <w:sz w:val="24"/>
          <w:szCs w:val="24"/>
        </w:rPr>
        <w:t>Proces wychowawczo-opiekuńczy</w:t>
      </w:r>
      <w:r w:rsidR="00B03105" w:rsidRPr="0053134A">
        <w:rPr>
          <w:rFonts w:ascii="Times New Roman" w:hAnsi="Times New Roman"/>
          <w:sz w:val="24"/>
          <w:szCs w:val="24"/>
        </w:rPr>
        <w:t xml:space="preserve"> prowadzony jest w szkole zgo</w:t>
      </w:r>
      <w:r w:rsidR="00081AFD" w:rsidRPr="0053134A">
        <w:rPr>
          <w:rFonts w:ascii="Times New Roman" w:hAnsi="Times New Roman"/>
          <w:sz w:val="24"/>
          <w:szCs w:val="24"/>
        </w:rPr>
        <w:t xml:space="preserve">dnie </w:t>
      </w:r>
      <w:r w:rsidR="0053134A">
        <w:rPr>
          <w:rFonts w:ascii="Times New Roman" w:hAnsi="Times New Roman"/>
          <w:sz w:val="24"/>
          <w:szCs w:val="24"/>
        </w:rPr>
        <w:br/>
      </w:r>
      <w:r w:rsidR="00081AFD" w:rsidRPr="0053134A">
        <w:rPr>
          <w:rFonts w:ascii="Times New Roman" w:hAnsi="Times New Roman"/>
          <w:sz w:val="24"/>
          <w:szCs w:val="24"/>
        </w:rPr>
        <w:t>z Programem Wychowawczo – P</w:t>
      </w:r>
      <w:r w:rsidR="00A14178" w:rsidRPr="0053134A">
        <w:rPr>
          <w:rFonts w:ascii="Times New Roman" w:hAnsi="Times New Roman"/>
          <w:sz w:val="24"/>
          <w:szCs w:val="24"/>
        </w:rPr>
        <w:t>rofilaktycznym.</w:t>
      </w:r>
    </w:p>
    <w:p w:rsidR="00B03105" w:rsidRPr="00F522D1" w:rsidRDefault="00056389" w:rsidP="00AB10F6">
      <w:pPr>
        <w:tabs>
          <w:tab w:val="left" w:pos="56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b/>
          <w:sz w:val="24"/>
          <w:szCs w:val="24"/>
        </w:rPr>
        <w:tab/>
      </w:r>
      <w:r w:rsidR="00B03105" w:rsidRPr="00F522D1">
        <w:rPr>
          <w:rFonts w:ascii="Times New Roman" w:hAnsi="Times New Roman"/>
          <w:sz w:val="24"/>
          <w:szCs w:val="24"/>
        </w:rPr>
        <w:t>2.</w:t>
      </w:r>
      <w:r w:rsidR="008F5B08" w:rsidRPr="00F522D1">
        <w:rPr>
          <w:rFonts w:ascii="Times New Roman" w:hAnsi="Times New Roman"/>
          <w:sz w:val="24"/>
          <w:szCs w:val="24"/>
        </w:rPr>
        <w:t xml:space="preserve"> Program Wychowawczo</w:t>
      </w:r>
      <w:r w:rsidR="00E074BB">
        <w:rPr>
          <w:rFonts w:ascii="Times New Roman" w:hAnsi="Times New Roman"/>
          <w:sz w:val="24"/>
          <w:szCs w:val="24"/>
        </w:rPr>
        <w:t>-</w:t>
      </w:r>
      <w:r w:rsidR="008F5B08" w:rsidRPr="00F522D1">
        <w:rPr>
          <w:rFonts w:ascii="Times New Roman" w:hAnsi="Times New Roman"/>
          <w:sz w:val="24"/>
          <w:szCs w:val="24"/>
        </w:rPr>
        <w:t xml:space="preserve">Profilaktyczny </w:t>
      </w:r>
      <w:r w:rsidR="00B03105" w:rsidRPr="00F522D1">
        <w:rPr>
          <w:rFonts w:ascii="Times New Roman" w:hAnsi="Times New Roman"/>
          <w:sz w:val="24"/>
          <w:szCs w:val="24"/>
        </w:rPr>
        <w:t xml:space="preserve">opracowuje zespół składający się </w:t>
      </w:r>
      <w:r w:rsidR="0053134A" w:rsidRPr="00F522D1">
        <w:rPr>
          <w:rFonts w:ascii="Times New Roman" w:hAnsi="Times New Roman"/>
          <w:sz w:val="24"/>
          <w:szCs w:val="24"/>
        </w:rPr>
        <w:br/>
      </w:r>
      <w:r w:rsidR="00B03105" w:rsidRPr="00F522D1">
        <w:rPr>
          <w:rFonts w:ascii="Times New Roman" w:hAnsi="Times New Roman"/>
          <w:sz w:val="24"/>
          <w:szCs w:val="24"/>
        </w:rPr>
        <w:t xml:space="preserve">z  nauczycieli wskazanych przez dyrektora szkoły, pedagoga szkolnego </w:t>
      </w:r>
      <w:r w:rsidR="007A3ED3" w:rsidRPr="00F522D1">
        <w:rPr>
          <w:rFonts w:ascii="Times New Roman" w:hAnsi="Times New Roman"/>
          <w:sz w:val="24"/>
          <w:szCs w:val="24"/>
        </w:rPr>
        <w:t>i delegowanych przez radę r</w:t>
      </w:r>
      <w:r w:rsidR="00B03105" w:rsidRPr="00F522D1">
        <w:rPr>
          <w:rFonts w:ascii="Times New Roman" w:hAnsi="Times New Roman"/>
          <w:sz w:val="24"/>
          <w:szCs w:val="24"/>
        </w:rPr>
        <w:t>odziców jej przedstawicieli.</w:t>
      </w:r>
    </w:p>
    <w:p w:rsidR="00B03105" w:rsidRPr="00F522D1" w:rsidRDefault="00056389" w:rsidP="00056389">
      <w:pPr>
        <w:tabs>
          <w:tab w:val="left" w:pos="56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F522D1">
        <w:rPr>
          <w:rFonts w:ascii="Times New Roman" w:hAnsi="Times New Roman"/>
          <w:sz w:val="24"/>
          <w:szCs w:val="24"/>
        </w:rPr>
        <w:tab/>
      </w:r>
      <w:r w:rsidR="00B03105" w:rsidRPr="00F522D1">
        <w:rPr>
          <w:rFonts w:ascii="Times New Roman" w:hAnsi="Times New Roman"/>
          <w:sz w:val="24"/>
          <w:szCs w:val="24"/>
        </w:rPr>
        <w:t>3.</w:t>
      </w:r>
      <w:r w:rsidR="00E074BB">
        <w:rPr>
          <w:rFonts w:ascii="Times New Roman" w:hAnsi="Times New Roman"/>
          <w:sz w:val="24"/>
          <w:szCs w:val="24"/>
        </w:rPr>
        <w:t xml:space="preserve"> Program Wychowawczo-</w:t>
      </w:r>
      <w:r w:rsidR="008F5B08" w:rsidRPr="00F522D1">
        <w:rPr>
          <w:rFonts w:ascii="Times New Roman" w:hAnsi="Times New Roman"/>
          <w:sz w:val="24"/>
          <w:szCs w:val="24"/>
        </w:rPr>
        <w:t>P</w:t>
      </w:r>
      <w:r w:rsidR="00123C32" w:rsidRPr="00F522D1">
        <w:rPr>
          <w:rFonts w:ascii="Times New Roman" w:hAnsi="Times New Roman"/>
          <w:sz w:val="24"/>
          <w:szCs w:val="24"/>
        </w:rPr>
        <w:t>rofilaktyczny</w:t>
      </w:r>
      <w:r w:rsidR="00B03105" w:rsidRPr="00F522D1">
        <w:rPr>
          <w:rFonts w:ascii="Times New Roman" w:hAnsi="Times New Roman"/>
          <w:sz w:val="24"/>
          <w:szCs w:val="24"/>
        </w:rPr>
        <w:t xml:space="preserve"> opracowuje się po dokonanej diagnozie sytuacji wychowawczej w szkole, zdiagnozowaniu potrzeb uczniów i rodziców na cykl edukacyjny,</w:t>
      </w:r>
      <w:r w:rsidR="0053134A" w:rsidRPr="00F522D1">
        <w:rPr>
          <w:rFonts w:ascii="Times New Roman" w:hAnsi="Times New Roman"/>
          <w:sz w:val="24"/>
          <w:szCs w:val="24"/>
        </w:rPr>
        <w:t xml:space="preserve"> </w:t>
      </w:r>
      <w:r w:rsidR="00B03105" w:rsidRPr="00F522D1">
        <w:rPr>
          <w:rFonts w:ascii="Times New Roman" w:hAnsi="Times New Roman"/>
          <w:sz w:val="24"/>
          <w:szCs w:val="24"/>
        </w:rPr>
        <w:t>z uwzględnieniem dojrzałości psychofizycznej uczniów.</w:t>
      </w:r>
    </w:p>
    <w:p w:rsidR="00B03105" w:rsidRPr="0053134A" w:rsidRDefault="005B235D" w:rsidP="00056389">
      <w:pPr>
        <w:numPr>
          <w:ilvl w:val="0"/>
          <w:numId w:val="6"/>
        </w:numPr>
        <w:tabs>
          <w:tab w:val="num" w:pos="567"/>
        </w:tabs>
        <w:spacing w:before="240" w:after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22D1">
        <w:rPr>
          <w:rFonts w:ascii="Times New Roman" w:hAnsi="Times New Roman"/>
          <w:sz w:val="24"/>
          <w:szCs w:val="24"/>
        </w:rPr>
        <w:t>Program</w:t>
      </w:r>
      <w:r w:rsidRPr="0053134A">
        <w:rPr>
          <w:rFonts w:ascii="Times New Roman" w:hAnsi="Times New Roman"/>
          <w:sz w:val="24"/>
          <w:szCs w:val="24"/>
        </w:rPr>
        <w:t>, o którym</w:t>
      </w:r>
      <w:r w:rsidR="00B03105" w:rsidRPr="0053134A">
        <w:rPr>
          <w:rFonts w:ascii="Times New Roman" w:hAnsi="Times New Roman"/>
          <w:sz w:val="24"/>
          <w:szCs w:val="24"/>
        </w:rPr>
        <w:t xml:space="preserve"> mowa w </w:t>
      </w:r>
      <w:r w:rsidR="00775E0B" w:rsidRPr="0053134A">
        <w:rPr>
          <w:rFonts w:ascii="Times New Roman" w:hAnsi="Times New Roman"/>
          <w:sz w:val="24"/>
          <w:szCs w:val="24"/>
        </w:rPr>
        <w:t>§1</w:t>
      </w:r>
      <w:r w:rsidR="00436B7D">
        <w:rPr>
          <w:rFonts w:ascii="Times New Roman" w:hAnsi="Times New Roman"/>
          <w:sz w:val="24"/>
          <w:szCs w:val="24"/>
        </w:rPr>
        <w:t>0</w:t>
      </w:r>
      <w:r w:rsidR="00775E0B" w:rsidRPr="0053134A">
        <w:rPr>
          <w:rFonts w:ascii="Times New Roman" w:hAnsi="Times New Roman"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sz w:val="24"/>
          <w:szCs w:val="24"/>
        </w:rPr>
        <w:t xml:space="preserve">ust. 1 </w:t>
      </w:r>
      <w:r w:rsidR="006E5FE3" w:rsidRPr="0053134A">
        <w:rPr>
          <w:rFonts w:ascii="Times New Roman" w:hAnsi="Times New Roman"/>
          <w:sz w:val="24"/>
          <w:szCs w:val="24"/>
        </w:rPr>
        <w:t>rada r</w:t>
      </w:r>
      <w:r w:rsidR="00B03105" w:rsidRPr="0053134A">
        <w:rPr>
          <w:rFonts w:ascii="Times New Roman" w:hAnsi="Times New Roman"/>
          <w:sz w:val="24"/>
          <w:szCs w:val="24"/>
        </w:rPr>
        <w:t>odziców uchwala w terminie 30 dni od rozpoczęcia roku szkolnego, po wcześniejszym uzyska</w:t>
      </w:r>
      <w:r w:rsidR="007A3ED3" w:rsidRPr="0053134A">
        <w:rPr>
          <w:rFonts w:ascii="Times New Roman" w:hAnsi="Times New Roman"/>
          <w:sz w:val="24"/>
          <w:szCs w:val="24"/>
        </w:rPr>
        <w:t>niu porozumienia z radą p</w:t>
      </w:r>
      <w:r w:rsidR="00B03105" w:rsidRPr="0053134A">
        <w:rPr>
          <w:rFonts w:ascii="Times New Roman" w:hAnsi="Times New Roman"/>
          <w:sz w:val="24"/>
          <w:szCs w:val="24"/>
        </w:rPr>
        <w:t>edagogiczną.  Przez porozumienie rozumie się pozytywn</w:t>
      </w:r>
      <w:r w:rsidR="00123C32" w:rsidRPr="0053134A">
        <w:rPr>
          <w:rFonts w:ascii="Times New Roman" w:hAnsi="Times New Roman"/>
          <w:sz w:val="24"/>
          <w:szCs w:val="24"/>
        </w:rPr>
        <w:t xml:space="preserve">e </w:t>
      </w:r>
      <w:r w:rsidR="00721502" w:rsidRPr="0053134A">
        <w:rPr>
          <w:rFonts w:ascii="Times New Roman" w:hAnsi="Times New Roman"/>
          <w:sz w:val="24"/>
          <w:szCs w:val="24"/>
        </w:rPr>
        <w:t>opinie o Programie Wychowawczo</w:t>
      </w:r>
      <w:r w:rsidR="00E074BB">
        <w:rPr>
          <w:rFonts w:ascii="Times New Roman" w:hAnsi="Times New Roman"/>
          <w:sz w:val="24"/>
          <w:szCs w:val="24"/>
        </w:rPr>
        <w:t>-</w:t>
      </w:r>
      <w:r w:rsidR="00721502" w:rsidRPr="0053134A">
        <w:rPr>
          <w:rFonts w:ascii="Times New Roman" w:hAnsi="Times New Roman"/>
          <w:sz w:val="24"/>
          <w:szCs w:val="24"/>
        </w:rPr>
        <w:t>P</w:t>
      </w:r>
      <w:r w:rsidR="00123C32" w:rsidRPr="0053134A">
        <w:rPr>
          <w:rFonts w:ascii="Times New Roman" w:hAnsi="Times New Roman"/>
          <w:sz w:val="24"/>
          <w:szCs w:val="24"/>
        </w:rPr>
        <w:t>rofilaktycznym</w:t>
      </w:r>
      <w:r w:rsidR="007A3ED3" w:rsidRPr="0053134A">
        <w:rPr>
          <w:rFonts w:ascii="Times New Roman" w:hAnsi="Times New Roman"/>
          <w:sz w:val="24"/>
          <w:szCs w:val="24"/>
        </w:rPr>
        <w:t xml:space="preserve"> wyrażone przez radę pedagogiczna i radę r</w:t>
      </w:r>
      <w:r w:rsidR="00B03105" w:rsidRPr="0053134A">
        <w:rPr>
          <w:rFonts w:ascii="Times New Roman" w:hAnsi="Times New Roman"/>
          <w:sz w:val="24"/>
          <w:szCs w:val="24"/>
        </w:rPr>
        <w:t xml:space="preserve">odziców. </w:t>
      </w:r>
    </w:p>
    <w:p w:rsidR="00B03105" w:rsidRPr="0053134A" w:rsidRDefault="00B03105" w:rsidP="00ED6392">
      <w:pPr>
        <w:numPr>
          <w:ilvl w:val="0"/>
          <w:numId w:val="6"/>
        </w:numPr>
        <w:tabs>
          <w:tab w:val="num" w:pos="426"/>
        </w:tabs>
        <w:spacing w:after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przypadku, gdy w terminie 30 dni</w:t>
      </w:r>
      <w:r w:rsidR="007A3ED3" w:rsidRPr="0053134A">
        <w:rPr>
          <w:rFonts w:ascii="Times New Roman" w:hAnsi="Times New Roman"/>
          <w:sz w:val="24"/>
          <w:szCs w:val="24"/>
        </w:rPr>
        <w:t xml:space="preserve"> od rozpoczęcia roku szkolnego</w:t>
      </w:r>
      <w:r w:rsidR="00E34A6F" w:rsidRPr="0053134A">
        <w:rPr>
          <w:rFonts w:ascii="Times New Roman" w:hAnsi="Times New Roman"/>
          <w:sz w:val="24"/>
          <w:szCs w:val="24"/>
        </w:rPr>
        <w:t>,</w:t>
      </w:r>
      <w:r w:rsidR="007A3ED3" w:rsidRPr="0053134A">
        <w:rPr>
          <w:rFonts w:ascii="Times New Roman" w:hAnsi="Times New Roman"/>
          <w:sz w:val="24"/>
          <w:szCs w:val="24"/>
        </w:rPr>
        <w:t xml:space="preserve"> rada r</w:t>
      </w:r>
      <w:r w:rsidRPr="0053134A">
        <w:rPr>
          <w:rFonts w:ascii="Times New Roman" w:hAnsi="Times New Roman"/>
          <w:sz w:val="24"/>
          <w:szCs w:val="24"/>
        </w:rPr>
        <w:t>odziców</w:t>
      </w:r>
      <w:r w:rsidR="007A3ED3" w:rsidRPr="0053134A">
        <w:rPr>
          <w:rFonts w:ascii="Times New Roman" w:hAnsi="Times New Roman"/>
          <w:sz w:val="24"/>
          <w:szCs w:val="24"/>
        </w:rPr>
        <w:t xml:space="preserve"> nie uzyska porozumienia z radą p</w:t>
      </w:r>
      <w:r w:rsidRPr="0053134A">
        <w:rPr>
          <w:rFonts w:ascii="Times New Roman" w:hAnsi="Times New Roman"/>
          <w:sz w:val="24"/>
          <w:szCs w:val="24"/>
        </w:rPr>
        <w:t>ed</w:t>
      </w:r>
      <w:r w:rsidR="000804D8" w:rsidRPr="0053134A">
        <w:rPr>
          <w:rFonts w:ascii="Times New Roman" w:hAnsi="Times New Roman"/>
          <w:sz w:val="24"/>
          <w:szCs w:val="24"/>
        </w:rPr>
        <w:t>agogiczną w sprawie P</w:t>
      </w:r>
      <w:r w:rsidR="00123C32" w:rsidRPr="0053134A">
        <w:rPr>
          <w:rFonts w:ascii="Times New Roman" w:hAnsi="Times New Roman"/>
          <w:sz w:val="24"/>
          <w:szCs w:val="24"/>
        </w:rPr>
        <w:t>rogramu</w:t>
      </w:r>
      <w:r w:rsidR="000804D8" w:rsidRPr="0053134A">
        <w:rPr>
          <w:rFonts w:ascii="Times New Roman" w:hAnsi="Times New Roman"/>
          <w:sz w:val="24"/>
          <w:szCs w:val="24"/>
        </w:rPr>
        <w:t xml:space="preserve"> Wychowawcz</w:t>
      </w:r>
      <w:r w:rsidRPr="0053134A">
        <w:rPr>
          <w:rFonts w:ascii="Times New Roman" w:hAnsi="Times New Roman"/>
          <w:sz w:val="24"/>
          <w:szCs w:val="24"/>
        </w:rPr>
        <w:t>o</w:t>
      </w:r>
      <w:r w:rsidR="004F008F">
        <w:rPr>
          <w:rFonts w:ascii="Times New Roman" w:hAnsi="Times New Roman"/>
          <w:sz w:val="24"/>
          <w:szCs w:val="24"/>
        </w:rPr>
        <w:t xml:space="preserve"> - </w:t>
      </w:r>
      <w:r w:rsidR="008F5B08" w:rsidRPr="0053134A">
        <w:rPr>
          <w:rFonts w:ascii="Times New Roman" w:hAnsi="Times New Roman"/>
          <w:sz w:val="24"/>
          <w:szCs w:val="24"/>
        </w:rPr>
        <w:br/>
        <w:t>P</w:t>
      </w:r>
      <w:r w:rsidR="00721502" w:rsidRPr="0053134A">
        <w:rPr>
          <w:rFonts w:ascii="Times New Roman" w:hAnsi="Times New Roman"/>
          <w:sz w:val="24"/>
          <w:szCs w:val="24"/>
        </w:rPr>
        <w:t>rofilaktycznego</w:t>
      </w:r>
      <w:r w:rsidRPr="0053134A">
        <w:rPr>
          <w:rFonts w:ascii="Times New Roman" w:hAnsi="Times New Roman"/>
          <w:sz w:val="24"/>
          <w:szCs w:val="24"/>
        </w:rPr>
        <w:t>, r</w:t>
      </w:r>
      <w:r w:rsidR="00A10BD3" w:rsidRPr="0053134A">
        <w:rPr>
          <w:rFonts w:ascii="Times New Roman" w:hAnsi="Times New Roman"/>
          <w:sz w:val="24"/>
          <w:szCs w:val="24"/>
        </w:rPr>
        <w:t>ozumianą jak w ust. 3,  program</w:t>
      </w:r>
      <w:r w:rsidRPr="0053134A">
        <w:rPr>
          <w:rFonts w:ascii="Times New Roman" w:hAnsi="Times New Roman"/>
          <w:sz w:val="24"/>
          <w:szCs w:val="24"/>
        </w:rPr>
        <w:t xml:space="preserve"> te</w:t>
      </w:r>
      <w:r w:rsidR="00A10BD3" w:rsidRPr="0053134A">
        <w:rPr>
          <w:rFonts w:ascii="Times New Roman" w:hAnsi="Times New Roman"/>
          <w:sz w:val="24"/>
          <w:szCs w:val="24"/>
        </w:rPr>
        <w:t>n</w:t>
      </w:r>
      <w:r w:rsidR="007A3ED3" w:rsidRPr="0053134A">
        <w:rPr>
          <w:rFonts w:ascii="Times New Roman" w:hAnsi="Times New Roman"/>
          <w:sz w:val="24"/>
          <w:szCs w:val="24"/>
        </w:rPr>
        <w:t xml:space="preserve"> ustala d</w:t>
      </w:r>
      <w:r w:rsidRPr="0053134A">
        <w:rPr>
          <w:rFonts w:ascii="Times New Roman" w:hAnsi="Times New Roman"/>
          <w:sz w:val="24"/>
          <w:szCs w:val="24"/>
        </w:rPr>
        <w:t xml:space="preserve">yrektor szkoły w uzgodnieniu </w:t>
      </w:r>
      <w:r w:rsidR="00E313CC" w:rsidRPr="0053134A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z organami sprawującym nadzór pedago</w:t>
      </w:r>
      <w:r w:rsidR="007A3ED3" w:rsidRPr="0053134A">
        <w:rPr>
          <w:rFonts w:ascii="Times New Roman" w:hAnsi="Times New Roman"/>
          <w:sz w:val="24"/>
          <w:szCs w:val="24"/>
        </w:rPr>
        <w:t>giczny. Program ustalony przez d</w:t>
      </w:r>
      <w:r w:rsidRPr="0053134A">
        <w:rPr>
          <w:rFonts w:ascii="Times New Roman" w:hAnsi="Times New Roman"/>
          <w:sz w:val="24"/>
          <w:szCs w:val="24"/>
        </w:rPr>
        <w:t>yrektora szkoły obowiązuje do c</w:t>
      </w:r>
      <w:r w:rsidR="007A3ED3" w:rsidRPr="0053134A">
        <w:rPr>
          <w:rFonts w:ascii="Times New Roman" w:hAnsi="Times New Roman"/>
          <w:sz w:val="24"/>
          <w:szCs w:val="24"/>
        </w:rPr>
        <w:t>zasu uchwalenia programu przez radę rodziców w porozumieniu z radą p</w:t>
      </w:r>
      <w:r w:rsidRPr="0053134A">
        <w:rPr>
          <w:rFonts w:ascii="Times New Roman" w:hAnsi="Times New Roman"/>
          <w:sz w:val="24"/>
          <w:szCs w:val="24"/>
        </w:rPr>
        <w:t>edagogiczną.</w:t>
      </w:r>
    </w:p>
    <w:p w:rsidR="00B03105" w:rsidRPr="0053134A" w:rsidRDefault="00B03105" w:rsidP="00ED6392">
      <w:pPr>
        <w:numPr>
          <w:ilvl w:val="0"/>
          <w:numId w:val="6"/>
        </w:numPr>
        <w:tabs>
          <w:tab w:val="num" w:pos="426"/>
        </w:tabs>
        <w:spacing w:before="120" w:after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Wychowawcy klas na każdy rok szkolny opracowują plany pracy wychowawczej, </w:t>
      </w:r>
      <w:r w:rsidR="00E313CC" w:rsidRPr="0053134A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z uwzględnieni</w:t>
      </w:r>
      <w:r w:rsidR="000804D8" w:rsidRPr="0053134A">
        <w:rPr>
          <w:rFonts w:ascii="Times New Roman" w:hAnsi="Times New Roman"/>
          <w:sz w:val="24"/>
          <w:szCs w:val="24"/>
        </w:rPr>
        <w:t>e</w:t>
      </w:r>
      <w:r w:rsidR="0069383A" w:rsidRPr="0053134A">
        <w:rPr>
          <w:rFonts w:ascii="Times New Roman" w:hAnsi="Times New Roman"/>
          <w:sz w:val="24"/>
          <w:szCs w:val="24"/>
        </w:rPr>
        <w:t>m treści Programu Wychowawczo-</w:t>
      </w:r>
      <w:r w:rsidR="008F5B08" w:rsidRPr="0053134A">
        <w:rPr>
          <w:rFonts w:ascii="Times New Roman" w:hAnsi="Times New Roman"/>
          <w:sz w:val="24"/>
          <w:szCs w:val="24"/>
        </w:rPr>
        <w:t>P</w:t>
      </w:r>
      <w:r w:rsidR="000804D8" w:rsidRPr="0053134A">
        <w:rPr>
          <w:rFonts w:ascii="Times New Roman" w:hAnsi="Times New Roman"/>
          <w:sz w:val="24"/>
          <w:szCs w:val="24"/>
        </w:rPr>
        <w:t>rofilaktycznego</w:t>
      </w:r>
      <w:r w:rsidRPr="0053134A">
        <w:rPr>
          <w:rFonts w:ascii="Times New Roman" w:hAnsi="Times New Roman"/>
          <w:sz w:val="24"/>
          <w:szCs w:val="24"/>
        </w:rPr>
        <w:t xml:space="preserve"> i przedstawią je do zaopiniowania na zebraniach rodziców. Pozytywną </w:t>
      </w:r>
      <w:r w:rsidR="007A3ED3" w:rsidRPr="0053134A">
        <w:rPr>
          <w:rFonts w:ascii="Times New Roman" w:hAnsi="Times New Roman"/>
          <w:sz w:val="24"/>
          <w:szCs w:val="24"/>
        </w:rPr>
        <w:t>opinię kwitują przedstawiciele oddziałowych rad r</w:t>
      </w:r>
      <w:r w:rsidRPr="0053134A">
        <w:rPr>
          <w:rFonts w:ascii="Times New Roman" w:hAnsi="Times New Roman"/>
          <w:sz w:val="24"/>
          <w:szCs w:val="24"/>
        </w:rPr>
        <w:t>odziców pod przedstawionym planem pracy wychowawczej danego oddziału.</w:t>
      </w:r>
    </w:p>
    <w:p w:rsidR="00B03105" w:rsidRPr="0053134A" w:rsidRDefault="00B03105" w:rsidP="00ED6392">
      <w:pPr>
        <w:numPr>
          <w:ilvl w:val="0"/>
          <w:numId w:val="6"/>
        </w:numPr>
        <w:tabs>
          <w:tab w:val="num" w:pos="426"/>
        </w:tabs>
        <w:spacing w:before="120" w:after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Dyrektor szkoły powierza każdy oddział opiece jednemu nauczycielowi, zwanemu dalej wychowawcą klasy. Dyrektor szkoły zapewnia zachowanie ciągłości pracy wychowawczej przez cały okres funkcjonowania klasy.</w:t>
      </w:r>
    </w:p>
    <w:p w:rsidR="00B03105" w:rsidRPr="0053134A" w:rsidRDefault="00B03105" w:rsidP="00ED6392">
      <w:pPr>
        <w:numPr>
          <w:ilvl w:val="0"/>
          <w:numId w:val="6"/>
        </w:numPr>
        <w:tabs>
          <w:tab w:val="num" w:pos="426"/>
        </w:tabs>
        <w:spacing w:before="120" w:after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Dyrektor szkoły może podjąć decyzję o zmianie wychowawcy w danej klasie  </w:t>
      </w:r>
      <w:r w:rsidR="0053134A">
        <w:rPr>
          <w:rFonts w:ascii="Times New Roman" w:hAnsi="Times New Roman"/>
          <w:sz w:val="24"/>
          <w:szCs w:val="24"/>
        </w:rPr>
        <w:br/>
      </w:r>
      <w:r w:rsidR="00C31097" w:rsidRPr="0053134A">
        <w:rPr>
          <w:rFonts w:ascii="Times New Roman" w:hAnsi="Times New Roman"/>
          <w:sz w:val="24"/>
          <w:szCs w:val="24"/>
        </w:rPr>
        <w:t>z własnej inicjaty</w:t>
      </w:r>
      <w:r w:rsidRPr="0053134A">
        <w:rPr>
          <w:rFonts w:ascii="Times New Roman" w:hAnsi="Times New Roman"/>
          <w:sz w:val="24"/>
          <w:szCs w:val="24"/>
        </w:rPr>
        <w:t>w</w:t>
      </w:r>
      <w:r w:rsidR="006E5FE3" w:rsidRPr="0053134A">
        <w:rPr>
          <w:rFonts w:ascii="Times New Roman" w:hAnsi="Times New Roman"/>
          <w:sz w:val="24"/>
          <w:szCs w:val="24"/>
        </w:rPr>
        <w:t>y w</w:t>
      </w:r>
      <w:r w:rsidRPr="0053134A">
        <w:rPr>
          <w:rFonts w:ascii="Times New Roman" w:hAnsi="Times New Roman"/>
          <w:sz w:val="24"/>
          <w:szCs w:val="24"/>
        </w:rPr>
        <w:t xml:space="preserve"> oparciu o wyniki prowadzonego nadzoru pedagogicznego</w:t>
      </w:r>
      <w:r w:rsidR="007A3ED3" w:rsidRPr="0053134A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 xml:space="preserve">lub na pisemny uzasadniony wniosek wszystkich rodziców danej klasy. </w:t>
      </w:r>
    </w:p>
    <w:p w:rsidR="00B03105" w:rsidRPr="0053134A" w:rsidRDefault="00490D48" w:rsidP="00490D48">
      <w:pPr>
        <w:tabs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ab/>
      </w:r>
      <w:r w:rsidR="009023CF" w:rsidRPr="0053134A">
        <w:rPr>
          <w:rFonts w:ascii="Times New Roman" w:hAnsi="Times New Roman"/>
          <w:bCs/>
          <w:sz w:val="24"/>
          <w:szCs w:val="24"/>
        </w:rPr>
        <w:t>§ 1</w:t>
      </w:r>
      <w:r w:rsidR="00436B7D">
        <w:rPr>
          <w:rFonts w:ascii="Times New Roman" w:hAnsi="Times New Roman"/>
          <w:bCs/>
          <w:sz w:val="24"/>
          <w:szCs w:val="24"/>
        </w:rPr>
        <w:t>1</w:t>
      </w:r>
      <w:r w:rsidR="005B7636" w:rsidRPr="0053134A">
        <w:rPr>
          <w:rFonts w:ascii="Times New Roman" w:hAnsi="Times New Roman"/>
          <w:bCs/>
          <w:sz w:val="24"/>
          <w:szCs w:val="24"/>
        </w:rPr>
        <w:t>.</w:t>
      </w:r>
      <w:r w:rsidR="005B7636" w:rsidRPr="00531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bCs/>
          <w:sz w:val="24"/>
          <w:szCs w:val="24"/>
        </w:rPr>
        <w:t xml:space="preserve"> Szkoła prowadzi szeroką działalność</w:t>
      </w:r>
      <w:r w:rsidR="005B7636" w:rsidRPr="0053134A">
        <w:rPr>
          <w:rFonts w:ascii="Times New Roman" w:hAnsi="Times New Roman"/>
          <w:bCs/>
          <w:sz w:val="24"/>
          <w:szCs w:val="24"/>
        </w:rPr>
        <w:t xml:space="preserve"> z zakresu profilaktyki.</w:t>
      </w:r>
      <w:r w:rsidR="00B03105" w:rsidRPr="0053134A">
        <w:rPr>
          <w:rFonts w:ascii="Times New Roman" w:hAnsi="Times New Roman"/>
          <w:bCs/>
          <w:sz w:val="24"/>
          <w:szCs w:val="24"/>
        </w:rPr>
        <w:t xml:space="preserve"> </w:t>
      </w:r>
    </w:p>
    <w:p w:rsidR="00B03105" w:rsidRPr="0053134A" w:rsidRDefault="00B03105" w:rsidP="005B763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B03105" w:rsidRPr="0053134A" w:rsidRDefault="00490D48" w:rsidP="005162F0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§ 1</w:t>
      </w:r>
      <w:r w:rsidR="00436B7D">
        <w:rPr>
          <w:rFonts w:ascii="Times New Roman" w:hAnsi="Times New Roman"/>
          <w:sz w:val="24"/>
          <w:szCs w:val="24"/>
        </w:rPr>
        <w:t>2</w:t>
      </w:r>
      <w:r w:rsidR="00B03105" w:rsidRPr="0053134A">
        <w:rPr>
          <w:rFonts w:ascii="Times New Roman" w:hAnsi="Times New Roman"/>
          <w:sz w:val="24"/>
          <w:szCs w:val="24"/>
        </w:rPr>
        <w:t>. </w:t>
      </w:r>
      <w:r w:rsidR="00B03105" w:rsidRPr="0053134A">
        <w:rPr>
          <w:rFonts w:ascii="Times New Roman" w:hAnsi="Times New Roman"/>
          <w:color w:val="000000"/>
          <w:sz w:val="24"/>
          <w:szCs w:val="24"/>
        </w:rPr>
        <w:t>1. Szkoła sprawuje indywidualną o</w:t>
      </w:r>
      <w:r w:rsidR="00D205DB" w:rsidRPr="0053134A">
        <w:rPr>
          <w:rFonts w:ascii="Times New Roman" w:hAnsi="Times New Roman"/>
          <w:color w:val="000000"/>
          <w:sz w:val="24"/>
          <w:szCs w:val="24"/>
        </w:rPr>
        <w:t>piekę wychowawczą, pedagogiczną</w:t>
      </w:r>
      <w:r w:rsidR="0017066D">
        <w:rPr>
          <w:rFonts w:ascii="Times New Roman" w:hAnsi="Times New Roman"/>
          <w:color w:val="000000"/>
          <w:sz w:val="24"/>
          <w:szCs w:val="24"/>
        </w:rPr>
        <w:t>-</w:t>
      </w:r>
      <w:r w:rsidR="00B03105" w:rsidRPr="0053134A">
        <w:rPr>
          <w:rFonts w:ascii="Times New Roman" w:hAnsi="Times New Roman"/>
          <w:color w:val="000000"/>
          <w:sz w:val="24"/>
          <w:szCs w:val="24"/>
        </w:rPr>
        <w:t xml:space="preserve">psychologiczną: </w:t>
      </w:r>
    </w:p>
    <w:p w:rsidR="00B03105" w:rsidRPr="005162F0" w:rsidRDefault="00B03105" w:rsidP="00B0310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1) nad ucz</w:t>
      </w:r>
      <w:r w:rsidR="00721502" w:rsidRPr="0053134A">
        <w:rPr>
          <w:rFonts w:ascii="Times New Roman" w:hAnsi="Times New Roman"/>
          <w:bCs/>
          <w:color w:val="000000"/>
          <w:sz w:val="24"/>
          <w:szCs w:val="24"/>
        </w:rPr>
        <w:t>niami rozpoczynającymi naukę w s</w:t>
      </w:r>
      <w:r w:rsidRPr="0053134A">
        <w:rPr>
          <w:rFonts w:ascii="Times New Roman" w:hAnsi="Times New Roman"/>
          <w:bCs/>
          <w:color w:val="000000"/>
          <w:sz w:val="24"/>
          <w:szCs w:val="24"/>
        </w:rPr>
        <w:t>zkole poprzez:</w:t>
      </w:r>
    </w:p>
    <w:p w:rsidR="00B03105" w:rsidRPr="0053134A" w:rsidRDefault="007A3ED3" w:rsidP="0065042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organizowanie spotkań dyrekcji s</w:t>
      </w:r>
      <w:r w:rsidR="00B03105" w:rsidRPr="0053134A">
        <w:rPr>
          <w:rFonts w:ascii="Times New Roman" w:hAnsi="Times New Roman"/>
          <w:color w:val="000000"/>
          <w:sz w:val="24"/>
          <w:szCs w:val="24"/>
        </w:rPr>
        <w:t>zkoły z nowo przyjętymi uczniami i ich rodzicami;</w:t>
      </w:r>
    </w:p>
    <w:p w:rsidR="00B03105" w:rsidRPr="0053134A" w:rsidRDefault="00B03105" w:rsidP="0065042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rozmowy indywidualne wychowawcy z uczniami i rodzicami na poc</w:t>
      </w:r>
      <w:r w:rsidR="00721502" w:rsidRPr="0053134A">
        <w:rPr>
          <w:rFonts w:ascii="Times New Roman" w:hAnsi="Times New Roman"/>
          <w:sz w:val="24"/>
          <w:szCs w:val="24"/>
        </w:rPr>
        <w:t xml:space="preserve">zątku roku szkolnego w celu </w:t>
      </w:r>
      <w:r w:rsidRPr="0053134A">
        <w:rPr>
          <w:rFonts w:ascii="Times New Roman" w:hAnsi="Times New Roman"/>
          <w:sz w:val="24"/>
          <w:szCs w:val="24"/>
        </w:rPr>
        <w:t xml:space="preserve">rozpoznania cech osobowościowych ucznia, stanu jego zdrowia, warunków rodzinnych i materialnych, </w:t>
      </w:r>
    </w:p>
    <w:p w:rsidR="00B03105" w:rsidRPr="0053134A" w:rsidRDefault="00B03105" w:rsidP="0065042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organizację wycieczek integracyjnych,</w:t>
      </w:r>
    </w:p>
    <w:p w:rsidR="00B03105" w:rsidRPr="0053134A" w:rsidRDefault="00B03105" w:rsidP="0065042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pomoc w adaptacji ucznia</w:t>
      </w:r>
      <w:r w:rsidR="00721502" w:rsidRPr="0053134A">
        <w:rPr>
          <w:rFonts w:ascii="Times New Roman" w:hAnsi="Times New Roman"/>
          <w:color w:val="000000"/>
          <w:sz w:val="24"/>
          <w:szCs w:val="24"/>
        </w:rPr>
        <w:t xml:space="preserve"> w nowym środowisku organizowaną</w:t>
      </w:r>
      <w:r w:rsidRPr="0053134A">
        <w:rPr>
          <w:rFonts w:ascii="Times New Roman" w:hAnsi="Times New Roman"/>
          <w:color w:val="000000"/>
          <w:sz w:val="24"/>
          <w:szCs w:val="24"/>
        </w:rPr>
        <w:t xml:space="preserve"> przez pe</w:t>
      </w:r>
      <w:r w:rsidR="00721502" w:rsidRPr="0053134A">
        <w:rPr>
          <w:rFonts w:ascii="Times New Roman" w:hAnsi="Times New Roman"/>
          <w:color w:val="000000"/>
          <w:sz w:val="24"/>
          <w:szCs w:val="24"/>
        </w:rPr>
        <w:t>dagoga,</w:t>
      </w:r>
    </w:p>
    <w:p w:rsidR="00B03105" w:rsidRPr="0053134A" w:rsidRDefault="00B03105" w:rsidP="0065042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współp</w:t>
      </w:r>
      <w:r w:rsidR="00721502" w:rsidRPr="0053134A">
        <w:rPr>
          <w:rFonts w:ascii="Times New Roman" w:hAnsi="Times New Roman"/>
          <w:color w:val="000000"/>
          <w:sz w:val="24"/>
          <w:szCs w:val="24"/>
        </w:rPr>
        <w:t>racę z Poradnią Psychologiczno</w:t>
      </w:r>
      <w:r w:rsidR="00E074BB">
        <w:rPr>
          <w:rFonts w:ascii="Times New Roman" w:hAnsi="Times New Roman"/>
          <w:color w:val="000000"/>
          <w:sz w:val="24"/>
          <w:szCs w:val="24"/>
        </w:rPr>
        <w:t>-</w:t>
      </w:r>
      <w:r w:rsidR="00721502" w:rsidRPr="0053134A">
        <w:rPr>
          <w:rFonts w:ascii="Times New Roman" w:hAnsi="Times New Roman"/>
          <w:color w:val="000000"/>
          <w:sz w:val="24"/>
          <w:szCs w:val="24"/>
        </w:rPr>
        <w:t>P</w:t>
      </w:r>
      <w:r w:rsidRPr="0053134A">
        <w:rPr>
          <w:rFonts w:ascii="Times New Roman" w:hAnsi="Times New Roman"/>
          <w:color w:val="000000"/>
          <w:sz w:val="24"/>
          <w:szCs w:val="24"/>
        </w:rPr>
        <w:t>edagogiczną, w tym specjalistyczną,</w:t>
      </w:r>
    </w:p>
    <w:p w:rsidR="00B03105" w:rsidRPr="0053134A" w:rsidRDefault="00B03105" w:rsidP="0065042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respektowanie zaleceń lek</w:t>
      </w:r>
      <w:r w:rsidR="00721502" w:rsidRPr="0053134A">
        <w:rPr>
          <w:rFonts w:ascii="Times New Roman" w:hAnsi="Times New Roman"/>
          <w:color w:val="000000"/>
          <w:sz w:val="24"/>
          <w:szCs w:val="24"/>
        </w:rPr>
        <w:t xml:space="preserve">arza specjalisty oraz </w:t>
      </w:r>
      <w:r w:rsidR="00E074BB">
        <w:rPr>
          <w:rFonts w:ascii="Times New Roman" w:hAnsi="Times New Roman"/>
          <w:color w:val="000000"/>
          <w:sz w:val="24"/>
          <w:szCs w:val="24"/>
        </w:rPr>
        <w:t>orzeczeń Poradni Psychologiczno-</w:t>
      </w:r>
      <w:r w:rsidR="00721502" w:rsidRPr="0053134A">
        <w:rPr>
          <w:rFonts w:ascii="Times New Roman" w:hAnsi="Times New Roman"/>
          <w:color w:val="000000"/>
          <w:sz w:val="24"/>
          <w:szCs w:val="24"/>
        </w:rPr>
        <w:t>P</w:t>
      </w:r>
      <w:r w:rsidRPr="0053134A">
        <w:rPr>
          <w:rFonts w:ascii="Times New Roman" w:hAnsi="Times New Roman"/>
          <w:color w:val="000000"/>
          <w:sz w:val="24"/>
          <w:szCs w:val="24"/>
        </w:rPr>
        <w:t>edagogicznej,</w:t>
      </w:r>
    </w:p>
    <w:p w:rsidR="00B03105" w:rsidRPr="005162F0" w:rsidRDefault="00B03105" w:rsidP="005162F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 xml:space="preserve">organizowanie w </w:t>
      </w:r>
      <w:r w:rsidR="0017066D">
        <w:rPr>
          <w:rFonts w:ascii="Times New Roman" w:hAnsi="Times New Roman"/>
          <w:color w:val="000000"/>
          <w:sz w:val="24"/>
          <w:szCs w:val="24"/>
        </w:rPr>
        <w:t>porozumieniu z organem prowadząc</w:t>
      </w:r>
      <w:r w:rsidRPr="0053134A">
        <w:rPr>
          <w:rFonts w:ascii="Times New Roman" w:hAnsi="Times New Roman"/>
          <w:color w:val="000000"/>
          <w:sz w:val="24"/>
          <w:szCs w:val="24"/>
        </w:rPr>
        <w:t xml:space="preserve">ym nauczania indywidualnego na podstawie  orzeczenia o potrzebie takiej formy edukacji. </w:t>
      </w:r>
    </w:p>
    <w:p w:rsidR="00B03105" w:rsidRPr="0053134A" w:rsidRDefault="00B03105" w:rsidP="00BB6E1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2)</w:t>
      </w:r>
      <w:r w:rsidRPr="005313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3134A">
        <w:rPr>
          <w:rFonts w:ascii="Times New Roman" w:hAnsi="Times New Roman"/>
          <w:bCs/>
          <w:color w:val="000000"/>
          <w:sz w:val="24"/>
          <w:szCs w:val="24"/>
        </w:rPr>
        <w:t xml:space="preserve">nad uczniami znajdującymi się w trudnej sytuacji materialnej z </w:t>
      </w:r>
      <w:r w:rsidR="00E42D1A" w:rsidRPr="0053134A">
        <w:rPr>
          <w:rFonts w:ascii="Times New Roman" w:hAnsi="Times New Roman"/>
          <w:bCs/>
          <w:color w:val="000000"/>
          <w:sz w:val="24"/>
          <w:szCs w:val="24"/>
        </w:rPr>
        <w:t xml:space="preserve">powodu warunków   rodzinnych i </w:t>
      </w:r>
      <w:r w:rsidRPr="0053134A">
        <w:rPr>
          <w:rFonts w:ascii="Times New Roman" w:hAnsi="Times New Roman"/>
          <w:bCs/>
          <w:color w:val="000000"/>
          <w:sz w:val="24"/>
          <w:szCs w:val="24"/>
        </w:rPr>
        <w:t>losowych, zgodnie z zasadami o</w:t>
      </w:r>
      <w:r w:rsidRPr="0053134A">
        <w:rPr>
          <w:rFonts w:ascii="Times New Roman" w:hAnsi="Times New Roman"/>
          <w:color w:val="000000"/>
          <w:sz w:val="24"/>
          <w:szCs w:val="24"/>
        </w:rPr>
        <w:t>kreślonymi przez organ prowadzący</w:t>
      </w:r>
      <w:r w:rsidRPr="004F008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03105" w:rsidRPr="005162F0" w:rsidRDefault="00B03105" w:rsidP="005162F0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nad uczniami szczególnie uzdolnionymi poprzez:</w:t>
      </w:r>
    </w:p>
    <w:p w:rsidR="00B03105" w:rsidRPr="0053134A" w:rsidRDefault="003D3432" w:rsidP="00BF461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umożliwianie uczniom realizacji</w:t>
      </w:r>
      <w:r w:rsidR="00B03105" w:rsidRPr="0053134A">
        <w:rPr>
          <w:rFonts w:ascii="Times New Roman" w:hAnsi="Times New Roman"/>
          <w:bCs/>
          <w:color w:val="000000"/>
          <w:sz w:val="24"/>
          <w:szCs w:val="24"/>
        </w:rPr>
        <w:t xml:space="preserve"> indywidualnego programu nauki lub toku nauki, zgodnie z odrębnymi przepisami,</w:t>
      </w:r>
    </w:p>
    <w:p w:rsidR="00B03105" w:rsidRPr="0053134A" w:rsidRDefault="00B03105" w:rsidP="00BF461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objęcie opieką psychologiczno-pedagogiczną, określon</w:t>
      </w:r>
      <w:r w:rsidR="003D3432">
        <w:rPr>
          <w:rFonts w:ascii="Times New Roman" w:hAnsi="Times New Roman"/>
          <w:bCs/>
          <w:color w:val="000000"/>
          <w:sz w:val="24"/>
          <w:szCs w:val="24"/>
        </w:rPr>
        <w:t>ą w Dziale II r</w:t>
      </w:r>
      <w:r w:rsidRPr="0053134A">
        <w:rPr>
          <w:rFonts w:ascii="Times New Roman" w:hAnsi="Times New Roman"/>
          <w:bCs/>
          <w:color w:val="000000"/>
          <w:sz w:val="24"/>
          <w:szCs w:val="24"/>
        </w:rPr>
        <w:t>ozdziale 3</w:t>
      </w:r>
      <w:r w:rsidR="003D343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3134A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B03105" w:rsidRPr="0053134A" w:rsidRDefault="00B03105" w:rsidP="00BF461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dostosowanie wymagań</w:t>
      </w:r>
      <w:r w:rsidR="0017066D">
        <w:rPr>
          <w:rFonts w:ascii="Times New Roman" w:hAnsi="Times New Roman"/>
          <w:bCs/>
          <w:color w:val="000000"/>
          <w:sz w:val="24"/>
          <w:szCs w:val="24"/>
        </w:rPr>
        <w:t xml:space="preserve"> edukacyjnych, metod, form </w:t>
      </w:r>
      <w:r w:rsidRPr="0053134A">
        <w:rPr>
          <w:rFonts w:ascii="Times New Roman" w:hAnsi="Times New Roman"/>
          <w:bCs/>
          <w:color w:val="000000"/>
          <w:sz w:val="24"/>
          <w:szCs w:val="24"/>
        </w:rPr>
        <w:t xml:space="preserve">i tempa pracy do możliwości </w:t>
      </w:r>
      <w:r w:rsidR="00490D48" w:rsidRPr="0053134A">
        <w:rPr>
          <w:rFonts w:ascii="Times New Roman" w:hAnsi="Times New Roman"/>
          <w:bCs/>
          <w:color w:val="000000"/>
          <w:sz w:val="24"/>
          <w:szCs w:val="24"/>
        </w:rPr>
        <w:br/>
      </w:r>
      <w:r w:rsidRPr="0053134A">
        <w:rPr>
          <w:rFonts w:ascii="Times New Roman" w:hAnsi="Times New Roman"/>
          <w:bCs/>
          <w:color w:val="000000"/>
          <w:sz w:val="24"/>
          <w:szCs w:val="24"/>
        </w:rPr>
        <w:t>i potrzeb ucznia,</w:t>
      </w:r>
    </w:p>
    <w:p w:rsidR="00B03105" w:rsidRPr="0053134A" w:rsidRDefault="00B03105" w:rsidP="00BF461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rozwój zdolności ucznia w ramach kółek zainteresowań i innych zajęć pozalekcyjnych,</w:t>
      </w:r>
    </w:p>
    <w:p w:rsidR="00B03105" w:rsidRPr="0053134A" w:rsidRDefault="00B03105" w:rsidP="00BF461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wspieranie ucznia w przygotowaniach do olimpiad i konkursów,</w:t>
      </w:r>
    </w:p>
    <w:p w:rsidR="00B03105" w:rsidRPr="0053134A" w:rsidRDefault="00B03105" w:rsidP="00BF461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indywidualizację procesu nauczania.</w:t>
      </w:r>
    </w:p>
    <w:p w:rsidR="00B03105" w:rsidRPr="0053134A" w:rsidRDefault="00B03105" w:rsidP="0065042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134A">
        <w:rPr>
          <w:rFonts w:ascii="Times New Roman" w:hAnsi="Times New Roman"/>
          <w:bCs/>
          <w:color w:val="000000"/>
          <w:sz w:val="24"/>
          <w:szCs w:val="24"/>
        </w:rPr>
        <w:t>nad uczniami o specjalnych potrzebach edukacyjnych, zgodnie z zasadami okre</w:t>
      </w:r>
      <w:r w:rsidR="00721502" w:rsidRPr="0053134A">
        <w:rPr>
          <w:rFonts w:ascii="Times New Roman" w:hAnsi="Times New Roman"/>
          <w:bCs/>
          <w:color w:val="000000"/>
          <w:sz w:val="24"/>
          <w:szCs w:val="24"/>
        </w:rPr>
        <w:t xml:space="preserve">ślonymi </w:t>
      </w:r>
      <w:r w:rsidR="00490D48" w:rsidRPr="0053134A">
        <w:rPr>
          <w:rFonts w:ascii="Times New Roman" w:hAnsi="Times New Roman"/>
          <w:bCs/>
          <w:color w:val="000000"/>
          <w:sz w:val="24"/>
          <w:szCs w:val="24"/>
        </w:rPr>
        <w:br/>
      </w:r>
      <w:r w:rsidR="0070247E">
        <w:rPr>
          <w:rFonts w:ascii="Times New Roman" w:hAnsi="Times New Roman"/>
          <w:bCs/>
          <w:color w:val="000000"/>
          <w:sz w:val="24"/>
          <w:szCs w:val="24"/>
        </w:rPr>
        <w:t xml:space="preserve">w </w:t>
      </w:r>
      <w:r w:rsidR="00721502" w:rsidRPr="0053134A">
        <w:rPr>
          <w:rFonts w:ascii="Times New Roman" w:hAnsi="Times New Roman"/>
          <w:bCs/>
          <w:color w:val="000000"/>
          <w:sz w:val="24"/>
          <w:szCs w:val="24"/>
        </w:rPr>
        <w:t xml:space="preserve">Dziale II, </w:t>
      </w:r>
      <w:r w:rsidRPr="0053134A">
        <w:rPr>
          <w:rFonts w:ascii="Times New Roman" w:hAnsi="Times New Roman"/>
          <w:bCs/>
          <w:color w:val="000000"/>
          <w:sz w:val="24"/>
          <w:szCs w:val="24"/>
        </w:rPr>
        <w:t>Rozdziale 4</w:t>
      </w:r>
      <w:r w:rsidR="00721502" w:rsidRPr="0053134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9299E" w:rsidRPr="0053134A">
        <w:rPr>
          <w:rFonts w:ascii="Times New Roman" w:hAnsi="Times New Roman"/>
          <w:bCs/>
          <w:color w:val="000000"/>
          <w:sz w:val="24"/>
          <w:szCs w:val="24"/>
        </w:rPr>
        <w:t xml:space="preserve"> Statutu S</w:t>
      </w:r>
      <w:r w:rsidRPr="0053134A">
        <w:rPr>
          <w:rFonts w:ascii="Times New Roman" w:hAnsi="Times New Roman"/>
          <w:bCs/>
          <w:color w:val="000000"/>
          <w:sz w:val="24"/>
          <w:szCs w:val="24"/>
        </w:rPr>
        <w:t>zkoły.</w:t>
      </w:r>
    </w:p>
    <w:p w:rsidR="00B03105" w:rsidRPr="0053134A" w:rsidRDefault="00B03105" w:rsidP="00B031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B03105" w:rsidRPr="0053134A" w:rsidRDefault="00E42D1A" w:rsidP="005C11BC">
      <w:pPr>
        <w:tabs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b/>
          <w:sz w:val="24"/>
          <w:szCs w:val="24"/>
        </w:rPr>
        <w:tab/>
      </w:r>
      <w:r w:rsidR="00721502" w:rsidRPr="0053134A">
        <w:rPr>
          <w:rFonts w:ascii="Times New Roman" w:hAnsi="Times New Roman"/>
          <w:sz w:val="24"/>
          <w:szCs w:val="24"/>
        </w:rPr>
        <w:t>§ 1</w:t>
      </w:r>
      <w:r w:rsidR="00436B7D">
        <w:rPr>
          <w:rFonts w:ascii="Times New Roman" w:hAnsi="Times New Roman"/>
          <w:sz w:val="24"/>
          <w:szCs w:val="24"/>
        </w:rPr>
        <w:t>3</w:t>
      </w:r>
      <w:r w:rsidR="00B03105" w:rsidRPr="0053134A">
        <w:rPr>
          <w:rFonts w:ascii="Times New Roman" w:hAnsi="Times New Roman"/>
          <w:sz w:val="24"/>
          <w:szCs w:val="24"/>
        </w:rPr>
        <w:t>. 1</w:t>
      </w:r>
      <w:r w:rsidR="00B03105" w:rsidRPr="0053134A">
        <w:rPr>
          <w:rFonts w:ascii="Times New Roman" w:hAnsi="Times New Roman"/>
          <w:b/>
          <w:sz w:val="24"/>
          <w:szCs w:val="24"/>
        </w:rPr>
        <w:t xml:space="preserve">. </w:t>
      </w:r>
      <w:r w:rsidR="00B03105" w:rsidRPr="0053134A">
        <w:rPr>
          <w:rFonts w:ascii="Times New Roman" w:hAnsi="Times New Roman"/>
          <w:sz w:val="24"/>
          <w:szCs w:val="24"/>
        </w:rPr>
        <w:t>Szkoła zapewnia uczniom pełne bezpieczeństwo w czasie zajęć poprzez:</w:t>
      </w:r>
    </w:p>
    <w:p w:rsidR="00EA4C08" w:rsidRPr="0053134A" w:rsidRDefault="00E074BB" w:rsidP="00E42D1A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pełnienie dyżurów nauczycieli – </w:t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zas</w:t>
      </w:r>
      <w:r w:rsidR="00A51B2D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ady organizacyjno-porządkowe i </w:t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harmonogram pełnienia dyżurów ustala dyrektor szkoły. Dyżur nauczyciel</w:t>
      </w:r>
      <w:r w:rsidR="006555F6">
        <w:rPr>
          <w:rFonts w:ascii="Times New Roman" w:eastAsia="Times New Roman" w:hAnsi="Times New Roman"/>
          <w:sz w:val="24"/>
          <w:szCs w:val="24"/>
          <w:lang w:eastAsia="pl-PL"/>
        </w:rPr>
        <w:t>i rozpoczyna się od godziny 7.45</w:t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3134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i trwa do zakończenia zajęć w szkole;</w:t>
      </w:r>
    </w:p>
    <w:p w:rsidR="006B3070" w:rsidRDefault="00EA4C08" w:rsidP="00DB758E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3070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planu lekcji, który uwzględnia higieniczny tryb nauki: równomierne rozłożenie zajęć w poszczególnych dniach, różnorodność zajęć w każdym dniu, niełączenie  </w:t>
      </w:r>
      <w:r w:rsidR="0053134A" w:rsidRPr="006B307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B3070">
        <w:rPr>
          <w:rFonts w:ascii="Times New Roman" w:eastAsia="Times New Roman" w:hAnsi="Times New Roman"/>
          <w:sz w:val="24"/>
          <w:szCs w:val="24"/>
          <w:lang w:eastAsia="pl-PL"/>
        </w:rPr>
        <w:t>w kilkugodzinne jednostki</w:t>
      </w:r>
      <w:r w:rsidR="006B3070">
        <w:rPr>
          <w:rFonts w:ascii="Times New Roman" w:eastAsia="Times New Roman" w:hAnsi="Times New Roman"/>
          <w:sz w:val="24"/>
          <w:szCs w:val="24"/>
          <w:lang w:eastAsia="pl-PL"/>
        </w:rPr>
        <w:t xml:space="preserve"> zajęć z tego samego przedmiotu;</w:t>
      </w:r>
    </w:p>
    <w:p w:rsidR="00EA4C08" w:rsidRPr="006B3070" w:rsidRDefault="00EA4C08" w:rsidP="00DB758E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3070">
        <w:rPr>
          <w:rFonts w:ascii="Times New Roman" w:eastAsia="Times New Roman" w:hAnsi="Times New Roman"/>
          <w:sz w:val="24"/>
          <w:szCs w:val="24"/>
          <w:lang w:eastAsia="pl-PL"/>
        </w:rPr>
        <w:t>przestrzeganie liczebności grup uczniowskich</w:t>
      </w:r>
      <w:r w:rsidR="00A51B2D" w:rsidRPr="006B307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A4C08" w:rsidRPr="0053134A" w:rsidRDefault="00EA4C08" w:rsidP="00E42D1A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obciążanie uczniów pracą domową zgodnie z zasadami higieny;</w:t>
      </w:r>
    </w:p>
    <w:p w:rsidR="00EA4C08" w:rsidRPr="0053134A" w:rsidRDefault="00EA4C08" w:rsidP="00600167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umożliwienie pozostawiania w szkole wyposażenia dydaktycznego ucznia;</w:t>
      </w:r>
    </w:p>
    <w:p w:rsidR="00EA4C08" w:rsidRPr="0053134A" w:rsidRDefault="00EA4C08" w:rsidP="00E42D1A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odpowiednie oświetlenie, wentylację i ogrzewanie pomieszczeń;</w:t>
      </w:r>
    </w:p>
    <w:p w:rsidR="00EA4C08" w:rsidRPr="0053134A" w:rsidRDefault="00EA4C08" w:rsidP="00E42D1A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oznakowanie ciągów komunikacyjnych zgodnie z przepisami;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prowadzenie zajęć z wychowania komunikacyjnego, współdziałanie z organizacjami</w:t>
      </w:r>
      <w:r w:rsidR="003F2476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zajmującymi się ruchem drogowym;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kontrolę obiektów budowlanych należących do szkoły pod kątem zapewnienia bezpiecznych i higienicznych warunków korzystania z tych obiektów. Kontroli obiektów dokonuje dyrektor szkoły co najmniej raz w roku;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umieszczenie w widocznym miejscu planu ewakuacji;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oznaczenie dróg ewakuacyjnych w sposób wyraźny i trwały;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zabezpieczenie szlaków komunikacyjnych wychodzących poza teren szkoły w sposób uniemożliwiający bezpośrednie wyjście na jezdnię;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ogrodzenie terenu szkoły;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zabezpieczenie otworów kanalizacyjnych, studzienek i innych zagłębień;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zabezpieczenie przed swobodnym dostępem uczniów do pomieszczeń kuchni </w:t>
      </w:r>
      <w:r w:rsidR="00E46015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3134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i pomieszczeń gospodarczych;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wyposażenie schodów w balustrady z poręczami zabezpieczającymi przed ewe</w:t>
      </w:r>
      <w:r w:rsidR="00A51B2D" w:rsidRPr="0053134A">
        <w:rPr>
          <w:rFonts w:ascii="Times New Roman" w:eastAsia="Times New Roman" w:hAnsi="Times New Roman"/>
          <w:sz w:val="24"/>
          <w:szCs w:val="24"/>
          <w:lang w:eastAsia="pl-PL"/>
        </w:rPr>
        <w:t>ntualnym zsuwaniem się po nich;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wyposażenie pomieszczeń szkoły, a w szczególności wytypowanych sal dydaktycznych </w:t>
      </w:r>
      <w:r w:rsidR="000B42F8" w:rsidRPr="0053134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w apteczki zaopatrzone w niezbędne środki do udzielenia pierwszej pomocy i instrukcję </w:t>
      </w:r>
      <w:r w:rsidR="000B42F8" w:rsidRPr="0053134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o zasadach udzielania tej pomocy; 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dostosowanie mebli, krzesełek, szafek do warunków antropometrycznych uczniów,</w:t>
      </w:r>
      <w:r w:rsidR="00E46015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008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w tym uczniów niepełnosprawnych;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zapewnianie odpowiedniej liczby opiekunów nad uczniami </w:t>
      </w:r>
      <w:r w:rsidR="00E34A6F" w:rsidRPr="0053134A">
        <w:rPr>
          <w:rFonts w:ascii="Times New Roman" w:eastAsia="Times New Roman" w:hAnsi="Times New Roman"/>
          <w:sz w:val="24"/>
          <w:szCs w:val="24"/>
          <w:lang w:eastAsia="pl-PL"/>
        </w:rPr>
        <w:t>uczes</w:t>
      </w:r>
      <w:r w:rsidR="003D3432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E34A6F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niczącymi </w:t>
      </w:r>
      <w:r w:rsidR="0053134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34A6F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wycieczkach poza teren szkoły;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przeszkolenie nauczycieli w zakresie udzielania pierwszej pomocy;</w:t>
      </w:r>
    </w:p>
    <w:p w:rsidR="00EA4C08" w:rsidRPr="0053134A" w:rsidRDefault="00EA4C08" w:rsidP="000B42F8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zapewnienie bezpiecznych warunków prowadzenia zajęć z wychowania fizycznego poprzez mocowanie na stałe bramek i koszy do gry oraz innych urządzeń, których przemieszczanie się może stanowić za</w:t>
      </w:r>
      <w:r w:rsidR="00A51B2D" w:rsidRPr="0053134A">
        <w:rPr>
          <w:rFonts w:ascii="Times New Roman" w:eastAsia="Times New Roman" w:hAnsi="Times New Roman"/>
          <w:sz w:val="24"/>
          <w:szCs w:val="24"/>
          <w:lang w:eastAsia="pl-PL"/>
        </w:rPr>
        <w:t>grożenie dla zdrowia ćwiczących;</w:t>
      </w:r>
    </w:p>
    <w:p w:rsidR="00EA4C08" w:rsidRPr="0053134A" w:rsidRDefault="00EA4C08" w:rsidP="00F109CA">
      <w:pPr>
        <w:numPr>
          <w:ilvl w:val="0"/>
          <w:numId w:val="5"/>
        </w:numPr>
        <w:tabs>
          <w:tab w:val="clear" w:pos="1506"/>
          <w:tab w:val="num" w:pos="0"/>
          <w:tab w:val="num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objęcie budynku</w:t>
      </w:r>
      <w:r w:rsidR="00956266" w:rsidRPr="0053134A">
        <w:rPr>
          <w:rFonts w:ascii="Times New Roman" w:eastAsia="Times New Roman" w:hAnsi="Times New Roman"/>
          <w:sz w:val="24"/>
          <w:szCs w:val="24"/>
          <w:lang w:eastAsia="pl-PL"/>
        </w:rPr>
        <w:t>, boisk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i terenu szkolnego</w:t>
      </w:r>
      <w:r w:rsidR="006B3070">
        <w:rPr>
          <w:rFonts w:ascii="Times New Roman" w:eastAsia="Times New Roman" w:hAnsi="Times New Roman"/>
          <w:sz w:val="24"/>
          <w:szCs w:val="24"/>
          <w:lang w:eastAsia="pl-PL"/>
        </w:rPr>
        <w:t xml:space="preserve"> całodobowym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nadzorem kamer.</w:t>
      </w:r>
    </w:p>
    <w:p w:rsidR="00EA4C08" w:rsidRPr="0053134A" w:rsidRDefault="00EA4C08" w:rsidP="00EA4C0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C08" w:rsidRPr="0053134A" w:rsidRDefault="00F109CA" w:rsidP="00F109CA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§ 1</w:t>
      </w:r>
      <w:r w:rsidR="00436B7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.  Zasady sprawowania opieki podczas zajęć poza terenem szkoły oraz w trakcie wycieczek organizowanych przez nauczycieli określa </w:t>
      </w:r>
      <w:r w:rsidR="00EA4C08" w:rsidRPr="0053134A">
        <w:rPr>
          <w:rFonts w:ascii="Times New Roman" w:eastAsia="Times New Roman" w:hAnsi="Times New Roman"/>
          <w:i/>
          <w:sz w:val="24"/>
          <w:szCs w:val="24"/>
          <w:lang w:eastAsia="pl-PL"/>
        </w:rPr>
        <w:t>Regulamin wycieczek</w:t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A4C08" w:rsidRPr="0053134A" w:rsidRDefault="00EA4C08" w:rsidP="00EA4C0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C08" w:rsidRPr="0053134A" w:rsidRDefault="00F109CA" w:rsidP="00F109CA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§ 1</w:t>
      </w:r>
      <w:r w:rsidR="00436B7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. Zasady pełnienia dyżurów nauczycieli określa </w:t>
      </w:r>
      <w:r w:rsidR="00EA4C08" w:rsidRPr="0053134A">
        <w:rPr>
          <w:rFonts w:ascii="Times New Roman" w:eastAsia="Times New Roman" w:hAnsi="Times New Roman"/>
          <w:i/>
          <w:sz w:val="24"/>
          <w:szCs w:val="24"/>
          <w:lang w:eastAsia="pl-PL"/>
        </w:rPr>
        <w:t>Regulamin dyżurów nauczycieli.</w:t>
      </w:r>
    </w:p>
    <w:p w:rsidR="00EA4C08" w:rsidRPr="0053134A" w:rsidRDefault="00EA4C08" w:rsidP="00EA4C0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C08" w:rsidRPr="0053134A" w:rsidRDefault="00F109CA" w:rsidP="00F109CA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 w:rsidR="00436B7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.  Szkoła zapewnia uczniom bezpieczeństwo i opiekę na zajęciach obowiązkowych i nadobowiązkowych, w trakcie wycieczek oraz na przerwach międzylekcyjnych.</w:t>
      </w:r>
    </w:p>
    <w:p w:rsidR="00EA4C08" w:rsidRPr="0053134A" w:rsidRDefault="00EA4C08" w:rsidP="00EA4C0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C08" w:rsidRPr="0053134A" w:rsidRDefault="00F109CA" w:rsidP="00F109CA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36B7D">
        <w:rPr>
          <w:rFonts w:ascii="Times New Roman" w:eastAsia="Times New Roman" w:hAnsi="Times New Roman"/>
          <w:sz w:val="24"/>
          <w:szCs w:val="24"/>
          <w:lang w:eastAsia="pl-PL"/>
        </w:rPr>
        <w:t>§ 17</w:t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.  Szkoła organizuje zajęcia zgodnie z ogólnymi zasadami bezpieczeństwa i higieny; zwracając uwagę na stan sprzętu i środków dydaktycznych, oświetlenia, warunki higieniczno – sanitarne w miejscu prowadzenia zajęć, temperaturę i warunki atmosferyczne.</w:t>
      </w:r>
    </w:p>
    <w:p w:rsidR="00EA4C08" w:rsidRPr="0053134A" w:rsidRDefault="00EA4C08" w:rsidP="00EA4C0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C08" w:rsidRPr="0053134A" w:rsidRDefault="00F109CA" w:rsidP="00F109CA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023CF" w:rsidRPr="0053134A">
        <w:rPr>
          <w:rFonts w:ascii="Times New Roman" w:eastAsia="Times New Roman" w:hAnsi="Times New Roman"/>
          <w:sz w:val="24"/>
          <w:szCs w:val="24"/>
          <w:lang w:eastAsia="pl-PL"/>
        </w:rPr>
        <w:t>§ 1</w:t>
      </w:r>
      <w:r w:rsidR="00436B7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A3ED3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 Zasady sprawowania opieki </w:t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nad uczniami w czasie obowiązkowych i nadobowiązkowych zajęć są następujące:</w:t>
      </w:r>
    </w:p>
    <w:p w:rsidR="00EA4C08" w:rsidRPr="0053134A" w:rsidRDefault="00EA4C08" w:rsidP="00BF4612">
      <w:pPr>
        <w:numPr>
          <w:ilvl w:val="0"/>
          <w:numId w:val="207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 chwilą wejścia na teren szkoły oraz na zajęcia, wszyscy uczniowie znajdują się pod opieką pracowników pedagogicznych, a w szczególności nauczyciela prowadzącego zajęcia;</w:t>
      </w:r>
    </w:p>
    <w:p w:rsidR="00EA4C08" w:rsidRPr="0053134A" w:rsidRDefault="00EA4C08" w:rsidP="00BF4612">
      <w:pPr>
        <w:numPr>
          <w:ilvl w:val="0"/>
          <w:numId w:val="207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pracownicy, o których mowa wyżej, są zobowiązani do:</w:t>
      </w:r>
    </w:p>
    <w:p w:rsidR="00EA4C08" w:rsidRPr="0053134A" w:rsidRDefault="00EA4C08" w:rsidP="00BF4612">
      <w:pPr>
        <w:numPr>
          <w:ilvl w:val="3"/>
          <w:numId w:val="206"/>
        </w:numPr>
        <w:tabs>
          <w:tab w:val="clear" w:pos="1440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przestrzegania zasad bezpieczeństwa uczniów na każdych zajęciach;</w:t>
      </w:r>
    </w:p>
    <w:p w:rsidR="00EA4C08" w:rsidRPr="0053134A" w:rsidRDefault="00EA4C08" w:rsidP="00BF4612">
      <w:pPr>
        <w:numPr>
          <w:ilvl w:val="3"/>
          <w:numId w:val="206"/>
        </w:numPr>
        <w:tabs>
          <w:tab w:val="clear" w:pos="1440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pełnienia dyżurów na przerwach w wyznaczonych miejscach</w:t>
      </w:r>
      <w:r w:rsidR="00956266" w:rsidRPr="0053134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wg </w:t>
      </w:r>
      <w:r w:rsidR="00956266" w:rsidRPr="0053134A">
        <w:rPr>
          <w:rFonts w:ascii="Times New Roman" w:eastAsia="Times New Roman" w:hAnsi="Times New Roman"/>
          <w:sz w:val="24"/>
          <w:szCs w:val="24"/>
          <w:lang w:eastAsia="pl-PL"/>
        </w:rPr>
        <w:t>planu dyżurów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A4C08" w:rsidRPr="0053134A" w:rsidRDefault="00EA4C08" w:rsidP="00BF4612">
      <w:pPr>
        <w:numPr>
          <w:ilvl w:val="3"/>
          <w:numId w:val="206"/>
        </w:numPr>
        <w:tabs>
          <w:tab w:val="clear" w:pos="1440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wprowadzania uczniów do sal oraz pracowni i przestrzegania regulaminów obowiązujących w tych pomieszczeniach;</w:t>
      </w:r>
    </w:p>
    <w:p w:rsidR="00EA4C08" w:rsidRPr="0053134A" w:rsidRDefault="00EA4C08" w:rsidP="00BF4612">
      <w:pPr>
        <w:numPr>
          <w:ilvl w:val="3"/>
          <w:numId w:val="206"/>
        </w:numPr>
        <w:tabs>
          <w:tab w:val="clear" w:pos="1440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sprowadzenia uczniów do szatni po ostatniej lekcji i dopilnowanie tam porządku </w:t>
      </w:r>
      <w:r w:rsidR="00DB17BD" w:rsidRPr="0053134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i/>
          <w:sz w:val="24"/>
          <w:szCs w:val="24"/>
          <w:lang w:eastAsia="pl-PL"/>
        </w:rPr>
        <w:t>(w przypadku uczniów kl. I – III);</w:t>
      </w:r>
    </w:p>
    <w:p w:rsidR="00EA4C08" w:rsidRPr="0053134A" w:rsidRDefault="00EA4C08" w:rsidP="00BF4612">
      <w:pPr>
        <w:numPr>
          <w:ilvl w:val="3"/>
          <w:numId w:val="206"/>
        </w:numPr>
        <w:tabs>
          <w:tab w:val="clear" w:pos="1440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udzielania pierwszej pomocy uczniom poszkodowanym, a w razie potrzeby wezwania pomocy medycznej;</w:t>
      </w:r>
    </w:p>
    <w:p w:rsidR="00EA4C08" w:rsidRPr="0053134A" w:rsidRDefault="00956266" w:rsidP="00BF4612">
      <w:pPr>
        <w:numPr>
          <w:ilvl w:val="3"/>
          <w:numId w:val="206"/>
        </w:numPr>
        <w:tabs>
          <w:tab w:val="clear" w:pos="1440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zgłaszania d</w:t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yrektorowi szkoły dostrzeżonych zagrożeń dla zdrowia i bezpieczeństwa uczniów oraz zaistniałych podczas zajęć wypadków.</w:t>
      </w:r>
    </w:p>
    <w:p w:rsidR="00EA4C08" w:rsidRPr="0053134A" w:rsidRDefault="00EA4C08" w:rsidP="00BF4612">
      <w:pPr>
        <w:numPr>
          <w:ilvl w:val="0"/>
          <w:numId w:val="207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opiekun sali lekcyjnej opracowuje jej regulamin i na początku roku szkolnego zapoznaje z nim uczniów;</w:t>
      </w:r>
    </w:p>
    <w:p w:rsidR="00EA4C08" w:rsidRPr="0053134A" w:rsidRDefault="00EA4C08" w:rsidP="00BF4612">
      <w:pPr>
        <w:numPr>
          <w:ilvl w:val="0"/>
          <w:numId w:val="207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w sali gimnastycznej i na boisku szkolnym nauczyciel prowadzący zajęcia wykonuje wszelkie czynności organizacyjne zapewniające bezpieczeństwo zgodnie z </w:t>
      </w:r>
      <w:r w:rsidR="000A5FF2" w:rsidRPr="0053134A">
        <w:rPr>
          <w:rFonts w:ascii="Times New Roman" w:eastAsia="Times New Roman" w:hAnsi="Times New Roman"/>
          <w:i/>
          <w:sz w:val="24"/>
          <w:szCs w:val="24"/>
          <w:lang w:eastAsia="pl-PL"/>
        </w:rPr>
        <w:t>Regulaminem s</w:t>
      </w:r>
      <w:r w:rsidRPr="0053134A">
        <w:rPr>
          <w:rFonts w:ascii="Times New Roman" w:eastAsia="Times New Roman" w:hAnsi="Times New Roman"/>
          <w:i/>
          <w:sz w:val="24"/>
          <w:szCs w:val="24"/>
          <w:lang w:eastAsia="pl-PL"/>
        </w:rPr>
        <w:t>ali</w:t>
      </w:r>
      <w:r w:rsidR="000A5FF2" w:rsidRPr="0053134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g</w:t>
      </w:r>
      <w:r w:rsidRPr="0053134A">
        <w:rPr>
          <w:rFonts w:ascii="Times New Roman" w:eastAsia="Times New Roman" w:hAnsi="Times New Roman"/>
          <w:i/>
          <w:sz w:val="24"/>
          <w:szCs w:val="24"/>
          <w:lang w:eastAsia="pl-PL"/>
        </w:rPr>
        <w:t>imnastycznej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0A5FF2" w:rsidRPr="0053134A">
        <w:rPr>
          <w:rFonts w:ascii="Times New Roman" w:eastAsia="Times New Roman" w:hAnsi="Times New Roman"/>
          <w:i/>
          <w:sz w:val="24"/>
          <w:szCs w:val="24"/>
          <w:lang w:eastAsia="pl-PL"/>
        </w:rPr>
        <w:t>Regulaminem korzystania z boisk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:rsidR="00EA4C08" w:rsidRPr="0053134A" w:rsidRDefault="00EA4C08" w:rsidP="00BF4612">
      <w:pPr>
        <w:numPr>
          <w:ilvl w:val="0"/>
          <w:numId w:val="207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szkoła, zapewniając uczniom dost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p do Internetu, obowi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zana jest podejmowa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ć 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działania zabezpieczaj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ce uczniów przed dost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pem do tre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ci, które mog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ą 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stanowi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ć 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zagro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enie dla ich prawidłowego rozwoju, w szczególno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ci zainstalowa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aktualizowa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ć 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oprogramowanie zabezpieczaj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53134A">
        <w:rPr>
          <w:rFonts w:ascii="Times New Roman" w:eastAsia="Times New Roman" w:hAnsi="Times New Roman"/>
          <w:bCs/>
          <w:sz w:val="24"/>
          <w:szCs w:val="24"/>
          <w:lang w:eastAsia="pl-PL"/>
        </w:rPr>
        <w:t>ce.</w:t>
      </w:r>
    </w:p>
    <w:p w:rsidR="00EA4C08" w:rsidRPr="0053134A" w:rsidRDefault="00EA4C08" w:rsidP="00EA4C0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4680" w:rsidRDefault="00DB17BD" w:rsidP="009D4680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36B7D">
        <w:rPr>
          <w:rFonts w:ascii="Times New Roman" w:eastAsia="Times New Roman" w:hAnsi="Times New Roman"/>
          <w:sz w:val="24"/>
          <w:szCs w:val="24"/>
          <w:lang w:eastAsia="pl-PL"/>
        </w:rPr>
        <w:t>§ 19</w:t>
      </w:r>
      <w:r w:rsidR="00EA4C08" w:rsidRPr="004F008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 Pracownicy szkoły, w tym pracownicy administracji i obsługi w czasie wykonywania swoich zadań zawodowych są zobowiązani kierować się dobrem dziecka </w:t>
      </w:r>
      <w:r w:rsidR="004F008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A4C08" w:rsidRPr="0053134A">
        <w:rPr>
          <w:rFonts w:ascii="Times New Roman" w:eastAsia="Times New Roman" w:hAnsi="Times New Roman"/>
          <w:sz w:val="24"/>
          <w:szCs w:val="24"/>
          <w:lang w:eastAsia="pl-PL"/>
        </w:rPr>
        <w:t>i troszczyć się o jego bezpieczny pobyt w szkole.</w:t>
      </w:r>
    </w:p>
    <w:p w:rsidR="009D4680" w:rsidRDefault="009D4680" w:rsidP="003744A4">
      <w:pPr>
        <w:pStyle w:val="Nagwek2"/>
        <w:spacing w:before="0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D06B98" w:rsidRPr="0053134A" w:rsidRDefault="00D06B98" w:rsidP="009D4680">
      <w:pPr>
        <w:pStyle w:val="Nagwek2"/>
        <w:spacing w:before="0"/>
        <w:rPr>
          <w:rFonts w:ascii="Times New Roman" w:hAnsi="Times New Roman"/>
          <w:b w:val="0"/>
          <w:bCs w:val="0"/>
          <w:color w:val="7030A0"/>
          <w:sz w:val="24"/>
          <w:szCs w:val="24"/>
        </w:rPr>
      </w:pPr>
      <w:bookmarkStart w:id="5" w:name="_Toc21519628"/>
      <w:r w:rsidRPr="0053134A">
        <w:rPr>
          <w:rFonts w:ascii="Times New Roman" w:hAnsi="Times New Roman"/>
          <w:color w:val="7030A0"/>
          <w:sz w:val="24"/>
          <w:szCs w:val="24"/>
        </w:rPr>
        <w:t>Rozdział 3</w:t>
      </w:r>
      <w:r w:rsidR="00A864D3" w:rsidRPr="0053134A">
        <w:rPr>
          <w:rFonts w:ascii="Times New Roman" w:hAnsi="Times New Roman"/>
          <w:b w:val="0"/>
          <w:bCs w:val="0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 xml:space="preserve">Organizacja </w:t>
      </w:r>
      <w:r w:rsidR="001F5773" w:rsidRPr="0053134A">
        <w:rPr>
          <w:rFonts w:ascii="Times New Roman" w:hAnsi="Times New Roman"/>
          <w:color w:val="7030A0"/>
          <w:sz w:val="24"/>
          <w:szCs w:val="24"/>
        </w:rPr>
        <w:t>, formy i sposoby świadczenia</w:t>
      </w:r>
      <w:r w:rsidRPr="0053134A">
        <w:rPr>
          <w:rFonts w:ascii="Times New Roman" w:hAnsi="Times New Roman"/>
          <w:color w:val="7030A0"/>
          <w:sz w:val="24"/>
          <w:szCs w:val="24"/>
        </w:rPr>
        <w:t xml:space="preserve"> pomocy psychologiczno</w:t>
      </w:r>
      <w:r w:rsidR="00E074BB">
        <w:rPr>
          <w:rFonts w:ascii="Times New Roman" w:hAnsi="Times New Roman"/>
          <w:color w:val="7030A0"/>
          <w:sz w:val="24"/>
          <w:szCs w:val="24"/>
        </w:rPr>
        <w:t>-</w:t>
      </w:r>
      <w:r w:rsidRPr="0053134A">
        <w:rPr>
          <w:rFonts w:ascii="Times New Roman" w:hAnsi="Times New Roman"/>
          <w:color w:val="7030A0"/>
          <w:sz w:val="24"/>
          <w:szCs w:val="24"/>
        </w:rPr>
        <w:t>pedagogicznej</w:t>
      </w:r>
      <w:bookmarkEnd w:id="5"/>
      <w:r w:rsidR="00600167">
        <w:rPr>
          <w:rFonts w:ascii="Times New Roman" w:hAnsi="Times New Roman"/>
          <w:color w:val="7030A0"/>
          <w:sz w:val="24"/>
          <w:szCs w:val="24"/>
        </w:rPr>
        <w:br/>
      </w:r>
    </w:p>
    <w:p w:rsidR="00F649BC" w:rsidRPr="00154A08" w:rsidRDefault="00D96F78" w:rsidP="005620B6">
      <w:pPr>
        <w:tabs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F5127C" w:rsidRPr="00154A08">
        <w:rPr>
          <w:rFonts w:ascii="Times New Roman" w:hAnsi="Times New Roman"/>
          <w:sz w:val="24"/>
          <w:szCs w:val="24"/>
        </w:rPr>
        <w:t>§ 2</w:t>
      </w:r>
      <w:r w:rsidR="00436B7D">
        <w:rPr>
          <w:rFonts w:ascii="Times New Roman" w:hAnsi="Times New Roman"/>
          <w:sz w:val="24"/>
          <w:szCs w:val="24"/>
        </w:rPr>
        <w:t>0</w:t>
      </w:r>
      <w:r w:rsidR="00D06B98" w:rsidRPr="00154A08">
        <w:rPr>
          <w:rFonts w:ascii="Times New Roman" w:hAnsi="Times New Roman"/>
          <w:sz w:val="24"/>
          <w:szCs w:val="24"/>
        </w:rPr>
        <w:t>.  </w:t>
      </w:r>
      <w:r w:rsidR="00223D94" w:rsidRPr="00154A08">
        <w:rPr>
          <w:rFonts w:ascii="Times New Roman" w:hAnsi="Times New Roman"/>
          <w:sz w:val="24"/>
          <w:szCs w:val="24"/>
        </w:rPr>
        <w:t xml:space="preserve">Zasady </w:t>
      </w:r>
      <w:r w:rsidR="007300BE" w:rsidRPr="00154A08">
        <w:rPr>
          <w:rFonts w:ascii="Times New Roman" w:hAnsi="Times New Roman"/>
          <w:sz w:val="24"/>
          <w:szCs w:val="24"/>
        </w:rPr>
        <w:t xml:space="preserve">udzielania </w:t>
      </w:r>
      <w:r w:rsidR="00F649BC" w:rsidRPr="00154A08">
        <w:rPr>
          <w:rFonts w:ascii="Times New Roman" w:hAnsi="Times New Roman"/>
          <w:sz w:val="24"/>
          <w:szCs w:val="24"/>
        </w:rPr>
        <w:t>pomocy psychologiczno</w:t>
      </w:r>
      <w:r w:rsidR="00E074BB" w:rsidRPr="00154A08">
        <w:rPr>
          <w:rFonts w:ascii="Times New Roman" w:hAnsi="Times New Roman"/>
          <w:sz w:val="24"/>
          <w:szCs w:val="24"/>
        </w:rPr>
        <w:t>-</w:t>
      </w:r>
      <w:r w:rsidR="00F649BC" w:rsidRPr="00154A08">
        <w:rPr>
          <w:rFonts w:ascii="Times New Roman" w:hAnsi="Times New Roman"/>
          <w:sz w:val="24"/>
          <w:szCs w:val="24"/>
        </w:rPr>
        <w:t>pedagogicznej w szkole</w:t>
      </w:r>
    </w:p>
    <w:p w:rsidR="002146F7" w:rsidRPr="00154A08" w:rsidRDefault="009D4ECC" w:rsidP="006B3070">
      <w:pPr>
        <w:pStyle w:val="Akapitzlist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4A08">
        <w:rPr>
          <w:rFonts w:ascii="Times New Roman" w:hAnsi="Times New Roman"/>
          <w:sz w:val="24"/>
          <w:szCs w:val="24"/>
        </w:rPr>
        <w:t xml:space="preserve">1. </w:t>
      </w:r>
      <w:r w:rsidR="00D06B98" w:rsidRPr="00154A08">
        <w:rPr>
          <w:rFonts w:ascii="Times New Roman" w:hAnsi="Times New Roman"/>
          <w:sz w:val="24"/>
          <w:szCs w:val="24"/>
        </w:rPr>
        <w:t>Pomoc</w:t>
      </w:r>
      <w:r w:rsidR="006748BA">
        <w:rPr>
          <w:rFonts w:ascii="Times New Roman" w:hAnsi="Times New Roman"/>
          <w:sz w:val="24"/>
          <w:szCs w:val="24"/>
        </w:rPr>
        <w:t xml:space="preserve"> psychologiczno-p</w:t>
      </w:r>
      <w:r w:rsidR="006B3070" w:rsidRPr="00154A08">
        <w:rPr>
          <w:rFonts w:ascii="Times New Roman" w:hAnsi="Times New Roman"/>
          <w:sz w:val="24"/>
          <w:szCs w:val="24"/>
        </w:rPr>
        <w:t>edagogiczna</w:t>
      </w:r>
      <w:r w:rsidR="00D06B98" w:rsidRPr="00154A08">
        <w:rPr>
          <w:rFonts w:ascii="Times New Roman" w:hAnsi="Times New Roman"/>
          <w:sz w:val="24"/>
          <w:szCs w:val="24"/>
        </w:rPr>
        <w:t xml:space="preserve"> udzielana jest uczniom, rodzicom</w:t>
      </w:r>
      <w:r w:rsidR="006748BA">
        <w:rPr>
          <w:rFonts w:ascii="Times New Roman" w:hAnsi="Times New Roman"/>
          <w:sz w:val="24"/>
          <w:szCs w:val="24"/>
        </w:rPr>
        <w:t xml:space="preserve"> </w:t>
      </w:r>
      <w:r w:rsidR="00D06B98" w:rsidRPr="00154A08">
        <w:rPr>
          <w:rFonts w:ascii="Times New Roman" w:hAnsi="Times New Roman"/>
          <w:sz w:val="24"/>
          <w:szCs w:val="24"/>
        </w:rPr>
        <w:t>i nauczycielom.</w:t>
      </w:r>
    </w:p>
    <w:p w:rsidR="00D06B98" w:rsidRPr="0053134A" w:rsidRDefault="009D4ECC" w:rsidP="009D4ECC">
      <w:pPr>
        <w:pStyle w:val="Akapitzlist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4A08">
        <w:rPr>
          <w:rFonts w:ascii="Times New Roman" w:hAnsi="Times New Roman"/>
          <w:sz w:val="24"/>
          <w:szCs w:val="24"/>
        </w:rPr>
        <w:t xml:space="preserve">2. </w:t>
      </w:r>
      <w:r w:rsidR="00D06B98" w:rsidRPr="00154A08">
        <w:rPr>
          <w:rFonts w:ascii="Times New Roman" w:hAnsi="Times New Roman"/>
          <w:sz w:val="24"/>
          <w:szCs w:val="24"/>
        </w:rPr>
        <w:t xml:space="preserve">Wszelkie </w:t>
      </w:r>
      <w:r w:rsidR="00D06B98" w:rsidRPr="0053134A">
        <w:rPr>
          <w:rFonts w:ascii="Times New Roman" w:hAnsi="Times New Roman"/>
          <w:sz w:val="24"/>
          <w:szCs w:val="24"/>
        </w:rPr>
        <w:t>formy świadczonej pomocy psychologiczno-pedagogicznej w szkole są bezpłatne, a udział ucznia w zaplanowanych zajęciach w ramach jej realizacji dobrowolny.</w:t>
      </w:r>
    </w:p>
    <w:p w:rsidR="00D06B98" w:rsidRPr="0053134A" w:rsidRDefault="009D4ECC" w:rsidP="0070247E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3. </w:t>
      </w:r>
      <w:r w:rsidR="00D06B98" w:rsidRPr="0053134A">
        <w:rPr>
          <w:rFonts w:ascii="Times New Roman" w:hAnsi="Times New Roman"/>
          <w:sz w:val="24"/>
          <w:szCs w:val="24"/>
        </w:rPr>
        <w:t>Pomoc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D06B98" w:rsidRPr="0053134A">
        <w:rPr>
          <w:rFonts w:ascii="Times New Roman" w:hAnsi="Times New Roman"/>
          <w:sz w:val="24"/>
          <w:szCs w:val="24"/>
        </w:rPr>
        <w:t>pedagogiczna polega na :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clear" w:pos="644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rozpoznawaniu i zaspakajaniu potrzeb rozwojowych i edukacyjnych ucznia;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rozpoznawaniu indywidualnych możliwości psychofizycznych ucznia;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rozpoznawaniu czynników środowiskowych wpływających na funkcjonowanie ucznia </w:t>
      </w:r>
      <w:r w:rsidR="00D96F78" w:rsidRPr="0053134A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 szkole;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stwarzaniu warunków do aktywnego i pełnego uczestnictwa ucznia w życiu szkoły </w:t>
      </w:r>
      <w:r w:rsidR="00214DAC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w życiu oraz w środowisku społecznym;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rozpoznawaniu przyczyn trudności w opanowywaniu umiejętności i wiadomości przez ucznia;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wspieraniu ucznia z wybitnymi uzdolnieniami;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num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opracowywaniu i wdrażaniu indywidualnych programów edukacyjno-terapeutycznych dla uczniów niepełnosprawnych oraz indywidualnych programów edukacyjno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 xml:space="preserve">terapeutycznych odpowiednio o charakterze resocjalizacyjnym lub socjoterapeutycznym dla uczniów niedostosowanych społecznie  oraz zagrożonych niedostosowaniem społecznym; 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prowadzeniu edukacji prozdrowotnej i promocji zdrowia wśród uczniów i rodziców;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podejmowaniu działań wychowawczych i profilaktycznych wynikających z programu wychowawczo-profilaktycznego oraz wspieraniu nauczycieli w tym zakresie;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wspieran</w:t>
      </w:r>
      <w:r w:rsidR="00E34A6F" w:rsidRPr="0053134A">
        <w:rPr>
          <w:rFonts w:ascii="Times New Roman" w:hAnsi="Times New Roman"/>
          <w:sz w:val="24"/>
          <w:szCs w:val="24"/>
        </w:rPr>
        <w:t xml:space="preserve">iu uczniów, </w:t>
      </w:r>
      <w:r w:rsidRPr="0053134A">
        <w:rPr>
          <w:rFonts w:ascii="Times New Roman" w:hAnsi="Times New Roman"/>
          <w:sz w:val="24"/>
          <w:szCs w:val="24"/>
        </w:rPr>
        <w:t xml:space="preserve">w dokonywaniu wyboru kierunku dalszego kształcenia, zawodu </w:t>
      </w:r>
      <w:r w:rsidR="009D4ECC" w:rsidRPr="0053134A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planowaniu kariery zawodowej oraz udzielaniu informacji w tym kierunku;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wspieraniu nauczycieli i rodziców w działaniach wyrównujących szanse edukacyjne dzieci;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wspieraniu nauczycieli i rodziców w rozwiązywaniu problemów wychowawczych;</w:t>
      </w:r>
    </w:p>
    <w:p w:rsidR="00D06B98" w:rsidRPr="0053134A" w:rsidRDefault="00D06B98" w:rsidP="00BF4612">
      <w:pPr>
        <w:numPr>
          <w:ilvl w:val="0"/>
          <w:numId w:val="1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podejmowaniu działań mediacyjnych i interwencyjnych w sytuacjach kryzysowych.</w:t>
      </w:r>
    </w:p>
    <w:p w:rsidR="00D06B98" w:rsidRPr="009D4680" w:rsidRDefault="009D4680" w:rsidP="00CD2995">
      <w:pPr>
        <w:tabs>
          <w:tab w:val="left" w:pos="851"/>
          <w:tab w:val="left" w:pos="1418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D06B98" w:rsidRPr="009D4680">
        <w:rPr>
          <w:rFonts w:ascii="Times New Roman" w:hAnsi="Times New Roman"/>
          <w:sz w:val="24"/>
          <w:szCs w:val="24"/>
        </w:rPr>
        <w:t>Pomoc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17066D">
        <w:rPr>
          <w:rFonts w:ascii="Times New Roman" w:hAnsi="Times New Roman"/>
          <w:sz w:val="24"/>
          <w:szCs w:val="24"/>
        </w:rPr>
        <w:t>pedagogiczna</w:t>
      </w:r>
      <w:r w:rsidR="00D06B98" w:rsidRPr="009D4680">
        <w:rPr>
          <w:rFonts w:ascii="Times New Roman" w:hAnsi="Times New Roman"/>
          <w:sz w:val="24"/>
          <w:szCs w:val="24"/>
        </w:rPr>
        <w:t xml:space="preserve"> świadczona jest uczniom, gdy jej potrzeba zorganizowania wynika w szczególności z: </w:t>
      </w:r>
    </w:p>
    <w:p w:rsidR="00D06B98" w:rsidRPr="0053134A" w:rsidRDefault="00D06B98" w:rsidP="00BF4612">
      <w:pPr>
        <w:numPr>
          <w:ilvl w:val="0"/>
          <w:numId w:val="11"/>
        </w:numPr>
        <w:tabs>
          <w:tab w:val="clear" w:pos="1620"/>
          <w:tab w:val="num" w:pos="426"/>
        </w:tabs>
        <w:ind w:left="1502" w:hanging="150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niepełnosprawności ucznia;</w:t>
      </w:r>
    </w:p>
    <w:p w:rsidR="00D06B98" w:rsidRPr="0053134A" w:rsidRDefault="00D06B98" w:rsidP="00BF4612">
      <w:pPr>
        <w:numPr>
          <w:ilvl w:val="0"/>
          <w:numId w:val="11"/>
        </w:numPr>
        <w:tabs>
          <w:tab w:val="clear" w:pos="1620"/>
          <w:tab w:val="num" w:pos="426"/>
        </w:tabs>
        <w:ind w:left="1502" w:hanging="150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niedostosowania społecznego;</w:t>
      </w:r>
    </w:p>
    <w:p w:rsidR="00D06B98" w:rsidRPr="0053134A" w:rsidRDefault="00D06B98" w:rsidP="00BF4612">
      <w:pPr>
        <w:numPr>
          <w:ilvl w:val="0"/>
          <w:numId w:val="11"/>
        </w:numPr>
        <w:tabs>
          <w:tab w:val="clear" w:pos="1620"/>
          <w:tab w:val="num" w:pos="426"/>
        </w:tabs>
        <w:ind w:left="1502" w:hanging="150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zagrożenia niedostosowaniem społecznym;</w:t>
      </w:r>
    </w:p>
    <w:p w:rsidR="00D06B98" w:rsidRPr="0053134A" w:rsidRDefault="00D06B98" w:rsidP="00BF4612">
      <w:pPr>
        <w:numPr>
          <w:ilvl w:val="0"/>
          <w:numId w:val="11"/>
        </w:numPr>
        <w:tabs>
          <w:tab w:val="clear" w:pos="1620"/>
          <w:tab w:val="num" w:pos="426"/>
        </w:tabs>
        <w:ind w:left="1502" w:hanging="150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 zaburzeń zachowania i emocji;</w:t>
      </w:r>
    </w:p>
    <w:p w:rsidR="00D06B98" w:rsidRPr="0053134A" w:rsidRDefault="00D06B98" w:rsidP="00BF4612">
      <w:pPr>
        <w:numPr>
          <w:ilvl w:val="0"/>
          <w:numId w:val="11"/>
        </w:numPr>
        <w:tabs>
          <w:tab w:val="clear" w:pos="1620"/>
          <w:tab w:val="num" w:pos="426"/>
        </w:tabs>
        <w:ind w:left="1502" w:hanging="150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szczególnych uzdolnień;</w:t>
      </w:r>
    </w:p>
    <w:p w:rsidR="00D06B98" w:rsidRPr="0053134A" w:rsidRDefault="00D06B98" w:rsidP="00BF4612">
      <w:pPr>
        <w:numPr>
          <w:ilvl w:val="0"/>
          <w:numId w:val="11"/>
        </w:numPr>
        <w:tabs>
          <w:tab w:val="clear" w:pos="1620"/>
          <w:tab w:val="num" w:pos="426"/>
        </w:tabs>
        <w:ind w:left="1502" w:hanging="150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specyficznych trudności w uczeniu się;</w:t>
      </w:r>
    </w:p>
    <w:p w:rsidR="00D06B98" w:rsidRPr="0053134A" w:rsidRDefault="00D06B98" w:rsidP="00BF4612">
      <w:pPr>
        <w:numPr>
          <w:ilvl w:val="0"/>
          <w:numId w:val="11"/>
        </w:numPr>
        <w:tabs>
          <w:tab w:val="clear" w:pos="1620"/>
          <w:tab w:val="num" w:pos="426"/>
        </w:tabs>
        <w:ind w:left="1502" w:hanging="150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 deficytów kompetencji i zaburzeń sprawności językowych;</w:t>
      </w:r>
    </w:p>
    <w:p w:rsidR="00D06B98" w:rsidRPr="0053134A" w:rsidRDefault="00D06B98" w:rsidP="00BF4612">
      <w:pPr>
        <w:numPr>
          <w:ilvl w:val="0"/>
          <w:numId w:val="11"/>
        </w:numPr>
        <w:tabs>
          <w:tab w:val="clear" w:pos="1620"/>
          <w:tab w:val="num" w:pos="426"/>
        </w:tabs>
        <w:ind w:left="1502" w:hanging="150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choroby przewlekłej;</w:t>
      </w:r>
    </w:p>
    <w:p w:rsidR="00D06B98" w:rsidRPr="0053134A" w:rsidRDefault="00D06B98" w:rsidP="00BF4612">
      <w:pPr>
        <w:numPr>
          <w:ilvl w:val="0"/>
          <w:numId w:val="11"/>
        </w:numPr>
        <w:tabs>
          <w:tab w:val="clear" w:pos="1620"/>
          <w:tab w:val="num" w:pos="426"/>
        </w:tabs>
        <w:ind w:left="1502" w:hanging="150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sytuacji kryzysowych lub traumatycznych;</w:t>
      </w:r>
    </w:p>
    <w:p w:rsidR="00D06B98" w:rsidRPr="0053134A" w:rsidRDefault="00D06B98" w:rsidP="00BF4612">
      <w:pPr>
        <w:numPr>
          <w:ilvl w:val="0"/>
          <w:numId w:val="11"/>
        </w:numPr>
        <w:tabs>
          <w:tab w:val="clear" w:pos="1620"/>
          <w:tab w:val="num" w:pos="426"/>
        </w:tabs>
        <w:ind w:left="1502" w:hanging="150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niepowodzeń szkolnych;</w:t>
      </w:r>
    </w:p>
    <w:p w:rsidR="00D06B98" w:rsidRPr="0053134A" w:rsidRDefault="00D06B98" w:rsidP="00BF4612">
      <w:pPr>
        <w:numPr>
          <w:ilvl w:val="0"/>
          <w:numId w:val="11"/>
        </w:numPr>
        <w:tabs>
          <w:tab w:val="clear" w:pos="1620"/>
          <w:tab w:val="num" w:pos="426"/>
        </w:tabs>
        <w:ind w:left="1502" w:hanging="150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zaniedbań środowiskowych;</w:t>
      </w:r>
    </w:p>
    <w:p w:rsidR="00D06B98" w:rsidRPr="0053134A" w:rsidRDefault="00D06B98" w:rsidP="00BF4612">
      <w:pPr>
        <w:numPr>
          <w:ilvl w:val="0"/>
          <w:numId w:val="11"/>
        </w:numPr>
        <w:tabs>
          <w:tab w:val="clear" w:pos="1620"/>
          <w:tab w:val="num" w:pos="426"/>
        </w:tabs>
        <w:ind w:left="1502" w:hanging="150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trudności adaptacyjnych;</w:t>
      </w:r>
    </w:p>
    <w:p w:rsidR="00D06B98" w:rsidRPr="0053134A" w:rsidRDefault="00D06B98" w:rsidP="00D06B98">
      <w:pPr>
        <w:ind w:left="1077"/>
        <w:jc w:val="both"/>
        <w:rPr>
          <w:rFonts w:ascii="Times New Roman" w:hAnsi="Times New Roman"/>
          <w:sz w:val="24"/>
          <w:szCs w:val="24"/>
        </w:rPr>
      </w:pPr>
    </w:p>
    <w:p w:rsidR="00D06B98" w:rsidRPr="009D4680" w:rsidRDefault="009D4680" w:rsidP="009D4680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426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D06B98" w:rsidRPr="009D4680">
        <w:rPr>
          <w:rFonts w:ascii="Times New Roman" w:hAnsi="Times New Roman"/>
          <w:sz w:val="24"/>
          <w:szCs w:val="24"/>
        </w:rPr>
        <w:t>O udzielanie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D06B98" w:rsidRPr="009D4680">
        <w:rPr>
          <w:rFonts w:ascii="Times New Roman" w:hAnsi="Times New Roman"/>
          <w:sz w:val="24"/>
          <w:szCs w:val="24"/>
        </w:rPr>
        <w:t>pedagogicznej mogą wnioskować:</w:t>
      </w:r>
    </w:p>
    <w:p w:rsidR="00D06B98" w:rsidRPr="0053134A" w:rsidRDefault="00D06B98" w:rsidP="00BF4612">
      <w:pPr>
        <w:numPr>
          <w:ilvl w:val="0"/>
          <w:numId w:val="14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rodzice ucznia/prawni opiekunowie;</w:t>
      </w:r>
    </w:p>
    <w:p w:rsidR="00D06B98" w:rsidRPr="0053134A" w:rsidRDefault="00D06B98" w:rsidP="00BF4612">
      <w:pPr>
        <w:numPr>
          <w:ilvl w:val="0"/>
          <w:numId w:val="14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uczeń;</w:t>
      </w:r>
    </w:p>
    <w:p w:rsidR="00D06B98" w:rsidRPr="0053134A" w:rsidRDefault="00D06B98" w:rsidP="00BF4612">
      <w:pPr>
        <w:numPr>
          <w:ilvl w:val="0"/>
          <w:numId w:val="14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dyr</w:t>
      </w:r>
      <w:r w:rsidR="00956266" w:rsidRPr="0053134A">
        <w:rPr>
          <w:rFonts w:ascii="Times New Roman" w:hAnsi="Times New Roman"/>
          <w:sz w:val="24"/>
          <w:szCs w:val="24"/>
        </w:rPr>
        <w:t>ektor szkoły</w:t>
      </w:r>
      <w:r w:rsidRPr="0053134A">
        <w:rPr>
          <w:rFonts w:ascii="Times New Roman" w:hAnsi="Times New Roman"/>
          <w:sz w:val="24"/>
          <w:szCs w:val="24"/>
        </w:rPr>
        <w:t>;</w:t>
      </w:r>
    </w:p>
    <w:p w:rsidR="00D06B98" w:rsidRPr="0053134A" w:rsidRDefault="00D06B98" w:rsidP="00BF4612">
      <w:pPr>
        <w:numPr>
          <w:ilvl w:val="0"/>
          <w:numId w:val="14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nauczyciele prowadzący zajęcia z uczniem oraz zatrudnieni w szkole specjaliści;</w:t>
      </w:r>
    </w:p>
    <w:p w:rsidR="00D06B98" w:rsidRPr="0053134A" w:rsidRDefault="00D06B98" w:rsidP="00BF4612">
      <w:pPr>
        <w:numPr>
          <w:ilvl w:val="0"/>
          <w:numId w:val="14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poradnia psychologiczno-pedagogiczna;</w:t>
      </w:r>
    </w:p>
    <w:p w:rsidR="00D06B98" w:rsidRPr="0053134A" w:rsidRDefault="00956266" w:rsidP="00BF4612">
      <w:pPr>
        <w:numPr>
          <w:ilvl w:val="0"/>
          <w:numId w:val="14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 wspomagający</w:t>
      </w:r>
      <w:r w:rsidR="006555F6">
        <w:rPr>
          <w:rFonts w:ascii="Times New Roman" w:hAnsi="Times New Roman"/>
          <w:sz w:val="24"/>
          <w:szCs w:val="24"/>
        </w:rPr>
        <w:t>,</w:t>
      </w:r>
      <w:r w:rsidR="006748BA">
        <w:rPr>
          <w:rFonts w:ascii="Times New Roman" w:hAnsi="Times New Roman"/>
          <w:sz w:val="24"/>
          <w:szCs w:val="24"/>
        </w:rPr>
        <w:t xml:space="preserve"> </w:t>
      </w:r>
      <w:r w:rsidR="002419B8" w:rsidRPr="0053134A">
        <w:rPr>
          <w:rFonts w:ascii="Times New Roman" w:hAnsi="Times New Roman"/>
          <w:sz w:val="24"/>
          <w:szCs w:val="24"/>
        </w:rPr>
        <w:t>wychowawcy świetlicy</w:t>
      </w:r>
      <w:r w:rsidR="00D06B98" w:rsidRPr="0053134A">
        <w:rPr>
          <w:rFonts w:ascii="Times New Roman" w:hAnsi="Times New Roman"/>
          <w:sz w:val="24"/>
          <w:szCs w:val="24"/>
        </w:rPr>
        <w:t>;</w:t>
      </w:r>
    </w:p>
    <w:p w:rsidR="00D06B98" w:rsidRPr="0053134A" w:rsidRDefault="00D06B98" w:rsidP="00BF4612">
      <w:pPr>
        <w:numPr>
          <w:ilvl w:val="0"/>
          <w:numId w:val="14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pracownik socjalny;</w:t>
      </w:r>
    </w:p>
    <w:p w:rsidR="00D06B98" w:rsidRPr="0053134A" w:rsidRDefault="00D06B98" w:rsidP="00BF4612">
      <w:pPr>
        <w:numPr>
          <w:ilvl w:val="0"/>
          <w:numId w:val="14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asystent rodziny;</w:t>
      </w:r>
    </w:p>
    <w:p w:rsidR="00D06B98" w:rsidRPr="0053134A" w:rsidRDefault="00D06B98" w:rsidP="00BF4612">
      <w:pPr>
        <w:numPr>
          <w:ilvl w:val="0"/>
          <w:numId w:val="14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kurator sądowy;</w:t>
      </w:r>
    </w:p>
    <w:p w:rsidR="00D06B98" w:rsidRDefault="00D06B98" w:rsidP="00BF4612">
      <w:pPr>
        <w:numPr>
          <w:ilvl w:val="0"/>
          <w:numId w:val="14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organizacje pozarządowe lub instytucje działające na rzecz rodziny, dzieci i młodzieży.</w:t>
      </w:r>
    </w:p>
    <w:p w:rsidR="003744A4" w:rsidRPr="0053134A" w:rsidRDefault="003744A4" w:rsidP="003744A4">
      <w:pPr>
        <w:ind w:left="426"/>
        <w:jc w:val="left"/>
        <w:rPr>
          <w:rFonts w:ascii="Times New Roman" w:hAnsi="Times New Roman"/>
          <w:sz w:val="24"/>
          <w:szCs w:val="24"/>
        </w:rPr>
      </w:pPr>
    </w:p>
    <w:p w:rsidR="00D06B98" w:rsidRDefault="009D4680" w:rsidP="00CD2995">
      <w:pPr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D06B98" w:rsidRPr="009D4680">
        <w:rPr>
          <w:rFonts w:ascii="Times New Roman" w:hAnsi="Times New Roman"/>
          <w:sz w:val="24"/>
          <w:szCs w:val="24"/>
        </w:rPr>
        <w:t>Wnioski ustne o organizację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D06B98" w:rsidRPr="009D4680">
        <w:rPr>
          <w:rFonts w:ascii="Times New Roman" w:hAnsi="Times New Roman"/>
          <w:sz w:val="24"/>
          <w:szCs w:val="24"/>
        </w:rPr>
        <w:t xml:space="preserve">pedagogicznej przedkłada się wychowawcy oddziału. W przypadku wniosków z instytucji zewnętrznych rozpatruje się wnioski złożone w formie pisemnej lub drogą elektroniczną w sekretariacie szkoły. </w:t>
      </w:r>
    </w:p>
    <w:p w:rsidR="0070247E" w:rsidRPr="009D4680" w:rsidRDefault="0070247E" w:rsidP="00CD2995">
      <w:pPr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6B98" w:rsidRPr="009D4680" w:rsidRDefault="009D4680" w:rsidP="0070247E">
      <w:pPr>
        <w:tabs>
          <w:tab w:val="left" w:pos="567"/>
          <w:tab w:val="left" w:pos="851"/>
        </w:tabs>
        <w:ind w:left="426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D06B98" w:rsidRPr="009D4680">
        <w:rPr>
          <w:rFonts w:ascii="Times New Roman" w:hAnsi="Times New Roman"/>
          <w:sz w:val="24"/>
          <w:szCs w:val="24"/>
        </w:rPr>
        <w:t>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D06B98" w:rsidRPr="009D4680">
        <w:rPr>
          <w:rFonts w:ascii="Times New Roman" w:hAnsi="Times New Roman"/>
          <w:sz w:val="24"/>
          <w:szCs w:val="24"/>
        </w:rPr>
        <w:t xml:space="preserve">pedagogicznej </w:t>
      </w:r>
      <w:r w:rsidR="00D06B98" w:rsidRPr="009D4680">
        <w:rPr>
          <w:rFonts w:ascii="Times New Roman" w:hAnsi="Times New Roman"/>
          <w:bCs/>
          <w:sz w:val="24"/>
          <w:szCs w:val="24"/>
        </w:rPr>
        <w:t>udzielaj</w:t>
      </w:r>
      <w:r w:rsidR="00D06B98" w:rsidRPr="009D4680">
        <w:rPr>
          <w:rFonts w:ascii="Times New Roman" w:eastAsia="Arial,Bold" w:hAnsi="Times New Roman"/>
          <w:bCs/>
          <w:sz w:val="24"/>
          <w:szCs w:val="24"/>
        </w:rPr>
        <w:t>ą</w:t>
      </w:r>
      <w:r w:rsidR="00D06B98" w:rsidRPr="009D4680">
        <w:rPr>
          <w:rFonts w:ascii="Times New Roman" w:hAnsi="Times New Roman"/>
          <w:bCs/>
          <w:sz w:val="24"/>
          <w:szCs w:val="24"/>
        </w:rPr>
        <w:t>:</w:t>
      </w:r>
    </w:p>
    <w:p w:rsidR="00D06B98" w:rsidRPr="0053134A" w:rsidRDefault="00D06B98" w:rsidP="00BF4612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nauczyciele w bieżącej pracy z uczniem na zajęciach;</w:t>
      </w:r>
    </w:p>
    <w:p w:rsidR="00D06B98" w:rsidRPr="006748BA" w:rsidRDefault="00F95889" w:rsidP="00DE1598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48BA">
        <w:rPr>
          <w:rFonts w:ascii="Times New Roman" w:hAnsi="Times New Roman"/>
          <w:sz w:val="24"/>
          <w:szCs w:val="24"/>
        </w:rPr>
        <w:t>pedagog szkolny;</w:t>
      </w:r>
    </w:p>
    <w:p w:rsidR="00D06B98" w:rsidRPr="0053134A" w:rsidRDefault="00D06B98" w:rsidP="00BF4612">
      <w:pPr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pracownicy szkoły poprzez zintegrowane oddziaływanie na ucznia.</w:t>
      </w:r>
    </w:p>
    <w:p w:rsidR="00E459FA" w:rsidRPr="0053134A" w:rsidRDefault="00E459FA" w:rsidP="00E459F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E459FA" w:rsidRPr="0053134A" w:rsidRDefault="00F5127C" w:rsidP="00E459FA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§ 2</w:t>
      </w:r>
      <w:r w:rsidR="00436B7D">
        <w:rPr>
          <w:rFonts w:ascii="Times New Roman" w:hAnsi="Times New Roman"/>
          <w:sz w:val="24"/>
          <w:szCs w:val="24"/>
        </w:rPr>
        <w:t>1</w:t>
      </w:r>
      <w:r w:rsidR="00E459FA" w:rsidRPr="0053134A">
        <w:rPr>
          <w:rFonts w:ascii="Times New Roman" w:hAnsi="Times New Roman"/>
          <w:sz w:val="24"/>
          <w:szCs w:val="24"/>
        </w:rPr>
        <w:t>.  Formy pomocy psychol</w:t>
      </w:r>
      <w:r w:rsidR="00A51B2D" w:rsidRPr="0053134A">
        <w:rPr>
          <w:rFonts w:ascii="Times New Roman" w:hAnsi="Times New Roman"/>
          <w:sz w:val="24"/>
          <w:szCs w:val="24"/>
        </w:rPr>
        <w:t>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A51B2D" w:rsidRPr="0053134A">
        <w:rPr>
          <w:rFonts w:ascii="Times New Roman" w:hAnsi="Times New Roman"/>
          <w:sz w:val="24"/>
          <w:szCs w:val="24"/>
        </w:rPr>
        <w:t>pedagogicznej w szkole</w:t>
      </w:r>
    </w:p>
    <w:p w:rsidR="00D06B98" w:rsidRPr="0053134A" w:rsidRDefault="00D06B98" w:rsidP="00D06B9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D06B98" w:rsidRPr="0053134A" w:rsidRDefault="002C3974" w:rsidP="004C0DE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</w:t>
      </w:r>
      <w:r w:rsidR="00A021C3" w:rsidRPr="0053134A">
        <w:rPr>
          <w:rFonts w:ascii="Times New Roman" w:hAnsi="Times New Roman"/>
          <w:sz w:val="24"/>
          <w:szCs w:val="24"/>
        </w:rPr>
        <w:t xml:space="preserve">. </w:t>
      </w:r>
      <w:r w:rsidR="00E074BB">
        <w:rPr>
          <w:rFonts w:ascii="Times New Roman" w:hAnsi="Times New Roman"/>
          <w:sz w:val="24"/>
          <w:szCs w:val="24"/>
        </w:rPr>
        <w:t>Pomoc psychologiczno-</w:t>
      </w:r>
      <w:r w:rsidR="00D06B98" w:rsidRPr="0053134A">
        <w:rPr>
          <w:rFonts w:ascii="Times New Roman" w:hAnsi="Times New Roman"/>
          <w:sz w:val="24"/>
          <w:szCs w:val="24"/>
        </w:rPr>
        <w:t>pedagogiczna świadczona jest również w formach zorganizowanych w ramach godzin przeznaczonych na te zajęcia i ujętych w arkuszu organizacyjnym szkoły.</w:t>
      </w:r>
      <w:r w:rsidR="00A021C3" w:rsidRPr="0053134A">
        <w:rPr>
          <w:rFonts w:ascii="Times New Roman" w:hAnsi="Times New Roman"/>
          <w:sz w:val="24"/>
          <w:szCs w:val="24"/>
        </w:rPr>
        <w:t xml:space="preserve"> W zależności</w:t>
      </w:r>
      <w:r w:rsidR="00D06B98" w:rsidRPr="0053134A">
        <w:rPr>
          <w:rFonts w:ascii="Times New Roman" w:hAnsi="Times New Roman"/>
          <w:sz w:val="24"/>
          <w:szCs w:val="24"/>
        </w:rPr>
        <w:t xml:space="preserve"> od potrzeb i możliwośc</w:t>
      </w:r>
      <w:r w:rsidR="002363AF" w:rsidRPr="0053134A">
        <w:rPr>
          <w:rFonts w:ascii="Times New Roman" w:hAnsi="Times New Roman"/>
          <w:sz w:val="24"/>
          <w:szCs w:val="24"/>
        </w:rPr>
        <w:t xml:space="preserve">i organizacyjnych mogą to być: </w:t>
      </w:r>
    </w:p>
    <w:p w:rsidR="00D06B98" w:rsidRPr="0053134A" w:rsidRDefault="00E27EF6" w:rsidP="00E27EF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1)</w:t>
      </w:r>
      <w:r w:rsidRPr="0053134A">
        <w:rPr>
          <w:rFonts w:ascii="Times New Roman" w:hAnsi="Times New Roman"/>
          <w:sz w:val="24"/>
          <w:szCs w:val="24"/>
        </w:rPr>
        <w:tab/>
      </w:r>
      <w:r w:rsidR="00D06B98" w:rsidRPr="0053134A">
        <w:rPr>
          <w:rFonts w:ascii="Times New Roman" w:hAnsi="Times New Roman"/>
          <w:sz w:val="24"/>
          <w:szCs w:val="24"/>
        </w:rPr>
        <w:t>za</w:t>
      </w:r>
      <w:r w:rsidR="00E074BB">
        <w:rPr>
          <w:rFonts w:ascii="Times New Roman" w:hAnsi="Times New Roman"/>
          <w:sz w:val="24"/>
          <w:szCs w:val="24"/>
        </w:rPr>
        <w:t>jęcia dydaktyczno-</w:t>
      </w:r>
      <w:r w:rsidR="00E77CA0" w:rsidRPr="0053134A">
        <w:rPr>
          <w:rFonts w:ascii="Times New Roman" w:hAnsi="Times New Roman"/>
          <w:sz w:val="24"/>
          <w:szCs w:val="24"/>
        </w:rPr>
        <w:t>wyrównawcze;</w:t>
      </w:r>
    </w:p>
    <w:p w:rsidR="00D06B98" w:rsidRPr="0053134A" w:rsidRDefault="00D06B98" w:rsidP="00E27EF6">
      <w:pPr>
        <w:tabs>
          <w:tab w:val="left" w:pos="426"/>
        </w:tabs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2)</w:t>
      </w:r>
      <w:r w:rsidR="00E27EF6" w:rsidRPr="0053134A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zajęcia rozwijające uzdolnienia</w:t>
      </w:r>
      <w:r w:rsidR="00E77CA0" w:rsidRPr="0053134A">
        <w:rPr>
          <w:rFonts w:ascii="Times New Roman" w:hAnsi="Times New Roman"/>
          <w:sz w:val="24"/>
          <w:szCs w:val="24"/>
        </w:rPr>
        <w:t>;</w:t>
      </w: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D06B98" w:rsidRPr="0053134A" w:rsidRDefault="00D06B98" w:rsidP="00E27EF6">
      <w:pPr>
        <w:tabs>
          <w:tab w:val="left" w:pos="426"/>
        </w:tabs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3)</w:t>
      </w:r>
      <w:r w:rsidR="00E27EF6" w:rsidRPr="0053134A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zaj</w:t>
      </w:r>
      <w:r w:rsidR="004E6688" w:rsidRPr="0053134A">
        <w:rPr>
          <w:rFonts w:ascii="Times New Roman" w:hAnsi="Times New Roman"/>
          <w:sz w:val="24"/>
          <w:szCs w:val="24"/>
        </w:rPr>
        <w:t>ęcia</w:t>
      </w:r>
      <w:r w:rsidR="00E074BB">
        <w:rPr>
          <w:rFonts w:ascii="Times New Roman" w:hAnsi="Times New Roman"/>
          <w:sz w:val="24"/>
          <w:szCs w:val="24"/>
        </w:rPr>
        <w:t xml:space="preserve"> korekcyjno-</w:t>
      </w:r>
      <w:r w:rsidR="004E6688" w:rsidRPr="0053134A">
        <w:rPr>
          <w:rFonts w:ascii="Times New Roman" w:hAnsi="Times New Roman"/>
          <w:sz w:val="24"/>
          <w:szCs w:val="24"/>
        </w:rPr>
        <w:t>kompensacyjne</w:t>
      </w:r>
      <w:r w:rsidR="00E77CA0" w:rsidRPr="0053134A">
        <w:rPr>
          <w:rFonts w:ascii="Times New Roman" w:hAnsi="Times New Roman"/>
          <w:sz w:val="24"/>
          <w:szCs w:val="24"/>
        </w:rPr>
        <w:t>;</w:t>
      </w:r>
    </w:p>
    <w:p w:rsidR="004E6688" w:rsidRPr="0053134A" w:rsidRDefault="00D06B98" w:rsidP="00E27EF6">
      <w:pPr>
        <w:tabs>
          <w:tab w:val="left" w:pos="426"/>
        </w:tabs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4)</w:t>
      </w:r>
      <w:r w:rsidR="00E27EF6" w:rsidRPr="0053134A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zajęcia rozwijające kompetencje emocjonalno-społeczne oraz inne o charakterze terapeutycznym</w:t>
      </w:r>
      <w:r w:rsidR="00E77CA0" w:rsidRPr="0053134A">
        <w:rPr>
          <w:rFonts w:ascii="Times New Roman" w:hAnsi="Times New Roman"/>
          <w:sz w:val="24"/>
          <w:szCs w:val="24"/>
        </w:rPr>
        <w:t>;</w:t>
      </w: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D06B98" w:rsidRPr="0053134A" w:rsidRDefault="00F95889" w:rsidP="00E27EF6">
      <w:pPr>
        <w:tabs>
          <w:tab w:val="left" w:pos="426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E6688" w:rsidRPr="0053134A">
        <w:rPr>
          <w:rFonts w:ascii="Times New Roman" w:hAnsi="Times New Roman"/>
          <w:sz w:val="24"/>
          <w:szCs w:val="24"/>
        </w:rPr>
        <w:t>)</w:t>
      </w:r>
      <w:r w:rsidR="00E27EF6" w:rsidRPr="0053134A">
        <w:rPr>
          <w:rFonts w:ascii="Times New Roman" w:hAnsi="Times New Roman"/>
          <w:sz w:val="24"/>
          <w:szCs w:val="24"/>
        </w:rPr>
        <w:tab/>
      </w:r>
      <w:r w:rsidR="00D06B98" w:rsidRPr="0053134A">
        <w:rPr>
          <w:rFonts w:ascii="Times New Roman" w:hAnsi="Times New Roman"/>
          <w:sz w:val="24"/>
          <w:szCs w:val="24"/>
        </w:rPr>
        <w:t>zajęcia związane z wybore</w:t>
      </w:r>
      <w:r w:rsidR="004E6688" w:rsidRPr="0053134A">
        <w:rPr>
          <w:rFonts w:ascii="Times New Roman" w:hAnsi="Times New Roman"/>
          <w:sz w:val="24"/>
          <w:szCs w:val="24"/>
        </w:rPr>
        <w:t>m kierunku kształcenia i zawodu.</w:t>
      </w:r>
    </w:p>
    <w:p w:rsidR="004E6688" w:rsidRPr="0053134A" w:rsidRDefault="004E6688" w:rsidP="0070247E">
      <w:pPr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D06B98" w:rsidRPr="0053134A" w:rsidRDefault="00497ADE" w:rsidP="0070247E">
      <w:pPr>
        <w:tabs>
          <w:tab w:val="left" w:pos="567"/>
        </w:tabs>
        <w:jc w:val="left"/>
        <w:rPr>
          <w:rFonts w:ascii="Times New Roman" w:hAnsi="Times New Roman"/>
          <w:b/>
          <w:bCs/>
          <w:kern w:val="36"/>
          <w:sz w:val="24"/>
          <w:szCs w:val="24"/>
        </w:rPr>
      </w:pPr>
      <w:r w:rsidRPr="0053134A"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ab/>
      </w:r>
      <w:r w:rsidR="004C0DE6">
        <w:rPr>
          <w:rFonts w:ascii="Times New Roman" w:hAnsi="Times New Roman"/>
          <w:bCs/>
          <w:kern w:val="36"/>
          <w:sz w:val="24"/>
          <w:szCs w:val="24"/>
        </w:rPr>
        <w:t>2</w:t>
      </w:r>
      <w:r w:rsidR="00D06B98" w:rsidRPr="0053134A">
        <w:rPr>
          <w:rFonts w:ascii="Times New Roman" w:hAnsi="Times New Roman"/>
          <w:bCs/>
          <w:kern w:val="36"/>
          <w:sz w:val="24"/>
          <w:szCs w:val="24"/>
        </w:rPr>
        <w:t>.</w:t>
      </w:r>
      <w:r w:rsidR="00D06B98" w:rsidRPr="0053134A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="00D06B98" w:rsidRPr="0053134A">
        <w:rPr>
          <w:rFonts w:ascii="Times New Roman" w:hAnsi="Times New Roman"/>
          <w:sz w:val="24"/>
          <w:szCs w:val="24"/>
        </w:rPr>
        <w:t>Inne formy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D06B98" w:rsidRPr="0053134A">
        <w:rPr>
          <w:rFonts w:ascii="Times New Roman" w:hAnsi="Times New Roman"/>
          <w:sz w:val="24"/>
          <w:szCs w:val="24"/>
        </w:rPr>
        <w:t>pedagogicznej, to:</w:t>
      </w:r>
    </w:p>
    <w:p w:rsidR="00D06B98" w:rsidRPr="0053134A" w:rsidRDefault="00D06B98" w:rsidP="00BF4612">
      <w:pPr>
        <w:numPr>
          <w:ilvl w:val="1"/>
          <w:numId w:val="4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porady i konsu</w:t>
      </w:r>
      <w:r w:rsidR="0070247E">
        <w:rPr>
          <w:rFonts w:ascii="Times New Roman" w:hAnsi="Times New Roman"/>
          <w:sz w:val="24"/>
          <w:szCs w:val="24"/>
        </w:rPr>
        <w:t xml:space="preserve">ltacje dla uczniów – udzielane </w:t>
      </w:r>
      <w:r w:rsidRPr="0053134A">
        <w:rPr>
          <w:rFonts w:ascii="Times New Roman" w:hAnsi="Times New Roman"/>
          <w:sz w:val="24"/>
          <w:szCs w:val="24"/>
        </w:rPr>
        <w:t>i p</w:t>
      </w:r>
      <w:r w:rsidR="0070247E">
        <w:rPr>
          <w:rFonts w:ascii="Times New Roman" w:hAnsi="Times New Roman"/>
          <w:sz w:val="24"/>
          <w:szCs w:val="24"/>
        </w:rPr>
        <w:t xml:space="preserve">rowadzone przez pedagoga </w:t>
      </w:r>
      <w:r w:rsidRPr="0053134A">
        <w:rPr>
          <w:rFonts w:ascii="Times New Roman" w:hAnsi="Times New Roman"/>
          <w:sz w:val="24"/>
          <w:szCs w:val="24"/>
        </w:rPr>
        <w:t>w godzina</w:t>
      </w:r>
      <w:r w:rsidR="00AB1BA4" w:rsidRPr="0053134A">
        <w:rPr>
          <w:rFonts w:ascii="Times New Roman" w:hAnsi="Times New Roman"/>
          <w:sz w:val="24"/>
          <w:szCs w:val="24"/>
        </w:rPr>
        <w:t>ch podanych na tablicy informacyjnej</w:t>
      </w:r>
      <w:r w:rsidRPr="0053134A">
        <w:rPr>
          <w:rFonts w:ascii="Times New Roman" w:hAnsi="Times New Roman"/>
          <w:sz w:val="24"/>
          <w:szCs w:val="24"/>
        </w:rPr>
        <w:t>;</w:t>
      </w:r>
    </w:p>
    <w:p w:rsidR="00D06B98" w:rsidRPr="0053134A" w:rsidRDefault="00D06B98" w:rsidP="00BF4612">
      <w:pPr>
        <w:numPr>
          <w:ilvl w:val="1"/>
          <w:numId w:val="4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porady, konsultacje, warsztaty i szkolenia dla nauczycieli – zgodnie z planem nadzoru pedagogicznego lub w godzinach pracy pedagoga szkolnego – w przypadku  potrzeby indywidualnych konsultacji nau</w:t>
      </w:r>
      <w:r w:rsidR="002419B8" w:rsidRPr="0053134A">
        <w:rPr>
          <w:rFonts w:ascii="Times New Roman" w:hAnsi="Times New Roman"/>
          <w:sz w:val="24"/>
          <w:szCs w:val="24"/>
        </w:rPr>
        <w:t>czycieli z pedagogiem;</w:t>
      </w:r>
    </w:p>
    <w:p w:rsidR="00D06B98" w:rsidRPr="0053134A" w:rsidRDefault="00D06B98" w:rsidP="00BF4612">
      <w:pPr>
        <w:numPr>
          <w:ilvl w:val="1"/>
          <w:numId w:val="4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warsztaty dla uczniów szkoły podstawowej w zakresie rozwijania umiejętności uczenia się;</w:t>
      </w:r>
    </w:p>
    <w:p w:rsidR="00D06B98" w:rsidRPr="0053134A" w:rsidRDefault="00D06B98" w:rsidP="00D06B9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C527A8" w:rsidRPr="0053134A" w:rsidRDefault="00A46726" w:rsidP="00497ADE">
      <w:pPr>
        <w:pStyle w:val="Tekstpodstawowy"/>
        <w:suppressAutoHyphens/>
        <w:ind w:firstLine="426"/>
      </w:pPr>
      <w:r w:rsidRPr="0053134A">
        <w:t>§ 2</w:t>
      </w:r>
      <w:r w:rsidR="00436B7D">
        <w:t>2</w:t>
      </w:r>
      <w:r w:rsidR="0070247E">
        <w:t xml:space="preserve">. </w:t>
      </w:r>
      <w:r w:rsidR="003C67D9" w:rsidRPr="0053134A">
        <w:t>Pomoc psychologiczno</w:t>
      </w:r>
      <w:r w:rsidR="00E074BB">
        <w:t>-</w:t>
      </w:r>
      <w:r w:rsidR="003C4B57" w:rsidRPr="0053134A">
        <w:t>pedagogiczna uczniowi zdolnemu</w:t>
      </w:r>
    </w:p>
    <w:p w:rsidR="00C527A8" w:rsidRPr="0053134A" w:rsidRDefault="00C527A8" w:rsidP="00C527A8">
      <w:pPr>
        <w:pStyle w:val="Tekstpodstawowy"/>
        <w:suppressAutoHyphens/>
        <w:ind w:firstLine="567"/>
      </w:pPr>
    </w:p>
    <w:p w:rsidR="00C527A8" w:rsidRPr="0053134A" w:rsidRDefault="00C527A8" w:rsidP="00C527A8">
      <w:pPr>
        <w:pStyle w:val="Tekstpodstawowy"/>
        <w:suppressAutoHyphens/>
        <w:ind w:firstLine="567"/>
      </w:pPr>
      <w:r w:rsidRPr="0053134A">
        <w:t>1.  Szkoła wspiera ucznia zdolnego poprzez:</w:t>
      </w:r>
    </w:p>
    <w:p w:rsidR="00C527A8" w:rsidRPr="0053134A" w:rsidRDefault="00C527A8" w:rsidP="00BF4612">
      <w:pPr>
        <w:pStyle w:val="Nagwek11"/>
        <w:numPr>
          <w:ilvl w:val="0"/>
          <w:numId w:val="91"/>
        </w:numPr>
        <w:tabs>
          <w:tab w:val="clear" w:pos="1304"/>
          <w:tab w:val="num" w:pos="0"/>
          <w:tab w:val="left" w:pos="426"/>
          <w:tab w:val="left" w:pos="4443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4"/>
        </w:rPr>
      </w:pPr>
      <w:r w:rsidRPr="0053134A">
        <w:rPr>
          <w:rFonts w:ascii="Times New Roman" w:hAnsi="Times New Roman"/>
          <w:sz w:val="24"/>
        </w:rPr>
        <w:t>udzielanie</w:t>
      </w:r>
      <w:r w:rsidR="002C3974" w:rsidRPr="0053134A">
        <w:rPr>
          <w:rFonts w:ascii="Times New Roman" w:hAnsi="Times New Roman"/>
          <w:sz w:val="24"/>
        </w:rPr>
        <w:t xml:space="preserve"> uczniom pomocy w odkrywaniu jego</w:t>
      </w:r>
      <w:r w:rsidR="0070247E">
        <w:rPr>
          <w:rFonts w:ascii="Times New Roman" w:hAnsi="Times New Roman"/>
          <w:sz w:val="24"/>
        </w:rPr>
        <w:t xml:space="preserve"> predyspozycji, zainteresowań</w:t>
      </w:r>
      <w:r w:rsidRPr="0053134A">
        <w:rPr>
          <w:rFonts w:ascii="Times New Roman" w:hAnsi="Times New Roman"/>
          <w:sz w:val="24"/>
        </w:rPr>
        <w:t xml:space="preserve"> </w:t>
      </w:r>
      <w:r w:rsidR="0070247E">
        <w:rPr>
          <w:rFonts w:ascii="Times New Roman" w:hAnsi="Times New Roman"/>
          <w:sz w:val="24"/>
        </w:rPr>
        <w:br/>
      </w:r>
      <w:r w:rsidRPr="0053134A">
        <w:rPr>
          <w:rFonts w:ascii="Times New Roman" w:hAnsi="Times New Roman"/>
          <w:sz w:val="24"/>
        </w:rPr>
        <w:t>i uzdolnień,</w:t>
      </w:r>
    </w:p>
    <w:p w:rsidR="00C527A8" w:rsidRPr="0053134A" w:rsidRDefault="00C527A8" w:rsidP="00BF4612">
      <w:pPr>
        <w:pStyle w:val="Nagwek11"/>
        <w:numPr>
          <w:ilvl w:val="0"/>
          <w:numId w:val="91"/>
        </w:numPr>
        <w:tabs>
          <w:tab w:val="clear" w:pos="1304"/>
          <w:tab w:val="num" w:pos="0"/>
          <w:tab w:val="left" w:pos="426"/>
          <w:tab w:val="left" w:pos="4443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4"/>
        </w:rPr>
      </w:pPr>
      <w:r w:rsidRPr="0053134A">
        <w:rPr>
          <w:rFonts w:ascii="Times New Roman" w:hAnsi="Times New Roman"/>
          <w:sz w:val="24"/>
        </w:rPr>
        <w:t>wspieranie emocjonalne uczniów, kształtowanie w wychowankach adekwatnej samooceny i wiary w siebie,</w:t>
      </w:r>
    </w:p>
    <w:p w:rsidR="00C527A8" w:rsidRPr="0053134A" w:rsidRDefault="00C527A8" w:rsidP="00BF4612">
      <w:pPr>
        <w:pStyle w:val="Nagwek11"/>
        <w:numPr>
          <w:ilvl w:val="0"/>
          <w:numId w:val="91"/>
        </w:numPr>
        <w:tabs>
          <w:tab w:val="clear" w:pos="1304"/>
          <w:tab w:val="num" w:pos="0"/>
          <w:tab w:val="left" w:pos="426"/>
          <w:tab w:val="left" w:pos="4443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4"/>
        </w:rPr>
      </w:pPr>
      <w:r w:rsidRPr="0053134A">
        <w:rPr>
          <w:rFonts w:ascii="Times New Roman" w:hAnsi="Times New Roman"/>
          <w:sz w:val="24"/>
        </w:rPr>
        <w:t>stymulowanie rozwoju, uzdolnień i zainteresowań oraz wyzwalanie potencjału twórczego uczniów,</w:t>
      </w:r>
    </w:p>
    <w:p w:rsidR="00C527A8" w:rsidRPr="0053134A" w:rsidRDefault="00C527A8" w:rsidP="00BF4612">
      <w:pPr>
        <w:pStyle w:val="Nagwek11"/>
        <w:numPr>
          <w:ilvl w:val="0"/>
          <w:numId w:val="91"/>
        </w:numPr>
        <w:tabs>
          <w:tab w:val="clear" w:pos="1304"/>
          <w:tab w:val="num" w:pos="0"/>
          <w:tab w:val="left" w:pos="426"/>
          <w:tab w:val="left" w:pos="4443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4"/>
        </w:rPr>
      </w:pPr>
      <w:r w:rsidRPr="0053134A">
        <w:rPr>
          <w:rFonts w:ascii="Times New Roman" w:hAnsi="Times New Roman"/>
          <w:sz w:val="24"/>
        </w:rPr>
        <w:t>uwrażliwianie uczniów na potrzeby innych ludzi i zachęcanie do działań prospołecznych,</w:t>
      </w:r>
    </w:p>
    <w:p w:rsidR="00C527A8" w:rsidRPr="0053134A" w:rsidRDefault="001C7DDE" w:rsidP="00BF4612">
      <w:pPr>
        <w:pStyle w:val="Nagwek11"/>
        <w:numPr>
          <w:ilvl w:val="0"/>
          <w:numId w:val="91"/>
        </w:numPr>
        <w:tabs>
          <w:tab w:val="clear" w:pos="1304"/>
          <w:tab w:val="num" w:pos="0"/>
          <w:tab w:val="left" w:pos="426"/>
          <w:tab w:val="left" w:pos="4443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4"/>
        </w:rPr>
      </w:pPr>
      <w:r w:rsidRPr="0053134A">
        <w:rPr>
          <w:rFonts w:ascii="Times New Roman" w:hAnsi="Times New Roman"/>
          <w:sz w:val="24"/>
        </w:rPr>
        <w:t>promocję jego osiągnięć</w:t>
      </w:r>
      <w:r w:rsidR="00C527A8" w:rsidRPr="0053134A">
        <w:rPr>
          <w:rFonts w:ascii="Times New Roman" w:hAnsi="Times New Roman"/>
          <w:sz w:val="24"/>
        </w:rPr>
        <w:t>.</w:t>
      </w:r>
    </w:p>
    <w:p w:rsidR="00C527A8" w:rsidRPr="0053134A" w:rsidRDefault="00C527A8" w:rsidP="00C527A8">
      <w:pPr>
        <w:pStyle w:val="Tekstpodstawowy"/>
        <w:suppressAutoHyphens/>
      </w:pPr>
    </w:p>
    <w:p w:rsidR="00C527A8" w:rsidRPr="0053134A" w:rsidRDefault="00C527A8" w:rsidP="00BF4612">
      <w:pPr>
        <w:pStyle w:val="Tekstpodstawowy"/>
        <w:numPr>
          <w:ilvl w:val="0"/>
          <w:numId w:val="86"/>
        </w:numPr>
        <w:tabs>
          <w:tab w:val="clear" w:pos="680"/>
          <w:tab w:val="num" w:pos="284"/>
          <w:tab w:val="left" w:pos="851"/>
        </w:tabs>
        <w:suppressAutoHyphens/>
        <w:ind w:firstLine="567"/>
      </w:pPr>
      <w:r w:rsidRPr="0053134A">
        <w:t>Formy i metody pracy z uczniem zdolnym ukierunkowane są w obrębie przedmiotów humanistycznych, artystycznych, matematyczno-przyrodniczy</w:t>
      </w:r>
      <w:r w:rsidR="002C3974" w:rsidRPr="0053134A">
        <w:t>ch, sportowych i zajęć poza szkołą, np. wycieczki, rajdy.</w:t>
      </w:r>
    </w:p>
    <w:p w:rsidR="00DA1A87" w:rsidRPr="0053134A" w:rsidRDefault="00DA1A87" w:rsidP="002363AF">
      <w:pPr>
        <w:jc w:val="both"/>
        <w:rPr>
          <w:rFonts w:ascii="Times New Roman" w:hAnsi="Times New Roman"/>
          <w:sz w:val="24"/>
          <w:szCs w:val="24"/>
        </w:rPr>
      </w:pPr>
    </w:p>
    <w:p w:rsidR="00C527A8" w:rsidRPr="0053134A" w:rsidRDefault="00C527A8" w:rsidP="00BF4612">
      <w:pPr>
        <w:pStyle w:val="Tekstpodstawowy"/>
        <w:numPr>
          <w:ilvl w:val="0"/>
          <w:numId w:val="86"/>
        </w:numPr>
        <w:tabs>
          <w:tab w:val="clear" w:pos="680"/>
          <w:tab w:val="num" w:pos="284"/>
          <w:tab w:val="left" w:pos="851"/>
        </w:tabs>
        <w:suppressAutoHyphens/>
        <w:ind w:firstLine="567"/>
      </w:pPr>
      <w:r w:rsidRPr="0053134A">
        <w:t>W pracy z uczniem zdolnym nauczyciel:</w:t>
      </w:r>
    </w:p>
    <w:p w:rsidR="00C527A8" w:rsidRPr="0053134A" w:rsidRDefault="00C527A8" w:rsidP="00BF4612">
      <w:pPr>
        <w:pStyle w:val="Nagwek11"/>
        <w:numPr>
          <w:ilvl w:val="0"/>
          <w:numId w:val="92"/>
        </w:numPr>
        <w:tabs>
          <w:tab w:val="clear" w:pos="1304"/>
          <w:tab w:val="left" w:pos="0"/>
          <w:tab w:val="left" w:pos="426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4"/>
        </w:rPr>
      </w:pPr>
      <w:r w:rsidRPr="0053134A">
        <w:rPr>
          <w:rFonts w:ascii="Times New Roman" w:hAnsi="Times New Roman"/>
          <w:sz w:val="24"/>
        </w:rPr>
        <w:t>umożliwia uczniowi zdolnemu indywidualne, systematyczne konsultacje, celem ukierunkowania jego samodzielnej pracy;</w:t>
      </w:r>
    </w:p>
    <w:p w:rsidR="00C527A8" w:rsidRPr="0053134A" w:rsidRDefault="00C527A8" w:rsidP="00BF4612">
      <w:pPr>
        <w:pStyle w:val="Nagwek11"/>
        <w:numPr>
          <w:ilvl w:val="0"/>
          <w:numId w:val="92"/>
        </w:numPr>
        <w:tabs>
          <w:tab w:val="clear" w:pos="1304"/>
          <w:tab w:val="left" w:pos="0"/>
          <w:tab w:val="left" w:pos="426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4"/>
        </w:rPr>
      </w:pPr>
      <w:r w:rsidRPr="0053134A">
        <w:rPr>
          <w:rFonts w:ascii="Times New Roman" w:hAnsi="Times New Roman"/>
          <w:sz w:val="24"/>
        </w:rPr>
        <w:t>systematycznie współpracuje z rodzicami celem ustalenia kierunków samodzielnej pracy ucznia w domu;</w:t>
      </w:r>
    </w:p>
    <w:p w:rsidR="00C527A8" w:rsidRPr="0053134A" w:rsidRDefault="00C527A8" w:rsidP="00BF4612">
      <w:pPr>
        <w:pStyle w:val="Nagwek11"/>
        <w:numPr>
          <w:ilvl w:val="0"/>
          <w:numId w:val="92"/>
        </w:numPr>
        <w:tabs>
          <w:tab w:val="clear" w:pos="1304"/>
          <w:tab w:val="left" w:pos="0"/>
          <w:tab w:val="left" w:pos="426"/>
        </w:tabs>
        <w:suppressAutoHyphens/>
        <w:spacing w:before="0" w:after="0"/>
        <w:ind w:left="0" w:firstLine="0"/>
        <w:jc w:val="both"/>
        <w:rPr>
          <w:rFonts w:ascii="Times New Roman" w:hAnsi="Times New Roman"/>
          <w:sz w:val="24"/>
        </w:rPr>
      </w:pPr>
      <w:r w:rsidRPr="0053134A">
        <w:rPr>
          <w:rFonts w:ascii="Times New Roman" w:hAnsi="Times New Roman"/>
          <w:sz w:val="24"/>
        </w:rPr>
        <w:t>współpracuje z instytucjami wspi</w:t>
      </w:r>
      <w:r w:rsidR="0017066D">
        <w:rPr>
          <w:rFonts w:ascii="Times New Roman" w:hAnsi="Times New Roman"/>
          <w:sz w:val="24"/>
        </w:rPr>
        <w:t>erającymi szkołę, w tym Poradnią</w:t>
      </w:r>
      <w:r w:rsidRPr="0053134A">
        <w:rPr>
          <w:rFonts w:ascii="Times New Roman" w:hAnsi="Times New Roman"/>
          <w:sz w:val="24"/>
        </w:rPr>
        <w:t xml:space="preserve"> Psychologiczno</w:t>
      </w:r>
      <w:r w:rsidR="00E074BB">
        <w:rPr>
          <w:rFonts w:ascii="Times New Roman" w:hAnsi="Times New Roman"/>
          <w:sz w:val="24"/>
        </w:rPr>
        <w:t>-</w:t>
      </w:r>
      <w:r w:rsidRPr="0053134A">
        <w:rPr>
          <w:rFonts w:ascii="Times New Roman" w:hAnsi="Times New Roman"/>
          <w:sz w:val="24"/>
        </w:rPr>
        <w:t>Pedagogiczną w zakresie diagnozowania zdolności i zainteresowań kierunkowych ucznia;</w:t>
      </w:r>
    </w:p>
    <w:p w:rsidR="00C527A8" w:rsidRPr="0053134A" w:rsidRDefault="00C527A8" w:rsidP="00BF4612">
      <w:pPr>
        <w:pStyle w:val="Nagwek11"/>
        <w:numPr>
          <w:ilvl w:val="0"/>
          <w:numId w:val="92"/>
        </w:numPr>
        <w:tabs>
          <w:tab w:val="clear" w:pos="1304"/>
          <w:tab w:val="left" w:pos="0"/>
          <w:tab w:val="left" w:pos="426"/>
        </w:tabs>
        <w:suppressAutoHyphens/>
        <w:spacing w:before="0"/>
        <w:ind w:left="0" w:firstLine="0"/>
        <w:jc w:val="both"/>
        <w:rPr>
          <w:rFonts w:ascii="Times New Roman" w:hAnsi="Times New Roman"/>
          <w:sz w:val="24"/>
        </w:rPr>
      </w:pPr>
      <w:r w:rsidRPr="0053134A">
        <w:rPr>
          <w:rFonts w:ascii="Times New Roman" w:hAnsi="Times New Roman"/>
          <w:sz w:val="24"/>
        </w:rPr>
        <w:t>składa wniosek do dyrektora szkoły o zezwolenie na indywidualny program nauki lub indywidualny tok nauki.</w:t>
      </w:r>
    </w:p>
    <w:p w:rsidR="004E1F62" w:rsidRPr="0053134A" w:rsidRDefault="004E1F62" w:rsidP="00FC3DCE"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C527A8" w:rsidRPr="0053134A" w:rsidRDefault="00C527A8" w:rsidP="00BF4612">
      <w:pPr>
        <w:pStyle w:val="Akapitzlist"/>
        <w:numPr>
          <w:ilvl w:val="0"/>
          <w:numId w:val="86"/>
        </w:numPr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 przypadku stwierdzenia szczególnych uzdolnień nauczyciel edukacji przedmiotowej składa wniosek do wychowawcy o objęcie ucznia opieką pp. </w:t>
      </w:r>
    </w:p>
    <w:p w:rsidR="004E1F62" w:rsidRPr="0053134A" w:rsidRDefault="004E1F62" w:rsidP="004E1F62">
      <w:pPr>
        <w:pStyle w:val="Akapitzlist"/>
        <w:rPr>
          <w:rFonts w:ascii="Times New Roman" w:hAnsi="Times New Roman"/>
          <w:sz w:val="24"/>
          <w:szCs w:val="24"/>
        </w:rPr>
      </w:pPr>
    </w:p>
    <w:p w:rsidR="00C527A8" w:rsidRDefault="00C527A8" w:rsidP="00BF4612">
      <w:pPr>
        <w:pStyle w:val="Akapitzlist"/>
        <w:numPr>
          <w:ilvl w:val="0"/>
          <w:numId w:val="86"/>
        </w:numPr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szkole organizuje się kółka zainteresowań</w:t>
      </w:r>
      <w:r w:rsidR="00E074BB">
        <w:rPr>
          <w:rFonts w:ascii="Times New Roman" w:hAnsi="Times New Roman"/>
          <w:sz w:val="24"/>
          <w:szCs w:val="24"/>
        </w:rPr>
        <w:t xml:space="preserve"> – </w:t>
      </w:r>
      <w:r w:rsidRPr="0053134A">
        <w:rPr>
          <w:rFonts w:ascii="Times New Roman" w:hAnsi="Times New Roman"/>
          <w:sz w:val="24"/>
          <w:szCs w:val="24"/>
        </w:rPr>
        <w:t xml:space="preserve">zgodnie z zainteresowaniami </w:t>
      </w:r>
      <w:r w:rsidR="00030B03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uzdolnieniami uczniów.</w:t>
      </w:r>
    </w:p>
    <w:p w:rsidR="00030B03" w:rsidRPr="0053134A" w:rsidRDefault="00030B03" w:rsidP="00030B03">
      <w:pPr>
        <w:pStyle w:val="Akapitzlist"/>
        <w:tabs>
          <w:tab w:val="left" w:pos="567"/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C527A8" w:rsidRPr="00154A08" w:rsidRDefault="00C527A8" w:rsidP="00C527A8">
      <w:pPr>
        <w:pStyle w:val="Akapitzlist"/>
        <w:numPr>
          <w:ilvl w:val="0"/>
          <w:numId w:val="86"/>
        </w:numPr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Organizowane w szkole konkursy, olimpiady, turnieje stanowią formę rozwoju uzdolnień  i ich prezentacji. Uczniowie awansujący do kolejnych etapów objęci są specjalną opieką nauczyciela.</w:t>
      </w:r>
    </w:p>
    <w:p w:rsidR="00D06B98" w:rsidRPr="0053134A" w:rsidRDefault="0054358F" w:rsidP="0054358F">
      <w:pPr>
        <w:tabs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A46726" w:rsidRPr="0053134A">
        <w:rPr>
          <w:rFonts w:ascii="Times New Roman" w:hAnsi="Times New Roman"/>
          <w:sz w:val="24"/>
          <w:szCs w:val="24"/>
        </w:rPr>
        <w:t>§ 2</w:t>
      </w:r>
      <w:r w:rsidR="00436B7D">
        <w:rPr>
          <w:rFonts w:ascii="Times New Roman" w:hAnsi="Times New Roman"/>
          <w:sz w:val="24"/>
          <w:szCs w:val="24"/>
        </w:rPr>
        <w:t>3</w:t>
      </w:r>
      <w:r w:rsidR="00D06B98" w:rsidRPr="0053134A">
        <w:rPr>
          <w:rFonts w:ascii="Times New Roman" w:hAnsi="Times New Roman"/>
          <w:sz w:val="24"/>
          <w:szCs w:val="24"/>
        </w:rPr>
        <w:t>. Organizacja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D06B98" w:rsidRPr="0053134A">
        <w:rPr>
          <w:rFonts w:ascii="Times New Roman" w:hAnsi="Times New Roman"/>
          <w:sz w:val="24"/>
          <w:szCs w:val="24"/>
        </w:rPr>
        <w:t>pedagogicznej  uczniom</w:t>
      </w:r>
    </w:p>
    <w:p w:rsidR="00D06B98" w:rsidRPr="0053134A" w:rsidRDefault="00D06B98" w:rsidP="00FC3DCE">
      <w:pPr>
        <w:jc w:val="both"/>
        <w:rPr>
          <w:rFonts w:ascii="Times New Roman" w:hAnsi="Times New Roman"/>
          <w:sz w:val="24"/>
          <w:szCs w:val="24"/>
        </w:rPr>
      </w:pPr>
    </w:p>
    <w:p w:rsidR="00AC045F" w:rsidRPr="0053134A" w:rsidRDefault="00AC045F" w:rsidP="004F008F">
      <w:pPr>
        <w:pStyle w:val="Akapitzlist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1.</w:t>
      </w:r>
      <w:r w:rsidR="0054358F" w:rsidRPr="0053134A">
        <w:rPr>
          <w:rFonts w:ascii="Times New Roman" w:hAnsi="Times New Roman"/>
          <w:sz w:val="24"/>
          <w:szCs w:val="24"/>
        </w:rPr>
        <w:t xml:space="preserve"> </w:t>
      </w:r>
      <w:r w:rsidR="00D06B98" w:rsidRPr="0053134A">
        <w:rPr>
          <w:rFonts w:ascii="Times New Roman" w:hAnsi="Times New Roman"/>
          <w:sz w:val="24"/>
          <w:szCs w:val="24"/>
        </w:rPr>
        <w:t>Nauczyciele pracujący z grupą uczniów prowadzą wn</w:t>
      </w:r>
      <w:r w:rsidR="00C3224B" w:rsidRPr="0053134A">
        <w:rPr>
          <w:rFonts w:ascii="Times New Roman" w:hAnsi="Times New Roman"/>
          <w:sz w:val="24"/>
          <w:szCs w:val="24"/>
        </w:rPr>
        <w:t xml:space="preserve">ikliwą obserwację pedagogiczną. </w:t>
      </w:r>
      <w:r w:rsidR="00D06B98" w:rsidRPr="0053134A">
        <w:rPr>
          <w:rFonts w:ascii="Times New Roman" w:hAnsi="Times New Roman"/>
          <w:sz w:val="24"/>
          <w:szCs w:val="24"/>
        </w:rPr>
        <w:t>Na podstawie wyników obserwacji nauczycie</w:t>
      </w:r>
      <w:r w:rsidR="00D43850" w:rsidRPr="0053134A">
        <w:rPr>
          <w:rFonts w:ascii="Times New Roman" w:hAnsi="Times New Roman"/>
          <w:sz w:val="24"/>
          <w:szCs w:val="24"/>
        </w:rPr>
        <w:t>le wstępnie definiują trudności/</w:t>
      </w:r>
      <w:r w:rsidR="00D06B98" w:rsidRPr="0053134A">
        <w:rPr>
          <w:rFonts w:ascii="Times New Roman" w:hAnsi="Times New Roman"/>
          <w:sz w:val="24"/>
          <w:szCs w:val="24"/>
        </w:rPr>
        <w:t xml:space="preserve">zdolności lub zaburzenia. </w:t>
      </w:r>
    </w:p>
    <w:p w:rsidR="00D06B98" w:rsidRPr="0053134A" w:rsidRDefault="00FC3DCE" w:rsidP="004F00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2</w:t>
      </w:r>
      <w:r w:rsidR="00D06B98" w:rsidRPr="0053134A">
        <w:rPr>
          <w:rFonts w:ascii="Times New Roman" w:hAnsi="Times New Roman"/>
          <w:sz w:val="24"/>
          <w:szCs w:val="24"/>
        </w:rPr>
        <w:t>. W przypadku stwierdzenia, że uczeń ze względu na potrzeby rozwojowe lub edukacyjne oraz możliwości psychofizyczne wymaga objęcia pomocą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D06B98" w:rsidRPr="0053134A">
        <w:rPr>
          <w:rFonts w:ascii="Times New Roman" w:hAnsi="Times New Roman"/>
          <w:sz w:val="24"/>
          <w:szCs w:val="24"/>
        </w:rPr>
        <w:t>pedagogiczną od</w:t>
      </w:r>
      <w:r w:rsidR="00CB42BF" w:rsidRPr="0053134A">
        <w:rPr>
          <w:rFonts w:ascii="Times New Roman" w:hAnsi="Times New Roman"/>
          <w:sz w:val="24"/>
          <w:szCs w:val="24"/>
        </w:rPr>
        <w:t>powiednio nauczyciel</w:t>
      </w:r>
      <w:r w:rsidR="00D06B98" w:rsidRPr="0053134A">
        <w:rPr>
          <w:rFonts w:ascii="Times New Roman" w:hAnsi="Times New Roman"/>
          <w:sz w:val="24"/>
          <w:szCs w:val="24"/>
        </w:rPr>
        <w:t xml:space="preserve"> lub specjalista niezwłocznie udziela tej pom</w:t>
      </w:r>
      <w:r w:rsidR="00CB42BF" w:rsidRPr="0053134A">
        <w:rPr>
          <w:rFonts w:ascii="Times New Roman" w:hAnsi="Times New Roman"/>
          <w:sz w:val="24"/>
          <w:szCs w:val="24"/>
        </w:rPr>
        <w:t xml:space="preserve">ocy </w:t>
      </w:r>
      <w:r w:rsidR="00214DAC">
        <w:rPr>
          <w:rFonts w:ascii="Times New Roman" w:hAnsi="Times New Roman"/>
          <w:sz w:val="24"/>
          <w:szCs w:val="24"/>
        </w:rPr>
        <w:br/>
      </w:r>
      <w:r w:rsidR="00D06B98" w:rsidRPr="0053134A">
        <w:rPr>
          <w:rFonts w:ascii="Times New Roman" w:hAnsi="Times New Roman"/>
          <w:sz w:val="24"/>
          <w:szCs w:val="24"/>
        </w:rPr>
        <w:t>w bieżącej pracy z uczniem i informuje o tym wychowawcę klasy.</w:t>
      </w:r>
    </w:p>
    <w:p w:rsidR="00171449" w:rsidRPr="0053134A" w:rsidRDefault="00171449" w:rsidP="004F00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71449" w:rsidRPr="0053134A" w:rsidRDefault="0054358F" w:rsidP="004F00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FC3DCE" w:rsidRPr="0053134A">
        <w:rPr>
          <w:rFonts w:ascii="Times New Roman" w:hAnsi="Times New Roman"/>
          <w:sz w:val="24"/>
          <w:szCs w:val="24"/>
        </w:rPr>
        <w:t>3</w:t>
      </w:r>
      <w:r w:rsidR="00D06B98" w:rsidRPr="0053134A">
        <w:rPr>
          <w:rFonts w:ascii="Times New Roman" w:hAnsi="Times New Roman"/>
          <w:sz w:val="24"/>
          <w:szCs w:val="24"/>
        </w:rPr>
        <w:t>. Wychowawca klasy przekazuje tę informację pozostałym nauczycielom</w:t>
      </w:r>
      <w:r w:rsidR="00075DFE">
        <w:rPr>
          <w:rFonts w:ascii="Times New Roman" w:hAnsi="Times New Roman"/>
          <w:sz w:val="24"/>
          <w:szCs w:val="24"/>
        </w:rPr>
        <w:t xml:space="preserve"> pracującym</w:t>
      </w:r>
      <w:r w:rsidR="00D06B98" w:rsidRPr="0053134A">
        <w:rPr>
          <w:rFonts w:ascii="Times New Roman" w:hAnsi="Times New Roman"/>
          <w:sz w:val="24"/>
          <w:szCs w:val="24"/>
        </w:rPr>
        <w:br/>
        <w:t>z uczniem, w przypadku</w:t>
      </w:r>
      <w:r w:rsidR="00075DFE">
        <w:rPr>
          <w:rFonts w:ascii="Times New Roman" w:hAnsi="Times New Roman"/>
          <w:sz w:val="24"/>
          <w:szCs w:val="24"/>
        </w:rPr>
        <w:t xml:space="preserve">, gdy stwierdzi taką potrzebę. </w:t>
      </w:r>
      <w:r w:rsidR="00D06B98" w:rsidRPr="0053134A">
        <w:rPr>
          <w:rFonts w:ascii="Times New Roman" w:hAnsi="Times New Roman"/>
          <w:sz w:val="24"/>
          <w:szCs w:val="24"/>
        </w:rPr>
        <w:t>Wychowawca klasy  przekazuje informację na najbliższym posiedzeniu zespołu nauczycieli uczących w danej klasie, a jeśli termin plan</w:t>
      </w:r>
      <w:r w:rsidR="00E074BB">
        <w:rPr>
          <w:rFonts w:ascii="Times New Roman" w:hAnsi="Times New Roman"/>
          <w:sz w:val="24"/>
          <w:szCs w:val="24"/>
        </w:rPr>
        <w:t xml:space="preserve">owanego zebrania jest odległy – </w:t>
      </w:r>
      <w:r w:rsidR="00D06B98" w:rsidRPr="0053134A">
        <w:rPr>
          <w:rFonts w:ascii="Times New Roman" w:hAnsi="Times New Roman"/>
          <w:sz w:val="24"/>
          <w:szCs w:val="24"/>
        </w:rPr>
        <w:t>otrzymany komunikat</w:t>
      </w:r>
      <w:r w:rsidR="00D67B2F" w:rsidRPr="0053134A">
        <w:rPr>
          <w:rFonts w:ascii="Times New Roman" w:hAnsi="Times New Roman"/>
          <w:sz w:val="24"/>
          <w:szCs w:val="24"/>
        </w:rPr>
        <w:t xml:space="preserve"> zapisuje w notatkach dziennika lekcyjnego.</w:t>
      </w:r>
    </w:p>
    <w:p w:rsidR="00D67B2F" w:rsidRPr="0053134A" w:rsidRDefault="00D67B2F" w:rsidP="004F00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06B98" w:rsidRPr="0053134A" w:rsidRDefault="0054358F" w:rsidP="004F00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FC3DCE" w:rsidRPr="0053134A">
        <w:rPr>
          <w:rFonts w:ascii="Times New Roman" w:hAnsi="Times New Roman"/>
          <w:sz w:val="24"/>
          <w:szCs w:val="24"/>
        </w:rPr>
        <w:t>4</w:t>
      </w:r>
      <w:r w:rsidR="00D06B98" w:rsidRPr="0053134A">
        <w:rPr>
          <w:rFonts w:ascii="Times New Roman" w:hAnsi="Times New Roman"/>
          <w:sz w:val="24"/>
          <w:szCs w:val="24"/>
        </w:rPr>
        <w:t xml:space="preserve">. Wychowawca klasy informuje rodziców ucznia o potrzebie </w:t>
      </w:r>
      <w:r w:rsidR="00E074BB">
        <w:rPr>
          <w:rFonts w:ascii="Times New Roman" w:hAnsi="Times New Roman"/>
          <w:sz w:val="24"/>
          <w:szCs w:val="24"/>
        </w:rPr>
        <w:t>objęcia pomocą psychologiczno-</w:t>
      </w:r>
      <w:r w:rsidR="00D06B98" w:rsidRPr="0053134A">
        <w:rPr>
          <w:rFonts w:ascii="Times New Roman" w:hAnsi="Times New Roman"/>
          <w:sz w:val="24"/>
          <w:szCs w:val="24"/>
        </w:rPr>
        <w:t>pedagogiczną ich dziecka. Informacja jest przekazywana w form</w:t>
      </w:r>
      <w:r w:rsidR="00D67B2F" w:rsidRPr="0053134A">
        <w:rPr>
          <w:rFonts w:ascii="Times New Roman" w:hAnsi="Times New Roman"/>
          <w:sz w:val="24"/>
          <w:szCs w:val="24"/>
        </w:rPr>
        <w:t>ie pisemnej,</w:t>
      </w:r>
      <w:r w:rsidR="00D06B98" w:rsidRPr="0053134A">
        <w:rPr>
          <w:rFonts w:ascii="Times New Roman" w:hAnsi="Times New Roman"/>
          <w:sz w:val="24"/>
          <w:szCs w:val="24"/>
        </w:rPr>
        <w:t xml:space="preserve"> telefonicznie lub w trakcie indywidualnej rozmowy z rodzicem</w:t>
      </w:r>
      <w:r w:rsidR="00D06B98" w:rsidRPr="0053134A">
        <w:rPr>
          <w:rFonts w:ascii="Times New Roman" w:hAnsi="Times New Roman"/>
          <w:i/>
          <w:sz w:val="24"/>
          <w:szCs w:val="24"/>
        </w:rPr>
        <w:t>.</w:t>
      </w:r>
    </w:p>
    <w:p w:rsidR="00171449" w:rsidRPr="0053134A" w:rsidRDefault="00171449" w:rsidP="004F00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06B98" w:rsidRPr="0053134A" w:rsidRDefault="00FC3DCE" w:rsidP="004F00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  <w:r w:rsidR="0054358F" w:rsidRPr="0053134A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5</w:t>
      </w:r>
      <w:r w:rsidR="00D06B98" w:rsidRPr="0053134A">
        <w:rPr>
          <w:rFonts w:ascii="Times New Roman" w:hAnsi="Times New Roman"/>
          <w:sz w:val="24"/>
          <w:szCs w:val="24"/>
        </w:rPr>
        <w:t>.  W przypadku, gdy wychowawca uzna, że należy uczniowi zorganizować szkolną formę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D06B98" w:rsidRPr="0053134A">
        <w:rPr>
          <w:rFonts w:ascii="Times New Roman" w:hAnsi="Times New Roman"/>
          <w:sz w:val="24"/>
          <w:szCs w:val="24"/>
        </w:rPr>
        <w:t>pedagogicznej (</w:t>
      </w:r>
      <w:r w:rsidR="00E074BB">
        <w:rPr>
          <w:rFonts w:ascii="Times New Roman" w:hAnsi="Times New Roman"/>
          <w:i/>
          <w:sz w:val="24"/>
          <w:szCs w:val="24"/>
        </w:rPr>
        <w:t>zajęcia dydaktyczno-</w:t>
      </w:r>
      <w:r w:rsidR="00D06B98" w:rsidRPr="0053134A">
        <w:rPr>
          <w:rFonts w:ascii="Times New Roman" w:hAnsi="Times New Roman"/>
          <w:i/>
          <w:sz w:val="24"/>
          <w:szCs w:val="24"/>
        </w:rPr>
        <w:t>wyrównawcze, zajęcia rozwijające uzdolnienia, inne specjalistyczne formy pomocy),</w:t>
      </w:r>
      <w:r w:rsidR="00D43850" w:rsidRPr="0053134A">
        <w:rPr>
          <w:rFonts w:ascii="Times New Roman" w:hAnsi="Times New Roman"/>
          <w:sz w:val="24"/>
          <w:szCs w:val="24"/>
        </w:rPr>
        <w:t xml:space="preserve"> </w:t>
      </w:r>
      <w:r w:rsidR="00D06B98" w:rsidRPr="0053134A">
        <w:rPr>
          <w:rFonts w:ascii="Times New Roman" w:hAnsi="Times New Roman"/>
          <w:sz w:val="24"/>
          <w:szCs w:val="24"/>
        </w:rPr>
        <w:t xml:space="preserve">zasięga opinii nauczycieli uczących w klasie. </w:t>
      </w:r>
    </w:p>
    <w:p w:rsidR="00D06B98" w:rsidRPr="0053134A" w:rsidRDefault="0054358F" w:rsidP="004F008F">
      <w:pPr>
        <w:pStyle w:val="NormalnyWeb"/>
        <w:tabs>
          <w:tab w:val="left" w:pos="567"/>
        </w:tabs>
        <w:jc w:val="both"/>
      </w:pPr>
      <w:r w:rsidRPr="0053134A">
        <w:tab/>
      </w:r>
      <w:r w:rsidR="00FC3DCE" w:rsidRPr="0053134A">
        <w:t>6</w:t>
      </w:r>
      <w:r w:rsidR="00D06B98" w:rsidRPr="0053134A">
        <w:t xml:space="preserve">. Wychowawca ma prawo zwołać zebranie </w:t>
      </w:r>
      <w:r w:rsidR="0070247E">
        <w:t>wszystkich uczących nauczycieli</w:t>
      </w:r>
      <w:r w:rsidR="00D06B98" w:rsidRPr="0053134A">
        <w:t xml:space="preserve"> </w:t>
      </w:r>
      <w:r w:rsidR="002D57FC">
        <w:br/>
      </w:r>
      <w:r w:rsidR="004F008F">
        <w:t>w oddziale</w:t>
      </w:r>
      <w:r w:rsidR="00D06B98" w:rsidRPr="0053134A">
        <w:t xml:space="preserve"> w celu: skoordynowania działań w pracy z uczniem, zasięgnięcia opinii nauczycieli, wypracowania wspólnych zasad postępowania wobec ucznia, ustalenia form pracy z uczniem, dostosowania metod i form pracy do potrzeb i możliwości ucznia. Informację  o spotkaniu</w:t>
      </w:r>
      <w:r w:rsidR="00D06B98" w:rsidRPr="0053134A">
        <w:rPr>
          <w:color w:val="0000FF"/>
        </w:rPr>
        <w:t xml:space="preserve"> </w:t>
      </w:r>
      <w:r w:rsidR="00D06B98" w:rsidRPr="0053134A">
        <w:t xml:space="preserve">nauczycieli pracujących w jednym oddziale wychowawca przekazuje z co najmniej tygodniowym wyprzedzeniem. </w:t>
      </w:r>
    </w:p>
    <w:p w:rsidR="00D06B98" w:rsidRPr="0053134A" w:rsidRDefault="0054358F" w:rsidP="004F00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FC3DCE" w:rsidRPr="0053134A">
        <w:rPr>
          <w:rFonts w:ascii="Times New Roman" w:hAnsi="Times New Roman"/>
          <w:sz w:val="24"/>
          <w:szCs w:val="24"/>
        </w:rPr>
        <w:t>7</w:t>
      </w:r>
      <w:r w:rsidR="00D06B98" w:rsidRPr="0053134A">
        <w:rPr>
          <w:rFonts w:ascii="Times New Roman" w:hAnsi="Times New Roman"/>
          <w:sz w:val="24"/>
          <w:szCs w:val="24"/>
        </w:rPr>
        <w:t>. Po dokonanych ustaleniach zespołu nauczycielskiego lub zebraniu opinii od poszczególnych nauczycieli, wychowawca proponuje formy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D06B98" w:rsidRPr="0053134A">
        <w:rPr>
          <w:rFonts w:ascii="Times New Roman" w:hAnsi="Times New Roman"/>
          <w:sz w:val="24"/>
          <w:szCs w:val="24"/>
        </w:rPr>
        <w:t>pedagogicznej świadczonej poszczególnym uczniom. Propozycję przedstawia dyrektorowi szkoły.</w:t>
      </w:r>
    </w:p>
    <w:p w:rsidR="00D67B2F" w:rsidRPr="0053134A" w:rsidRDefault="00D67B2F" w:rsidP="004F008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06B98" w:rsidRPr="0053134A" w:rsidRDefault="0054358F" w:rsidP="004F00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FC3DCE" w:rsidRPr="0053134A">
        <w:rPr>
          <w:rFonts w:ascii="Times New Roman" w:hAnsi="Times New Roman"/>
          <w:sz w:val="24"/>
          <w:szCs w:val="24"/>
        </w:rPr>
        <w:t>8</w:t>
      </w:r>
      <w:r w:rsidRPr="0053134A">
        <w:rPr>
          <w:rFonts w:ascii="Times New Roman" w:hAnsi="Times New Roman"/>
          <w:sz w:val="24"/>
          <w:szCs w:val="24"/>
        </w:rPr>
        <w:t xml:space="preserve">. </w:t>
      </w:r>
      <w:r w:rsidR="00D06B98" w:rsidRPr="0053134A">
        <w:rPr>
          <w:rFonts w:ascii="Times New Roman" w:hAnsi="Times New Roman"/>
          <w:sz w:val="24"/>
          <w:szCs w:val="24"/>
        </w:rPr>
        <w:t xml:space="preserve">Wychowawca przy czynnościach, o których mowa w ust. </w:t>
      </w:r>
      <w:r w:rsidR="00FC3DCE" w:rsidRPr="0053134A">
        <w:rPr>
          <w:rFonts w:ascii="Times New Roman" w:hAnsi="Times New Roman"/>
          <w:sz w:val="24"/>
          <w:szCs w:val="24"/>
        </w:rPr>
        <w:t>6</w:t>
      </w:r>
      <w:r w:rsidR="00D67B2F" w:rsidRPr="0053134A">
        <w:rPr>
          <w:rFonts w:ascii="Times New Roman" w:hAnsi="Times New Roman"/>
          <w:sz w:val="24"/>
          <w:szCs w:val="24"/>
        </w:rPr>
        <w:t>.</w:t>
      </w:r>
      <w:r w:rsidR="00D06B98" w:rsidRPr="0053134A">
        <w:rPr>
          <w:rFonts w:ascii="Times New Roman" w:hAnsi="Times New Roman"/>
          <w:sz w:val="24"/>
          <w:szCs w:val="24"/>
        </w:rPr>
        <w:t xml:space="preserve"> współpracuje </w:t>
      </w:r>
      <w:r w:rsidR="004F008F">
        <w:rPr>
          <w:rFonts w:ascii="Times New Roman" w:hAnsi="Times New Roman"/>
          <w:sz w:val="24"/>
          <w:szCs w:val="24"/>
        </w:rPr>
        <w:br/>
      </w:r>
      <w:r w:rsidR="00D06B98" w:rsidRPr="0053134A">
        <w:rPr>
          <w:rFonts w:ascii="Times New Roman" w:hAnsi="Times New Roman"/>
          <w:sz w:val="24"/>
          <w:szCs w:val="24"/>
        </w:rPr>
        <w:t>z rodzicami ucznia lub w razie potrzeby ze specjalistami zatrudnionymi w szkole.</w:t>
      </w:r>
    </w:p>
    <w:p w:rsidR="00D06B98" w:rsidRPr="0053134A" w:rsidRDefault="00D06B98" w:rsidP="004F00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06B98" w:rsidRPr="0053134A" w:rsidRDefault="0054358F" w:rsidP="006B0C40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FC3DCE" w:rsidRPr="0053134A">
        <w:rPr>
          <w:rFonts w:ascii="Times New Roman" w:hAnsi="Times New Roman"/>
          <w:sz w:val="24"/>
          <w:szCs w:val="24"/>
        </w:rPr>
        <w:t>9</w:t>
      </w:r>
      <w:r w:rsidR="0014467D">
        <w:rPr>
          <w:rFonts w:ascii="Times New Roman" w:hAnsi="Times New Roman"/>
          <w:sz w:val="24"/>
          <w:szCs w:val="24"/>
        </w:rPr>
        <w:t>.</w:t>
      </w:r>
      <w:r w:rsidR="0014467D">
        <w:rPr>
          <w:rFonts w:ascii="Times New Roman" w:hAnsi="Times New Roman"/>
          <w:sz w:val="24"/>
          <w:szCs w:val="24"/>
        </w:rPr>
        <w:tab/>
      </w:r>
      <w:r w:rsidR="00D06B98" w:rsidRPr="0053134A">
        <w:rPr>
          <w:rFonts w:ascii="Times New Roman" w:hAnsi="Times New Roman"/>
          <w:sz w:val="24"/>
          <w:szCs w:val="24"/>
        </w:rPr>
        <w:t>Wymiar godzin poszczególnych form udzielania uczniom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D06B98" w:rsidRPr="0053134A">
        <w:rPr>
          <w:rFonts w:ascii="Times New Roman" w:hAnsi="Times New Roman"/>
          <w:sz w:val="24"/>
          <w:szCs w:val="24"/>
        </w:rPr>
        <w:t>pedagogicznej ustala dyrektor szkoły, biorąc pod uwagę wszystkie godziny, które w danym roku szkolnym mogą być przeznaczone na realizację tych form.</w:t>
      </w:r>
    </w:p>
    <w:p w:rsidR="00D06B98" w:rsidRPr="0053134A" w:rsidRDefault="00D06B98" w:rsidP="004F00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06B98" w:rsidRPr="0053134A" w:rsidRDefault="0054358F" w:rsidP="004F00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</w:r>
      <w:r w:rsidR="00FC3DCE" w:rsidRPr="0053134A">
        <w:rPr>
          <w:rFonts w:ascii="Times New Roman" w:hAnsi="Times New Roman"/>
          <w:sz w:val="24"/>
          <w:szCs w:val="24"/>
        </w:rPr>
        <w:t>10</w:t>
      </w:r>
      <w:r w:rsidR="00D06B98" w:rsidRPr="0053134A">
        <w:rPr>
          <w:rFonts w:ascii="Times New Roman" w:hAnsi="Times New Roman"/>
          <w:sz w:val="24"/>
          <w:szCs w:val="24"/>
        </w:rPr>
        <w:t>. O ustalonych dla ucznia formach, okresie udzielania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D06B98" w:rsidRPr="0053134A">
        <w:rPr>
          <w:rFonts w:ascii="Times New Roman" w:hAnsi="Times New Roman"/>
          <w:sz w:val="24"/>
          <w:szCs w:val="24"/>
        </w:rPr>
        <w:t>pedagogicznej oraz wymiarze godzin, w których poszczególne formy będą realizowane</w:t>
      </w:r>
      <w:r w:rsidR="00D43850" w:rsidRPr="0053134A">
        <w:rPr>
          <w:rFonts w:ascii="Times New Roman" w:hAnsi="Times New Roman"/>
          <w:sz w:val="24"/>
          <w:szCs w:val="24"/>
        </w:rPr>
        <w:t>,</w:t>
      </w:r>
      <w:r w:rsidR="00D06B98" w:rsidRPr="0053134A">
        <w:rPr>
          <w:rFonts w:ascii="Times New Roman" w:hAnsi="Times New Roman"/>
          <w:sz w:val="24"/>
          <w:szCs w:val="24"/>
        </w:rPr>
        <w:t xml:space="preserve"> niezwłocznie zawiadamia się rodzica w formie pisemnej. </w:t>
      </w:r>
    </w:p>
    <w:p w:rsidR="00D06B98" w:rsidRPr="0053134A" w:rsidRDefault="00D06B98" w:rsidP="004F008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06B98" w:rsidRPr="0053134A" w:rsidRDefault="0053134A" w:rsidP="0014467D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b/>
          <w:sz w:val="24"/>
          <w:szCs w:val="24"/>
        </w:rPr>
        <w:tab/>
      </w:r>
      <w:r w:rsidR="00FC3DCE" w:rsidRPr="0053134A">
        <w:rPr>
          <w:rFonts w:ascii="Times New Roman" w:hAnsi="Times New Roman"/>
          <w:sz w:val="24"/>
          <w:szCs w:val="24"/>
        </w:rPr>
        <w:t>11</w:t>
      </w:r>
      <w:r w:rsidR="0014467D">
        <w:rPr>
          <w:rFonts w:ascii="Times New Roman" w:hAnsi="Times New Roman"/>
          <w:sz w:val="24"/>
          <w:szCs w:val="24"/>
        </w:rPr>
        <w:t>.</w:t>
      </w:r>
      <w:r w:rsidR="0014467D">
        <w:rPr>
          <w:rFonts w:ascii="Times New Roman" w:hAnsi="Times New Roman"/>
          <w:sz w:val="24"/>
          <w:szCs w:val="24"/>
        </w:rPr>
        <w:tab/>
      </w:r>
      <w:r w:rsidR="00D06B98" w:rsidRPr="0053134A">
        <w:rPr>
          <w:rFonts w:ascii="Times New Roman" w:hAnsi="Times New Roman"/>
          <w:sz w:val="24"/>
          <w:szCs w:val="24"/>
        </w:rPr>
        <w:t>Rodzic ma prawo do odmowy świadczenia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14467D">
        <w:rPr>
          <w:rFonts w:ascii="Times New Roman" w:hAnsi="Times New Roman"/>
          <w:sz w:val="24"/>
          <w:szCs w:val="24"/>
        </w:rPr>
        <w:t>p</w:t>
      </w:r>
      <w:r w:rsidR="00D06B98" w:rsidRPr="0053134A">
        <w:rPr>
          <w:rFonts w:ascii="Times New Roman" w:hAnsi="Times New Roman"/>
          <w:sz w:val="24"/>
          <w:szCs w:val="24"/>
        </w:rPr>
        <w:t>edagogicznej swojemu dziecku.</w:t>
      </w:r>
    </w:p>
    <w:p w:rsidR="00D06B98" w:rsidRPr="0053134A" w:rsidRDefault="00D06B98" w:rsidP="004F008F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56DD2" w:rsidRPr="0053134A" w:rsidRDefault="0053134A" w:rsidP="004F00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ab/>
        <w:t>1</w:t>
      </w:r>
      <w:r w:rsidR="00FC3DCE" w:rsidRPr="0053134A">
        <w:rPr>
          <w:rFonts w:ascii="Times New Roman" w:hAnsi="Times New Roman"/>
          <w:sz w:val="24"/>
          <w:szCs w:val="24"/>
        </w:rPr>
        <w:t>2</w:t>
      </w:r>
      <w:r w:rsidR="004F008F">
        <w:rPr>
          <w:rFonts w:ascii="Times New Roman" w:hAnsi="Times New Roman"/>
          <w:sz w:val="24"/>
          <w:szCs w:val="24"/>
        </w:rPr>
        <w:t xml:space="preserve">. </w:t>
      </w:r>
      <w:r w:rsidR="00D06B98" w:rsidRPr="0053134A">
        <w:rPr>
          <w:rFonts w:ascii="Times New Roman" w:hAnsi="Times New Roman"/>
          <w:sz w:val="24"/>
          <w:szCs w:val="24"/>
        </w:rPr>
        <w:t>Wychowawca klasy jest koordynatorem wszelkich działań związanych z organizacją i świad</w:t>
      </w:r>
      <w:r w:rsidR="00E074BB">
        <w:rPr>
          <w:rFonts w:ascii="Times New Roman" w:hAnsi="Times New Roman"/>
          <w:sz w:val="24"/>
          <w:szCs w:val="24"/>
        </w:rPr>
        <w:t>czeniem pomocy psychologiczno-</w:t>
      </w:r>
      <w:r w:rsidR="00D06B98" w:rsidRPr="0053134A">
        <w:rPr>
          <w:rFonts w:ascii="Times New Roman" w:hAnsi="Times New Roman"/>
          <w:sz w:val="24"/>
          <w:szCs w:val="24"/>
        </w:rPr>
        <w:t>pedagogicznej swoim wychowankom.</w:t>
      </w:r>
    </w:p>
    <w:p w:rsidR="00656DD2" w:rsidRPr="0053134A" w:rsidRDefault="00656DD2" w:rsidP="004F008F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06B98" w:rsidRPr="0053134A" w:rsidRDefault="00D06B98" w:rsidP="00BF4612">
      <w:pPr>
        <w:pStyle w:val="Akapitzlist"/>
        <w:numPr>
          <w:ilvl w:val="0"/>
          <w:numId w:val="18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Każdy nauczyciel oraz specjalista zatrudniony w szkole ma obowiązek włączyć się w realizację zintegrowanych, wspólnie wypracowanych form i metod wspierania ucznia.  </w:t>
      </w:r>
    </w:p>
    <w:p w:rsidR="00656DD2" w:rsidRPr="0053134A" w:rsidRDefault="00656DD2" w:rsidP="004F008F">
      <w:pPr>
        <w:pStyle w:val="Akapitzlist"/>
        <w:tabs>
          <w:tab w:val="left" w:pos="993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06B98" w:rsidRPr="0053134A" w:rsidRDefault="00D06B98" w:rsidP="00BF4612">
      <w:pPr>
        <w:pStyle w:val="Akapitzlist"/>
        <w:numPr>
          <w:ilvl w:val="0"/>
          <w:numId w:val="18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przypadku, gdy pomimo udzielanej uczniowi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pedagogicznej nie nastąpiła poprawa w funkcjonowaniu ucznia w szkole</w:t>
      </w:r>
      <w:r w:rsidR="00D67B2F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dyrektor szkoły, za zgodą rodziców, występuje do poradni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 xml:space="preserve">pedagogicznej o przeprowadzenie diagnozy i wskazanie rozwiązania problemu ucznia. </w:t>
      </w:r>
    </w:p>
    <w:p w:rsidR="008610E7" w:rsidRPr="0053134A" w:rsidRDefault="008610E7" w:rsidP="004F008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8610E7" w:rsidRPr="0053134A" w:rsidRDefault="008610E7" w:rsidP="00BF4612">
      <w:pPr>
        <w:pStyle w:val="Akapitzlist"/>
        <w:numPr>
          <w:ilvl w:val="0"/>
          <w:numId w:val="18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Objęcie ucznia zajęciami dydaktyczno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 xml:space="preserve">wyrównawczymi i specjalistycznymi wymaga zgody rodzica. </w:t>
      </w:r>
    </w:p>
    <w:p w:rsidR="008610E7" w:rsidRPr="0053134A" w:rsidRDefault="008610E7" w:rsidP="004F008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8610E7" w:rsidRPr="0053134A" w:rsidRDefault="008610E7" w:rsidP="00BF4612">
      <w:pPr>
        <w:pStyle w:val="Akapitzlist"/>
        <w:numPr>
          <w:ilvl w:val="0"/>
          <w:numId w:val="18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Zajęcia dydaktyczno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wyrównawcze prowadzi się w grupach międzyoddziałowych</w:t>
      </w:r>
      <w:r w:rsidR="00E135EC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oddziałowych. Dyrektor szkoły wskazuje nauczyciela do prowadzenia zajęć dydaktyczno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wyrównawczych spośród nauczycie</w:t>
      </w:r>
      <w:r w:rsidR="00D43850" w:rsidRPr="0053134A">
        <w:rPr>
          <w:rFonts w:ascii="Times New Roman" w:hAnsi="Times New Roman"/>
          <w:sz w:val="24"/>
          <w:szCs w:val="24"/>
        </w:rPr>
        <w:t>li danej edukacji przedmiotowej</w:t>
      </w:r>
      <w:r w:rsidRPr="0053134A">
        <w:rPr>
          <w:rFonts w:ascii="Times New Roman" w:hAnsi="Times New Roman"/>
          <w:sz w:val="24"/>
          <w:szCs w:val="24"/>
        </w:rPr>
        <w:t>.</w:t>
      </w:r>
    </w:p>
    <w:p w:rsidR="008610E7" w:rsidRPr="0053134A" w:rsidRDefault="008610E7" w:rsidP="004F008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8610E7" w:rsidRPr="0053134A" w:rsidRDefault="008610E7" w:rsidP="00BF4612">
      <w:pPr>
        <w:pStyle w:val="Akapitzlist"/>
        <w:numPr>
          <w:ilvl w:val="0"/>
          <w:numId w:val="18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Za zgodą organu prowadzącego liczba dzieci biorących </w:t>
      </w:r>
      <w:r w:rsidR="00E074BB">
        <w:rPr>
          <w:rFonts w:ascii="Times New Roman" w:hAnsi="Times New Roman"/>
          <w:sz w:val="24"/>
          <w:szCs w:val="24"/>
        </w:rPr>
        <w:t>udział w zajęciach dydaktyczno-</w:t>
      </w:r>
      <w:r w:rsidRPr="0053134A">
        <w:rPr>
          <w:rFonts w:ascii="Times New Roman" w:hAnsi="Times New Roman"/>
          <w:sz w:val="24"/>
          <w:szCs w:val="24"/>
        </w:rPr>
        <w:t>wyrównawczych moż</w:t>
      </w:r>
      <w:r w:rsidR="005768D7" w:rsidRPr="0053134A">
        <w:rPr>
          <w:rFonts w:ascii="Times New Roman" w:hAnsi="Times New Roman"/>
          <w:sz w:val="24"/>
          <w:szCs w:val="24"/>
        </w:rPr>
        <w:t>e być niżs</w:t>
      </w:r>
      <w:r w:rsidR="002363AF" w:rsidRPr="0053134A">
        <w:rPr>
          <w:rFonts w:ascii="Times New Roman" w:hAnsi="Times New Roman"/>
          <w:sz w:val="24"/>
          <w:szCs w:val="24"/>
        </w:rPr>
        <w:t>za, niż stanowią o tym odrębne przepisy</w:t>
      </w:r>
      <w:r w:rsidR="00D05312" w:rsidRPr="0053134A">
        <w:rPr>
          <w:rFonts w:ascii="Times New Roman" w:hAnsi="Times New Roman"/>
          <w:sz w:val="24"/>
          <w:szCs w:val="24"/>
        </w:rPr>
        <w:t>.</w:t>
      </w:r>
    </w:p>
    <w:p w:rsidR="00D05312" w:rsidRPr="0053134A" w:rsidRDefault="00D05312" w:rsidP="004F008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8610E7" w:rsidRPr="0053134A" w:rsidRDefault="008610E7" w:rsidP="00BF4612">
      <w:pPr>
        <w:pStyle w:val="Akapitzlist"/>
        <w:numPr>
          <w:ilvl w:val="0"/>
          <w:numId w:val="18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 zakończeniu zajęć dydaktyczno-wyrównawczych decyduje dyrektor szkoły, po zasięgnięciu opinii nauczyciela prowadzącego te zajęcia lub na podstawie opinii wychowawcy.</w:t>
      </w:r>
    </w:p>
    <w:p w:rsidR="00D05312" w:rsidRPr="0053134A" w:rsidRDefault="00D05312" w:rsidP="004F008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8610E7" w:rsidRPr="0053134A" w:rsidRDefault="00E074BB" w:rsidP="00BF4612">
      <w:pPr>
        <w:pStyle w:val="Akapitzlist"/>
        <w:numPr>
          <w:ilvl w:val="0"/>
          <w:numId w:val="18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zajęć dydaktyczno-</w:t>
      </w:r>
      <w:r w:rsidR="008610E7" w:rsidRPr="0053134A">
        <w:rPr>
          <w:rFonts w:ascii="Times New Roman" w:hAnsi="Times New Roman"/>
          <w:sz w:val="24"/>
          <w:szCs w:val="24"/>
        </w:rPr>
        <w:t>wyrównawczych jest obowiązany prowadzić dokumentację w formie dziennika zajęć pozalekcyjnych oraz systematycznie dokonywać ewaluacji pracy własnej, a także badań przyrostu wiedzy i umiejętności uczniów objętych tą formą pomocy.</w:t>
      </w:r>
    </w:p>
    <w:p w:rsidR="00D05312" w:rsidRPr="0053134A" w:rsidRDefault="00D05312" w:rsidP="004F008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8610E7" w:rsidRPr="0053134A" w:rsidRDefault="008610E7" w:rsidP="00BF4612">
      <w:pPr>
        <w:pStyle w:val="Akapitzlist"/>
        <w:numPr>
          <w:ilvl w:val="0"/>
          <w:numId w:val="18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Zajęcia specjalistyczne i korekcyjno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 xml:space="preserve">kompensacyjne prowadzą nauczyciele </w:t>
      </w:r>
      <w:r w:rsidR="002D57FC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specjaliści posiadający kwalifikacje odpowiednie do rodzaju zajęć.</w:t>
      </w:r>
    </w:p>
    <w:p w:rsidR="00D05312" w:rsidRPr="0053134A" w:rsidRDefault="00D05312" w:rsidP="004F008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8610E7" w:rsidRPr="0053134A" w:rsidRDefault="008610E7" w:rsidP="00BF4612">
      <w:pPr>
        <w:pStyle w:val="Akapitzlist"/>
        <w:numPr>
          <w:ilvl w:val="0"/>
          <w:numId w:val="18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Za zgodą organu prowadzącego, w szczególnie uzasadnionych przypadkach, zajęcia specjalistyczne mogą być prowadzone indywidualnie. </w:t>
      </w:r>
    </w:p>
    <w:p w:rsidR="00D05312" w:rsidRPr="0053134A" w:rsidRDefault="00D05312" w:rsidP="004F008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8610E7" w:rsidRPr="0053134A" w:rsidRDefault="008610E7" w:rsidP="00BF4612">
      <w:pPr>
        <w:pStyle w:val="Akapitzlist"/>
        <w:numPr>
          <w:ilvl w:val="0"/>
          <w:numId w:val="18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 objęciu ucznia zajęciami dydaktyczno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wyrównawczymi lub zajęci</w:t>
      </w:r>
      <w:r w:rsidR="00D67B2F" w:rsidRPr="0053134A">
        <w:rPr>
          <w:rFonts w:ascii="Times New Roman" w:hAnsi="Times New Roman"/>
          <w:sz w:val="24"/>
          <w:szCs w:val="24"/>
        </w:rPr>
        <w:t>ami specjalistycznymi decyduje dyrektor s</w:t>
      </w:r>
      <w:r w:rsidRPr="0053134A">
        <w:rPr>
          <w:rFonts w:ascii="Times New Roman" w:hAnsi="Times New Roman"/>
          <w:sz w:val="24"/>
          <w:szCs w:val="24"/>
        </w:rPr>
        <w:t>zkoły. O zakończeniu ud</w:t>
      </w:r>
      <w:r w:rsidR="00E135EC">
        <w:rPr>
          <w:rFonts w:ascii="Times New Roman" w:hAnsi="Times New Roman"/>
          <w:sz w:val="24"/>
          <w:szCs w:val="24"/>
        </w:rPr>
        <w:t xml:space="preserve">zielania pomocy w formie zajęć </w:t>
      </w:r>
      <w:r w:rsidRPr="0053134A">
        <w:rPr>
          <w:rFonts w:ascii="Times New Roman" w:hAnsi="Times New Roman"/>
          <w:sz w:val="24"/>
          <w:szCs w:val="24"/>
        </w:rPr>
        <w:t>specjalistycznych decyduje dyrektor szkoły na wniosek rodziców lub nauczyciela prowadzącego zajęcia.</w:t>
      </w:r>
    </w:p>
    <w:p w:rsidR="00D05312" w:rsidRPr="0053134A" w:rsidRDefault="00D05312" w:rsidP="004F008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8610E7" w:rsidRPr="00F01FA6" w:rsidRDefault="008610E7" w:rsidP="00BF4612">
      <w:pPr>
        <w:pStyle w:val="Akapitzlist"/>
        <w:numPr>
          <w:ilvl w:val="0"/>
          <w:numId w:val="18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1FA6">
        <w:rPr>
          <w:rFonts w:ascii="Times New Roman" w:hAnsi="Times New Roman"/>
          <w:sz w:val="24"/>
          <w:szCs w:val="24"/>
        </w:rPr>
        <w:t>W szkole zat</w:t>
      </w:r>
      <w:r w:rsidR="00D67B2F" w:rsidRPr="00F01FA6">
        <w:rPr>
          <w:rFonts w:ascii="Times New Roman" w:hAnsi="Times New Roman"/>
          <w:sz w:val="24"/>
          <w:szCs w:val="24"/>
        </w:rPr>
        <w:t>rudniony jest pedagog</w:t>
      </w:r>
      <w:r w:rsidR="00F95889" w:rsidRPr="00F01FA6">
        <w:rPr>
          <w:rFonts w:ascii="Times New Roman" w:hAnsi="Times New Roman"/>
          <w:sz w:val="24"/>
          <w:szCs w:val="24"/>
        </w:rPr>
        <w:t>,</w:t>
      </w:r>
      <w:r w:rsidRPr="00F01FA6">
        <w:rPr>
          <w:rFonts w:ascii="Times New Roman" w:hAnsi="Times New Roman"/>
          <w:sz w:val="24"/>
          <w:szCs w:val="24"/>
        </w:rPr>
        <w:t xml:space="preserve"> na miarę potrzeb specjaliści, posiadający kwalifikacje odpowiednie do rodzaju prowadzonych zajęć. </w:t>
      </w:r>
    </w:p>
    <w:p w:rsidR="00D05312" w:rsidRPr="00F01FA6" w:rsidRDefault="00D05312" w:rsidP="004F008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D05312" w:rsidRPr="00F01FA6" w:rsidRDefault="008610E7" w:rsidP="00BF4612">
      <w:pPr>
        <w:pStyle w:val="Akapitzlist"/>
        <w:numPr>
          <w:ilvl w:val="0"/>
          <w:numId w:val="18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1FA6">
        <w:rPr>
          <w:rFonts w:ascii="Times New Roman" w:hAnsi="Times New Roman"/>
          <w:sz w:val="24"/>
          <w:szCs w:val="24"/>
        </w:rPr>
        <w:t>Porad dla rodziców i nauczycieli udzielają, w zależności</w:t>
      </w:r>
      <w:r w:rsidR="00F95889" w:rsidRPr="00F01FA6">
        <w:rPr>
          <w:rFonts w:ascii="Times New Roman" w:hAnsi="Times New Roman"/>
          <w:sz w:val="24"/>
          <w:szCs w:val="24"/>
        </w:rPr>
        <w:t xml:space="preserve"> od potrzeb, pedagog </w:t>
      </w:r>
      <w:r w:rsidRPr="00F01FA6">
        <w:rPr>
          <w:rFonts w:ascii="Times New Roman" w:hAnsi="Times New Roman"/>
          <w:sz w:val="24"/>
          <w:szCs w:val="24"/>
        </w:rPr>
        <w:t>oraz inni nauczyciele posiadający przygotowanie do prowadzenia zajęć specjalistycznych, w terminac</w:t>
      </w:r>
      <w:r w:rsidR="001C7DDE" w:rsidRPr="00F01FA6">
        <w:rPr>
          <w:rFonts w:ascii="Times New Roman" w:hAnsi="Times New Roman"/>
          <w:sz w:val="24"/>
          <w:szCs w:val="24"/>
        </w:rPr>
        <w:t>h podawanych na tablicy informacyjnej</w:t>
      </w:r>
      <w:r w:rsidRPr="00F01FA6">
        <w:rPr>
          <w:rFonts w:ascii="Times New Roman" w:hAnsi="Times New Roman"/>
          <w:sz w:val="24"/>
          <w:szCs w:val="24"/>
        </w:rPr>
        <w:t xml:space="preserve"> dla rodziców. </w:t>
      </w:r>
    </w:p>
    <w:p w:rsidR="00255EC0" w:rsidRPr="006014DF" w:rsidRDefault="006014DF" w:rsidP="006014DF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A0C25" w:rsidRPr="006014DF">
        <w:rPr>
          <w:rFonts w:ascii="Times New Roman" w:hAnsi="Times New Roman"/>
          <w:sz w:val="24"/>
          <w:szCs w:val="24"/>
        </w:rPr>
        <w:t>§ 2</w:t>
      </w:r>
      <w:r w:rsidR="00436B7D">
        <w:rPr>
          <w:rFonts w:ascii="Times New Roman" w:hAnsi="Times New Roman"/>
          <w:sz w:val="24"/>
          <w:szCs w:val="24"/>
        </w:rPr>
        <w:t>4</w:t>
      </w:r>
      <w:r w:rsidR="00D06B98" w:rsidRPr="006014DF">
        <w:rPr>
          <w:rFonts w:ascii="Times New Roman" w:hAnsi="Times New Roman"/>
          <w:sz w:val="24"/>
          <w:szCs w:val="24"/>
        </w:rPr>
        <w:t xml:space="preserve">. </w:t>
      </w:r>
      <w:r w:rsidR="00255EC0" w:rsidRPr="006014DF">
        <w:rPr>
          <w:rFonts w:ascii="Times New Roman" w:hAnsi="Times New Roman"/>
          <w:sz w:val="24"/>
          <w:szCs w:val="24"/>
        </w:rPr>
        <w:t>Zadania i obowiązki nauczycieli i specjalistów w zakresie udzielania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255EC0" w:rsidRPr="006014DF">
        <w:rPr>
          <w:rFonts w:ascii="Times New Roman" w:hAnsi="Times New Roman"/>
          <w:sz w:val="24"/>
          <w:szCs w:val="24"/>
        </w:rPr>
        <w:t>pedagogicznej</w:t>
      </w:r>
    </w:p>
    <w:p w:rsidR="00255EC0" w:rsidRPr="0053134A" w:rsidRDefault="00255EC0" w:rsidP="00D06B98">
      <w:pPr>
        <w:jc w:val="both"/>
        <w:rPr>
          <w:rFonts w:ascii="Times New Roman" w:hAnsi="Times New Roman"/>
          <w:sz w:val="24"/>
          <w:szCs w:val="24"/>
        </w:rPr>
      </w:pPr>
    </w:p>
    <w:p w:rsidR="00D06B98" w:rsidRPr="0053134A" w:rsidRDefault="006014DF" w:rsidP="006014D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06B98" w:rsidRPr="006014DF">
        <w:rPr>
          <w:rFonts w:ascii="Times New Roman" w:hAnsi="Times New Roman"/>
          <w:sz w:val="24"/>
          <w:szCs w:val="24"/>
        </w:rPr>
        <w:t>1.</w:t>
      </w:r>
      <w:r w:rsidR="00D06B98" w:rsidRPr="0053134A">
        <w:rPr>
          <w:rFonts w:ascii="Times New Roman" w:hAnsi="Times New Roman"/>
          <w:sz w:val="24"/>
          <w:szCs w:val="24"/>
        </w:rPr>
        <w:t xml:space="preserve"> Do zadań i obowiązków </w:t>
      </w:r>
      <w:r w:rsidR="00FC2ADB" w:rsidRPr="0053134A">
        <w:rPr>
          <w:rFonts w:ascii="Times New Roman" w:hAnsi="Times New Roman"/>
          <w:sz w:val="24"/>
          <w:szCs w:val="24"/>
        </w:rPr>
        <w:t>każdego nauczyciela</w:t>
      </w:r>
      <w:r w:rsidR="00D06B98" w:rsidRPr="0053134A">
        <w:rPr>
          <w:rFonts w:ascii="Times New Roman" w:hAnsi="Times New Roman"/>
          <w:sz w:val="24"/>
          <w:szCs w:val="24"/>
        </w:rPr>
        <w:t xml:space="preserve"> w zakresie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D06B98" w:rsidRPr="0053134A">
        <w:rPr>
          <w:rFonts w:ascii="Times New Roman" w:hAnsi="Times New Roman"/>
          <w:sz w:val="24"/>
          <w:szCs w:val="24"/>
        </w:rPr>
        <w:t>pedagogicznej należy:</w:t>
      </w:r>
    </w:p>
    <w:p w:rsidR="00D06B98" w:rsidRPr="0053134A" w:rsidRDefault="00D06B98" w:rsidP="00BF4612">
      <w:pPr>
        <w:numPr>
          <w:ilvl w:val="0"/>
          <w:numId w:val="184"/>
        </w:numPr>
        <w:tabs>
          <w:tab w:val="left" w:pos="426"/>
        </w:tabs>
        <w:spacing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rozpoznawanie indywidualnych potrzeb rozwojowych i edukacyjnych oraz możliwości psychofizycznych uczniów, z tym, że nauczyciele edukacji wczesnoszkolnej prowadzą obserwację pedagogiczna mającą na celu rozpoznanie u uczniów trudności w uczeniu się, deficytów kompetencji i zaburzeń sprawności językowych oraz ryzyka wystąpienia specyficznych trudności w uczeniu się;</w:t>
      </w:r>
    </w:p>
    <w:p w:rsidR="00D06B98" w:rsidRPr="0053134A" w:rsidRDefault="00D06B98" w:rsidP="00BF4612">
      <w:pPr>
        <w:numPr>
          <w:ilvl w:val="0"/>
          <w:numId w:val="184"/>
        </w:numPr>
        <w:tabs>
          <w:tab w:val="left" w:pos="426"/>
        </w:tabs>
        <w:spacing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określanie mocnych stron, predyspozycji i uzdolnień uczniów;</w:t>
      </w:r>
    </w:p>
    <w:p w:rsidR="00322F3A" w:rsidRPr="0053134A" w:rsidRDefault="00D06B98" w:rsidP="00BF4612">
      <w:pPr>
        <w:numPr>
          <w:ilvl w:val="0"/>
          <w:numId w:val="184"/>
        </w:numPr>
        <w:tabs>
          <w:tab w:val="left" w:pos="426"/>
        </w:tabs>
        <w:spacing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rozpoznawanie przyczyn niepowodzeń edukacyjnych lub trudności w funkcjonowaniu uczniów, w tym barier i ograniczeń utrudniających funkcjonowanie uczniów i ich uczestnictwo w życiu szkoły;</w:t>
      </w:r>
    </w:p>
    <w:p w:rsidR="00D06B98" w:rsidRPr="0053134A" w:rsidRDefault="00D06B98" w:rsidP="00BF4612">
      <w:pPr>
        <w:numPr>
          <w:ilvl w:val="0"/>
          <w:numId w:val="184"/>
        </w:numPr>
        <w:tabs>
          <w:tab w:val="left" w:pos="426"/>
        </w:tabs>
        <w:spacing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pracach zespołu wychowawczego przy opracowywaniu zintegrowanych działań nauczycieli w celu podniesienia efektywności uczenia się i poprawy funkcjonowania ucznia </w:t>
      </w:r>
      <w:r w:rsidR="006014D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w szkole;</w:t>
      </w:r>
    </w:p>
    <w:p w:rsidR="00D06B98" w:rsidRPr="0053134A" w:rsidRDefault="00D06B98" w:rsidP="00BF4612">
      <w:pPr>
        <w:numPr>
          <w:ilvl w:val="0"/>
          <w:numId w:val="184"/>
        </w:numPr>
        <w:tabs>
          <w:tab w:val="left" w:pos="426"/>
        </w:tabs>
        <w:spacing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udział w pracach zespołu oceniającego efektywność świadczenia pomocy psychologiczno-pedagogicznej i planującego dalsze działania oraz zebraniach organizowanych przez wychowawcę;</w:t>
      </w:r>
    </w:p>
    <w:p w:rsidR="004A6171" w:rsidRPr="0053134A" w:rsidRDefault="00D06B98" w:rsidP="00BF4612">
      <w:pPr>
        <w:numPr>
          <w:ilvl w:val="0"/>
          <w:numId w:val="184"/>
        </w:numPr>
        <w:tabs>
          <w:tab w:val="left" w:pos="426"/>
        </w:tabs>
        <w:spacing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dostosowywanie metod i form pracy do sposobów uczenia się ucznia;</w:t>
      </w:r>
      <w:r w:rsidR="009A3372" w:rsidRPr="0053134A">
        <w:rPr>
          <w:rFonts w:ascii="Times New Roman" w:hAnsi="Times New Roman"/>
          <w:sz w:val="24"/>
          <w:szCs w:val="24"/>
        </w:rPr>
        <w:t xml:space="preserve"> </w:t>
      </w:r>
    </w:p>
    <w:p w:rsidR="00E57631" w:rsidRPr="0053134A" w:rsidRDefault="00D06B98" w:rsidP="00BF4612">
      <w:pPr>
        <w:numPr>
          <w:ilvl w:val="0"/>
          <w:numId w:val="184"/>
        </w:numPr>
        <w:tabs>
          <w:tab w:val="left" w:pos="426"/>
        </w:tabs>
        <w:spacing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hAnsi="Times New Roman"/>
          <w:sz w:val="24"/>
          <w:szCs w:val="24"/>
        </w:rPr>
        <w:t>indywidualizowanie pr</w:t>
      </w:r>
      <w:r w:rsidR="00B3712B" w:rsidRPr="0053134A">
        <w:rPr>
          <w:rFonts w:ascii="Times New Roman" w:hAnsi="Times New Roman"/>
          <w:sz w:val="24"/>
          <w:szCs w:val="24"/>
        </w:rPr>
        <w:t xml:space="preserve">acy z uczniem na obowiązkowych i </w:t>
      </w:r>
      <w:r w:rsidRPr="0053134A">
        <w:rPr>
          <w:rFonts w:ascii="Times New Roman" w:hAnsi="Times New Roman"/>
          <w:sz w:val="24"/>
          <w:szCs w:val="24"/>
        </w:rPr>
        <w:t>dodatkowych zajęciach edukacyjnych, odpowiednio do potrzeb rozwojowych i edukacyjnych oraz moż</w:t>
      </w:r>
      <w:r w:rsidR="00573050" w:rsidRPr="0053134A">
        <w:rPr>
          <w:rFonts w:ascii="Times New Roman" w:hAnsi="Times New Roman"/>
          <w:sz w:val="24"/>
          <w:szCs w:val="24"/>
        </w:rPr>
        <w:t>liwości psychofizycznych ucznia.</w:t>
      </w:r>
      <w:r w:rsidR="00E57631" w:rsidRPr="0053134A">
        <w:rPr>
          <w:rFonts w:ascii="Times New Roman" w:hAnsi="Times New Roman"/>
          <w:sz w:val="24"/>
          <w:szCs w:val="24"/>
        </w:rPr>
        <w:t xml:space="preserve"> Indywidualizacja pracy z uczniem na obowiązkowych </w:t>
      </w:r>
      <w:r w:rsidR="006014DF">
        <w:rPr>
          <w:rFonts w:ascii="Times New Roman" w:hAnsi="Times New Roman"/>
          <w:sz w:val="24"/>
          <w:szCs w:val="24"/>
        </w:rPr>
        <w:br/>
      </w:r>
      <w:r w:rsidR="00E57631" w:rsidRPr="0053134A">
        <w:rPr>
          <w:rFonts w:ascii="Times New Roman" w:hAnsi="Times New Roman"/>
          <w:sz w:val="24"/>
          <w:szCs w:val="24"/>
        </w:rPr>
        <w:t>i dodatkowych zajęciach polega na:</w:t>
      </w:r>
    </w:p>
    <w:p w:rsidR="00E57631" w:rsidRPr="0053134A" w:rsidRDefault="00E57631" w:rsidP="00BF4612">
      <w:pPr>
        <w:numPr>
          <w:ilvl w:val="0"/>
          <w:numId w:val="12"/>
        </w:numPr>
        <w:tabs>
          <w:tab w:val="clear" w:pos="911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dostosowywaniu tempa pracy do możliwości percepcyjnych ucznia;</w:t>
      </w:r>
    </w:p>
    <w:p w:rsidR="00E57631" w:rsidRPr="0053134A" w:rsidRDefault="00E57631" w:rsidP="00BF4612">
      <w:pPr>
        <w:numPr>
          <w:ilvl w:val="0"/>
          <w:numId w:val="12"/>
        </w:numPr>
        <w:tabs>
          <w:tab w:val="clear" w:pos="911"/>
          <w:tab w:val="left" w:pos="28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dostosowaniu poziomu wymagań edukacyjnych do możliwości percepcyjnych, intelektualnych i fizycznych ucznia,</w:t>
      </w:r>
    </w:p>
    <w:p w:rsidR="00E57631" w:rsidRPr="0053134A" w:rsidRDefault="00E57631" w:rsidP="00BF4612">
      <w:pPr>
        <w:numPr>
          <w:ilvl w:val="0"/>
          <w:numId w:val="12"/>
        </w:numPr>
        <w:tabs>
          <w:tab w:val="clear" w:pos="911"/>
          <w:tab w:val="left" w:pos="28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przyjęciu adekwatnych metod nauczania i sprawdzania wiadomości i umiejętności ucznia,</w:t>
      </w:r>
    </w:p>
    <w:p w:rsidR="00E57631" w:rsidRPr="0053134A" w:rsidRDefault="00E57631" w:rsidP="00BF4612">
      <w:pPr>
        <w:numPr>
          <w:ilvl w:val="0"/>
          <w:numId w:val="12"/>
        </w:numPr>
        <w:tabs>
          <w:tab w:val="clear" w:pos="911"/>
          <w:tab w:val="left" w:pos="28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umożliwianiu uczniowi z niepełnosprawnością korzystania ze specjalistycznego wyposażenia i środków dydaktycznych,</w:t>
      </w:r>
    </w:p>
    <w:p w:rsidR="00D06B98" w:rsidRPr="0053134A" w:rsidRDefault="00E57631" w:rsidP="00BF4612">
      <w:pPr>
        <w:numPr>
          <w:ilvl w:val="0"/>
          <w:numId w:val="12"/>
        </w:numPr>
        <w:tabs>
          <w:tab w:val="clear" w:pos="911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różnicowaniu stopnia trudności i form prac domowych;  </w:t>
      </w:r>
    </w:p>
    <w:p w:rsidR="00D06B98" w:rsidRPr="0053134A" w:rsidRDefault="00D06B98" w:rsidP="00BF4612">
      <w:pPr>
        <w:numPr>
          <w:ilvl w:val="0"/>
          <w:numId w:val="184"/>
        </w:numPr>
        <w:tabs>
          <w:tab w:val="left" w:pos="426"/>
        </w:tabs>
        <w:spacing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hAnsi="Times New Roman"/>
          <w:sz w:val="24"/>
          <w:szCs w:val="24"/>
        </w:rPr>
        <w:t>prowadzenie dokumentacji na potrzeby zajęć dodatkowych (</w:t>
      </w:r>
      <w:r w:rsidR="00E074BB">
        <w:rPr>
          <w:rFonts w:ascii="Times New Roman" w:hAnsi="Times New Roman"/>
          <w:i/>
          <w:sz w:val="24"/>
          <w:szCs w:val="24"/>
        </w:rPr>
        <w:t>dydaktyczno-</w:t>
      </w:r>
      <w:r w:rsidRPr="0053134A">
        <w:rPr>
          <w:rFonts w:ascii="Times New Roman" w:hAnsi="Times New Roman"/>
          <w:i/>
          <w:sz w:val="24"/>
          <w:szCs w:val="24"/>
        </w:rPr>
        <w:t>wyrównawczych, re</w:t>
      </w:r>
      <w:r w:rsidR="00E074BB">
        <w:rPr>
          <w:rFonts w:ascii="Times New Roman" w:hAnsi="Times New Roman"/>
          <w:i/>
          <w:sz w:val="24"/>
          <w:szCs w:val="24"/>
        </w:rPr>
        <w:t>walidacyjno-</w:t>
      </w:r>
      <w:r w:rsidRPr="0053134A">
        <w:rPr>
          <w:rFonts w:ascii="Times New Roman" w:hAnsi="Times New Roman"/>
          <w:i/>
          <w:sz w:val="24"/>
          <w:szCs w:val="24"/>
        </w:rPr>
        <w:t xml:space="preserve">kompensacyjnych, pracy z uczniem zdolnym i innych specjalistycznych); </w:t>
      </w:r>
    </w:p>
    <w:p w:rsidR="00D06B98" w:rsidRPr="0053134A" w:rsidRDefault="00D06B98" w:rsidP="00BF4612">
      <w:pPr>
        <w:numPr>
          <w:ilvl w:val="0"/>
          <w:numId w:val="184"/>
        </w:numPr>
        <w:tabs>
          <w:tab w:val="left" w:pos="426"/>
        </w:tabs>
        <w:spacing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hAnsi="Times New Roman"/>
          <w:sz w:val="24"/>
          <w:szCs w:val="24"/>
        </w:rPr>
        <w:t>współdziałanie z innymi nauczycielami uczącymi w klasie w celu zintegrowa</w:t>
      </w:r>
      <w:r w:rsidR="00B3712B" w:rsidRPr="0053134A">
        <w:rPr>
          <w:rFonts w:ascii="Times New Roman" w:hAnsi="Times New Roman"/>
          <w:sz w:val="24"/>
          <w:szCs w:val="24"/>
        </w:rPr>
        <w:t>nia</w:t>
      </w:r>
      <w:r w:rsidRPr="0053134A">
        <w:rPr>
          <w:rFonts w:ascii="Times New Roman" w:hAnsi="Times New Roman"/>
          <w:sz w:val="24"/>
          <w:szCs w:val="24"/>
        </w:rPr>
        <w:t xml:space="preserve"> </w:t>
      </w:r>
      <w:r w:rsidR="006014DF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ujednolicenia oddziaływań na ucznia oraz wymiany doświadczeń i komunikowania postępów ucznia;</w:t>
      </w:r>
    </w:p>
    <w:p w:rsidR="00D06B98" w:rsidRPr="0053134A" w:rsidRDefault="00D06B98" w:rsidP="00BF4612">
      <w:pPr>
        <w:numPr>
          <w:ilvl w:val="0"/>
          <w:numId w:val="184"/>
        </w:numPr>
        <w:tabs>
          <w:tab w:val="left" w:pos="426"/>
        </w:tabs>
        <w:spacing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hAnsi="Times New Roman"/>
          <w:sz w:val="24"/>
          <w:szCs w:val="24"/>
        </w:rPr>
        <w:t>prowadzenie działań służących wszechstronnemu rozwojowi ucznia w sferze emocjonalnej i behawioralnej;</w:t>
      </w:r>
    </w:p>
    <w:p w:rsidR="00D06B98" w:rsidRPr="0053134A" w:rsidRDefault="00D06B98" w:rsidP="00BF4612">
      <w:pPr>
        <w:numPr>
          <w:ilvl w:val="0"/>
          <w:numId w:val="184"/>
        </w:numPr>
        <w:tabs>
          <w:tab w:val="left" w:pos="426"/>
        </w:tabs>
        <w:spacing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hAnsi="Times New Roman"/>
          <w:sz w:val="24"/>
          <w:szCs w:val="24"/>
        </w:rPr>
        <w:t>komunikowanie rodzicom postępów ucznia oraz efektywności świadczonej pomocy;</w:t>
      </w:r>
    </w:p>
    <w:p w:rsidR="00D06B98" w:rsidRPr="0053134A" w:rsidRDefault="00D06B98" w:rsidP="00BF4612">
      <w:pPr>
        <w:numPr>
          <w:ilvl w:val="0"/>
          <w:numId w:val="184"/>
        </w:numPr>
        <w:tabs>
          <w:tab w:val="left" w:pos="426"/>
        </w:tabs>
        <w:spacing w:line="259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stosowanie </w:t>
      </w:r>
      <w:r w:rsidR="00AC045F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elementów 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oceniania wspierającego ucznia z zachowaniem przede wszystkim charakteru motywującego oceny, w tym przekazywanie</w:t>
      </w:r>
      <w:r w:rsidR="001C7DDE" w:rsidRPr="0053134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AC045F" w:rsidRPr="0053134A">
        <w:rPr>
          <w:rFonts w:ascii="Times New Roman" w:eastAsia="Times New Roman" w:hAnsi="Times New Roman"/>
          <w:sz w:val="24"/>
          <w:szCs w:val="24"/>
          <w:lang w:eastAsia="pl-PL"/>
        </w:rPr>
        <w:t>odczas różnych form</w:t>
      </w:r>
      <w:r w:rsidR="001C7DDE" w:rsidRPr="0053134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C045F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95889">
        <w:rPr>
          <w:rFonts w:ascii="Times New Roman" w:eastAsia="Times New Roman" w:hAnsi="Times New Roman"/>
          <w:sz w:val="24"/>
          <w:szCs w:val="24"/>
          <w:lang w:eastAsia="pl-PL"/>
        </w:rPr>
        <w:t>oceniania (Dział VII, rozdział 1.</w:t>
      </w:r>
      <w:r w:rsidR="00AC045F" w:rsidRPr="0053134A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3744A4" w:rsidRPr="0053134A" w:rsidRDefault="003744A4" w:rsidP="00D06B98">
      <w:pPr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6246" w:rsidRPr="0036398B" w:rsidRDefault="0036398B" w:rsidP="0036398B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F5D73" w:rsidRPr="0036398B">
        <w:rPr>
          <w:rFonts w:ascii="Times New Roman" w:hAnsi="Times New Roman"/>
          <w:sz w:val="24"/>
          <w:szCs w:val="24"/>
        </w:rPr>
        <w:t>Obowiązki wychowawcy klasy  w zakresie wspierania uczniów</w:t>
      </w:r>
    </w:p>
    <w:p w:rsidR="003F5D73" w:rsidRPr="0053134A" w:rsidRDefault="003F5D73" w:rsidP="003F5D73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zakresie organizacji pomocy w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pedagogicznej</w:t>
      </w:r>
      <w:r w:rsidRPr="0053134A">
        <w:rPr>
          <w:rFonts w:ascii="Times New Roman" w:hAnsi="Times New Roman"/>
          <w:b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 xml:space="preserve">uczniom powierzonej klasy do </w:t>
      </w:r>
      <w:r w:rsidRPr="0053134A">
        <w:rPr>
          <w:rFonts w:ascii="Times New Roman" w:hAnsi="Times New Roman"/>
          <w:sz w:val="24"/>
          <w:szCs w:val="24"/>
          <w:u w:val="single"/>
        </w:rPr>
        <w:t>obowiązków wychowawcy</w:t>
      </w:r>
      <w:r w:rsidRPr="0053134A">
        <w:rPr>
          <w:rFonts w:ascii="Times New Roman" w:hAnsi="Times New Roman"/>
          <w:sz w:val="24"/>
          <w:szCs w:val="24"/>
        </w:rPr>
        <w:t xml:space="preserve"> należy:</w:t>
      </w:r>
    </w:p>
    <w:p w:rsidR="003F5D73" w:rsidRPr="0053134A" w:rsidRDefault="003F5D73" w:rsidP="00BF4612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przeanalizowani</w:t>
      </w:r>
      <w:r w:rsidR="00E074BB">
        <w:rPr>
          <w:rFonts w:ascii="Times New Roman" w:hAnsi="Times New Roman"/>
          <w:sz w:val="24"/>
          <w:szCs w:val="24"/>
        </w:rPr>
        <w:t>e opinii poradni psychologiczno-</w:t>
      </w:r>
      <w:r w:rsidRPr="0053134A">
        <w:rPr>
          <w:rFonts w:ascii="Times New Roman" w:hAnsi="Times New Roman"/>
          <w:sz w:val="24"/>
          <w:szCs w:val="24"/>
        </w:rPr>
        <w:t>pedagogicznej i ws</w:t>
      </w:r>
      <w:r w:rsidR="00AC045F" w:rsidRPr="0053134A">
        <w:rPr>
          <w:rFonts w:ascii="Times New Roman" w:hAnsi="Times New Roman"/>
          <w:sz w:val="24"/>
          <w:szCs w:val="24"/>
        </w:rPr>
        <w:t>tępne zdefiniowanie trudności/</w:t>
      </w:r>
      <w:r w:rsidRPr="0053134A">
        <w:rPr>
          <w:rFonts w:ascii="Times New Roman" w:hAnsi="Times New Roman"/>
          <w:sz w:val="24"/>
          <w:szCs w:val="24"/>
        </w:rPr>
        <w:t>zdolności uczniów;</w:t>
      </w:r>
    </w:p>
    <w:p w:rsidR="003F5D73" w:rsidRPr="0053134A" w:rsidRDefault="003F5D73" w:rsidP="00BF4612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przyjmowanie uwag i opinii nauczycieli pracujących z daną klasą o specjalnych potrzebach edukacyjnych uczniów;</w:t>
      </w:r>
    </w:p>
    <w:p w:rsidR="004A6171" w:rsidRPr="0053134A" w:rsidRDefault="003F5D73" w:rsidP="00BF4612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zdobycie rzetelnej wiedzy o uczniu i jego środowisku; </w:t>
      </w:r>
    </w:p>
    <w:p w:rsidR="003F5D73" w:rsidRPr="0053134A" w:rsidRDefault="003F5D73" w:rsidP="00BF4612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określenie specjalnych potrzeb ucznia samodzielnie lub we współpracy z grupą nauczycieli prowadzących zajęcia w klasie;</w:t>
      </w:r>
    </w:p>
    <w:p w:rsidR="003F5D73" w:rsidRPr="0053134A" w:rsidRDefault="003F5D73" w:rsidP="00BF4612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przypadku stwierdzenia, że uczeń wymaga pomocy psychologiczno–pedagogicznej</w:t>
      </w:r>
      <w:r w:rsidR="002363AF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3F5D73" w:rsidRPr="0053134A" w:rsidRDefault="003F5D73" w:rsidP="003F5D7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złożenia wniosku do dyrektora szkoły o uruchomienie sformalizowa</w:t>
      </w:r>
      <w:r w:rsidR="00E074BB">
        <w:rPr>
          <w:rFonts w:ascii="Times New Roman" w:hAnsi="Times New Roman"/>
          <w:sz w:val="24"/>
          <w:szCs w:val="24"/>
        </w:rPr>
        <w:t>nej formy pomocy psychologiczno-</w:t>
      </w:r>
      <w:r w:rsidRPr="0053134A">
        <w:rPr>
          <w:rFonts w:ascii="Times New Roman" w:hAnsi="Times New Roman"/>
          <w:sz w:val="24"/>
          <w:szCs w:val="24"/>
        </w:rPr>
        <w:t>pedagogicznej uczniowi – w  ramach form pomocy możl</w:t>
      </w:r>
      <w:r w:rsidR="00BB6E1B" w:rsidRPr="0053134A">
        <w:rPr>
          <w:rFonts w:ascii="Times New Roman" w:hAnsi="Times New Roman"/>
          <w:sz w:val="24"/>
          <w:szCs w:val="24"/>
        </w:rPr>
        <w:t>iwych do uruchomienia w szkole;</w:t>
      </w:r>
    </w:p>
    <w:p w:rsidR="003F5D73" w:rsidRPr="0053134A" w:rsidRDefault="003F5D73" w:rsidP="00BF4612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poinformowanie pisemnie rodziców o zalecanych formach pomocy dziecku. Pismo wychodzące do rodziców przygotowuje wychowawca, a podpisuje dyrektor szkoły lub upoważniona przez niego osoba. W przypadku pisma wychodzącego na zewnątrz wychowawca jest obowiązany zachować zasady obowiązujące w Instrukcji kancelaryjnej;</w:t>
      </w:r>
    </w:p>
    <w:p w:rsidR="003F5D73" w:rsidRPr="0053134A" w:rsidRDefault="003F5D73" w:rsidP="00BF4612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monitorowanie organizacji pomocy i obecności ucznia na zajęciach;</w:t>
      </w:r>
    </w:p>
    <w:p w:rsidR="003F5D73" w:rsidRPr="0053134A" w:rsidRDefault="003F5D73" w:rsidP="00BF4612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informowanie rodziców i innych nauczycieli o efektywności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pedagogicznej  i postępach ucznia;</w:t>
      </w:r>
    </w:p>
    <w:p w:rsidR="003F5D73" w:rsidRPr="0053134A" w:rsidRDefault="003F5D73" w:rsidP="00BF4612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angażowanie rodziców w działania pomocowe swoim dzieciom;</w:t>
      </w:r>
    </w:p>
    <w:p w:rsidR="003F5D73" w:rsidRPr="0053134A" w:rsidRDefault="003F5D73" w:rsidP="00BF4612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stałe kontaktowanie się z nauczycielami prowadzącymi zajęcia w klasie w celu ewentualnego wprowadzenia zmian w oddziaływaniach pedagogicznych  i psychologicznych; </w:t>
      </w:r>
    </w:p>
    <w:p w:rsidR="007139AB" w:rsidRPr="0053134A" w:rsidRDefault="007139AB" w:rsidP="003F5D7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D06B98" w:rsidRPr="006E26FE" w:rsidRDefault="006E26FE" w:rsidP="006E26F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935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D06B98" w:rsidRPr="006E26FE">
        <w:rPr>
          <w:rFonts w:ascii="Times New Roman" w:hAnsi="Times New Roman"/>
          <w:sz w:val="24"/>
          <w:szCs w:val="24"/>
        </w:rPr>
        <w:t>Zadania i obowiązk</w:t>
      </w:r>
      <w:r w:rsidR="003C4B57" w:rsidRPr="006E26FE">
        <w:rPr>
          <w:rFonts w:ascii="Times New Roman" w:hAnsi="Times New Roman"/>
          <w:sz w:val="24"/>
          <w:szCs w:val="24"/>
        </w:rPr>
        <w:t>i pedagoga szkolnego</w:t>
      </w:r>
    </w:p>
    <w:p w:rsidR="00D06B98" w:rsidRPr="006E26FE" w:rsidRDefault="003C4B57" w:rsidP="00D06B98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E26FE">
        <w:rPr>
          <w:rFonts w:ascii="Times New Roman" w:hAnsi="Times New Roman"/>
          <w:sz w:val="24"/>
          <w:szCs w:val="24"/>
        </w:rPr>
        <w:t>Do zadań pedagoga</w:t>
      </w:r>
      <w:r w:rsidR="00D06B98" w:rsidRPr="006E26FE">
        <w:rPr>
          <w:rFonts w:ascii="Times New Roman" w:hAnsi="Times New Roman"/>
          <w:sz w:val="24"/>
          <w:szCs w:val="24"/>
        </w:rPr>
        <w:t xml:space="preserve"> szkolnego należy: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prowadzenie badań i działań diagnostycznych, w tym diagnozowanie indywidualnych potrzeb rozwojowych i edukacyjnych oraz możliwości psychofizycznych w celu określenia mocnych stron, predyspozycji, zainteresowań i uzdolnień ucznia;  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diagnozowanie przyczyn niepowodzeń edukacyjnych lub trudności w funkcjonowaniu uczniów, w tym barier i ograniczeń utrudniających funkcjonowanie ucznia i jego uczestnictwo</w:t>
      </w:r>
      <w:r w:rsidR="006E26FE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w życiu szkoły;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diagnozowanie sytuacji wychowawczych w szkole i oddziale przedszkolnym w celu rozwiązywania problemów wychowawczych</w:t>
      </w:r>
      <w:r w:rsidR="00446B59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stanowiących barierę ograniczającą aktywne</w:t>
      </w:r>
      <w:r w:rsidR="006E26FE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 xml:space="preserve"> i pełne uczestnictwo w życiu szkoły, klasy lub zespołu uczniowskiego;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udzielanie pomocy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pedagogicznej;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podejmowanie działań z zakresu profilaktyki uzależnień i innych problemów uczniów;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minimalizowanie skutków zaburzeń rozwojowych, zapobieganie zaburzeniom zachowania oraz inicjowanie i organizowanie różnych form pomocy psychologiczno</w:t>
      </w:r>
      <w:r w:rsidR="00F95889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 xml:space="preserve">pedagogicznej </w:t>
      </w:r>
      <w:r w:rsidR="0069351C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 środowisku szkolnym i pozaszkolnym ucznia;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pomoc rodzicom i nauczycielom w rozpoznawaniu indywidualnych możliwości, predyspozycji i uzdolnień uczniów;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podejmowanie działań wychowawczych i profilaktycznych wynik</w:t>
      </w:r>
      <w:r w:rsidR="00E074BB">
        <w:rPr>
          <w:rFonts w:ascii="Times New Roman" w:hAnsi="Times New Roman"/>
          <w:sz w:val="24"/>
          <w:szCs w:val="24"/>
        </w:rPr>
        <w:t>ających z programu wychowawczo-</w:t>
      </w:r>
      <w:r w:rsidRPr="0053134A">
        <w:rPr>
          <w:rFonts w:ascii="Times New Roman" w:hAnsi="Times New Roman"/>
          <w:sz w:val="24"/>
          <w:szCs w:val="24"/>
        </w:rPr>
        <w:t xml:space="preserve">profilaktycznego w stosunku </w:t>
      </w:r>
      <w:r w:rsidR="0069351C">
        <w:rPr>
          <w:rFonts w:ascii="Times New Roman" w:hAnsi="Times New Roman"/>
          <w:sz w:val="24"/>
          <w:szCs w:val="24"/>
        </w:rPr>
        <w:t xml:space="preserve">do uczniów z udziałem rodziców </w:t>
      </w:r>
      <w:r w:rsidR="0069351C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wychowawców;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działanie na rzecz zorganizowania opieki i pomocy materialnej uczniom znajdującym się w trudnej sytuacji życiowej;</w:t>
      </w:r>
    </w:p>
    <w:p w:rsidR="004A6171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prowadzenie warsztatów dla rodziców oraz udzielanie im indywidualnych  porad </w:t>
      </w:r>
    </w:p>
    <w:p w:rsidR="00D06B98" w:rsidRPr="0053134A" w:rsidRDefault="00BB6E1B" w:rsidP="00D06B9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w zakresie wychowania;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wspomaganie i pomoc nauczycielom w rozpoznawaniu potrzeb edukacyjnych, rozwojowych i możliwości uczniów w ramach konsultacji i porad indyw</w:t>
      </w:r>
      <w:r w:rsidR="00F95889">
        <w:rPr>
          <w:rFonts w:ascii="Times New Roman" w:hAnsi="Times New Roman"/>
          <w:sz w:val="24"/>
          <w:szCs w:val="24"/>
        </w:rPr>
        <w:t xml:space="preserve">idualnych, szkoleń </w:t>
      </w:r>
      <w:r w:rsidRPr="0053134A">
        <w:rPr>
          <w:rFonts w:ascii="Times New Roman" w:hAnsi="Times New Roman"/>
          <w:sz w:val="24"/>
          <w:szCs w:val="24"/>
        </w:rPr>
        <w:t>WDN i udział w pracach zespołów wychowawczych;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współpraca z poradnią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 xml:space="preserve">pedagogiczną oraz instytucjami </w:t>
      </w:r>
      <w:r w:rsidR="00844D44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stowarzyszeniami działającymi na rzecz dziecka i ucznia;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pomoc w realizacji wybranych zagadnień z programu wychowawczo-profilaktycznego;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nadzór i pomoc w przygotowywaniu opinii o uczniach do Sądu Rodzinnego, poradni psychologiczno-pedagogicznych lub </w:t>
      </w:r>
      <w:r w:rsidR="00BB6E1B" w:rsidRPr="0053134A">
        <w:rPr>
          <w:rFonts w:ascii="Times New Roman" w:hAnsi="Times New Roman"/>
          <w:sz w:val="24"/>
          <w:szCs w:val="24"/>
        </w:rPr>
        <w:t>innych instytucji;</w:t>
      </w:r>
    </w:p>
    <w:p w:rsidR="00D06B98" w:rsidRPr="0053134A" w:rsidRDefault="00D06B98" w:rsidP="00BF4612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przewodniczenie Zespołowi </w:t>
      </w:r>
      <w:r w:rsidR="00573050" w:rsidRPr="0053134A">
        <w:rPr>
          <w:rFonts w:ascii="Times New Roman" w:hAnsi="Times New Roman"/>
          <w:sz w:val="24"/>
          <w:szCs w:val="24"/>
        </w:rPr>
        <w:t>powołanemu</w:t>
      </w:r>
      <w:r w:rsidR="004A6171" w:rsidRPr="0053134A">
        <w:rPr>
          <w:rFonts w:ascii="Times New Roman" w:hAnsi="Times New Roman"/>
          <w:sz w:val="24"/>
          <w:szCs w:val="24"/>
        </w:rPr>
        <w:t xml:space="preserve"> do opracowania indywidualnych p</w:t>
      </w:r>
      <w:r w:rsidR="00E074BB">
        <w:rPr>
          <w:rFonts w:ascii="Times New Roman" w:hAnsi="Times New Roman"/>
          <w:sz w:val="24"/>
          <w:szCs w:val="24"/>
        </w:rPr>
        <w:t>rogramów edukacyjno-</w:t>
      </w:r>
      <w:r w:rsidRPr="0053134A">
        <w:rPr>
          <w:rFonts w:ascii="Times New Roman" w:hAnsi="Times New Roman"/>
          <w:sz w:val="24"/>
          <w:szCs w:val="24"/>
        </w:rPr>
        <w:t>terapeutycznych;</w:t>
      </w:r>
    </w:p>
    <w:p w:rsidR="00DA1A87" w:rsidRPr="00154A08" w:rsidRDefault="00D06B98" w:rsidP="00154A08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prowadzenie dokumentacji pracy, zgodnie z odrębnymi przepisami.</w:t>
      </w:r>
    </w:p>
    <w:p w:rsidR="003744A4" w:rsidRPr="003744A4" w:rsidRDefault="003744A4" w:rsidP="003744A4">
      <w:pPr>
        <w:tabs>
          <w:tab w:val="left" w:pos="426"/>
        </w:tabs>
        <w:ind w:right="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06B98" w:rsidRPr="003744A4" w:rsidRDefault="003744A4" w:rsidP="003744A4">
      <w:pPr>
        <w:tabs>
          <w:tab w:val="left" w:pos="426"/>
        </w:tabs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154A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D06B98" w:rsidRPr="003744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Zadania i obowiązki doradcy zawodowego </w:t>
      </w:r>
    </w:p>
    <w:p w:rsidR="00D06B98" w:rsidRPr="0053134A" w:rsidRDefault="00D06B98" w:rsidP="0070247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zadań doradcy zawodowego należy w szczególności: </w:t>
      </w:r>
    </w:p>
    <w:p w:rsidR="00D06B98" w:rsidRPr="0053134A" w:rsidRDefault="00D06B98" w:rsidP="00BF4612">
      <w:pPr>
        <w:numPr>
          <w:ilvl w:val="0"/>
          <w:numId w:val="185"/>
        </w:numPr>
        <w:tabs>
          <w:tab w:val="left" w:pos="426"/>
        </w:tabs>
        <w:ind w:left="0"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systematyczne diagnozowanie zapotrzebowania uczniów na informacje eduka</w:t>
      </w:r>
      <w:r w:rsidR="004A6171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cyjne</w:t>
      </w:r>
      <w:r w:rsidR="004456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456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zawodowe oraz pomoc w planowaniu kształcenia i kariery zawodowej; </w:t>
      </w:r>
    </w:p>
    <w:p w:rsidR="00D06B98" w:rsidRPr="0053134A" w:rsidRDefault="00D06B98" w:rsidP="00BF4612">
      <w:pPr>
        <w:numPr>
          <w:ilvl w:val="0"/>
          <w:numId w:val="185"/>
        </w:numPr>
        <w:tabs>
          <w:tab w:val="left" w:pos="426"/>
        </w:tabs>
        <w:spacing w:after="12"/>
        <w:ind w:left="0"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gromadzenie, aktualizacja i udostępnianie informacji edukacyjnych i zawodowych właściwych dla danego poziomu kształcenia; </w:t>
      </w:r>
    </w:p>
    <w:p w:rsidR="00D06B98" w:rsidRPr="0053134A" w:rsidRDefault="00D06B98" w:rsidP="00BF4612">
      <w:pPr>
        <w:numPr>
          <w:ilvl w:val="0"/>
          <w:numId w:val="185"/>
        </w:numPr>
        <w:tabs>
          <w:tab w:val="left" w:pos="426"/>
        </w:tabs>
        <w:spacing w:after="12"/>
        <w:ind w:left="0"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prowadzenie zajęć związanych z wyborem kierunku kształcenia i zawodu </w:t>
      </w:r>
      <w:r w:rsidR="004456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uwzględnieniem rozpoznanych mocnych stron, predyspozycji, zainteresowań i uzdolnień uczniów; </w:t>
      </w:r>
    </w:p>
    <w:p w:rsidR="00D06B98" w:rsidRPr="0053134A" w:rsidRDefault="00D06B98" w:rsidP="00BF4612">
      <w:pPr>
        <w:numPr>
          <w:ilvl w:val="0"/>
          <w:numId w:val="185"/>
        </w:numPr>
        <w:tabs>
          <w:tab w:val="left" w:pos="426"/>
        </w:tabs>
        <w:spacing w:after="12"/>
        <w:ind w:left="0"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koordynowanie działalności informacyjno-dorad</w:t>
      </w:r>
      <w:r w:rsidR="00757C6C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</w:t>
      </w:r>
      <w:r w:rsidR="00446B59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zej prowadzonej przez szkołę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; </w:t>
      </w:r>
    </w:p>
    <w:p w:rsidR="00D06B98" w:rsidRPr="0053134A" w:rsidRDefault="00D06B98" w:rsidP="00BF4612">
      <w:pPr>
        <w:numPr>
          <w:ilvl w:val="0"/>
          <w:numId w:val="185"/>
        </w:numPr>
        <w:tabs>
          <w:tab w:val="left" w:pos="426"/>
        </w:tabs>
        <w:spacing w:after="12"/>
        <w:ind w:left="0"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współpraca z innymi nauczycielami w tworzeniu </w:t>
      </w:r>
      <w:r w:rsidR="00757C6C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zapewnieniu ciągłości działań</w:t>
      </w:r>
      <w:r w:rsidR="004456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456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zakresie zajęć związanych z wyborem kierunku kształcenia i zawodu; </w:t>
      </w:r>
    </w:p>
    <w:p w:rsidR="00757C6C" w:rsidRPr="0053134A" w:rsidRDefault="00D06B98" w:rsidP="00BF4612">
      <w:pPr>
        <w:numPr>
          <w:ilvl w:val="0"/>
          <w:numId w:val="185"/>
        </w:numPr>
        <w:tabs>
          <w:tab w:val="left" w:pos="426"/>
        </w:tabs>
        <w:spacing w:after="12"/>
        <w:ind w:left="0"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wspieranie nauczycieli, wychowawców grup wychowawczych i innyc</w:t>
      </w:r>
      <w:r w:rsidR="004456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h specjalistów </w:t>
      </w:r>
      <w:r w:rsidR="004456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udzielaniu pomoc</w:t>
      </w:r>
      <w:r w:rsidR="0062514F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 psychologiczno-pedagogicznej;</w:t>
      </w:r>
    </w:p>
    <w:p w:rsidR="00757C6C" w:rsidRPr="0053134A" w:rsidRDefault="00D06B98" w:rsidP="00BF4612">
      <w:pPr>
        <w:numPr>
          <w:ilvl w:val="0"/>
          <w:numId w:val="185"/>
        </w:numPr>
        <w:tabs>
          <w:tab w:val="left" w:pos="426"/>
        </w:tabs>
        <w:spacing w:after="12"/>
        <w:ind w:left="0"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opracowanie system</w:t>
      </w:r>
      <w:r w:rsidR="00757C6C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 doradztwa zawodowego w szkole</w:t>
      </w:r>
      <w:r w:rsidR="0062514F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757C6C" w:rsidRPr="0053134A" w:rsidRDefault="00D06B98" w:rsidP="00BF4612">
      <w:pPr>
        <w:numPr>
          <w:ilvl w:val="0"/>
          <w:numId w:val="185"/>
        </w:numPr>
        <w:tabs>
          <w:tab w:val="left" w:pos="426"/>
        </w:tabs>
        <w:spacing w:after="12"/>
        <w:ind w:left="0"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zajęć edukacyjnych zgodnie z planem zajęć;</w:t>
      </w:r>
      <w:bookmarkStart w:id="6" w:name="_Hlk485559771"/>
    </w:p>
    <w:p w:rsidR="00D06B98" w:rsidRPr="0053134A" w:rsidRDefault="00D06B98" w:rsidP="00BF4612">
      <w:pPr>
        <w:numPr>
          <w:ilvl w:val="0"/>
          <w:numId w:val="185"/>
        </w:numPr>
        <w:tabs>
          <w:tab w:val="left" w:pos="426"/>
        </w:tabs>
        <w:spacing w:after="12"/>
        <w:ind w:left="0"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dokumentacji zajęć, zgodnie z odrębnymi przepisami.</w:t>
      </w:r>
    </w:p>
    <w:bookmarkEnd w:id="6"/>
    <w:p w:rsidR="00D06B98" w:rsidRPr="0053134A" w:rsidRDefault="00D06B98" w:rsidP="00D06B98">
      <w:pPr>
        <w:spacing w:after="12"/>
        <w:ind w:left="511"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5690" w:rsidRPr="003744A4" w:rsidRDefault="00154A08" w:rsidP="003744A4">
      <w:pPr>
        <w:spacing w:after="130"/>
        <w:ind w:left="-15" w:firstLine="5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5. </w:t>
      </w:r>
      <w:r w:rsidR="00D06B98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braku doradcy </w:t>
      </w:r>
      <w:r w:rsidR="00446B59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zawodowego w szkole, dyrektor </w:t>
      </w:r>
      <w:r w:rsidR="00D06B98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wyznacza nauczyciela, wychowawcę grupy wychowawczej lub specjalistę realizującego zad</w:t>
      </w:r>
      <w:r w:rsidR="00446B59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ania, o których mowa </w:t>
      </w:r>
      <w:r w:rsidR="002C4E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446B59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ust.6</w:t>
      </w:r>
      <w:r w:rsidR="00E77CA0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23137D" w:rsidRPr="0053134A" w:rsidRDefault="0023137D" w:rsidP="004E6688">
      <w:pPr>
        <w:pStyle w:val="Nagwek2"/>
        <w:rPr>
          <w:rFonts w:ascii="Times New Roman" w:hAnsi="Times New Roman"/>
          <w:b w:val="0"/>
          <w:bCs w:val="0"/>
          <w:color w:val="7030A0"/>
          <w:sz w:val="24"/>
          <w:szCs w:val="24"/>
        </w:rPr>
      </w:pPr>
      <w:bookmarkStart w:id="7" w:name="_Toc21519629"/>
      <w:r w:rsidRPr="0053134A">
        <w:rPr>
          <w:rFonts w:ascii="Times New Roman" w:hAnsi="Times New Roman"/>
          <w:color w:val="7030A0"/>
          <w:sz w:val="24"/>
          <w:szCs w:val="24"/>
        </w:rPr>
        <w:t>Rozdział 4</w:t>
      </w:r>
      <w:r w:rsidR="004E6688" w:rsidRPr="0053134A">
        <w:rPr>
          <w:rFonts w:ascii="Times New Roman" w:hAnsi="Times New Roman"/>
          <w:b w:val="0"/>
          <w:bCs w:val="0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Organizacja nauczania, wychowania i opieki uczniom niepełnosprawnym,</w:t>
      </w:r>
      <w:r w:rsidR="002C4EB5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53134A">
        <w:rPr>
          <w:rFonts w:ascii="Times New Roman" w:hAnsi="Times New Roman"/>
          <w:color w:val="7030A0"/>
          <w:sz w:val="24"/>
          <w:szCs w:val="24"/>
        </w:rPr>
        <w:t>niedostosowanym społecznie i zagrożonym niedostosowaniem społecznym</w:t>
      </w:r>
      <w:bookmarkEnd w:id="7"/>
    </w:p>
    <w:p w:rsidR="0023137D" w:rsidRPr="0053134A" w:rsidRDefault="00844D44" w:rsidP="002313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23137D" w:rsidRPr="0053134A" w:rsidRDefault="009E40A6" w:rsidP="009E40A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A0C25" w:rsidRPr="009E40A6">
        <w:rPr>
          <w:rFonts w:ascii="Times New Roman" w:hAnsi="Times New Roman"/>
          <w:sz w:val="24"/>
          <w:szCs w:val="24"/>
        </w:rPr>
        <w:t>§ 2</w:t>
      </w:r>
      <w:r w:rsidR="00436B7D">
        <w:rPr>
          <w:rFonts w:ascii="Times New Roman" w:hAnsi="Times New Roman"/>
          <w:sz w:val="24"/>
          <w:szCs w:val="24"/>
        </w:rPr>
        <w:t>5</w:t>
      </w:r>
      <w:r w:rsidR="0023137D" w:rsidRPr="009E40A6">
        <w:rPr>
          <w:rFonts w:ascii="Times New Roman" w:hAnsi="Times New Roman"/>
          <w:sz w:val="24"/>
          <w:szCs w:val="24"/>
        </w:rPr>
        <w:t>.</w:t>
      </w:r>
      <w:r w:rsidR="0023137D" w:rsidRPr="0053134A">
        <w:rPr>
          <w:rFonts w:ascii="Times New Roman" w:hAnsi="Times New Roman"/>
          <w:b/>
          <w:sz w:val="24"/>
          <w:szCs w:val="24"/>
        </w:rPr>
        <w:t xml:space="preserve">  </w:t>
      </w:r>
      <w:r w:rsidR="0023137D" w:rsidRPr="0053134A">
        <w:rPr>
          <w:rFonts w:ascii="Times New Roman" w:hAnsi="Times New Roman"/>
          <w:sz w:val="24"/>
          <w:szCs w:val="24"/>
        </w:rPr>
        <w:t> W szkole kształcenie</w:t>
      </w:r>
      <w:r w:rsidR="00757C6C" w:rsidRPr="0053134A">
        <w:rPr>
          <w:rFonts w:ascii="Times New Roman" w:hAnsi="Times New Roman"/>
          <w:sz w:val="24"/>
          <w:szCs w:val="24"/>
        </w:rPr>
        <w:t>m</w:t>
      </w:r>
      <w:r w:rsidR="0023137D" w:rsidRPr="0053134A">
        <w:rPr>
          <w:rFonts w:ascii="Times New Roman" w:hAnsi="Times New Roman"/>
          <w:sz w:val="24"/>
          <w:szCs w:val="24"/>
        </w:rPr>
        <w:t xml:space="preserve"> specjalnym obejmuje się uczniów posiadających o</w:t>
      </w:r>
      <w:r w:rsidR="00E074BB">
        <w:rPr>
          <w:rFonts w:ascii="Times New Roman" w:hAnsi="Times New Roman"/>
          <w:sz w:val="24"/>
          <w:szCs w:val="24"/>
        </w:rPr>
        <w:t>rzeczenie poradni psychologiczno-</w:t>
      </w:r>
      <w:r w:rsidR="0023137D" w:rsidRPr="0053134A">
        <w:rPr>
          <w:rFonts w:ascii="Times New Roman" w:hAnsi="Times New Roman"/>
          <w:sz w:val="24"/>
          <w:szCs w:val="24"/>
        </w:rPr>
        <w:t>pedagogicznej o potrzebie kształcenia specjalneg</w:t>
      </w:r>
      <w:r w:rsidR="0062514F" w:rsidRPr="0053134A">
        <w:rPr>
          <w:rFonts w:ascii="Times New Roman" w:hAnsi="Times New Roman"/>
          <w:sz w:val="24"/>
          <w:szCs w:val="24"/>
        </w:rPr>
        <w:t>o</w:t>
      </w:r>
      <w:r w:rsidR="00757C6C" w:rsidRPr="0053134A">
        <w:rPr>
          <w:rFonts w:ascii="Times New Roman" w:hAnsi="Times New Roman"/>
          <w:sz w:val="24"/>
          <w:szCs w:val="24"/>
        </w:rPr>
        <w:t>.</w:t>
      </w:r>
      <w:r w:rsidR="0023137D" w:rsidRPr="0053134A">
        <w:rPr>
          <w:rFonts w:ascii="Times New Roman" w:hAnsi="Times New Roman"/>
          <w:sz w:val="24"/>
          <w:szCs w:val="24"/>
        </w:rPr>
        <w:t xml:space="preserve"> Nauczanie specjalne prowadzone jest w oddziałach </w:t>
      </w:r>
      <w:r w:rsidR="00757C6C" w:rsidRPr="0053134A">
        <w:rPr>
          <w:rFonts w:ascii="Times New Roman" w:hAnsi="Times New Roman"/>
          <w:sz w:val="24"/>
          <w:szCs w:val="24"/>
        </w:rPr>
        <w:t>ogólnodostępnych</w:t>
      </w:r>
      <w:r w:rsidR="0023137D" w:rsidRPr="0053134A">
        <w:rPr>
          <w:rFonts w:ascii="Times New Roman" w:hAnsi="Times New Roman"/>
          <w:sz w:val="24"/>
          <w:szCs w:val="24"/>
        </w:rPr>
        <w:t xml:space="preserve"> na każdym etapie edukacyjnym. </w:t>
      </w:r>
    </w:p>
    <w:p w:rsidR="0023137D" w:rsidRPr="0053134A" w:rsidRDefault="0023137D" w:rsidP="0023137D">
      <w:pPr>
        <w:tabs>
          <w:tab w:val="left" w:pos="5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9E40A6" w:rsidP="009E40A6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A0C25" w:rsidRPr="009E40A6">
        <w:rPr>
          <w:rFonts w:ascii="Times New Roman" w:hAnsi="Times New Roman"/>
          <w:sz w:val="24"/>
          <w:szCs w:val="24"/>
        </w:rPr>
        <w:t>§ 2</w:t>
      </w:r>
      <w:r w:rsidR="00436B7D">
        <w:rPr>
          <w:rFonts w:ascii="Times New Roman" w:hAnsi="Times New Roman"/>
          <w:sz w:val="24"/>
          <w:szCs w:val="24"/>
        </w:rPr>
        <w:t>6</w:t>
      </w:r>
      <w:r w:rsidR="0023137D" w:rsidRPr="009E40A6">
        <w:rPr>
          <w:rFonts w:ascii="Times New Roman" w:hAnsi="Times New Roman"/>
          <w:sz w:val="24"/>
          <w:szCs w:val="24"/>
        </w:rPr>
        <w:t>. 1</w:t>
      </w:r>
      <w:r w:rsidR="0023137D" w:rsidRPr="0053134A">
        <w:rPr>
          <w:rFonts w:ascii="Times New Roman" w:hAnsi="Times New Roman"/>
          <w:sz w:val="24"/>
          <w:szCs w:val="24"/>
        </w:rPr>
        <w:t>. Szkoła zapewnia uczniom z orzeczoną niepełnosprawnością lub niedostosowaniem społecznym:</w:t>
      </w:r>
    </w:p>
    <w:p w:rsidR="0023137D" w:rsidRPr="0053134A" w:rsidRDefault="0023137D" w:rsidP="00BF4612">
      <w:pPr>
        <w:numPr>
          <w:ilvl w:val="0"/>
          <w:numId w:val="16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realizację zaleceń zawartych w orzeczeniu o potrzebie kształcenia specjalnego;</w:t>
      </w:r>
    </w:p>
    <w:p w:rsidR="0023137D" w:rsidRPr="0053134A" w:rsidRDefault="0023137D" w:rsidP="00BF4612">
      <w:pPr>
        <w:numPr>
          <w:ilvl w:val="0"/>
          <w:numId w:val="16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odpowiednie warunki do nauki oraz w miarę możl</w:t>
      </w:r>
      <w:r w:rsidR="00757C6C" w:rsidRPr="0053134A">
        <w:rPr>
          <w:rFonts w:ascii="Times New Roman" w:hAnsi="Times New Roman"/>
          <w:sz w:val="24"/>
          <w:szCs w:val="24"/>
        </w:rPr>
        <w:t>iwości  sprzęt specjalistyczny i</w:t>
      </w:r>
      <w:r w:rsidRPr="0053134A">
        <w:rPr>
          <w:rFonts w:ascii="Times New Roman" w:hAnsi="Times New Roman"/>
          <w:sz w:val="24"/>
          <w:szCs w:val="24"/>
        </w:rPr>
        <w:t xml:space="preserve"> środki dydaktyczne;</w:t>
      </w:r>
    </w:p>
    <w:p w:rsidR="0023137D" w:rsidRPr="0053134A" w:rsidRDefault="0023137D" w:rsidP="00BF4612">
      <w:pPr>
        <w:numPr>
          <w:ilvl w:val="0"/>
          <w:numId w:val="16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realizację programów nauczania dostosowanych do indywidualnych potrzeb edukacyjnych i możliwości psychofizycznych ucznia;</w:t>
      </w:r>
    </w:p>
    <w:p w:rsidR="0023137D" w:rsidRPr="0053134A" w:rsidRDefault="0023137D" w:rsidP="00BF4612">
      <w:pPr>
        <w:numPr>
          <w:ilvl w:val="0"/>
          <w:numId w:val="16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zajęcia specjalistyczne, stosownie do zaleceń w orzeczeniach pp i możliwości organizacyjnych szkoły;</w:t>
      </w:r>
    </w:p>
    <w:p w:rsidR="0023137D" w:rsidRPr="0053134A" w:rsidRDefault="0023137D" w:rsidP="00BF4612">
      <w:pPr>
        <w:numPr>
          <w:ilvl w:val="0"/>
          <w:numId w:val="16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zajęcia rewalidacyjne, resocjalizacyjne i socjoterapeutyczne stosownie do potrzeb;</w:t>
      </w:r>
    </w:p>
    <w:p w:rsidR="0023137D" w:rsidRPr="0053134A" w:rsidRDefault="0023137D" w:rsidP="00BF4612">
      <w:pPr>
        <w:numPr>
          <w:ilvl w:val="0"/>
          <w:numId w:val="16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integrację ze środowiskiem rówieśniczym;</w:t>
      </w:r>
    </w:p>
    <w:p w:rsidR="0023137D" w:rsidRPr="0053134A" w:rsidRDefault="0023137D" w:rsidP="0023137D">
      <w:pPr>
        <w:ind w:left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3137D" w:rsidRPr="0053134A" w:rsidRDefault="004C4E12" w:rsidP="0023137D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757C6C" w:rsidRPr="004C4E12">
        <w:rPr>
          <w:rFonts w:ascii="Times New Roman" w:hAnsi="Times New Roman"/>
          <w:sz w:val="24"/>
          <w:szCs w:val="24"/>
        </w:rPr>
        <w:t>2</w:t>
      </w:r>
      <w:r w:rsidR="0023137D" w:rsidRPr="0053134A">
        <w:rPr>
          <w:rFonts w:ascii="Times New Roman" w:hAnsi="Times New Roman"/>
          <w:sz w:val="24"/>
          <w:szCs w:val="24"/>
        </w:rPr>
        <w:t>. Szkoła organizuje zajęcia zgodnie z zaleceniami zawartymi w orzeczeniu o potrzebie kształcenia specjalnego.</w:t>
      </w:r>
    </w:p>
    <w:p w:rsidR="00A242CA" w:rsidRPr="0053134A" w:rsidRDefault="00A242CA" w:rsidP="00A242C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A242CA" w:rsidRPr="0053134A" w:rsidRDefault="004C4E12" w:rsidP="004C4E1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6B7D">
        <w:rPr>
          <w:rFonts w:ascii="Times New Roman" w:hAnsi="Times New Roman"/>
          <w:sz w:val="24"/>
          <w:szCs w:val="24"/>
        </w:rPr>
        <w:t xml:space="preserve">§ </w:t>
      </w:r>
      <w:r w:rsidR="009023CF" w:rsidRPr="004C4E12">
        <w:rPr>
          <w:rFonts w:ascii="Times New Roman" w:hAnsi="Times New Roman"/>
          <w:sz w:val="24"/>
          <w:szCs w:val="24"/>
        </w:rPr>
        <w:t>2</w:t>
      </w:r>
      <w:r w:rsidR="00436B7D">
        <w:rPr>
          <w:rFonts w:ascii="Times New Roman" w:hAnsi="Times New Roman"/>
          <w:sz w:val="24"/>
          <w:szCs w:val="24"/>
        </w:rPr>
        <w:t>7</w:t>
      </w:r>
      <w:r w:rsidR="00A242CA" w:rsidRPr="004C4E12">
        <w:rPr>
          <w:rFonts w:ascii="Times New Roman" w:hAnsi="Times New Roman"/>
          <w:sz w:val="24"/>
          <w:szCs w:val="24"/>
        </w:rPr>
        <w:t>. 1.</w:t>
      </w:r>
      <w:r w:rsidR="00A242CA" w:rsidRPr="0053134A">
        <w:rPr>
          <w:rFonts w:ascii="Times New Roman" w:hAnsi="Times New Roman"/>
          <w:b/>
          <w:sz w:val="24"/>
          <w:szCs w:val="24"/>
        </w:rPr>
        <w:t xml:space="preserve"> </w:t>
      </w:r>
      <w:r w:rsidR="00A242CA" w:rsidRPr="0053134A">
        <w:rPr>
          <w:rFonts w:ascii="Times New Roman" w:hAnsi="Times New Roman"/>
          <w:sz w:val="24"/>
          <w:szCs w:val="24"/>
        </w:rPr>
        <w:t>Uczniowi niepełnosprawnemu można</w:t>
      </w:r>
      <w:r w:rsidR="00A242CA" w:rsidRPr="0053134A">
        <w:rPr>
          <w:rFonts w:ascii="Times New Roman" w:hAnsi="Times New Roman"/>
          <w:b/>
          <w:sz w:val="24"/>
          <w:szCs w:val="24"/>
        </w:rPr>
        <w:t xml:space="preserve"> </w:t>
      </w:r>
      <w:r w:rsidR="00A242CA" w:rsidRPr="0053134A">
        <w:rPr>
          <w:rFonts w:ascii="Times New Roman" w:hAnsi="Times New Roman"/>
          <w:sz w:val="24"/>
          <w:szCs w:val="24"/>
        </w:rPr>
        <w:t>przedłużyć o jeden rok w cyklu edukacyjnym okres nauki, zwiększając proporcjonalnie wymiar godzin zajęć obowiązkowych.</w:t>
      </w:r>
    </w:p>
    <w:p w:rsidR="00A242CA" w:rsidRPr="0053134A" w:rsidRDefault="00A242CA" w:rsidP="00A242C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242CA" w:rsidRPr="007A24C2" w:rsidRDefault="004C4E12" w:rsidP="004C4E12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42CA" w:rsidRPr="004C4E12">
        <w:rPr>
          <w:rFonts w:ascii="Times New Roman" w:hAnsi="Times New Roman"/>
          <w:sz w:val="24"/>
          <w:szCs w:val="24"/>
        </w:rPr>
        <w:t>2</w:t>
      </w:r>
      <w:r w:rsidR="00A242CA" w:rsidRPr="0053134A">
        <w:rPr>
          <w:rFonts w:ascii="Times New Roman" w:hAnsi="Times New Roman"/>
          <w:sz w:val="24"/>
          <w:szCs w:val="24"/>
        </w:rPr>
        <w:t>. Decyzję o przedłużeniu okresu nauki uczniowi niepełnosprawnemu podejmuje</w:t>
      </w:r>
      <w:r w:rsidR="00446B59" w:rsidRPr="0053134A">
        <w:rPr>
          <w:rFonts w:ascii="Times New Roman" w:hAnsi="Times New Roman"/>
          <w:sz w:val="24"/>
          <w:szCs w:val="24"/>
        </w:rPr>
        <w:t>,</w:t>
      </w:r>
      <w:r w:rsidR="00A242CA" w:rsidRPr="0053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A242CA" w:rsidRPr="0053134A">
        <w:rPr>
          <w:rFonts w:ascii="Times New Roman" w:hAnsi="Times New Roman"/>
          <w:sz w:val="24"/>
          <w:szCs w:val="24"/>
        </w:rPr>
        <w:t>w formie uchwały stanowiącej</w:t>
      </w:r>
      <w:r w:rsidR="00446B59" w:rsidRPr="0053134A">
        <w:rPr>
          <w:rFonts w:ascii="Times New Roman" w:hAnsi="Times New Roman"/>
          <w:sz w:val="24"/>
          <w:szCs w:val="24"/>
        </w:rPr>
        <w:t>,</w:t>
      </w:r>
      <w:r w:rsidR="005768D7" w:rsidRPr="0053134A">
        <w:rPr>
          <w:rFonts w:ascii="Times New Roman" w:hAnsi="Times New Roman"/>
          <w:sz w:val="24"/>
          <w:szCs w:val="24"/>
        </w:rPr>
        <w:t xml:space="preserve"> r</w:t>
      </w:r>
      <w:r w:rsidR="00A242CA" w:rsidRPr="0053134A">
        <w:rPr>
          <w:rFonts w:ascii="Times New Roman" w:hAnsi="Times New Roman"/>
          <w:sz w:val="24"/>
          <w:szCs w:val="24"/>
        </w:rPr>
        <w:t xml:space="preserve">ada pedagogiczna, po uzyskaniu pozytywnej opinii Zespołu, </w:t>
      </w:r>
      <w:r>
        <w:rPr>
          <w:rFonts w:ascii="Times New Roman" w:hAnsi="Times New Roman"/>
          <w:sz w:val="24"/>
          <w:szCs w:val="24"/>
        </w:rPr>
        <w:br/>
      </w:r>
      <w:r w:rsidR="00A242CA" w:rsidRPr="0053134A">
        <w:rPr>
          <w:rFonts w:ascii="Times New Roman" w:hAnsi="Times New Roman"/>
          <w:sz w:val="24"/>
          <w:szCs w:val="24"/>
        </w:rPr>
        <w:t xml:space="preserve">o </w:t>
      </w:r>
      <w:r w:rsidR="00A242CA" w:rsidRPr="007A24C2">
        <w:rPr>
          <w:rFonts w:ascii="Times New Roman" w:hAnsi="Times New Roman"/>
          <w:sz w:val="24"/>
          <w:szCs w:val="24"/>
        </w:rPr>
        <w:t xml:space="preserve">którym mowa w </w:t>
      </w:r>
      <w:r w:rsidR="00075BD4" w:rsidRPr="007A24C2">
        <w:rPr>
          <w:rFonts w:ascii="Times New Roman" w:hAnsi="Times New Roman"/>
          <w:sz w:val="24"/>
          <w:szCs w:val="24"/>
        </w:rPr>
        <w:t>§ 3</w:t>
      </w:r>
      <w:r w:rsidR="00436B7D">
        <w:rPr>
          <w:rFonts w:ascii="Times New Roman" w:hAnsi="Times New Roman"/>
          <w:sz w:val="24"/>
          <w:szCs w:val="24"/>
        </w:rPr>
        <w:t>3</w:t>
      </w:r>
      <w:r w:rsidR="00B16655" w:rsidRPr="007A24C2">
        <w:rPr>
          <w:rFonts w:ascii="Times New Roman" w:hAnsi="Times New Roman"/>
          <w:sz w:val="24"/>
          <w:szCs w:val="24"/>
        </w:rPr>
        <w:t>.</w:t>
      </w:r>
      <w:r w:rsidR="0067697B" w:rsidRPr="007A24C2">
        <w:rPr>
          <w:rFonts w:ascii="Times New Roman" w:hAnsi="Times New Roman"/>
          <w:sz w:val="24"/>
          <w:szCs w:val="24"/>
        </w:rPr>
        <w:t xml:space="preserve"> S</w:t>
      </w:r>
      <w:r w:rsidR="00A242CA" w:rsidRPr="007A24C2">
        <w:rPr>
          <w:rFonts w:ascii="Times New Roman" w:hAnsi="Times New Roman"/>
          <w:sz w:val="24"/>
          <w:szCs w:val="24"/>
        </w:rPr>
        <w:t>tatutu oraz zgody rodziców.</w:t>
      </w:r>
    </w:p>
    <w:p w:rsidR="00A242CA" w:rsidRPr="0053134A" w:rsidRDefault="00A242CA" w:rsidP="00A242C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242CA" w:rsidRPr="0053134A" w:rsidRDefault="004C4E12" w:rsidP="00A242C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42CA" w:rsidRPr="004C4E12">
        <w:rPr>
          <w:rFonts w:ascii="Times New Roman" w:hAnsi="Times New Roman"/>
          <w:sz w:val="24"/>
          <w:szCs w:val="24"/>
        </w:rPr>
        <w:t>3</w:t>
      </w:r>
      <w:r w:rsidR="00A242CA" w:rsidRPr="0053134A">
        <w:rPr>
          <w:rFonts w:ascii="Times New Roman" w:hAnsi="Times New Roman"/>
          <w:sz w:val="24"/>
          <w:szCs w:val="24"/>
        </w:rPr>
        <w:t>. Opinię, o której mowa w ust. 2</w:t>
      </w:r>
      <w:r w:rsidR="00F95889">
        <w:rPr>
          <w:rFonts w:ascii="Times New Roman" w:hAnsi="Times New Roman"/>
          <w:sz w:val="24"/>
          <w:szCs w:val="24"/>
        </w:rPr>
        <w:t>.</w:t>
      </w:r>
      <w:r w:rsidR="00A242CA" w:rsidRPr="0053134A">
        <w:rPr>
          <w:rFonts w:ascii="Times New Roman" w:hAnsi="Times New Roman"/>
          <w:sz w:val="24"/>
          <w:szCs w:val="24"/>
        </w:rPr>
        <w:t xml:space="preserve"> sporządza się na piśmie.</w:t>
      </w:r>
    </w:p>
    <w:p w:rsidR="00A242CA" w:rsidRPr="0053134A" w:rsidRDefault="00A242CA" w:rsidP="00A242C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242CA" w:rsidRDefault="004C4E12" w:rsidP="00A242C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42CA" w:rsidRPr="004C4E12">
        <w:rPr>
          <w:rFonts w:ascii="Times New Roman" w:hAnsi="Times New Roman"/>
          <w:sz w:val="24"/>
          <w:szCs w:val="24"/>
        </w:rPr>
        <w:t>4</w:t>
      </w:r>
      <w:r w:rsidR="00A242CA" w:rsidRPr="0053134A">
        <w:rPr>
          <w:rFonts w:ascii="Times New Roman" w:hAnsi="Times New Roman"/>
          <w:sz w:val="24"/>
          <w:szCs w:val="24"/>
        </w:rPr>
        <w:t>. Zgodę na przedłużenie o rok nauki rodzice ucznia składają w formie pisemnej do wychowawcy oddziału, nie później niż do 15 lutego danego roku szkolnego.</w:t>
      </w:r>
    </w:p>
    <w:p w:rsidR="00B16655" w:rsidRPr="0053134A" w:rsidRDefault="00B16655" w:rsidP="00A242C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242CA" w:rsidRPr="00CB465B" w:rsidRDefault="00CB465B" w:rsidP="00CB465B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42CA" w:rsidRPr="00CB465B">
        <w:rPr>
          <w:rFonts w:ascii="Times New Roman" w:hAnsi="Times New Roman"/>
          <w:sz w:val="24"/>
          <w:szCs w:val="24"/>
        </w:rPr>
        <w:t>5. Decyzję o przedłużeniu okresu nauki podejmuje dyrektor szkoły nie później niż do końca lutego w ostatnim roku nauki w szkole podstawowej.</w:t>
      </w:r>
    </w:p>
    <w:p w:rsidR="00A242CA" w:rsidRPr="00CB465B" w:rsidRDefault="00A242CA" w:rsidP="00A242CA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242CA" w:rsidRPr="00CB465B" w:rsidRDefault="00CB465B" w:rsidP="00A242C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42CA" w:rsidRPr="00CB465B">
        <w:rPr>
          <w:rFonts w:ascii="Times New Roman" w:hAnsi="Times New Roman"/>
          <w:sz w:val="24"/>
          <w:szCs w:val="24"/>
        </w:rPr>
        <w:t xml:space="preserve">6. Przedłużenie nauki uczniowi niepełnosprawnemu może być dokonane </w:t>
      </w:r>
      <w:r w:rsidR="00CC4FEC">
        <w:rPr>
          <w:rFonts w:ascii="Times New Roman" w:hAnsi="Times New Roman"/>
          <w:sz w:val="24"/>
          <w:szCs w:val="24"/>
        </w:rPr>
        <w:br/>
      </w:r>
      <w:r w:rsidR="00A242CA" w:rsidRPr="00CB465B">
        <w:rPr>
          <w:rFonts w:ascii="Times New Roman" w:hAnsi="Times New Roman"/>
          <w:sz w:val="24"/>
          <w:szCs w:val="24"/>
        </w:rPr>
        <w:t>w przypadkach:</w:t>
      </w:r>
    </w:p>
    <w:p w:rsidR="00A242CA" w:rsidRPr="00CB465B" w:rsidRDefault="00A242CA" w:rsidP="00BF4612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465B">
        <w:rPr>
          <w:rFonts w:ascii="Times New Roman" w:hAnsi="Times New Roman"/>
          <w:sz w:val="24"/>
          <w:szCs w:val="24"/>
        </w:rPr>
        <w:t>braków w opanowaniu wiedzy i umiejętności z zakresu podstawy programowej, utrudniającej kontynuowanie nauki w kolejnym etapie edukacyjnym, spowodowanych dysfunkcją ucznia lub usprawiedliwionymi nieobecnościami;</w:t>
      </w:r>
    </w:p>
    <w:p w:rsidR="00A242CA" w:rsidRPr="00CB465B" w:rsidRDefault="00A242CA" w:rsidP="00BF4612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465B">
        <w:rPr>
          <w:rFonts w:ascii="Times New Roman" w:hAnsi="Times New Roman"/>
          <w:sz w:val="24"/>
          <w:szCs w:val="24"/>
        </w:rPr>
        <w:t xml:space="preserve">psychoemocjonalnej niegotowości ucznia do zmiany szkoły. </w:t>
      </w:r>
    </w:p>
    <w:p w:rsidR="0023137D" w:rsidRPr="00CB465B" w:rsidRDefault="0023137D" w:rsidP="0023137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3137D" w:rsidRPr="00CB465B" w:rsidRDefault="00AA5156" w:rsidP="00AA515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23CF" w:rsidRPr="00CB465B">
        <w:rPr>
          <w:rFonts w:ascii="Times New Roman" w:hAnsi="Times New Roman"/>
          <w:sz w:val="24"/>
          <w:szCs w:val="24"/>
        </w:rPr>
        <w:t>§ 2</w:t>
      </w:r>
      <w:r w:rsidR="00436B7D">
        <w:rPr>
          <w:rFonts w:ascii="Times New Roman" w:hAnsi="Times New Roman"/>
          <w:sz w:val="24"/>
          <w:szCs w:val="24"/>
        </w:rPr>
        <w:t>8</w:t>
      </w:r>
      <w:r w:rsidR="009552F3" w:rsidRPr="00CB465B">
        <w:rPr>
          <w:rFonts w:ascii="Times New Roman" w:hAnsi="Times New Roman"/>
          <w:sz w:val="24"/>
          <w:szCs w:val="24"/>
        </w:rPr>
        <w:t>.</w:t>
      </w:r>
      <w:r w:rsidR="0023137D" w:rsidRPr="00CB465B">
        <w:rPr>
          <w:rFonts w:ascii="Times New Roman" w:hAnsi="Times New Roman"/>
          <w:sz w:val="24"/>
          <w:szCs w:val="24"/>
        </w:rPr>
        <w:t>1. Dyrektor szkoły, na wniosek rodziców oraz na podstawie orze</w:t>
      </w:r>
      <w:r w:rsidR="00E074BB">
        <w:rPr>
          <w:rFonts w:ascii="Times New Roman" w:hAnsi="Times New Roman"/>
          <w:sz w:val="24"/>
          <w:szCs w:val="24"/>
        </w:rPr>
        <w:t>czenia poradni psychologiczno-</w:t>
      </w:r>
      <w:r w:rsidR="0023137D" w:rsidRPr="00CB465B">
        <w:rPr>
          <w:rFonts w:ascii="Times New Roman" w:hAnsi="Times New Roman"/>
          <w:sz w:val="24"/>
          <w:szCs w:val="24"/>
        </w:rPr>
        <w:t xml:space="preserve">pedagogicznej, w tym specjalistycznej, zwalnia ucznia z wadą słuchu lub </w:t>
      </w:r>
      <w:r>
        <w:rPr>
          <w:rFonts w:ascii="Times New Roman" w:hAnsi="Times New Roman"/>
          <w:sz w:val="24"/>
          <w:szCs w:val="24"/>
        </w:rPr>
        <w:br/>
      </w:r>
      <w:r w:rsidR="0023137D" w:rsidRPr="00CB465B">
        <w:rPr>
          <w:rFonts w:ascii="Times New Roman" w:hAnsi="Times New Roman"/>
          <w:sz w:val="24"/>
          <w:szCs w:val="24"/>
        </w:rPr>
        <w:t>z głęboką dysleksją rozwojową, z afazją ze sprzężonymi niepełnosprawnościami lub autyzmem    z nauki drugiego języka obcego do końca danego etapu edukacyjnego.</w:t>
      </w:r>
    </w:p>
    <w:p w:rsidR="0023137D" w:rsidRPr="00CB465B" w:rsidRDefault="0023137D" w:rsidP="0023137D">
      <w:pPr>
        <w:jc w:val="both"/>
        <w:rPr>
          <w:rFonts w:ascii="Times New Roman" w:hAnsi="Times New Roman"/>
          <w:sz w:val="24"/>
          <w:szCs w:val="24"/>
        </w:rPr>
      </w:pPr>
    </w:p>
    <w:p w:rsidR="0023137D" w:rsidRPr="00CB465B" w:rsidRDefault="00AA5156" w:rsidP="0023137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137D" w:rsidRPr="00CB465B">
        <w:rPr>
          <w:rFonts w:ascii="Times New Roman" w:hAnsi="Times New Roman"/>
          <w:sz w:val="24"/>
          <w:szCs w:val="24"/>
        </w:rPr>
        <w:t xml:space="preserve">2. Dyrektor szkoły zwalnia ucznia z orzeczeniem o potrzebie kształcenia specjalnego </w:t>
      </w:r>
      <w:r>
        <w:rPr>
          <w:rFonts w:ascii="Times New Roman" w:hAnsi="Times New Roman"/>
          <w:sz w:val="24"/>
          <w:szCs w:val="24"/>
        </w:rPr>
        <w:br/>
      </w:r>
      <w:r w:rsidR="0023137D" w:rsidRPr="00CB465B">
        <w:rPr>
          <w:rFonts w:ascii="Times New Roman" w:hAnsi="Times New Roman"/>
          <w:sz w:val="24"/>
          <w:szCs w:val="24"/>
        </w:rPr>
        <w:t>z drugiego języka obcego na podstawie tego orzeczenia do zakończenia cyklu edukacyjnego</w:t>
      </w:r>
    </w:p>
    <w:p w:rsidR="0023137D" w:rsidRPr="00CB465B" w:rsidRDefault="0023137D" w:rsidP="0023137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AA5156" w:rsidP="00AA515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64CD" w:rsidRPr="00CB465B">
        <w:rPr>
          <w:rFonts w:ascii="Times New Roman" w:hAnsi="Times New Roman"/>
          <w:sz w:val="24"/>
          <w:szCs w:val="24"/>
        </w:rPr>
        <w:t xml:space="preserve">§ </w:t>
      </w:r>
      <w:r w:rsidR="00436B7D">
        <w:rPr>
          <w:rFonts w:ascii="Times New Roman" w:hAnsi="Times New Roman"/>
          <w:sz w:val="24"/>
          <w:szCs w:val="24"/>
        </w:rPr>
        <w:t>29</w:t>
      </w:r>
      <w:r w:rsidR="00154A08">
        <w:rPr>
          <w:rFonts w:ascii="Times New Roman" w:hAnsi="Times New Roman"/>
          <w:sz w:val="24"/>
          <w:szCs w:val="24"/>
        </w:rPr>
        <w:t>.</w:t>
      </w:r>
      <w:r w:rsidR="0023137D" w:rsidRPr="00CB465B">
        <w:rPr>
          <w:rFonts w:ascii="Times New Roman" w:hAnsi="Times New Roman"/>
          <w:sz w:val="24"/>
          <w:szCs w:val="24"/>
        </w:rPr>
        <w:t xml:space="preserve"> Uczniowi niepełnosprawnemu szkoła organizuje zajęcia rewalidacyjne, zgodnie </w:t>
      </w:r>
      <w:r>
        <w:rPr>
          <w:rFonts w:ascii="Times New Roman" w:hAnsi="Times New Roman"/>
          <w:sz w:val="24"/>
          <w:szCs w:val="24"/>
        </w:rPr>
        <w:br/>
      </w:r>
      <w:r w:rsidR="0023137D" w:rsidRPr="00CB465B">
        <w:rPr>
          <w:rFonts w:ascii="Times New Roman" w:hAnsi="Times New Roman"/>
          <w:sz w:val="24"/>
          <w:szCs w:val="24"/>
        </w:rPr>
        <w:t>z zaleceniam</w:t>
      </w:r>
      <w:r w:rsidR="00E074BB">
        <w:rPr>
          <w:rFonts w:ascii="Times New Roman" w:hAnsi="Times New Roman"/>
          <w:sz w:val="24"/>
          <w:szCs w:val="24"/>
        </w:rPr>
        <w:t>i poradni psychologiczno-</w:t>
      </w:r>
      <w:r w:rsidR="0023137D" w:rsidRPr="0053134A">
        <w:rPr>
          <w:rFonts w:ascii="Times New Roman" w:hAnsi="Times New Roman"/>
          <w:sz w:val="24"/>
          <w:szCs w:val="24"/>
        </w:rPr>
        <w:t>pedagogicznej. Tygodniowy wymiar zajęć rewalidacyjnych w każdym roku szkolnym wynosi w oddziale ogólnodostępnym po 2 godziny tygodniowo na ucznia.</w:t>
      </w:r>
    </w:p>
    <w:p w:rsidR="0023137D" w:rsidRPr="0053134A" w:rsidRDefault="0023137D" w:rsidP="0023137D">
      <w:pPr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AA5156" w:rsidP="0023137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31B5F" w:rsidRPr="0053134A">
        <w:rPr>
          <w:rFonts w:ascii="Times New Roman" w:hAnsi="Times New Roman"/>
          <w:sz w:val="24"/>
          <w:szCs w:val="24"/>
        </w:rPr>
        <w:t>2. Liczbę</w:t>
      </w:r>
      <w:r w:rsidR="0023137D" w:rsidRPr="0053134A">
        <w:rPr>
          <w:rFonts w:ascii="Times New Roman" w:hAnsi="Times New Roman"/>
          <w:sz w:val="24"/>
          <w:szCs w:val="24"/>
        </w:rPr>
        <w:t xml:space="preserve"> godzin zajęć rewalidacyjnych dyrektor szkoły umieszcza w szkolnym planie nauczania i arkuszu organizacyjnym.</w:t>
      </w:r>
    </w:p>
    <w:p w:rsidR="00F2008F" w:rsidRPr="0053134A" w:rsidRDefault="00F2008F" w:rsidP="0023137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AA5156" w:rsidP="00AA515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137D" w:rsidRPr="0053134A">
        <w:rPr>
          <w:rFonts w:ascii="Times New Roman" w:hAnsi="Times New Roman"/>
          <w:sz w:val="24"/>
          <w:szCs w:val="24"/>
        </w:rPr>
        <w:t>3. Godzina zajęć rewalidacyjnych trwa 60 minut. W uzasadnionych przypadkach dopuszcza się prowadzenie zajęć w czasie krótszym niż 60 minut, zachowując ustalony dla ucznia łączny czas tych zajęć. Zajęcia organizuje się w co najmniej dwóch dniach.</w:t>
      </w:r>
    </w:p>
    <w:p w:rsidR="0023137D" w:rsidRPr="0053134A" w:rsidRDefault="0023137D" w:rsidP="0023137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23137D" w:rsidRPr="00CB465B" w:rsidRDefault="00AA5156" w:rsidP="0023137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64CD" w:rsidRPr="00CB465B">
        <w:rPr>
          <w:rFonts w:ascii="Times New Roman" w:hAnsi="Times New Roman"/>
          <w:sz w:val="24"/>
          <w:szCs w:val="24"/>
        </w:rPr>
        <w:t>§ </w:t>
      </w:r>
      <w:r w:rsidR="00436B7D">
        <w:rPr>
          <w:rFonts w:ascii="Times New Roman" w:hAnsi="Times New Roman"/>
          <w:sz w:val="24"/>
          <w:szCs w:val="24"/>
        </w:rPr>
        <w:t>30</w:t>
      </w:r>
      <w:r w:rsidR="0023137D" w:rsidRPr="00CB465B">
        <w:rPr>
          <w:rFonts w:ascii="Times New Roman" w:hAnsi="Times New Roman"/>
          <w:sz w:val="24"/>
          <w:szCs w:val="24"/>
        </w:rPr>
        <w:t>. 1. W szkole d</w:t>
      </w:r>
      <w:r w:rsidR="00757C6C" w:rsidRPr="00CB465B">
        <w:rPr>
          <w:rFonts w:ascii="Times New Roman" w:hAnsi="Times New Roman"/>
          <w:sz w:val="24"/>
          <w:szCs w:val="24"/>
        </w:rPr>
        <w:t>l</w:t>
      </w:r>
      <w:r w:rsidR="0023137D" w:rsidRPr="00CB465B">
        <w:rPr>
          <w:rFonts w:ascii="Times New Roman" w:hAnsi="Times New Roman"/>
          <w:sz w:val="24"/>
          <w:szCs w:val="24"/>
        </w:rPr>
        <w:t>a uczniów o potrzebie kształcenia specjalnego organizowane są:</w:t>
      </w:r>
    </w:p>
    <w:p w:rsidR="0023137D" w:rsidRPr="00CB465B" w:rsidRDefault="0023137D" w:rsidP="00BF4612">
      <w:pPr>
        <w:numPr>
          <w:ilvl w:val="0"/>
          <w:numId w:val="16"/>
        </w:numPr>
        <w:tabs>
          <w:tab w:val="left" w:pos="426"/>
        </w:tabs>
        <w:spacing w:line="259" w:lineRule="auto"/>
        <w:ind w:hanging="780"/>
        <w:jc w:val="both"/>
        <w:rPr>
          <w:rFonts w:ascii="Times New Roman" w:hAnsi="Times New Roman"/>
          <w:sz w:val="24"/>
          <w:szCs w:val="24"/>
        </w:rPr>
      </w:pPr>
      <w:r w:rsidRPr="00CB465B">
        <w:rPr>
          <w:rFonts w:ascii="Times New Roman" w:hAnsi="Times New Roman"/>
          <w:sz w:val="24"/>
          <w:szCs w:val="24"/>
        </w:rPr>
        <w:t>zajęcia rewalidacyjne d</w:t>
      </w:r>
      <w:r w:rsidR="006E5FE3" w:rsidRPr="00CB465B">
        <w:rPr>
          <w:rFonts w:ascii="Times New Roman" w:hAnsi="Times New Roman"/>
          <w:sz w:val="24"/>
          <w:szCs w:val="24"/>
        </w:rPr>
        <w:t>la uczniów niepełnosprawnych</w:t>
      </w:r>
      <w:r w:rsidRPr="00CB465B">
        <w:rPr>
          <w:rFonts w:ascii="Times New Roman" w:hAnsi="Times New Roman"/>
          <w:sz w:val="24"/>
          <w:szCs w:val="24"/>
        </w:rPr>
        <w:t>:</w:t>
      </w:r>
    </w:p>
    <w:p w:rsidR="0023137D" w:rsidRPr="00CB465B" w:rsidRDefault="00CB42BF" w:rsidP="0070247E">
      <w:p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B465B">
        <w:rPr>
          <w:rFonts w:ascii="Times New Roman" w:hAnsi="Times New Roman"/>
          <w:sz w:val="24"/>
          <w:szCs w:val="24"/>
        </w:rPr>
        <w:t>a</w:t>
      </w:r>
      <w:r w:rsidR="00D55928" w:rsidRPr="00CB465B">
        <w:rPr>
          <w:rFonts w:ascii="Times New Roman" w:hAnsi="Times New Roman"/>
          <w:sz w:val="24"/>
          <w:szCs w:val="24"/>
        </w:rPr>
        <w:t>)</w:t>
      </w:r>
      <w:r w:rsidR="0053199B">
        <w:rPr>
          <w:rFonts w:ascii="Times New Roman" w:hAnsi="Times New Roman"/>
          <w:sz w:val="24"/>
          <w:szCs w:val="24"/>
        </w:rPr>
        <w:tab/>
      </w:r>
      <w:r w:rsidR="00E074BB">
        <w:rPr>
          <w:rFonts w:ascii="Times New Roman" w:hAnsi="Times New Roman"/>
          <w:sz w:val="24"/>
          <w:szCs w:val="24"/>
        </w:rPr>
        <w:t>korekcyjno-</w:t>
      </w:r>
      <w:r w:rsidR="00D55928" w:rsidRPr="00CB465B">
        <w:rPr>
          <w:rFonts w:ascii="Times New Roman" w:hAnsi="Times New Roman"/>
          <w:sz w:val="24"/>
          <w:szCs w:val="24"/>
        </w:rPr>
        <w:t>kompensacyjne;</w:t>
      </w:r>
    </w:p>
    <w:p w:rsidR="0023137D" w:rsidRPr="00CB465B" w:rsidRDefault="00CB42BF" w:rsidP="0070247E">
      <w:pPr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 w:rsidRPr="00CB465B">
        <w:rPr>
          <w:rFonts w:ascii="Times New Roman" w:hAnsi="Times New Roman"/>
          <w:sz w:val="24"/>
          <w:szCs w:val="24"/>
        </w:rPr>
        <w:t>b</w:t>
      </w:r>
      <w:r w:rsidR="0053199B">
        <w:rPr>
          <w:rFonts w:ascii="Times New Roman" w:hAnsi="Times New Roman"/>
          <w:sz w:val="24"/>
          <w:szCs w:val="24"/>
        </w:rPr>
        <w:t>)</w:t>
      </w:r>
      <w:r w:rsidR="0053199B">
        <w:rPr>
          <w:rFonts w:ascii="Times New Roman" w:hAnsi="Times New Roman"/>
          <w:sz w:val="24"/>
          <w:szCs w:val="24"/>
        </w:rPr>
        <w:tab/>
      </w:r>
      <w:r w:rsidR="0023137D" w:rsidRPr="00CB465B">
        <w:rPr>
          <w:rFonts w:ascii="Times New Roman" w:hAnsi="Times New Roman"/>
          <w:sz w:val="24"/>
          <w:szCs w:val="24"/>
        </w:rPr>
        <w:t>zajęcia specjalistyczne:</w:t>
      </w:r>
      <w:r w:rsidR="00757C6C" w:rsidRPr="00CB465B">
        <w:rPr>
          <w:rFonts w:ascii="Times New Roman" w:hAnsi="Times New Roman"/>
          <w:i/>
          <w:sz w:val="24"/>
          <w:szCs w:val="24"/>
        </w:rPr>
        <w:t xml:space="preserve">, </w:t>
      </w:r>
    </w:p>
    <w:p w:rsidR="0023137D" w:rsidRPr="00CB465B" w:rsidRDefault="00CB42BF" w:rsidP="0070247E">
      <w:p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B465B">
        <w:rPr>
          <w:rFonts w:ascii="Times New Roman" w:hAnsi="Times New Roman"/>
          <w:sz w:val="24"/>
          <w:szCs w:val="24"/>
        </w:rPr>
        <w:t>c</w:t>
      </w:r>
      <w:r w:rsidR="0053199B">
        <w:rPr>
          <w:rFonts w:ascii="Times New Roman" w:hAnsi="Times New Roman"/>
          <w:sz w:val="24"/>
          <w:szCs w:val="24"/>
        </w:rPr>
        <w:t>)</w:t>
      </w:r>
      <w:r w:rsidR="0053199B">
        <w:rPr>
          <w:rFonts w:ascii="Times New Roman" w:hAnsi="Times New Roman"/>
          <w:sz w:val="24"/>
          <w:szCs w:val="24"/>
        </w:rPr>
        <w:tab/>
      </w:r>
      <w:r w:rsidR="0023137D" w:rsidRPr="00CB465B">
        <w:rPr>
          <w:rFonts w:ascii="Times New Roman" w:hAnsi="Times New Roman"/>
          <w:sz w:val="24"/>
          <w:szCs w:val="24"/>
        </w:rPr>
        <w:t>inne, które wynikają z konieczności realizacji z</w:t>
      </w:r>
      <w:r w:rsidR="00BB6E1B" w:rsidRPr="00CB465B">
        <w:rPr>
          <w:rFonts w:ascii="Times New Roman" w:hAnsi="Times New Roman"/>
          <w:sz w:val="24"/>
          <w:szCs w:val="24"/>
        </w:rPr>
        <w:t>aleceń w orzeczeniu poradni pp.</w:t>
      </w:r>
    </w:p>
    <w:p w:rsidR="0023137D" w:rsidRPr="00CB465B" w:rsidRDefault="0023137D" w:rsidP="00BF4612">
      <w:pPr>
        <w:numPr>
          <w:ilvl w:val="0"/>
          <w:numId w:val="16"/>
        </w:numPr>
        <w:spacing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465B">
        <w:rPr>
          <w:rFonts w:ascii="Times New Roman" w:hAnsi="Times New Roman"/>
          <w:sz w:val="24"/>
          <w:szCs w:val="24"/>
        </w:rPr>
        <w:lastRenderedPageBreak/>
        <w:t>zajęcia resocjalizacyjne dla uczniów niedostosowanych społecznie;</w:t>
      </w:r>
    </w:p>
    <w:p w:rsidR="0023137D" w:rsidRPr="00CB465B" w:rsidRDefault="0023137D" w:rsidP="00BF4612">
      <w:pPr>
        <w:numPr>
          <w:ilvl w:val="0"/>
          <w:numId w:val="16"/>
        </w:numPr>
        <w:spacing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465B">
        <w:rPr>
          <w:rFonts w:ascii="Times New Roman" w:hAnsi="Times New Roman"/>
          <w:sz w:val="24"/>
          <w:szCs w:val="24"/>
        </w:rPr>
        <w:t>zajęcia socjoterapeutyczne dla uczniów zagrożonych niedostosowaniem społecznym;</w:t>
      </w:r>
    </w:p>
    <w:p w:rsidR="0023137D" w:rsidRPr="00CB465B" w:rsidRDefault="0023137D" w:rsidP="00BF4612">
      <w:pPr>
        <w:numPr>
          <w:ilvl w:val="0"/>
          <w:numId w:val="16"/>
        </w:numPr>
        <w:spacing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465B">
        <w:rPr>
          <w:rFonts w:ascii="Times New Roman" w:hAnsi="Times New Roman"/>
          <w:sz w:val="24"/>
          <w:szCs w:val="24"/>
        </w:rPr>
        <w:t>w ramach pomocy psychologiczno-pedagogicznej zajęcia związane z wyborem kierunku kształcenia i zawodu.</w:t>
      </w:r>
    </w:p>
    <w:p w:rsidR="0023137D" w:rsidRPr="00CB465B" w:rsidRDefault="0023137D" w:rsidP="0023137D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23137D" w:rsidRPr="002F3A42" w:rsidRDefault="0053199B" w:rsidP="0023137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64CD" w:rsidRPr="00CB465B">
        <w:rPr>
          <w:rFonts w:ascii="Times New Roman" w:hAnsi="Times New Roman"/>
          <w:sz w:val="24"/>
          <w:szCs w:val="24"/>
        </w:rPr>
        <w:t>§ </w:t>
      </w:r>
      <w:r w:rsidR="009023CF" w:rsidRPr="00CB465B">
        <w:rPr>
          <w:rFonts w:ascii="Times New Roman" w:hAnsi="Times New Roman"/>
          <w:sz w:val="24"/>
          <w:szCs w:val="24"/>
        </w:rPr>
        <w:t>3</w:t>
      </w:r>
      <w:r w:rsidR="00436B7D">
        <w:rPr>
          <w:rFonts w:ascii="Times New Roman" w:hAnsi="Times New Roman"/>
          <w:sz w:val="24"/>
          <w:szCs w:val="24"/>
        </w:rPr>
        <w:t>1</w:t>
      </w:r>
      <w:r w:rsidR="0023137D" w:rsidRPr="00CB465B">
        <w:rPr>
          <w:rFonts w:ascii="Times New Roman" w:hAnsi="Times New Roman"/>
          <w:sz w:val="24"/>
          <w:szCs w:val="24"/>
        </w:rPr>
        <w:t>. 1.</w:t>
      </w:r>
      <w:r>
        <w:rPr>
          <w:rFonts w:ascii="Times New Roman" w:hAnsi="Times New Roman"/>
          <w:sz w:val="24"/>
          <w:szCs w:val="24"/>
        </w:rPr>
        <w:t xml:space="preserve"> </w:t>
      </w:r>
      <w:r w:rsidR="001E6863" w:rsidRPr="00CB465B">
        <w:rPr>
          <w:rFonts w:ascii="Times New Roman" w:hAnsi="Times New Roman"/>
          <w:sz w:val="24"/>
          <w:szCs w:val="24"/>
        </w:rPr>
        <w:t>W szkole</w:t>
      </w:r>
      <w:r w:rsidR="0023137D" w:rsidRPr="00CB465B">
        <w:rPr>
          <w:rFonts w:ascii="Times New Roman" w:hAnsi="Times New Roman"/>
          <w:sz w:val="24"/>
          <w:szCs w:val="24"/>
        </w:rPr>
        <w:t xml:space="preserve"> można zatrudniać dodatkowo nauczycieli posiadających kwalifikacje </w:t>
      </w:r>
      <w:r w:rsidR="00CB465B">
        <w:rPr>
          <w:rFonts w:ascii="Times New Roman" w:hAnsi="Times New Roman"/>
          <w:sz w:val="24"/>
          <w:szCs w:val="24"/>
        </w:rPr>
        <w:br/>
      </w:r>
      <w:r w:rsidR="0023137D" w:rsidRPr="00CB465B">
        <w:rPr>
          <w:rFonts w:ascii="Times New Roman" w:hAnsi="Times New Roman"/>
          <w:sz w:val="24"/>
          <w:szCs w:val="24"/>
        </w:rPr>
        <w:t>w zakresie pedagogiki specjalnej</w:t>
      </w:r>
      <w:r w:rsidR="00E074BB">
        <w:rPr>
          <w:rFonts w:ascii="Times New Roman" w:hAnsi="Times New Roman"/>
          <w:sz w:val="24"/>
          <w:szCs w:val="24"/>
        </w:rPr>
        <w:t xml:space="preserve"> </w:t>
      </w:r>
      <w:r w:rsidR="001E6863" w:rsidRPr="00CB465B">
        <w:rPr>
          <w:rFonts w:ascii="Times New Roman" w:hAnsi="Times New Roman"/>
          <w:sz w:val="24"/>
          <w:szCs w:val="24"/>
        </w:rPr>
        <w:t>(nauczyciel ws</w:t>
      </w:r>
      <w:r w:rsidR="006555F6">
        <w:rPr>
          <w:rFonts w:ascii="Times New Roman" w:hAnsi="Times New Roman"/>
          <w:sz w:val="24"/>
          <w:szCs w:val="24"/>
        </w:rPr>
        <w:t>pomagający</w:t>
      </w:r>
      <w:r w:rsidR="001E6863" w:rsidRPr="00CB465B">
        <w:rPr>
          <w:rFonts w:ascii="Times New Roman" w:hAnsi="Times New Roman"/>
          <w:sz w:val="24"/>
          <w:szCs w:val="24"/>
        </w:rPr>
        <w:t>)</w:t>
      </w:r>
      <w:r w:rsidR="0023137D" w:rsidRPr="00CB465B">
        <w:rPr>
          <w:rFonts w:ascii="Times New Roman" w:hAnsi="Times New Roman"/>
          <w:sz w:val="24"/>
          <w:szCs w:val="24"/>
        </w:rPr>
        <w:t xml:space="preserve"> w celu współorganizowania kształcenia uczniów niepełnosprawnych, </w:t>
      </w:r>
      <w:r w:rsidR="0023137D" w:rsidRPr="002F3A42">
        <w:rPr>
          <w:rFonts w:ascii="Times New Roman" w:hAnsi="Times New Roman"/>
          <w:sz w:val="24"/>
          <w:szCs w:val="24"/>
        </w:rPr>
        <w:t>niedostosowanych społecznie oraz zagrożonych niedostosowaniem społecznym.</w:t>
      </w:r>
    </w:p>
    <w:p w:rsidR="0023137D" w:rsidRPr="00CB465B" w:rsidRDefault="0023137D" w:rsidP="0023137D">
      <w:pPr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53199B" w:rsidP="0023137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137D" w:rsidRPr="00CB465B">
        <w:rPr>
          <w:rFonts w:ascii="Times New Roman" w:hAnsi="Times New Roman"/>
          <w:sz w:val="24"/>
          <w:szCs w:val="24"/>
        </w:rPr>
        <w:t>2.</w:t>
      </w:r>
      <w:r w:rsidR="0023137D" w:rsidRPr="0053134A">
        <w:rPr>
          <w:rFonts w:ascii="Times New Roman" w:hAnsi="Times New Roman"/>
          <w:sz w:val="24"/>
          <w:szCs w:val="24"/>
        </w:rPr>
        <w:t xml:space="preserve"> Nauczyciele, o których mowa w ust. 1:</w:t>
      </w:r>
    </w:p>
    <w:p w:rsidR="0023137D" w:rsidRPr="0053134A" w:rsidRDefault="00122F6A" w:rsidP="00122F6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="0023137D" w:rsidRPr="0053134A">
        <w:rPr>
          <w:rFonts w:ascii="Times New Roman" w:hAnsi="Times New Roman"/>
          <w:sz w:val="24"/>
          <w:szCs w:val="24"/>
        </w:rPr>
        <w:t>prowadzą wspólnie z innymi nauczycielami zajęcia edukacyjne oraz wspólnie z innymi nauczycielami i ze specjalistami realizują zintegrowane dzi</w:t>
      </w:r>
      <w:r w:rsidR="00757C6C" w:rsidRPr="0053134A">
        <w:rPr>
          <w:rFonts w:ascii="Times New Roman" w:hAnsi="Times New Roman"/>
          <w:sz w:val="24"/>
          <w:szCs w:val="24"/>
        </w:rPr>
        <w:t xml:space="preserve">ałania i zajęcia, określone </w:t>
      </w:r>
      <w:r>
        <w:rPr>
          <w:rFonts w:ascii="Times New Roman" w:hAnsi="Times New Roman"/>
          <w:sz w:val="24"/>
          <w:szCs w:val="24"/>
        </w:rPr>
        <w:br/>
      </w:r>
      <w:r w:rsidR="00757C6C" w:rsidRPr="0053134A">
        <w:rPr>
          <w:rFonts w:ascii="Times New Roman" w:hAnsi="Times New Roman"/>
          <w:sz w:val="24"/>
          <w:szCs w:val="24"/>
        </w:rPr>
        <w:t>w</w:t>
      </w:r>
      <w:r w:rsidR="0023137D" w:rsidRPr="0053134A">
        <w:rPr>
          <w:rFonts w:ascii="Times New Roman" w:hAnsi="Times New Roman"/>
          <w:sz w:val="24"/>
          <w:szCs w:val="24"/>
        </w:rPr>
        <w:t xml:space="preserve"> programie;</w:t>
      </w:r>
    </w:p>
    <w:p w:rsidR="0023137D" w:rsidRPr="0053134A" w:rsidRDefault="0023137D" w:rsidP="00122F6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2)</w:t>
      </w:r>
      <w:r w:rsidR="00122F6A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prowadzą wspólnie z innymi nauczycielami i ze specjalistami pracę wychowawcz</w:t>
      </w:r>
      <w:r w:rsidR="0062514F" w:rsidRPr="0053134A">
        <w:rPr>
          <w:rFonts w:ascii="Times New Roman" w:hAnsi="Times New Roman"/>
          <w:sz w:val="24"/>
          <w:szCs w:val="24"/>
        </w:rPr>
        <w:t xml:space="preserve">ą </w:t>
      </w:r>
      <w:r w:rsidR="00122F6A">
        <w:rPr>
          <w:rFonts w:ascii="Times New Roman" w:hAnsi="Times New Roman"/>
          <w:sz w:val="24"/>
          <w:szCs w:val="24"/>
        </w:rPr>
        <w:br/>
      </w:r>
      <w:r w:rsidR="0062514F" w:rsidRPr="0053134A">
        <w:rPr>
          <w:rFonts w:ascii="Times New Roman" w:hAnsi="Times New Roman"/>
          <w:sz w:val="24"/>
          <w:szCs w:val="24"/>
        </w:rPr>
        <w:t xml:space="preserve">z uczniami niepełnosprawnymi, </w:t>
      </w:r>
      <w:r w:rsidRPr="0053134A">
        <w:rPr>
          <w:rFonts w:ascii="Times New Roman" w:hAnsi="Times New Roman"/>
          <w:sz w:val="24"/>
          <w:szCs w:val="24"/>
        </w:rPr>
        <w:t>niedostosowanymi społecznie oraz zagrożonymi niedostosowaniem społecznym;</w:t>
      </w:r>
    </w:p>
    <w:p w:rsidR="0023137D" w:rsidRPr="0053134A" w:rsidRDefault="00122F6A" w:rsidP="00122F6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="0023137D" w:rsidRPr="0053134A">
        <w:rPr>
          <w:rFonts w:ascii="Times New Roman" w:hAnsi="Times New Roman"/>
          <w:sz w:val="24"/>
          <w:szCs w:val="24"/>
        </w:rPr>
        <w:t>uczestniczą, w miarę potrzeb, w zajęciach edukacyjnych prowadzonych przez nauczycieli oraz w zintegrowanych działaniach i zajęciach, określonych w programie, realizowanych przez nauczycieli i specjalistów;</w:t>
      </w:r>
    </w:p>
    <w:p w:rsidR="00794BE4" w:rsidRPr="0053134A" w:rsidRDefault="00122F6A" w:rsidP="00122F6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23137D" w:rsidRPr="0053134A">
        <w:rPr>
          <w:rFonts w:ascii="Times New Roman" w:hAnsi="Times New Roman"/>
          <w:sz w:val="24"/>
          <w:szCs w:val="24"/>
        </w:rPr>
        <w:t xml:space="preserve">udzielają pomocy nauczycielom prowadzącym zajęcia edukacyjne oraz nauczycielom </w:t>
      </w:r>
      <w:r>
        <w:rPr>
          <w:rFonts w:ascii="Times New Roman" w:hAnsi="Times New Roman"/>
          <w:sz w:val="24"/>
          <w:szCs w:val="24"/>
        </w:rPr>
        <w:br/>
      </w:r>
      <w:r w:rsidR="0023137D" w:rsidRPr="0053134A">
        <w:rPr>
          <w:rFonts w:ascii="Times New Roman" w:hAnsi="Times New Roman"/>
          <w:sz w:val="24"/>
          <w:szCs w:val="24"/>
        </w:rPr>
        <w:t>i specjalistom realizującym zintegrowane działania i zajęcia, określone w programie, w doborze form i metod pracy z uczniami niepełnosprawnymi, niedostosowanymi społecznie oraz zagrożony</w:t>
      </w:r>
      <w:r w:rsidR="00FB7B56" w:rsidRPr="0053134A">
        <w:rPr>
          <w:rFonts w:ascii="Times New Roman" w:hAnsi="Times New Roman"/>
          <w:sz w:val="24"/>
          <w:szCs w:val="24"/>
        </w:rPr>
        <w:t>mi niedostosowaniem społecznym.</w:t>
      </w:r>
    </w:p>
    <w:p w:rsidR="00FB7B56" w:rsidRPr="0053134A" w:rsidRDefault="00FB7B56" w:rsidP="00FB7B56">
      <w:pPr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FB7B56" w:rsidP="001239BE">
      <w:pPr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3A8">
        <w:rPr>
          <w:rFonts w:ascii="Times New Roman" w:hAnsi="Times New Roman"/>
          <w:sz w:val="24"/>
          <w:szCs w:val="24"/>
        </w:rPr>
        <w:t>3</w:t>
      </w:r>
      <w:r w:rsidR="0023137D" w:rsidRPr="00EB23A8">
        <w:rPr>
          <w:rFonts w:ascii="Times New Roman" w:hAnsi="Times New Roman"/>
          <w:sz w:val="24"/>
          <w:szCs w:val="24"/>
        </w:rPr>
        <w:t>.</w:t>
      </w:r>
      <w:r w:rsidR="0023137D" w:rsidRPr="0053134A">
        <w:rPr>
          <w:rFonts w:ascii="Times New Roman" w:hAnsi="Times New Roman"/>
          <w:sz w:val="24"/>
          <w:szCs w:val="24"/>
        </w:rPr>
        <w:t xml:space="preserve"> Rada pedagogiczna wskazuje sposób dostosowania wa</w:t>
      </w:r>
      <w:r w:rsidR="004C0936" w:rsidRPr="0053134A">
        <w:rPr>
          <w:rFonts w:ascii="Times New Roman" w:hAnsi="Times New Roman"/>
          <w:sz w:val="24"/>
          <w:szCs w:val="24"/>
        </w:rPr>
        <w:t>runków przeprowadzania egzaminu w ostatnim roku edukacji</w:t>
      </w:r>
      <w:r w:rsidR="00E074BB">
        <w:rPr>
          <w:rFonts w:ascii="Times New Roman" w:hAnsi="Times New Roman"/>
          <w:sz w:val="24"/>
          <w:szCs w:val="24"/>
        </w:rPr>
        <w:t xml:space="preserve"> – </w:t>
      </w:r>
      <w:r w:rsidR="004C0936" w:rsidRPr="0053134A">
        <w:rPr>
          <w:rFonts w:ascii="Times New Roman" w:hAnsi="Times New Roman"/>
          <w:sz w:val="24"/>
          <w:szCs w:val="24"/>
        </w:rPr>
        <w:t>zgodnie z odrębnymi przepisami.</w:t>
      </w:r>
    </w:p>
    <w:p w:rsidR="004C0936" w:rsidRPr="0053134A" w:rsidRDefault="004C0936" w:rsidP="001239BE">
      <w:pPr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FB7B56" w:rsidP="001239BE">
      <w:pPr>
        <w:tabs>
          <w:tab w:val="left" w:pos="426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B23A8">
        <w:rPr>
          <w:rFonts w:ascii="Times New Roman" w:hAnsi="Times New Roman"/>
          <w:sz w:val="24"/>
          <w:szCs w:val="24"/>
        </w:rPr>
        <w:t>4</w:t>
      </w:r>
      <w:r w:rsidR="0023137D" w:rsidRPr="0053134A">
        <w:rPr>
          <w:rFonts w:ascii="Times New Roman" w:hAnsi="Times New Roman"/>
          <w:sz w:val="24"/>
          <w:szCs w:val="24"/>
        </w:rPr>
        <w:t>. Zapewnienie warunków, o których mowa w ust. 3</w:t>
      </w:r>
      <w:r w:rsidR="00F95889">
        <w:rPr>
          <w:rFonts w:ascii="Times New Roman" w:hAnsi="Times New Roman"/>
          <w:sz w:val="24"/>
          <w:szCs w:val="24"/>
        </w:rPr>
        <w:t>.</w:t>
      </w:r>
      <w:r w:rsidR="0023137D" w:rsidRPr="0053134A">
        <w:rPr>
          <w:rFonts w:ascii="Times New Roman" w:hAnsi="Times New Roman"/>
          <w:sz w:val="24"/>
          <w:szCs w:val="24"/>
        </w:rPr>
        <w:t xml:space="preserve"> należy do obowiązków przewodniczącego szkolnego zespołu egzaminacyjnego.</w:t>
      </w:r>
    </w:p>
    <w:p w:rsidR="0023137D" w:rsidRPr="0053134A" w:rsidRDefault="00EB23A8" w:rsidP="00EB23A8">
      <w:pPr>
        <w:tabs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64CD" w:rsidRPr="00EB23A8">
        <w:rPr>
          <w:rFonts w:ascii="Times New Roman" w:hAnsi="Times New Roman"/>
          <w:sz w:val="24"/>
          <w:szCs w:val="24"/>
        </w:rPr>
        <w:t>§ 3</w:t>
      </w:r>
      <w:r w:rsidR="00436B7D">
        <w:rPr>
          <w:rFonts w:ascii="Times New Roman" w:hAnsi="Times New Roman"/>
          <w:sz w:val="24"/>
          <w:szCs w:val="24"/>
        </w:rPr>
        <w:t>2</w:t>
      </w:r>
      <w:r w:rsidR="0023137D" w:rsidRPr="0053134A">
        <w:rPr>
          <w:rFonts w:ascii="Times New Roman" w:hAnsi="Times New Roman"/>
          <w:sz w:val="24"/>
          <w:szCs w:val="24"/>
        </w:rPr>
        <w:t>. Uczeń niepełnosprawny ma prawo do korzystania z wszelkich form pomocy</w:t>
      </w:r>
      <w:r w:rsidR="00E074BB">
        <w:rPr>
          <w:rFonts w:ascii="Times New Roman" w:hAnsi="Times New Roman"/>
          <w:sz w:val="24"/>
          <w:szCs w:val="24"/>
        </w:rPr>
        <w:t xml:space="preserve"> psychologiczno-</w:t>
      </w:r>
      <w:r w:rsidR="0023137D" w:rsidRPr="0053134A">
        <w:rPr>
          <w:rFonts w:ascii="Times New Roman" w:hAnsi="Times New Roman"/>
          <w:sz w:val="24"/>
          <w:szCs w:val="24"/>
        </w:rPr>
        <w:t>pedagogicznej organizowanej w szkole w formach i na zasadach określonych w Rozdziale 3</w:t>
      </w:r>
      <w:r w:rsidR="00F75C2D" w:rsidRPr="005313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Statutu S</w:t>
      </w:r>
      <w:r w:rsidR="0023137D" w:rsidRPr="0053134A">
        <w:rPr>
          <w:rFonts w:ascii="Times New Roman" w:hAnsi="Times New Roman"/>
          <w:sz w:val="24"/>
          <w:szCs w:val="24"/>
        </w:rPr>
        <w:t>zkoły.</w:t>
      </w:r>
    </w:p>
    <w:p w:rsidR="0023137D" w:rsidRPr="0053134A" w:rsidRDefault="0023137D" w:rsidP="00231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EB23A8" w:rsidP="00EB23A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F64CD" w:rsidRPr="00EB23A8">
        <w:rPr>
          <w:rFonts w:ascii="Times New Roman" w:hAnsi="Times New Roman"/>
          <w:sz w:val="24"/>
          <w:szCs w:val="24"/>
        </w:rPr>
        <w:t>§ 3</w:t>
      </w:r>
      <w:r w:rsidR="00436B7D">
        <w:rPr>
          <w:rFonts w:ascii="Times New Roman" w:hAnsi="Times New Roman"/>
          <w:sz w:val="24"/>
          <w:szCs w:val="24"/>
        </w:rPr>
        <w:t>3</w:t>
      </w:r>
      <w:r w:rsidR="0023137D" w:rsidRPr="00EB23A8">
        <w:rPr>
          <w:rFonts w:ascii="Times New Roman" w:hAnsi="Times New Roman"/>
          <w:sz w:val="24"/>
          <w:szCs w:val="24"/>
        </w:rPr>
        <w:t>. 1</w:t>
      </w:r>
      <w:r w:rsidR="0023137D" w:rsidRPr="0053134A">
        <w:rPr>
          <w:rFonts w:ascii="Times New Roman" w:hAnsi="Times New Roman"/>
          <w:b/>
          <w:sz w:val="24"/>
          <w:szCs w:val="24"/>
        </w:rPr>
        <w:t>.</w:t>
      </w:r>
      <w:r w:rsidR="0023137D" w:rsidRPr="0053134A">
        <w:rPr>
          <w:rFonts w:ascii="Times New Roman" w:hAnsi="Times New Roman"/>
          <w:sz w:val="24"/>
          <w:szCs w:val="24"/>
        </w:rPr>
        <w:t xml:space="preserve"> W szkole powołuje się Zes</w:t>
      </w:r>
      <w:r w:rsidR="00E074BB">
        <w:rPr>
          <w:rFonts w:ascii="Times New Roman" w:hAnsi="Times New Roman"/>
          <w:sz w:val="24"/>
          <w:szCs w:val="24"/>
        </w:rPr>
        <w:t>pół ds. pomocy psychologiczno-</w:t>
      </w:r>
      <w:r w:rsidR="0023137D" w:rsidRPr="0053134A">
        <w:rPr>
          <w:rFonts w:ascii="Times New Roman" w:hAnsi="Times New Roman"/>
          <w:sz w:val="24"/>
          <w:szCs w:val="24"/>
        </w:rPr>
        <w:t>pedagogicznej uczniom posiadającym orzeczenie o potrzebie kształce</w:t>
      </w:r>
      <w:r>
        <w:rPr>
          <w:rFonts w:ascii="Times New Roman" w:hAnsi="Times New Roman"/>
          <w:sz w:val="24"/>
          <w:szCs w:val="24"/>
        </w:rPr>
        <w:t xml:space="preserve">nia specjalnego lub orzeczenie </w:t>
      </w:r>
      <w:r>
        <w:rPr>
          <w:rFonts w:ascii="Times New Roman" w:hAnsi="Times New Roman"/>
          <w:sz w:val="24"/>
          <w:szCs w:val="24"/>
        </w:rPr>
        <w:br/>
      </w:r>
      <w:r w:rsidR="0023137D" w:rsidRPr="0053134A">
        <w:rPr>
          <w:rFonts w:ascii="Times New Roman" w:hAnsi="Times New Roman"/>
          <w:sz w:val="24"/>
          <w:szCs w:val="24"/>
        </w:rPr>
        <w:t>o niedostosowaniu społecznym lub zagrożeni</w:t>
      </w:r>
      <w:r w:rsidR="00075BD4" w:rsidRPr="0053134A">
        <w:rPr>
          <w:rFonts w:ascii="Times New Roman" w:hAnsi="Times New Roman"/>
          <w:sz w:val="24"/>
          <w:szCs w:val="24"/>
        </w:rPr>
        <w:t>em niedostosowaniem społecznym</w:t>
      </w:r>
      <w:r w:rsidR="00F75C2D" w:rsidRPr="0053134A">
        <w:rPr>
          <w:rFonts w:ascii="Times New Roman" w:hAnsi="Times New Roman"/>
          <w:sz w:val="24"/>
          <w:szCs w:val="24"/>
        </w:rPr>
        <w:t>.</w:t>
      </w:r>
    </w:p>
    <w:p w:rsidR="00F75C2D" w:rsidRPr="0053134A" w:rsidRDefault="00F75C2D" w:rsidP="0023137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EB23A8" w:rsidP="0023137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137D" w:rsidRPr="00EB23A8">
        <w:rPr>
          <w:rFonts w:ascii="Times New Roman" w:hAnsi="Times New Roman"/>
          <w:sz w:val="24"/>
          <w:szCs w:val="24"/>
        </w:rPr>
        <w:t>2</w:t>
      </w:r>
      <w:r w:rsidR="0023137D" w:rsidRPr="0053134A">
        <w:rPr>
          <w:rFonts w:ascii="Times New Roman" w:hAnsi="Times New Roman"/>
          <w:sz w:val="24"/>
          <w:szCs w:val="24"/>
        </w:rPr>
        <w:t>. W skład zespołu wchodzą: wychowawca oddziału jako przewodniczący zespołu, pedagog szkol</w:t>
      </w:r>
      <w:r w:rsidR="00F75C2D" w:rsidRPr="0053134A">
        <w:rPr>
          <w:rFonts w:ascii="Times New Roman" w:hAnsi="Times New Roman"/>
          <w:sz w:val="24"/>
          <w:szCs w:val="24"/>
        </w:rPr>
        <w:t>ny oraz nauczyciele specjaliści</w:t>
      </w:r>
      <w:r w:rsidR="0023137D" w:rsidRPr="0053134A">
        <w:rPr>
          <w:rFonts w:ascii="Times New Roman" w:hAnsi="Times New Roman"/>
          <w:sz w:val="24"/>
          <w:szCs w:val="24"/>
        </w:rPr>
        <w:t xml:space="preserve"> zatrudnieni w szkole. </w:t>
      </w:r>
    </w:p>
    <w:p w:rsidR="0023137D" w:rsidRPr="0053134A" w:rsidRDefault="0023137D" w:rsidP="0023137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EB23A8" w:rsidP="00EB23A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137D" w:rsidRPr="00EB23A8">
        <w:rPr>
          <w:rFonts w:ascii="Times New Roman" w:hAnsi="Times New Roman"/>
          <w:sz w:val="24"/>
          <w:szCs w:val="24"/>
        </w:rPr>
        <w:t>3.</w:t>
      </w:r>
      <w:r w:rsidR="0023137D" w:rsidRPr="0053134A">
        <w:rPr>
          <w:rFonts w:ascii="Times New Roman" w:hAnsi="Times New Roman"/>
          <w:sz w:val="24"/>
          <w:szCs w:val="24"/>
        </w:rPr>
        <w:t xml:space="preserve"> Zebrania zespołu odbywają się w miarę potrzeb, nie r</w:t>
      </w:r>
      <w:r w:rsidR="00F75C2D" w:rsidRPr="0053134A">
        <w:rPr>
          <w:rFonts w:ascii="Times New Roman" w:hAnsi="Times New Roman"/>
          <w:sz w:val="24"/>
          <w:szCs w:val="24"/>
        </w:rPr>
        <w:t xml:space="preserve">zadziej jednak niż raz </w:t>
      </w:r>
      <w:r w:rsidR="00CC4FEC">
        <w:rPr>
          <w:rFonts w:ascii="Times New Roman" w:hAnsi="Times New Roman"/>
          <w:sz w:val="24"/>
          <w:szCs w:val="24"/>
        </w:rPr>
        <w:br/>
      </w:r>
      <w:r w:rsidR="00F75C2D" w:rsidRPr="0053134A">
        <w:rPr>
          <w:rFonts w:ascii="Times New Roman" w:hAnsi="Times New Roman"/>
          <w:sz w:val="24"/>
          <w:szCs w:val="24"/>
        </w:rPr>
        <w:t>w półroczu</w:t>
      </w:r>
      <w:r w:rsidR="0023137D" w:rsidRPr="0053134A">
        <w:rPr>
          <w:rFonts w:ascii="Times New Roman" w:hAnsi="Times New Roman"/>
          <w:sz w:val="24"/>
          <w:szCs w:val="24"/>
        </w:rPr>
        <w:t xml:space="preserve">. Zebrania zwołuje wychowawca oddziału, co najmniej z jednotygodniowym wyprzedzeniem. </w:t>
      </w:r>
    </w:p>
    <w:p w:rsidR="00794BE4" w:rsidRPr="0053134A" w:rsidRDefault="00794BE4" w:rsidP="0023137D">
      <w:pPr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EB23A8" w:rsidP="00EB23A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137D" w:rsidRPr="00EB23A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23137D" w:rsidRPr="0053134A">
        <w:rPr>
          <w:rFonts w:ascii="Times New Roman" w:hAnsi="Times New Roman"/>
          <w:sz w:val="24"/>
          <w:szCs w:val="24"/>
        </w:rPr>
        <w:t>W spotkaniach zespołu mogą uczestniczyć:</w:t>
      </w:r>
    </w:p>
    <w:p w:rsidR="0023137D" w:rsidRPr="0053134A" w:rsidRDefault="0023137D" w:rsidP="00BF4612">
      <w:pPr>
        <w:numPr>
          <w:ilvl w:val="0"/>
          <w:numId w:val="16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 wniosek dyrektora szkoły – przedstawiciel poradni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pedagogicznej;</w:t>
      </w:r>
    </w:p>
    <w:p w:rsidR="0023137D" w:rsidRPr="0053134A" w:rsidRDefault="0023137D" w:rsidP="00BF4612">
      <w:pPr>
        <w:numPr>
          <w:ilvl w:val="0"/>
          <w:numId w:val="16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na wniosek lub za zgodą rodziców ucznia – lekarz, psycholog, pedagog, logopeda lub inny specjalista;</w:t>
      </w:r>
    </w:p>
    <w:p w:rsidR="0023137D" w:rsidRPr="0053134A" w:rsidRDefault="0062514F" w:rsidP="00BF4612">
      <w:pPr>
        <w:numPr>
          <w:ilvl w:val="0"/>
          <w:numId w:val="16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 wspomagający</w:t>
      </w:r>
      <w:r w:rsidR="0023137D" w:rsidRPr="0053134A">
        <w:rPr>
          <w:rFonts w:ascii="Times New Roman" w:hAnsi="Times New Roman"/>
          <w:sz w:val="24"/>
          <w:szCs w:val="24"/>
        </w:rPr>
        <w:t>.</w:t>
      </w:r>
    </w:p>
    <w:p w:rsidR="0023137D" w:rsidRPr="0053134A" w:rsidRDefault="0023137D" w:rsidP="00231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FA0FC2" w:rsidP="00FA0FC2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3137D" w:rsidRPr="0053134A">
        <w:rPr>
          <w:rFonts w:ascii="Times New Roman" w:hAnsi="Times New Roman"/>
          <w:sz w:val="24"/>
          <w:szCs w:val="24"/>
        </w:rPr>
        <w:t>Osoby zaproszone do udziału w posiedzeniu zespołu, a niezatrudnione w szkole są zobowiązane udokumentować swoje kwalifikacje zawodowe oraz złożyć oświadczenie</w:t>
      </w:r>
      <w:r w:rsidR="003E05D0">
        <w:rPr>
          <w:rFonts w:ascii="Times New Roman" w:hAnsi="Times New Roman"/>
          <w:sz w:val="24"/>
          <w:szCs w:val="24"/>
        </w:rPr>
        <w:t xml:space="preserve"> </w:t>
      </w:r>
      <w:r w:rsidR="003E05D0">
        <w:rPr>
          <w:rFonts w:ascii="Times New Roman" w:hAnsi="Times New Roman"/>
          <w:sz w:val="24"/>
          <w:szCs w:val="24"/>
        </w:rPr>
        <w:br/>
      </w:r>
      <w:r w:rsidR="0023137D" w:rsidRPr="0053134A">
        <w:rPr>
          <w:rFonts w:ascii="Times New Roman" w:hAnsi="Times New Roman"/>
          <w:sz w:val="24"/>
          <w:szCs w:val="24"/>
        </w:rPr>
        <w:t>o obowiązku ochrony danych osobowych ucznia, w tym danych wrażliwych.</w:t>
      </w:r>
    </w:p>
    <w:p w:rsidR="0023137D" w:rsidRPr="0053134A" w:rsidRDefault="0023137D" w:rsidP="0023137D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3137D" w:rsidRPr="0053134A" w:rsidRDefault="00FA0FC2" w:rsidP="00FA0FC2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3137D" w:rsidRPr="0053134A">
        <w:rPr>
          <w:rFonts w:ascii="Times New Roman" w:hAnsi="Times New Roman"/>
          <w:sz w:val="24"/>
          <w:szCs w:val="24"/>
        </w:rPr>
        <w:t>Dla uczniów, o których mowa w ust. 1</w:t>
      </w:r>
      <w:r w:rsidR="00F95889">
        <w:rPr>
          <w:rFonts w:ascii="Times New Roman" w:hAnsi="Times New Roman"/>
          <w:sz w:val="24"/>
          <w:szCs w:val="24"/>
        </w:rPr>
        <w:t>.</w:t>
      </w:r>
      <w:r w:rsidR="0023137D" w:rsidRPr="0053134A">
        <w:rPr>
          <w:rFonts w:ascii="Times New Roman" w:hAnsi="Times New Roman"/>
          <w:sz w:val="24"/>
          <w:szCs w:val="24"/>
        </w:rPr>
        <w:t>, zespół na podstawie orzeczenia opracowuje indywidualny progr</w:t>
      </w:r>
      <w:r w:rsidR="00E074BB">
        <w:rPr>
          <w:rFonts w:ascii="Times New Roman" w:hAnsi="Times New Roman"/>
          <w:sz w:val="24"/>
          <w:szCs w:val="24"/>
        </w:rPr>
        <w:t>am edukacyjno-</w:t>
      </w:r>
      <w:r w:rsidR="0023137D" w:rsidRPr="0053134A">
        <w:rPr>
          <w:rFonts w:ascii="Times New Roman" w:hAnsi="Times New Roman"/>
          <w:sz w:val="24"/>
          <w:szCs w:val="24"/>
        </w:rPr>
        <w:t xml:space="preserve">terapeutyczny na okres wskazany w orzeczeniu. </w:t>
      </w:r>
    </w:p>
    <w:p w:rsidR="0023137D" w:rsidRPr="0053134A" w:rsidRDefault="0023137D" w:rsidP="0023137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62514F" w:rsidRPr="0053134A" w:rsidRDefault="00AD54A4" w:rsidP="00AD54A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3137D" w:rsidRPr="0053134A">
        <w:rPr>
          <w:rFonts w:ascii="Times New Roman" w:hAnsi="Times New Roman"/>
          <w:sz w:val="24"/>
          <w:szCs w:val="24"/>
        </w:rPr>
        <w:t xml:space="preserve">Program opracowuje się w terminie 30 dni od dnia złożenia w szkole orzeczenia </w:t>
      </w:r>
      <w:r w:rsidR="00D46DC6">
        <w:rPr>
          <w:rFonts w:ascii="Times New Roman" w:hAnsi="Times New Roman"/>
          <w:sz w:val="24"/>
          <w:szCs w:val="24"/>
        </w:rPr>
        <w:br/>
      </w:r>
      <w:r w:rsidR="0023137D" w:rsidRPr="0053134A">
        <w:rPr>
          <w:rFonts w:ascii="Times New Roman" w:hAnsi="Times New Roman"/>
          <w:sz w:val="24"/>
          <w:szCs w:val="24"/>
        </w:rPr>
        <w:t xml:space="preserve">o potrzebie kształcenia specjalnego lub w terminie 30 dni przed upływem okresu, na jaki został opracowany poprzedni program. </w:t>
      </w:r>
    </w:p>
    <w:p w:rsidR="0023137D" w:rsidRPr="0053134A" w:rsidRDefault="0023137D" w:rsidP="00AD54A4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137D" w:rsidRPr="009B20E9" w:rsidRDefault="00AD54A4" w:rsidP="00AD54A4">
      <w:pPr>
        <w:spacing w:after="16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0E9">
        <w:rPr>
          <w:rFonts w:ascii="Times New Roman" w:hAnsi="Times New Roman"/>
          <w:sz w:val="24"/>
          <w:szCs w:val="24"/>
        </w:rPr>
        <w:t xml:space="preserve">8. </w:t>
      </w:r>
      <w:r w:rsidR="00FB7B56" w:rsidRPr="009B20E9">
        <w:rPr>
          <w:rFonts w:ascii="Times New Roman" w:hAnsi="Times New Roman"/>
          <w:sz w:val="24"/>
          <w:szCs w:val="24"/>
        </w:rPr>
        <w:t>Rodzice ucznia mają</w:t>
      </w:r>
      <w:r w:rsidR="0023137D" w:rsidRPr="009B20E9">
        <w:rPr>
          <w:rFonts w:ascii="Times New Roman" w:hAnsi="Times New Roman"/>
          <w:sz w:val="24"/>
          <w:szCs w:val="24"/>
        </w:rPr>
        <w:t xml:space="preserve"> prawo uczestniczyć w opracowaniu indyw</w:t>
      </w:r>
      <w:r w:rsidR="00E074BB">
        <w:rPr>
          <w:rFonts w:ascii="Times New Roman" w:hAnsi="Times New Roman"/>
          <w:sz w:val="24"/>
          <w:szCs w:val="24"/>
        </w:rPr>
        <w:t>idualnego programu edukacyjno-</w:t>
      </w:r>
      <w:r w:rsidR="0023137D" w:rsidRPr="009B20E9">
        <w:rPr>
          <w:rFonts w:ascii="Times New Roman" w:hAnsi="Times New Roman"/>
          <w:sz w:val="24"/>
          <w:szCs w:val="24"/>
        </w:rPr>
        <w:t>te</w:t>
      </w:r>
      <w:r w:rsidR="00071643" w:rsidRPr="009B20E9">
        <w:rPr>
          <w:rFonts w:ascii="Times New Roman" w:hAnsi="Times New Roman"/>
          <w:sz w:val="24"/>
          <w:szCs w:val="24"/>
        </w:rPr>
        <w:t>rapeutycznego oraz w dokonywaniu</w:t>
      </w:r>
      <w:r w:rsidR="0023137D" w:rsidRPr="009B20E9">
        <w:rPr>
          <w:rFonts w:ascii="Times New Roman" w:hAnsi="Times New Roman"/>
          <w:sz w:val="24"/>
          <w:szCs w:val="24"/>
        </w:rPr>
        <w:t xml:space="preserve"> okresowej wielospecjalistycznej oceny </w:t>
      </w:r>
      <w:r w:rsidR="00E074BB">
        <w:rPr>
          <w:rFonts w:ascii="Times New Roman" w:hAnsi="Times New Roman"/>
          <w:sz w:val="24"/>
          <w:szCs w:val="24"/>
        </w:rPr>
        <w:t xml:space="preserve">poziomu funkcjonowania ucznia. </w:t>
      </w:r>
      <w:r w:rsidR="0023137D" w:rsidRPr="009B20E9">
        <w:rPr>
          <w:rFonts w:ascii="Times New Roman" w:hAnsi="Times New Roman"/>
          <w:sz w:val="24"/>
          <w:szCs w:val="24"/>
        </w:rPr>
        <w:t>Dyrektor szkoły zawiadamia rodziców o terminie posiedzenia zespołu</w:t>
      </w:r>
      <w:r w:rsidR="00FE7934" w:rsidRPr="009B20E9">
        <w:rPr>
          <w:rFonts w:ascii="Times New Roman" w:hAnsi="Times New Roman"/>
          <w:sz w:val="24"/>
          <w:szCs w:val="24"/>
        </w:rPr>
        <w:t xml:space="preserve"> listownie.</w:t>
      </w:r>
    </w:p>
    <w:p w:rsidR="0023137D" w:rsidRPr="0053134A" w:rsidRDefault="00AD54A4" w:rsidP="00AD54A4">
      <w:pPr>
        <w:tabs>
          <w:tab w:val="left" w:pos="851"/>
        </w:tabs>
        <w:spacing w:after="16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23137D" w:rsidRPr="0053134A">
        <w:rPr>
          <w:rFonts w:ascii="Times New Roman" w:hAnsi="Times New Roman"/>
          <w:sz w:val="24"/>
          <w:szCs w:val="24"/>
        </w:rPr>
        <w:t xml:space="preserve">Rodzice otrzymują kopię programu i kopię wielospecjalistycznej oceny  poziomu funkcjonowania ucznia. </w:t>
      </w:r>
    </w:p>
    <w:p w:rsidR="0023137D" w:rsidRPr="0053134A" w:rsidRDefault="00CC4FEC" w:rsidP="00CC4FEC">
      <w:pPr>
        <w:tabs>
          <w:tab w:val="left" w:pos="993"/>
        </w:tabs>
        <w:autoSpaceDE w:val="0"/>
        <w:autoSpaceDN w:val="0"/>
        <w:adjustRightInd w:val="0"/>
        <w:spacing w:after="1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 w:rsidR="0023137D" w:rsidRPr="0053134A">
        <w:rPr>
          <w:rFonts w:ascii="Times New Roman" w:hAnsi="Times New Roman"/>
          <w:sz w:val="24"/>
          <w:szCs w:val="24"/>
        </w:rPr>
        <w:t>W przypadku nieobecności rodziców na posiedzeniu Zespołu, rodzice są niezwłocznie zawiadamiani w formie pisemnej o ustalonych dla dziecka formach, okresie ud</w:t>
      </w:r>
      <w:r w:rsidR="00E074BB">
        <w:rPr>
          <w:rFonts w:ascii="Times New Roman" w:hAnsi="Times New Roman"/>
          <w:sz w:val="24"/>
          <w:szCs w:val="24"/>
        </w:rPr>
        <w:t>zielania pomocy psychologiczno-</w:t>
      </w:r>
      <w:r w:rsidR="0023137D" w:rsidRPr="0053134A">
        <w:rPr>
          <w:rFonts w:ascii="Times New Roman" w:hAnsi="Times New Roman"/>
          <w:sz w:val="24"/>
          <w:szCs w:val="24"/>
        </w:rPr>
        <w:t>pedagogicznej oraz wymiarze godzin, w których poszcze</w:t>
      </w:r>
      <w:r w:rsidR="00AD54A4">
        <w:rPr>
          <w:rFonts w:ascii="Times New Roman" w:hAnsi="Times New Roman"/>
          <w:sz w:val="24"/>
          <w:szCs w:val="24"/>
        </w:rPr>
        <w:t xml:space="preserve">gólne formy będą realizowane. </w:t>
      </w:r>
    </w:p>
    <w:p w:rsidR="0023137D" w:rsidRPr="0053134A" w:rsidRDefault="00AD54A4" w:rsidP="00AD54A4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23137D" w:rsidRPr="0053134A">
        <w:rPr>
          <w:rFonts w:ascii="Times New Roman" w:hAnsi="Times New Roman"/>
          <w:sz w:val="24"/>
          <w:szCs w:val="24"/>
        </w:rPr>
        <w:t>Wymiar godzin poszczególnych form udzielania</w:t>
      </w:r>
      <w:r w:rsidR="00E074BB">
        <w:rPr>
          <w:rFonts w:ascii="Times New Roman" w:hAnsi="Times New Roman"/>
          <w:sz w:val="24"/>
          <w:szCs w:val="24"/>
        </w:rPr>
        <w:t xml:space="preserve"> uczniom pomocy psychologiczno-</w:t>
      </w:r>
      <w:r w:rsidR="0023137D" w:rsidRPr="0053134A">
        <w:rPr>
          <w:rFonts w:ascii="Times New Roman" w:hAnsi="Times New Roman"/>
          <w:sz w:val="24"/>
          <w:szCs w:val="24"/>
        </w:rPr>
        <w:t>pedagogicznej ustala dyrektor szkoły, biorąc pod uwagę wszystkie godziny, które w danym roku szkolnym mogą być przeznaczone na realizację tych form.</w:t>
      </w:r>
    </w:p>
    <w:p w:rsidR="0023137D" w:rsidRPr="0053134A" w:rsidRDefault="0023137D" w:rsidP="0023137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16655" w:rsidRDefault="00AD54A4" w:rsidP="003744A4">
      <w:pPr>
        <w:autoSpaceDE w:val="0"/>
        <w:autoSpaceDN w:val="0"/>
        <w:adjustRightInd w:val="0"/>
        <w:spacing w:after="1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23137D" w:rsidRPr="0053134A">
        <w:rPr>
          <w:rFonts w:ascii="Times New Roman" w:hAnsi="Times New Roman"/>
          <w:sz w:val="24"/>
          <w:szCs w:val="24"/>
        </w:rPr>
        <w:t>Nauczyciele pracujący z uczniem,</w:t>
      </w:r>
      <w:r w:rsidR="00FE7934" w:rsidRPr="0053134A">
        <w:rPr>
          <w:rFonts w:ascii="Times New Roman" w:hAnsi="Times New Roman"/>
          <w:sz w:val="24"/>
          <w:szCs w:val="24"/>
        </w:rPr>
        <w:t xml:space="preserve"> dla którego został opracowany indywidualny p</w:t>
      </w:r>
      <w:r w:rsidR="00E074BB">
        <w:rPr>
          <w:rFonts w:ascii="Times New Roman" w:hAnsi="Times New Roman"/>
          <w:sz w:val="24"/>
          <w:szCs w:val="24"/>
        </w:rPr>
        <w:t>rogram edukacyjno-</w:t>
      </w:r>
      <w:r w:rsidR="0023137D" w:rsidRPr="0053134A">
        <w:rPr>
          <w:rFonts w:ascii="Times New Roman" w:hAnsi="Times New Roman"/>
          <w:sz w:val="24"/>
          <w:szCs w:val="24"/>
        </w:rPr>
        <w:t xml:space="preserve">terapeutyczny mają obowiązek znać jego treść oraz stosować się do zaleceń zawartych w nim. Zaleca się, by nauczyciele prowadzili notatki z zapisem postępu </w:t>
      </w:r>
      <w:r>
        <w:rPr>
          <w:rFonts w:ascii="Times New Roman" w:hAnsi="Times New Roman"/>
          <w:sz w:val="24"/>
          <w:szCs w:val="24"/>
        </w:rPr>
        <w:br/>
      </w:r>
      <w:r w:rsidR="0023137D" w:rsidRPr="0053134A">
        <w:rPr>
          <w:rFonts w:ascii="Times New Roman" w:hAnsi="Times New Roman"/>
          <w:sz w:val="24"/>
          <w:szCs w:val="24"/>
        </w:rPr>
        <w:t>w rozwoju ucznia, w oparciu o które będzie dokonywana ocena efektywności działań.</w:t>
      </w:r>
    </w:p>
    <w:p w:rsidR="00B03105" w:rsidRPr="0053134A" w:rsidRDefault="00B03105" w:rsidP="004E6688">
      <w:pPr>
        <w:pStyle w:val="Nagwek2"/>
        <w:rPr>
          <w:rFonts w:ascii="Times New Roman" w:hAnsi="Times New Roman"/>
          <w:b w:val="0"/>
          <w:bCs w:val="0"/>
          <w:sz w:val="24"/>
          <w:szCs w:val="24"/>
        </w:rPr>
      </w:pPr>
      <w:bookmarkStart w:id="8" w:name="_Toc21519630"/>
      <w:r w:rsidRPr="0053134A">
        <w:rPr>
          <w:rFonts w:ascii="Times New Roman" w:hAnsi="Times New Roman"/>
          <w:sz w:val="24"/>
          <w:szCs w:val="24"/>
        </w:rPr>
        <w:t>Rozdział 5</w:t>
      </w:r>
      <w:r w:rsidR="004E6688" w:rsidRPr="0053134A">
        <w:rPr>
          <w:rFonts w:ascii="Times New Roman" w:hAnsi="Times New Roman"/>
          <w:b w:val="0"/>
          <w:bCs w:val="0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Nauczanie indywidualne</w:t>
      </w:r>
      <w:bookmarkEnd w:id="8"/>
    </w:p>
    <w:p w:rsidR="00353E08" w:rsidRPr="0053134A" w:rsidRDefault="00353E08" w:rsidP="00A66208">
      <w:pPr>
        <w:rPr>
          <w:rFonts w:ascii="Times New Roman" w:hAnsi="Times New Roman"/>
          <w:b/>
          <w:sz w:val="24"/>
          <w:szCs w:val="24"/>
        </w:rPr>
      </w:pPr>
    </w:p>
    <w:p w:rsidR="00A66208" w:rsidRPr="000E074C" w:rsidRDefault="000E074C" w:rsidP="00A66208">
      <w:pPr>
        <w:tabs>
          <w:tab w:val="left" w:pos="426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64CD" w:rsidRPr="000E074C">
        <w:rPr>
          <w:rFonts w:ascii="Times New Roman" w:hAnsi="Times New Roman"/>
          <w:sz w:val="24"/>
          <w:szCs w:val="24"/>
        </w:rPr>
        <w:t xml:space="preserve">§ </w:t>
      </w:r>
      <w:r w:rsidR="00E004DA" w:rsidRPr="000E074C">
        <w:rPr>
          <w:rFonts w:ascii="Times New Roman" w:hAnsi="Times New Roman"/>
          <w:sz w:val="24"/>
          <w:szCs w:val="24"/>
        </w:rPr>
        <w:t>3</w:t>
      </w:r>
      <w:r w:rsidR="00436B7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A66208" w:rsidRPr="000E074C">
        <w:rPr>
          <w:rFonts w:ascii="Times New Roman" w:hAnsi="Times New Roman"/>
          <w:sz w:val="24"/>
          <w:szCs w:val="24"/>
        </w:rPr>
        <w:t xml:space="preserve"> 1. Uczniów, którym stan zdrowia uniemożliwia lub znacznie utrudnia uczęszczanie do szkoły obejmuje się indywidualnym nauczaniem.</w:t>
      </w:r>
    </w:p>
    <w:p w:rsidR="00A66208" w:rsidRPr="000E074C" w:rsidRDefault="00A66208" w:rsidP="00BF4612">
      <w:pPr>
        <w:numPr>
          <w:ilvl w:val="0"/>
          <w:numId w:val="183"/>
        </w:numPr>
        <w:tabs>
          <w:tab w:val="left" w:pos="851"/>
        </w:tabs>
        <w:spacing w:before="24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74C">
        <w:rPr>
          <w:rFonts w:ascii="Times New Roman" w:hAnsi="Times New Roman"/>
          <w:sz w:val="24"/>
          <w:szCs w:val="24"/>
        </w:rPr>
        <w:t>Indywidualne nauczanie organizuje dyrekt</w:t>
      </w:r>
      <w:r w:rsidR="0039638E" w:rsidRPr="000E074C">
        <w:rPr>
          <w:rFonts w:ascii="Times New Roman" w:hAnsi="Times New Roman"/>
          <w:sz w:val="24"/>
          <w:szCs w:val="24"/>
        </w:rPr>
        <w:t xml:space="preserve">or szkoły </w:t>
      </w:r>
      <w:r w:rsidRPr="000E074C">
        <w:rPr>
          <w:rFonts w:ascii="Times New Roman" w:hAnsi="Times New Roman"/>
          <w:sz w:val="24"/>
          <w:szCs w:val="24"/>
        </w:rPr>
        <w:t>na czas określony</w:t>
      </w:r>
      <w:r w:rsidR="0039638E" w:rsidRPr="000E074C">
        <w:rPr>
          <w:rFonts w:ascii="Times New Roman" w:hAnsi="Times New Roman"/>
          <w:sz w:val="24"/>
          <w:szCs w:val="24"/>
        </w:rPr>
        <w:t>,</w:t>
      </w:r>
      <w:r w:rsidRPr="000E074C">
        <w:rPr>
          <w:rFonts w:ascii="Times New Roman" w:hAnsi="Times New Roman"/>
          <w:sz w:val="24"/>
          <w:szCs w:val="24"/>
        </w:rPr>
        <w:t xml:space="preserve"> wskazany </w:t>
      </w:r>
      <w:r w:rsidR="000E074C">
        <w:rPr>
          <w:rFonts w:ascii="Times New Roman" w:hAnsi="Times New Roman"/>
          <w:sz w:val="24"/>
          <w:szCs w:val="24"/>
        </w:rPr>
        <w:br/>
      </w:r>
      <w:r w:rsidRPr="000E074C">
        <w:rPr>
          <w:rFonts w:ascii="Times New Roman" w:hAnsi="Times New Roman"/>
          <w:sz w:val="24"/>
          <w:szCs w:val="24"/>
        </w:rPr>
        <w:t>w orzeczeniu o potrzebie indywidualnego nauczan</w:t>
      </w:r>
      <w:r w:rsidR="0039638E" w:rsidRPr="000E074C">
        <w:rPr>
          <w:rFonts w:ascii="Times New Roman" w:hAnsi="Times New Roman"/>
          <w:sz w:val="24"/>
          <w:szCs w:val="24"/>
        </w:rPr>
        <w:t xml:space="preserve">ia, </w:t>
      </w:r>
      <w:r w:rsidRPr="000E074C">
        <w:rPr>
          <w:rFonts w:ascii="Times New Roman" w:hAnsi="Times New Roman"/>
          <w:sz w:val="24"/>
          <w:szCs w:val="24"/>
        </w:rPr>
        <w:t xml:space="preserve">w porozumieniu z organem prowadzącym szkołę. </w:t>
      </w:r>
    </w:p>
    <w:p w:rsidR="00A66208" w:rsidRPr="000E074C" w:rsidRDefault="00A66208" w:rsidP="00BF4612">
      <w:pPr>
        <w:numPr>
          <w:ilvl w:val="0"/>
          <w:numId w:val="183"/>
        </w:numPr>
        <w:tabs>
          <w:tab w:val="left" w:pos="851"/>
        </w:tabs>
        <w:spacing w:before="24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74C">
        <w:rPr>
          <w:rFonts w:ascii="Times New Roman" w:hAnsi="Times New Roman"/>
          <w:sz w:val="24"/>
          <w:szCs w:val="24"/>
        </w:rPr>
        <w:lastRenderedPageBreak/>
        <w:t xml:space="preserve">Dyrektor szkoły po ustaleniach zakresu i czasu prowadzenia nauczania indywidualnego z organem prowadzącym zasięga opinii rodziców (prawnych opiekunów) celem ustalenia czasu prowadzenia zajęć. </w:t>
      </w:r>
    </w:p>
    <w:p w:rsidR="00A66208" w:rsidRPr="000E074C" w:rsidRDefault="00A66208" w:rsidP="00BF4612">
      <w:pPr>
        <w:numPr>
          <w:ilvl w:val="0"/>
          <w:numId w:val="183"/>
        </w:numPr>
        <w:tabs>
          <w:tab w:val="left" w:pos="851"/>
        </w:tabs>
        <w:spacing w:before="24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74C">
        <w:rPr>
          <w:rFonts w:ascii="Times New Roman" w:hAnsi="Times New Roman"/>
          <w:sz w:val="24"/>
          <w:szCs w:val="24"/>
        </w:rPr>
        <w:t xml:space="preserve">Zajęcia indywidualnego nauczania przydziela dyrektor nauczycielom zatrudnionym </w:t>
      </w:r>
      <w:r w:rsidRPr="000E074C">
        <w:rPr>
          <w:rFonts w:ascii="Times New Roman" w:hAnsi="Times New Roman"/>
          <w:sz w:val="24"/>
          <w:szCs w:val="24"/>
        </w:rPr>
        <w:br/>
        <w:t>w szkole</w:t>
      </w:r>
      <w:r w:rsidR="00FE7934" w:rsidRPr="000E074C">
        <w:rPr>
          <w:rFonts w:ascii="Times New Roman" w:hAnsi="Times New Roman"/>
          <w:sz w:val="24"/>
          <w:szCs w:val="24"/>
        </w:rPr>
        <w:t>,</w:t>
      </w:r>
      <w:r w:rsidRPr="000E074C">
        <w:rPr>
          <w:rFonts w:ascii="Times New Roman" w:hAnsi="Times New Roman"/>
          <w:sz w:val="24"/>
          <w:szCs w:val="24"/>
        </w:rPr>
        <w:t xml:space="preserve"> zgodnie z posiadanymi kwalifikacjami, zaś w przypadku prowadzenia zajęć indywi</w:t>
      </w:r>
      <w:r w:rsidR="00E074BB">
        <w:rPr>
          <w:rFonts w:ascii="Times New Roman" w:hAnsi="Times New Roman"/>
          <w:sz w:val="24"/>
          <w:szCs w:val="24"/>
        </w:rPr>
        <w:t xml:space="preserve">dualnego nauczania w klasach I – </w:t>
      </w:r>
      <w:r w:rsidRPr="000E074C">
        <w:rPr>
          <w:rFonts w:ascii="Times New Roman" w:hAnsi="Times New Roman"/>
          <w:sz w:val="24"/>
          <w:szCs w:val="24"/>
        </w:rPr>
        <w:t>III zajęcia powierza się jednemu lub dwóm nauczycielom.</w:t>
      </w:r>
    </w:p>
    <w:p w:rsidR="00A66208" w:rsidRPr="0053134A" w:rsidRDefault="00A66208" w:rsidP="00BF4612">
      <w:pPr>
        <w:numPr>
          <w:ilvl w:val="0"/>
          <w:numId w:val="183"/>
        </w:numPr>
        <w:tabs>
          <w:tab w:val="left" w:pos="851"/>
        </w:tabs>
        <w:spacing w:before="24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74C">
        <w:rPr>
          <w:rFonts w:ascii="Times New Roman" w:hAnsi="Times New Roman"/>
          <w:sz w:val="24"/>
          <w:szCs w:val="24"/>
        </w:rPr>
        <w:t>W uzasadnionych przypadkach dyrektor może powierzyć prowadzenie zajęć indywidualnego</w:t>
      </w:r>
      <w:r w:rsidRPr="0053134A">
        <w:rPr>
          <w:rFonts w:ascii="Times New Roman" w:hAnsi="Times New Roman"/>
          <w:sz w:val="24"/>
          <w:szCs w:val="24"/>
        </w:rPr>
        <w:t xml:space="preserve"> nauczania nauczycielowi zatrudnionemu spoza placówki. Może to nastąpić </w:t>
      </w:r>
      <w:r w:rsidRPr="0053134A">
        <w:rPr>
          <w:rFonts w:ascii="Times New Roman" w:hAnsi="Times New Roman"/>
          <w:sz w:val="24"/>
          <w:szCs w:val="24"/>
        </w:rPr>
        <w:br/>
        <w:t xml:space="preserve">w sytuacji braku nauczyciela do nauczania odpowiedniej edukacji, znacznej odległości miejsca prowadzenia zajęć od siedziby szkoły lub w związku z trudnościami dojazdu nauczyciela na zajęcia. </w:t>
      </w:r>
    </w:p>
    <w:p w:rsidR="00A66208" w:rsidRPr="0053134A" w:rsidRDefault="00A66208" w:rsidP="00BF4612">
      <w:pPr>
        <w:numPr>
          <w:ilvl w:val="0"/>
          <w:numId w:val="183"/>
        </w:numPr>
        <w:tabs>
          <w:tab w:val="left" w:pos="851"/>
        </w:tabs>
        <w:spacing w:before="24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Za zajęcia indywidualnego nauczania uważa się zajęcia prowadzone </w:t>
      </w:r>
      <w:r w:rsidR="000E074C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 indywidualnym</w:t>
      </w:r>
      <w:r w:rsidR="000E074C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i b</w:t>
      </w:r>
      <w:r w:rsidR="001C7DDE" w:rsidRPr="0053134A">
        <w:rPr>
          <w:rFonts w:ascii="Times New Roman" w:hAnsi="Times New Roman"/>
          <w:sz w:val="24"/>
          <w:szCs w:val="24"/>
        </w:rPr>
        <w:t>ezpośrednim kontakcie z uczniem</w:t>
      </w:r>
      <w:r w:rsidR="00A72FE0" w:rsidRPr="0053134A">
        <w:rPr>
          <w:rFonts w:ascii="Times New Roman" w:hAnsi="Times New Roman"/>
          <w:sz w:val="24"/>
          <w:szCs w:val="24"/>
        </w:rPr>
        <w:t>,</w:t>
      </w:r>
      <w:r w:rsidR="001C7DDE" w:rsidRPr="0053134A">
        <w:rPr>
          <w:rFonts w:ascii="Times New Roman" w:hAnsi="Times New Roman"/>
          <w:sz w:val="24"/>
          <w:szCs w:val="24"/>
        </w:rPr>
        <w:t xml:space="preserve"> zgodnie ze wskazaniami </w:t>
      </w:r>
      <w:r w:rsidR="00CC4FEC">
        <w:rPr>
          <w:rFonts w:ascii="Times New Roman" w:hAnsi="Times New Roman"/>
          <w:sz w:val="24"/>
          <w:szCs w:val="24"/>
        </w:rPr>
        <w:br/>
      </w:r>
      <w:r w:rsidR="001C7DDE" w:rsidRPr="0053134A">
        <w:rPr>
          <w:rFonts w:ascii="Times New Roman" w:hAnsi="Times New Roman"/>
          <w:sz w:val="24"/>
          <w:szCs w:val="24"/>
        </w:rPr>
        <w:t>w orzeczeniu.</w:t>
      </w:r>
    </w:p>
    <w:p w:rsidR="00A66208" w:rsidRPr="0053134A" w:rsidRDefault="00A66208" w:rsidP="00BF4612">
      <w:pPr>
        <w:numPr>
          <w:ilvl w:val="0"/>
          <w:numId w:val="183"/>
        </w:numPr>
        <w:tabs>
          <w:tab w:val="left" w:pos="851"/>
        </w:tabs>
        <w:spacing w:before="24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indywidualnym nauczaniu realizuje się wszystkie obowiązkowe zajęcia edukacyjne wynikające z ramowych planów nauczania dostosowane do potrzeb i możliwości psychofizycznych ucznia,  z wyjątkiem przedmiotów</w:t>
      </w:r>
      <w:r w:rsidR="00D43850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z których uczeń jest zwolniony, zgodnie</w:t>
      </w:r>
      <w:r w:rsidR="00CC4FEC">
        <w:rPr>
          <w:rFonts w:ascii="Times New Roman" w:hAnsi="Times New Roman"/>
          <w:sz w:val="24"/>
          <w:szCs w:val="24"/>
        </w:rPr>
        <w:t xml:space="preserve"> </w:t>
      </w:r>
      <w:r w:rsidR="00442B4A" w:rsidRPr="0053134A">
        <w:rPr>
          <w:rFonts w:ascii="Times New Roman" w:hAnsi="Times New Roman"/>
          <w:sz w:val="24"/>
          <w:szCs w:val="24"/>
        </w:rPr>
        <w:t>z odrębnymi przep</w:t>
      </w:r>
      <w:r w:rsidR="00D43850" w:rsidRPr="0053134A">
        <w:rPr>
          <w:rFonts w:ascii="Times New Roman" w:hAnsi="Times New Roman"/>
          <w:sz w:val="24"/>
          <w:szCs w:val="24"/>
        </w:rPr>
        <w:t>isami (</w:t>
      </w:r>
      <w:r w:rsidR="00442B4A" w:rsidRPr="0053134A">
        <w:rPr>
          <w:rFonts w:ascii="Times New Roman" w:hAnsi="Times New Roman"/>
          <w:sz w:val="24"/>
          <w:szCs w:val="24"/>
        </w:rPr>
        <w:t>wf</w:t>
      </w:r>
      <w:r w:rsidRPr="0053134A">
        <w:rPr>
          <w:rFonts w:ascii="Times New Roman" w:hAnsi="Times New Roman"/>
          <w:sz w:val="24"/>
          <w:szCs w:val="24"/>
        </w:rPr>
        <w:t xml:space="preserve">, język obcy).  </w:t>
      </w:r>
    </w:p>
    <w:p w:rsidR="00A66208" w:rsidRPr="0053134A" w:rsidRDefault="00A66208" w:rsidP="00BF4612">
      <w:pPr>
        <w:numPr>
          <w:ilvl w:val="0"/>
          <w:numId w:val="183"/>
        </w:numPr>
        <w:tabs>
          <w:tab w:val="left" w:pos="851"/>
        </w:tabs>
        <w:spacing w:before="24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 wniosek nauczyciela prowadzącego zajęcia indywidualne</w:t>
      </w:r>
      <w:r w:rsidR="00442B4A" w:rsidRPr="0053134A">
        <w:rPr>
          <w:rFonts w:ascii="Times New Roman" w:hAnsi="Times New Roman"/>
          <w:sz w:val="24"/>
          <w:szCs w:val="24"/>
        </w:rPr>
        <w:t>go</w:t>
      </w:r>
      <w:r w:rsidRPr="0053134A">
        <w:rPr>
          <w:rFonts w:ascii="Times New Roman" w:hAnsi="Times New Roman"/>
          <w:sz w:val="24"/>
          <w:szCs w:val="24"/>
        </w:rPr>
        <w:t xml:space="preserve"> naucz</w:t>
      </w:r>
      <w:r w:rsidR="00442B4A" w:rsidRPr="0053134A">
        <w:rPr>
          <w:rFonts w:ascii="Times New Roman" w:hAnsi="Times New Roman"/>
          <w:sz w:val="24"/>
          <w:szCs w:val="24"/>
        </w:rPr>
        <w:t>ania</w:t>
      </w:r>
      <w:r w:rsidRPr="0053134A">
        <w:rPr>
          <w:rFonts w:ascii="Times New Roman" w:hAnsi="Times New Roman"/>
          <w:sz w:val="24"/>
          <w:szCs w:val="24"/>
        </w:rPr>
        <w:t xml:space="preserve">, dyrektor może zezwolić na odstąpienie od realizacji niektórych treści wynikających z podstawy programowej, stosownie do możliwości psychofizycznych ucznia oraz warunków, w których zajęcia są realizowane. </w:t>
      </w:r>
    </w:p>
    <w:p w:rsidR="00A66208" w:rsidRPr="0053134A" w:rsidRDefault="00A66208" w:rsidP="00BF4612">
      <w:pPr>
        <w:numPr>
          <w:ilvl w:val="0"/>
          <w:numId w:val="183"/>
        </w:numPr>
        <w:tabs>
          <w:tab w:val="left" w:pos="851"/>
        </w:tabs>
        <w:spacing w:before="24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Wniosek, o którym mowa w ust. 9</w:t>
      </w:r>
      <w:r w:rsidR="00F95889">
        <w:rPr>
          <w:rFonts w:ascii="Times New Roman" w:hAnsi="Times New Roman"/>
          <w:sz w:val="24"/>
          <w:szCs w:val="24"/>
        </w:rPr>
        <w:t>.</w:t>
      </w:r>
      <w:r w:rsidR="00D43850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składa się w formi</w:t>
      </w:r>
      <w:r w:rsidR="00D43850" w:rsidRPr="0053134A">
        <w:rPr>
          <w:rFonts w:ascii="Times New Roman" w:hAnsi="Times New Roman"/>
          <w:sz w:val="24"/>
          <w:szCs w:val="24"/>
        </w:rPr>
        <w:t xml:space="preserve">e pisemnej wraz </w:t>
      </w:r>
      <w:r w:rsidR="00CC4FEC">
        <w:rPr>
          <w:rFonts w:ascii="Times New Roman" w:hAnsi="Times New Roman"/>
          <w:sz w:val="24"/>
          <w:szCs w:val="24"/>
        </w:rPr>
        <w:br/>
      </w:r>
      <w:r w:rsidR="00D43850" w:rsidRPr="0053134A">
        <w:rPr>
          <w:rFonts w:ascii="Times New Roman" w:hAnsi="Times New Roman"/>
          <w:sz w:val="24"/>
          <w:szCs w:val="24"/>
        </w:rPr>
        <w:t xml:space="preserve">z uzasadnieniem i </w:t>
      </w:r>
      <w:r w:rsidRPr="0053134A">
        <w:rPr>
          <w:rFonts w:ascii="Times New Roman" w:hAnsi="Times New Roman"/>
          <w:sz w:val="24"/>
          <w:szCs w:val="24"/>
        </w:rPr>
        <w:t>wpisuje się do Dziennika indywidualnego nauczania, zaś dyrektor szkoły akceptuje go własnoręcznym podpisem.</w:t>
      </w:r>
      <w:r w:rsidRPr="005313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66208" w:rsidRPr="0053134A" w:rsidRDefault="00A66208" w:rsidP="00BF4612">
      <w:pPr>
        <w:numPr>
          <w:ilvl w:val="0"/>
          <w:numId w:val="183"/>
        </w:numPr>
        <w:tabs>
          <w:tab w:val="left" w:pos="993"/>
        </w:tabs>
        <w:spacing w:before="24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Dzienniki indywidualnego nauczania zakłada się i prowadzi odrębnie dla każdego ucznia. </w:t>
      </w:r>
    </w:p>
    <w:p w:rsidR="00A66208" w:rsidRPr="0053134A" w:rsidRDefault="00A66208" w:rsidP="00BF4612">
      <w:pPr>
        <w:numPr>
          <w:ilvl w:val="0"/>
          <w:numId w:val="18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 obowiązków nauczycieli prowadzących zajęcia w ramach nauczania indywidualnego należy:</w:t>
      </w:r>
    </w:p>
    <w:p w:rsidR="00A66208" w:rsidRPr="0053134A" w:rsidRDefault="00A66208" w:rsidP="00BF4612">
      <w:pPr>
        <w:numPr>
          <w:ilvl w:val="0"/>
          <w:numId w:val="18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dostosowanie wymagań edukacyjnych do potrzeb i możliwości ucznia;</w:t>
      </w:r>
    </w:p>
    <w:p w:rsidR="00A66208" w:rsidRPr="0053134A" w:rsidRDefault="00A66208" w:rsidP="00BF4612">
      <w:pPr>
        <w:numPr>
          <w:ilvl w:val="0"/>
          <w:numId w:val="18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udział w pos</w:t>
      </w:r>
      <w:r w:rsidR="008E00F9" w:rsidRPr="0053134A">
        <w:rPr>
          <w:rFonts w:ascii="Times New Roman" w:hAnsi="Times New Roman"/>
          <w:sz w:val="24"/>
          <w:szCs w:val="24"/>
        </w:rPr>
        <w:t>iedzeniach Zespołu</w:t>
      </w:r>
      <w:r w:rsidRPr="0053134A">
        <w:rPr>
          <w:rFonts w:ascii="Times New Roman" w:hAnsi="Times New Roman"/>
          <w:sz w:val="24"/>
          <w:szCs w:val="24"/>
        </w:rPr>
        <w:t xml:space="preserve"> opracowującego IPET;</w:t>
      </w:r>
    </w:p>
    <w:p w:rsidR="00A66208" w:rsidRPr="0053134A" w:rsidRDefault="00A66208" w:rsidP="00BF4612">
      <w:pPr>
        <w:numPr>
          <w:ilvl w:val="0"/>
          <w:numId w:val="18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prowadzenie obserwacji funkcjonowania ucznia w zakresie możliwości uczestniczenia ucznia w życiu szkoły;</w:t>
      </w:r>
    </w:p>
    <w:p w:rsidR="00A66208" w:rsidRPr="0053134A" w:rsidRDefault="00A66208" w:rsidP="00BF4612">
      <w:pPr>
        <w:numPr>
          <w:ilvl w:val="0"/>
          <w:numId w:val="18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podejmowanie  działań umożliwiających kontakt z rówieśnikami;</w:t>
      </w:r>
    </w:p>
    <w:p w:rsidR="00A66208" w:rsidRPr="0053134A" w:rsidRDefault="00A66208" w:rsidP="00BF4612">
      <w:pPr>
        <w:numPr>
          <w:ilvl w:val="0"/>
          <w:numId w:val="182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systematyczne prowadzenie Dziennika zajęć indywidualnych.</w:t>
      </w:r>
    </w:p>
    <w:p w:rsidR="00D1018F" w:rsidRPr="0053134A" w:rsidRDefault="00A66208" w:rsidP="00BF4612">
      <w:pPr>
        <w:numPr>
          <w:ilvl w:val="0"/>
          <w:numId w:val="183"/>
        </w:numPr>
        <w:tabs>
          <w:tab w:val="left" w:pos="993"/>
        </w:tabs>
        <w:spacing w:before="24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 podstawie orzeczenia, opinii o aktualnym stanie zdrowia ucznia oraz wniosków z obserwacji nauczycieli i w uzgodnieniu z rodzicami ucznia, dyrektor szkoły organizuje różne formy uczestniczenia ucznia w życiu szkoły, w tym udział w zajęciach rozwijających zainteresowania i uzdolnienia, uroczystościach i imprezach szkolnych oraz wybranych zajęciach edukacyjnych</w:t>
      </w:r>
    </w:p>
    <w:p w:rsidR="00A66208" w:rsidRPr="0053134A" w:rsidRDefault="00A66208" w:rsidP="00BF4612">
      <w:pPr>
        <w:numPr>
          <w:ilvl w:val="0"/>
          <w:numId w:val="183"/>
        </w:numPr>
        <w:tabs>
          <w:tab w:val="left" w:pos="993"/>
        </w:tabs>
        <w:spacing w:before="24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Dyrektor szkoły ma prawo do zawieszenia organizacji nauczania indywidualnego </w:t>
      </w:r>
      <w:r w:rsidR="00B77986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 xml:space="preserve">w przypadku, gdy rodzice złożą wniosek o zawieszenie nauczania indywidualnego wraz </w:t>
      </w:r>
      <w:r w:rsidR="00B77986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z zaświadczeniem lekarskim</w:t>
      </w:r>
      <w:r w:rsidR="00D55928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potwierdzającym czasową poprawę zdrowia ucznia, umożliwiającą uczęszczanie ucznia do szkoły.</w:t>
      </w:r>
      <w:r w:rsidR="00D55928" w:rsidRPr="0053134A">
        <w:rPr>
          <w:rFonts w:ascii="Times New Roman" w:hAnsi="Times New Roman"/>
          <w:sz w:val="24"/>
          <w:szCs w:val="24"/>
        </w:rPr>
        <w:t xml:space="preserve"> Dyrektor szkoły w przypadku zawieszenia nauczania indywidualnego jest zobowiązany powiadomić o tym poradnię pp, która wydała orzeczenie oraz organ prowadzący szkołę. </w:t>
      </w:r>
    </w:p>
    <w:p w:rsidR="002B6392" w:rsidRPr="003744A4" w:rsidRDefault="00A66208" w:rsidP="003744A4">
      <w:pPr>
        <w:numPr>
          <w:ilvl w:val="0"/>
          <w:numId w:val="183"/>
        </w:numPr>
        <w:tabs>
          <w:tab w:val="left" w:pos="993"/>
        </w:tabs>
        <w:spacing w:before="24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Uczeń podlegający nauczaniu indywidualnemu pod</w:t>
      </w:r>
      <w:r w:rsidR="008C7302" w:rsidRPr="0053134A">
        <w:rPr>
          <w:rFonts w:ascii="Times New Roman" w:hAnsi="Times New Roman"/>
          <w:sz w:val="24"/>
          <w:szCs w:val="24"/>
        </w:rPr>
        <w:t xml:space="preserve">lega klasyfikacji i promowaniu </w:t>
      </w:r>
      <w:r w:rsidR="00B22ACF">
        <w:rPr>
          <w:rFonts w:ascii="Times New Roman" w:hAnsi="Times New Roman"/>
          <w:sz w:val="24"/>
          <w:szCs w:val="24"/>
        </w:rPr>
        <w:t>na zasadach określonych w Wewnątrzszkolnym ocenianiu</w:t>
      </w:r>
      <w:r w:rsidRPr="0053134A">
        <w:rPr>
          <w:rFonts w:ascii="Times New Roman" w:hAnsi="Times New Roman"/>
          <w:sz w:val="24"/>
          <w:szCs w:val="24"/>
        </w:rPr>
        <w:t xml:space="preserve">. </w:t>
      </w:r>
    </w:p>
    <w:p w:rsidR="00B03105" w:rsidRPr="0053134A" w:rsidRDefault="00B03105" w:rsidP="004E6688">
      <w:pPr>
        <w:pStyle w:val="Nagwek2"/>
        <w:rPr>
          <w:rFonts w:ascii="Times New Roman" w:hAnsi="Times New Roman"/>
          <w:bCs w:val="0"/>
          <w:color w:val="7030A0"/>
          <w:sz w:val="24"/>
          <w:szCs w:val="24"/>
        </w:rPr>
      </w:pPr>
      <w:bookmarkStart w:id="9" w:name="_Toc21519631"/>
      <w:r w:rsidRPr="0053134A">
        <w:rPr>
          <w:rFonts w:ascii="Times New Roman" w:hAnsi="Times New Roman"/>
          <w:color w:val="7030A0"/>
          <w:sz w:val="24"/>
          <w:szCs w:val="24"/>
        </w:rPr>
        <w:t>Rozdział 6</w:t>
      </w:r>
      <w:r w:rsidR="004E6688" w:rsidRPr="0053134A">
        <w:rPr>
          <w:rFonts w:ascii="Times New Roman" w:hAnsi="Times New Roman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bCs w:val="0"/>
          <w:color w:val="7030A0"/>
          <w:sz w:val="24"/>
          <w:szCs w:val="24"/>
        </w:rPr>
        <w:t>Indywidualny tok nauki, indywidualny program nauki</w:t>
      </w:r>
      <w:bookmarkEnd w:id="9"/>
    </w:p>
    <w:p w:rsidR="00B03105" w:rsidRPr="0053134A" w:rsidRDefault="00CC4FEC" w:rsidP="00B0310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B03105" w:rsidRPr="0053134A" w:rsidRDefault="000C72C0" w:rsidP="00B0310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9023CF" w:rsidRPr="000C72C0">
        <w:rPr>
          <w:rFonts w:ascii="Times New Roman" w:hAnsi="Times New Roman"/>
          <w:bCs/>
          <w:sz w:val="24"/>
          <w:szCs w:val="24"/>
        </w:rPr>
        <w:t>§ 3</w:t>
      </w:r>
      <w:r w:rsidR="00436B7D">
        <w:rPr>
          <w:rFonts w:ascii="Times New Roman" w:hAnsi="Times New Roman"/>
          <w:bCs/>
          <w:sz w:val="24"/>
          <w:szCs w:val="24"/>
        </w:rPr>
        <w:t>5</w:t>
      </w:r>
      <w:r w:rsidR="000912CD" w:rsidRPr="000C72C0">
        <w:rPr>
          <w:rFonts w:ascii="Times New Roman" w:hAnsi="Times New Roman"/>
          <w:bCs/>
          <w:sz w:val="24"/>
          <w:szCs w:val="24"/>
        </w:rPr>
        <w:t>.</w:t>
      </w:r>
      <w:r w:rsidR="00B03105" w:rsidRPr="000C72C0">
        <w:rPr>
          <w:rFonts w:ascii="Times New Roman" w:hAnsi="Times New Roman"/>
          <w:bCs/>
          <w:sz w:val="24"/>
          <w:szCs w:val="24"/>
        </w:rPr>
        <w:t>1.</w:t>
      </w:r>
      <w:r w:rsidR="00B03105" w:rsidRPr="00531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bCs/>
          <w:sz w:val="24"/>
          <w:szCs w:val="24"/>
        </w:rPr>
        <w:t xml:space="preserve">Szkoła umożliwia realizację indywidualnego toku nauki lub realizację indywidualnego programu nauki </w:t>
      </w:r>
      <w:r w:rsidR="00B03105" w:rsidRPr="0053134A">
        <w:rPr>
          <w:rFonts w:ascii="Times New Roman" w:hAnsi="Times New Roman"/>
          <w:sz w:val="24"/>
          <w:szCs w:val="24"/>
        </w:rPr>
        <w:t>zgodnie z rozporządzeniem</w:t>
      </w:r>
      <w:r w:rsidR="008C7302" w:rsidRPr="0053134A">
        <w:rPr>
          <w:rFonts w:ascii="Times New Roman" w:hAnsi="Times New Roman"/>
          <w:sz w:val="24"/>
          <w:szCs w:val="24"/>
        </w:rPr>
        <w:t>.</w:t>
      </w:r>
      <w:r w:rsidR="00B03105" w:rsidRPr="0053134A">
        <w:rPr>
          <w:rFonts w:ascii="Times New Roman" w:hAnsi="Times New Roman"/>
          <w:sz w:val="24"/>
          <w:szCs w:val="24"/>
        </w:rPr>
        <w:t xml:space="preserve"> Uczeń ubiegający się o ITN powinien wykazać się:</w:t>
      </w:r>
    </w:p>
    <w:p w:rsidR="00BB6E1B" w:rsidRPr="0053134A" w:rsidRDefault="00B03105" w:rsidP="00BF4612">
      <w:pPr>
        <w:numPr>
          <w:ilvl w:val="2"/>
          <w:numId w:val="17"/>
        </w:numPr>
        <w:tabs>
          <w:tab w:val="clear" w:pos="2433"/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wybitnymi uzdolnieniami i zainteresowaniami z jednego, kilku lub wszystkich przedmiotów;</w:t>
      </w:r>
    </w:p>
    <w:p w:rsidR="00B03105" w:rsidRPr="00B16655" w:rsidRDefault="00B03105" w:rsidP="00BF4612">
      <w:pPr>
        <w:numPr>
          <w:ilvl w:val="2"/>
          <w:numId w:val="17"/>
        </w:numPr>
        <w:tabs>
          <w:tab w:val="clear" w:pos="2433"/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oceną celującą lub bardzo dobrą</w:t>
      </w:r>
      <w:r w:rsidR="00E7253A">
        <w:rPr>
          <w:rFonts w:ascii="Times New Roman" w:hAnsi="Times New Roman"/>
          <w:sz w:val="24"/>
          <w:szCs w:val="24"/>
        </w:rPr>
        <w:t xml:space="preserve"> z tego przedmiotu/przedmiotów</w:t>
      </w:r>
      <w:r w:rsidR="00F95889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na koniec roku/</w:t>
      </w:r>
      <w:r w:rsidR="00B16655" w:rsidRPr="00B16655">
        <w:rPr>
          <w:rFonts w:ascii="Times New Roman" w:hAnsi="Times New Roman"/>
          <w:sz w:val="24"/>
          <w:szCs w:val="24"/>
        </w:rPr>
        <w:t>półrocza</w:t>
      </w:r>
      <w:r w:rsidRPr="00B16655">
        <w:rPr>
          <w:rFonts w:ascii="Times New Roman" w:hAnsi="Times New Roman"/>
          <w:sz w:val="24"/>
          <w:szCs w:val="24"/>
        </w:rPr>
        <w:t>.</w:t>
      </w:r>
    </w:p>
    <w:p w:rsidR="00B03105" w:rsidRPr="0053134A" w:rsidRDefault="00B03105" w:rsidP="00B03105">
      <w:pPr>
        <w:tabs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1"/>
          <w:numId w:val="17"/>
        </w:numPr>
        <w:tabs>
          <w:tab w:val="clear" w:pos="1440"/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Indywidualny tok nauki może być realizowany według programu nauczania objętego szkolnym zestawem programów nauczania lub indywidualnego programu nauki.</w:t>
      </w:r>
    </w:p>
    <w:p w:rsidR="00B03105" w:rsidRPr="0053134A" w:rsidRDefault="00B03105" w:rsidP="00B0310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1"/>
          <w:numId w:val="17"/>
        </w:numPr>
        <w:tabs>
          <w:tab w:val="clear" w:pos="1440"/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Zezwoleni</w:t>
      </w:r>
      <w:r w:rsidR="00D205DB" w:rsidRPr="0053134A">
        <w:rPr>
          <w:rFonts w:ascii="Times New Roman" w:hAnsi="Times New Roman"/>
          <w:sz w:val="24"/>
          <w:szCs w:val="24"/>
        </w:rPr>
        <w:t>e na indywidualny program nauki</w:t>
      </w:r>
      <w:r w:rsidRPr="0053134A">
        <w:rPr>
          <w:rFonts w:ascii="Times New Roman" w:hAnsi="Times New Roman"/>
          <w:sz w:val="24"/>
          <w:szCs w:val="24"/>
        </w:rPr>
        <w:t xml:space="preserve"> l</w:t>
      </w:r>
      <w:r w:rsidR="000C72C0">
        <w:rPr>
          <w:rFonts w:ascii="Times New Roman" w:hAnsi="Times New Roman"/>
          <w:sz w:val="24"/>
          <w:szCs w:val="24"/>
        </w:rPr>
        <w:t>ub tok nauki może być udzielone</w:t>
      </w:r>
      <w:r w:rsidRPr="0053134A">
        <w:rPr>
          <w:rFonts w:ascii="Times New Roman" w:hAnsi="Times New Roman"/>
          <w:sz w:val="24"/>
          <w:szCs w:val="24"/>
        </w:rPr>
        <w:t xml:space="preserve"> po upływie co najmniej jednego roku nauki, a w uzasadnionych przypadkach – po śródrocznej klasyfikacji.</w:t>
      </w:r>
    </w:p>
    <w:p w:rsidR="00B03105" w:rsidRPr="0053134A" w:rsidRDefault="00B03105" w:rsidP="00B0310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3105" w:rsidRPr="00937CBD" w:rsidRDefault="00B03105" w:rsidP="00BF4612">
      <w:pPr>
        <w:numPr>
          <w:ilvl w:val="1"/>
          <w:numId w:val="17"/>
        </w:numPr>
        <w:tabs>
          <w:tab w:val="clear" w:pos="1440"/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 wnioskiem o udzielenie zezwolenia na ITN mogą wystąpić:</w:t>
      </w:r>
      <w:r w:rsidR="000C72C0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F95889" w:rsidP="00BF4612">
      <w:pPr>
        <w:numPr>
          <w:ilvl w:val="0"/>
          <w:numId w:val="18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E074BB">
        <w:rPr>
          <w:rFonts w:ascii="Times New Roman" w:hAnsi="Times New Roman"/>
          <w:sz w:val="24"/>
          <w:szCs w:val="24"/>
        </w:rPr>
        <w:t xml:space="preserve">czeń – </w:t>
      </w:r>
      <w:r w:rsidR="00E7253A">
        <w:rPr>
          <w:rFonts w:ascii="Times New Roman" w:hAnsi="Times New Roman"/>
          <w:sz w:val="24"/>
          <w:szCs w:val="24"/>
        </w:rPr>
        <w:t>za zgodą rodziców/prawnych opiekunów/</w:t>
      </w:r>
      <w:r w:rsidR="00B03105" w:rsidRPr="0053134A">
        <w:rPr>
          <w:rFonts w:ascii="Times New Roman" w:hAnsi="Times New Roman"/>
          <w:sz w:val="24"/>
          <w:szCs w:val="24"/>
        </w:rPr>
        <w:t>;</w:t>
      </w:r>
    </w:p>
    <w:p w:rsidR="00B03105" w:rsidRPr="0053134A" w:rsidRDefault="00E7253A" w:rsidP="00BF4612">
      <w:pPr>
        <w:numPr>
          <w:ilvl w:val="0"/>
          <w:numId w:val="18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rodzice/prawni opiekunowie </w:t>
      </w:r>
      <w:r w:rsidR="00B03105" w:rsidRPr="0053134A">
        <w:rPr>
          <w:rFonts w:ascii="Times New Roman" w:hAnsi="Times New Roman"/>
          <w:sz w:val="24"/>
          <w:szCs w:val="24"/>
        </w:rPr>
        <w:t>ucznia;</w:t>
      </w:r>
    </w:p>
    <w:p w:rsidR="00B03105" w:rsidRPr="0053134A" w:rsidRDefault="00B03105" w:rsidP="00BF4612">
      <w:pPr>
        <w:numPr>
          <w:ilvl w:val="0"/>
          <w:numId w:val="18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wychowawca klasy lub nauczyciel prowadzący zajęcia eduka</w:t>
      </w:r>
      <w:r w:rsidR="00E074BB">
        <w:rPr>
          <w:rFonts w:ascii="Times New Roman" w:hAnsi="Times New Roman"/>
          <w:sz w:val="24"/>
          <w:szCs w:val="24"/>
        </w:rPr>
        <w:t xml:space="preserve">cyjne, których dotyczy wniosek – </w:t>
      </w:r>
      <w:r w:rsidR="00E7253A">
        <w:rPr>
          <w:rFonts w:ascii="Times New Roman" w:hAnsi="Times New Roman"/>
          <w:sz w:val="24"/>
          <w:szCs w:val="24"/>
        </w:rPr>
        <w:t>za zgodą rodziców/</w:t>
      </w:r>
      <w:r w:rsidRPr="0053134A">
        <w:rPr>
          <w:rFonts w:ascii="Times New Roman" w:hAnsi="Times New Roman"/>
          <w:sz w:val="24"/>
          <w:szCs w:val="24"/>
        </w:rPr>
        <w:t>prawnych opiekunów.</w:t>
      </w:r>
    </w:p>
    <w:p w:rsidR="00B03105" w:rsidRPr="0053134A" w:rsidRDefault="00B03105" w:rsidP="00B03105">
      <w:pPr>
        <w:tabs>
          <w:tab w:val="num" w:pos="900"/>
        </w:tabs>
        <w:ind w:left="900"/>
        <w:jc w:val="both"/>
        <w:rPr>
          <w:rFonts w:ascii="Times New Roman" w:hAnsi="Times New Roman"/>
          <w:sz w:val="24"/>
          <w:szCs w:val="24"/>
        </w:rPr>
      </w:pPr>
    </w:p>
    <w:p w:rsidR="00894261" w:rsidRDefault="005717D3" w:rsidP="00BF4612">
      <w:pPr>
        <w:numPr>
          <w:ilvl w:val="1"/>
          <w:numId w:val="17"/>
        </w:numPr>
        <w:tabs>
          <w:tab w:val="clear" w:pos="144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Realizacja ITN odbywa się według odrębnych przepisów.</w:t>
      </w:r>
    </w:p>
    <w:p w:rsidR="00894261" w:rsidRPr="00894261" w:rsidRDefault="00894261" w:rsidP="00894261">
      <w:pPr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4E6688">
      <w:pPr>
        <w:pStyle w:val="Nagwek2"/>
        <w:rPr>
          <w:rFonts w:ascii="Times New Roman" w:hAnsi="Times New Roman"/>
          <w:bCs w:val="0"/>
          <w:sz w:val="24"/>
          <w:szCs w:val="24"/>
        </w:rPr>
      </w:pPr>
      <w:bookmarkStart w:id="10" w:name="_Toc21519632"/>
      <w:r w:rsidRPr="0053134A">
        <w:rPr>
          <w:rFonts w:ascii="Times New Roman" w:hAnsi="Times New Roman"/>
          <w:sz w:val="24"/>
          <w:szCs w:val="24"/>
        </w:rPr>
        <w:t>Roz</w:t>
      </w:r>
      <w:r w:rsidRPr="00B16655">
        <w:rPr>
          <w:rFonts w:ascii="Times New Roman" w:hAnsi="Times New Roman"/>
          <w:sz w:val="24"/>
          <w:szCs w:val="24"/>
        </w:rPr>
        <w:t>dzia</w:t>
      </w:r>
      <w:r w:rsidRPr="0053134A">
        <w:rPr>
          <w:rFonts w:ascii="Times New Roman" w:hAnsi="Times New Roman"/>
          <w:sz w:val="24"/>
          <w:szCs w:val="24"/>
        </w:rPr>
        <w:t>ł 7</w:t>
      </w:r>
      <w:r w:rsidR="004E6688" w:rsidRPr="0053134A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Działania szkoły w zakresi</w:t>
      </w:r>
      <w:r w:rsidR="003C4B57" w:rsidRPr="0053134A">
        <w:rPr>
          <w:rFonts w:ascii="Times New Roman" w:hAnsi="Times New Roman"/>
          <w:sz w:val="24"/>
          <w:szCs w:val="24"/>
        </w:rPr>
        <w:t>e wspierania dziecka na pierwszym</w:t>
      </w:r>
      <w:r w:rsidRPr="0053134A">
        <w:rPr>
          <w:rFonts w:ascii="Times New Roman" w:hAnsi="Times New Roman"/>
          <w:sz w:val="24"/>
          <w:szCs w:val="24"/>
        </w:rPr>
        <w:t xml:space="preserve"> etapie edukacyjnym</w:t>
      </w:r>
      <w:bookmarkEnd w:id="10"/>
      <w:r w:rsidR="00CC4FEC">
        <w:rPr>
          <w:rFonts w:ascii="Times New Roman" w:hAnsi="Times New Roman"/>
          <w:sz w:val="24"/>
          <w:szCs w:val="24"/>
        </w:rPr>
        <w:br/>
      </w:r>
    </w:p>
    <w:p w:rsidR="00B03105" w:rsidRPr="0053134A" w:rsidRDefault="001239BE" w:rsidP="00937CB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FB6B4A" w:rsidRPr="008F5031">
        <w:rPr>
          <w:rFonts w:ascii="Times New Roman" w:hAnsi="Times New Roman"/>
          <w:bCs/>
          <w:sz w:val="24"/>
          <w:szCs w:val="24"/>
        </w:rPr>
        <w:t>§ 3</w:t>
      </w:r>
      <w:r w:rsidR="00436B7D">
        <w:rPr>
          <w:rFonts w:ascii="Times New Roman" w:hAnsi="Times New Roman"/>
          <w:bCs/>
          <w:sz w:val="24"/>
          <w:szCs w:val="24"/>
        </w:rPr>
        <w:t>6</w:t>
      </w:r>
      <w:r w:rsidR="00B03105" w:rsidRPr="008F5031">
        <w:rPr>
          <w:rFonts w:ascii="Times New Roman" w:hAnsi="Times New Roman"/>
          <w:bCs/>
          <w:sz w:val="24"/>
          <w:szCs w:val="24"/>
        </w:rPr>
        <w:t>.1.</w:t>
      </w:r>
      <w:r w:rsidR="00B03105" w:rsidRPr="00531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sz w:val="24"/>
          <w:szCs w:val="24"/>
        </w:rPr>
        <w:t>Działania szkoły w zakre</w:t>
      </w:r>
      <w:r w:rsidR="00075BD4" w:rsidRPr="0053134A">
        <w:rPr>
          <w:rFonts w:ascii="Times New Roman" w:hAnsi="Times New Roman"/>
          <w:sz w:val="24"/>
          <w:szCs w:val="24"/>
        </w:rPr>
        <w:t>sie wspierania dziecka na pierwszym</w:t>
      </w:r>
      <w:r w:rsidR="00B03105" w:rsidRPr="0053134A">
        <w:rPr>
          <w:rFonts w:ascii="Times New Roman" w:hAnsi="Times New Roman"/>
          <w:sz w:val="24"/>
          <w:szCs w:val="24"/>
        </w:rPr>
        <w:t xml:space="preserve"> etap</w:t>
      </w:r>
      <w:r w:rsidR="00937CBD">
        <w:rPr>
          <w:rFonts w:ascii="Times New Roman" w:hAnsi="Times New Roman"/>
          <w:sz w:val="24"/>
          <w:szCs w:val="24"/>
        </w:rPr>
        <w:t>ie edukacyjnym.</w:t>
      </w:r>
    </w:p>
    <w:p w:rsidR="00B03105" w:rsidRPr="0053134A" w:rsidRDefault="00B03105" w:rsidP="003826F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</w:t>
      </w:r>
      <w:r w:rsidR="003826FA" w:rsidRPr="003826FA">
        <w:rPr>
          <w:rFonts w:ascii="Times New Roman" w:hAnsi="Times New Roman"/>
          <w:sz w:val="24"/>
          <w:szCs w:val="24"/>
        </w:rPr>
        <w:t>)</w:t>
      </w:r>
      <w:r w:rsidR="003826FA" w:rsidRPr="003826FA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  <w:u w:val="single"/>
        </w:rPr>
        <w:t>w zakresie organizacji szkoły:</w:t>
      </w:r>
    </w:p>
    <w:p w:rsidR="00B03105" w:rsidRPr="0053134A" w:rsidRDefault="00B03105" w:rsidP="00BF4612">
      <w:pPr>
        <w:numPr>
          <w:ilvl w:val="0"/>
          <w:numId w:val="148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poszczególne oddziały tworzone są w zależności od daty u</w:t>
      </w:r>
      <w:r w:rsidR="00E074BB">
        <w:rPr>
          <w:rFonts w:ascii="Times New Roman" w:hAnsi="Times New Roman"/>
          <w:sz w:val="24"/>
          <w:szCs w:val="24"/>
        </w:rPr>
        <w:t xml:space="preserve">rodzenia, z zachowaniem zasady, </w:t>
      </w:r>
      <w:r w:rsidRPr="0053134A">
        <w:rPr>
          <w:rFonts w:ascii="Times New Roman" w:hAnsi="Times New Roman"/>
          <w:sz w:val="24"/>
          <w:szCs w:val="24"/>
        </w:rPr>
        <w:t xml:space="preserve">by w jednym oddziale były dzieci o zbliżonym wieku, liczonym także </w:t>
      </w:r>
      <w:r w:rsidR="008F5031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 miesiącach urodzenia;</w:t>
      </w:r>
    </w:p>
    <w:p w:rsidR="00B03105" w:rsidRPr="0053134A" w:rsidRDefault="0096280E" w:rsidP="00BF4612">
      <w:pPr>
        <w:numPr>
          <w:ilvl w:val="0"/>
          <w:numId w:val="148"/>
        </w:numPr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wypożycza uczniom </w:t>
      </w:r>
      <w:r w:rsidR="00B03105" w:rsidRPr="0053134A">
        <w:rPr>
          <w:rFonts w:ascii="Times New Roman" w:hAnsi="Times New Roman"/>
          <w:sz w:val="24"/>
          <w:szCs w:val="24"/>
        </w:rPr>
        <w:t>podręczniki, materiały edu</w:t>
      </w:r>
      <w:r>
        <w:rPr>
          <w:rFonts w:ascii="Times New Roman" w:hAnsi="Times New Roman"/>
          <w:sz w:val="24"/>
          <w:szCs w:val="24"/>
        </w:rPr>
        <w:t xml:space="preserve">kacyjne, </w:t>
      </w:r>
      <w:r w:rsidR="0039638E" w:rsidRPr="0053134A">
        <w:rPr>
          <w:rFonts w:ascii="Times New Roman" w:hAnsi="Times New Roman"/>
          <w:sz w:val="24"/>
          <w:szCs w:val="24"/>
        </w:rPr>
        <w:t>materiały ćwiczeniowe, zgodnie z odrębnymi przepisami;</w:t>
      </w:r>
    </w:p>
    <w:p w:rsidR="00B03105" w:rsidRPr="0053134A" w:rsidRDefault="00B03105" w:rsidP="00BF4612">
      <w:pPr>
        <w:numPr>
          <w:ilvl w:val="0"/>
          <w:numId w:val="148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miesiącu marcu lub kwietniu organizuje się Dni Otwarte do rodziców i uczniów klas I. W wyznaczonych godzinach zaproszeni są uczniowie zapisani do klasy wraz</w:t>
      </w:r>
      <w:r w:rsidR="00CB42BF" w:rsidRPr="0053134A">
        <w:rPr>
          <w:rFonts w:ascii="Times New Roman" w:hAnsi="Times New Roman"/>
          <w:sz w:val="24"/>
          <w:szCs w:val="24"/>
        </w:rPr>
        <w:t xml:space="preserve"> </w:t>
      </w:r>
      <w:r w:rsidR="008F5031">
        <w:rPr>
          <w:rFonts w:ascii="Times New Roman" w:hAnsi="Times New Roman"/>
          <w:sz w:val="24"/>
          <w:szCs w:val="24"/>
        </w:rPr>
        <w:br/>
      </w:r>
      <w:r w:rsidR="00CB42BF" w:rsidRPr="0053134A">
        <w:rPr>
          <w:rFonts w:ascii="Times New Roman" w:hAnsi="Times New Roman"/>
          <w:sz w:val="24"/>
          <w:szCs w:val="24"/>
        </w:rPr>
        <w:t xml:space="preserve">z rodzicami. </w:t>
      </w:r>
    </w:p>
    <w:p w:rsidR="00B03105" w:rsidRPr="0053134A" w:rsidRDefault="00B03105" w:rsidP="00BF4612">
      <w:pPr>
        <w:numPr>
          <w:ilvl w:val="0"/>
          <w:numId w:val="148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organizację zajęć w ciągu dnia nauczyciel dostosowuje do samopoczucia uczniów, dyspozycji fizycznej, z zachowaniem różnorodności zajęć i ćwiczeniami fizycznymi.</w:t>
      </w:r>
    </w:p>
    <w:p w:rsidR="00B03105" w:rsidRPr="0053134A" w:rsidRDefault="00B03105" w:rsidP="00BF4612">
      <w:pPr>
        <w:numPr>
          <w:ilvl w:val="0"/>
          <w:numId w:val="148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wyposażenie pomieszczenia klasowego (stoliki, ławeczki, szafki, pomoce dydaktyczne) posiadają właściwe atesty i zapewniają ergonomiczne warunki nauki </w:t>
      </w:r>
      <w:r w:rsidR="002B6392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zabawy;</w:t>
      </w:r>
    </w:p>
    <w:p w:rsidR="00B03105" w:rsidRPr="0053134A" w:rsidRDefault="00D1504A" w:rsidP="00BF4612">
      <w:pPr>
        <w:numPr>
          <w:ilvl w:val="0"/>
          <w:numId w:val="148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dla grupy</w:t>
      </w:r>
      <w:r w:rsidR="00B03105" w:rsidRPr="0053134A">
        <w:rPr>
          <w:rFonts w:ascii="Times New Roman" w:hAnsi="Times New Roman"/>
          <w:sz w:val="24"/>
          <w:szCs w:val="24"/>
        </w:rPr>
        <w:t xml:space="preserve"> dzieci najmłodszych przygotowane są </w:t>
      </w:r>
      <w:r w:rsidR="005104D4" w:rsidRPr="0053134A">
        <w:rPr>
          <w:rFonts w:ascii="Times New Roman" w:hAnsi="Times New Roman"/>
          <w:sz w:val="24"/>
          <w:szCs w:val="24"/>
        </w:rPr>
        <w:t>specjalnie dostosowane łazienki</w:t>
      </w:r>
    </w:p>
    <w:p w:rsidR="00B03105" w:rsidRPr="0053134A" w:rsidRDefault="00B03105" w:rsidP="00BF4612">
      <w:pPr>
        <w:numPr>
          <w:ilvl w:val="0"/>
          <w:numId w:val="148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 sam określa przerwy w zajęciach i w czasi</w:t>
      </w:r>
      <w:r w:rsidR="00CA7864" w:rsidRPr="0053134A">
        <w:rPr>
          <w:rFonts w:ascii="Times New Roman" w:hAnsi="Times New Roman"/>
          <w:sz w:val="24"/>
          <w:szCs w:val="24"/>
        </w:rPr>
        <w:t>e ich trwania organizuje zabawy;</w:t>
      </w:r>
    </w:p>
    <w:p w:rsidR="0096280E" w:rsidRPr="0096280E" w:rsidRDefault="00307C53" w:rsidP="0096280E">
      <w:pPr>
        <w:numPr>
          <w:ilvl w:val="0"/>
          <w:numId w:val="148"/>
        </w:numPr>
        <w:ind w:left="709" w:hanging="294"/>
        <w:jc w:val="both"/>
        <w:rPr>
          <w:rFonts w:ascii="Times New Roman" w:hAnsi="Times New Roman"/>
          <w:sz w:val="24"/>
          <w:szCs w:val="24"/>
          <w:u w:val="single"/>
        </w:rPr>
      </w:pPr>
      <w:r w:rsidRPr="0096280E">
        <w:rPr>
          <w:rFonts w:ascii="Times New Roman" w:hAnsi="Times New Roman"/>
          <w:sz w:val="24"/>
          <w:szCs w:val="24"/>
        </w:rPr>
        <w:t>ś</w:t>
      </w:r>
      <w:r w:rsidR="00D1504A" w:rsidRPr="0096280E">
        <w:rPr>
          <w:rFonts w:ascii="Times New Roman" w:hAnsi="Times New Roman"/>
          <w:sz w:val="24"/>
          <w:szCs w:val="24"/>
        </w:rPr>
        <w:t>wietli</w:t>
      </w:r>
      <w:r w:rsidR="00AC045F" w:rsidRPr="0096280E">
        <w:rPr>
          <w:rFonts w:ascii="Times New Roman" w:hAnsi="Times New Roman"/>
          <w:sz w:val="24"/>
          <w:szCs w:val="24"/>
        </w:rPr>
        <w:t>ca fukcjonuje</w:t>
      </w:r>
      <w:r w:rsidR="00D1504A" w:rsidRPr="0096280E">
        <w:rPr>
          <w:rFonts w:ascii="Times New Roman" w:hAnsi="Times New Roman"/>
          <w:sz w:val="24"/>
          <w:szCs w:val="24"/>
        </w:rPr>
        <w:t xml:space="preserve"> od 7.00 do 16.00. Podzielona jest na grupy wiekowe – dzieci </w:t>
      </w:r>
      <w:r w:rsidR="003826FA" w:rsidRPr="0096280E">
        <w:rPr>
          <w:rFonts w:ascii="Times New Roman" w:hAnsi="Times New Roman"/>
          <w:sz w:val="24"/>
          <w:szCs w:val="24"/>
        </w:rPr>
        <w:br/>
      </w:r>
      <w:r w:rsidR="00D1504A" w:rsidRPr="0096280E">
        <w:rPr>
          <w:rFonts w:ascii="Times New Roman" w:hAnsi="Times New Roman"/>
          <w:sz w:val="24"/>
          <w:szCs w:val="24"/>
        </w:rPr>
        <w:t xml:space="preserve">z pierwszego etapu edukacyjnego są w oddzielnej grupie. </w:t>
      </w:r>
    </w:p>
    <w:p w:rsidR="00B03105" w:rsidRPr="0096280E" w:rsidRDefault="0096280E" w:rsidP="0096280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2)   </w:t>
      </w:r>
      <w:r w:rsidR="00B03105" w:rsidRPr="0096280E">
        <w:rPr>
          <w:rFonts w:ascii="Times New Roman" w:hAnsi="Times New Roman"/>
          <w:sz w:val="24"/>
          <w:szCs w:val="24"/>
          <w:u w:val="single"/>
        </w:rPr>
        <w:t>w zakresie sprawowania opieki:</w:t>
      </w:r>
    </w:p>
    <w:p w:rsidR="00B03105" w:rsidRPr="0053134A" w:rsidRDefault="00B03105" w:rsidP="00BF4612">
      <w:pPr>
        <w:numPr>
          <w:ilvl w:val="0"/>
          <w:numId w:val="149"/>
        </w:numPr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szkole zorganizowany jest stały dyżur pracowników obsługi przy drzwiach wejściowych</w:t>
      </w:r>
      <w:r w:rsidR="0039638E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uniemożliwiający przebywanie osób</w:t>
      </w:r>
      <w:r w:rsidR="005104D4" w:rsidRPr="0053134A">
        <w:rPr>
          <w:rFonts w:ascii="Times New Roman" w:hAnsi="Times New Roman"/>
          <w:sz w:val="24"/>
          <w:szCs w:val="24"/>
        </w:rPr>
        <w:t xml:space="preserve"> postronnych w budynku szkolnym</w:t>
      </w:r>
      <w:r w:rsidR="00C07C19" w:rsidRPr="0053134A">
        <w:rPr>
          <w:rFonts w:ascii="Times New Roman" w:hAnsi="Times New Roman"/>
          <w:sz w:val="24"/>
          <w:szCs w:val="24"/>
        </w:rPr>
        <w:t>;</w:t>
      </w:r>
    </w:p>
    <w:p w:rsidR="00B03105" w:rsidRPr="0053134A" w:rsidRDefault="00B03105" w:rsidP="00BF4612">
      <w:pPr>
        <w:numPr>
          <w:ilvl w:val="0"/>
          <w:numId w:val="149"/>
        </w:numPr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przypadku, gdy dziecko przed zajęciami przebywało w świetlicy, na zajęcia dydaktyczne odprowadza je nauczyciel świetlicy lub specjalnie wyznaczony nauczyciel dyżurny;</w:t>
      </w:r>
    </w:p>
    <w:p w:rsidR="006E18F3" w:rsidRPr="0053134A" w:rsidRDefault="00B03105" w:rsidP="00BF4612">
      <w:pPr>
        <w:numPr>
          <w:ilvl w:val="0"/>
          <w:numId w:val="149"/>
        </w:numPr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nauczyciel prowadzą</w:t>
      </w:r>
      <w:r w:rsidR="006E18F3" w:rsidRPr="0053134A">
        <w:rPr>
          <w:rFonts w:ascii="Times New Roman" w:hAnsi="Times New Roman"/>
          <w:sz w:val="24"/>
          <w:szCs w:val="24"/>
        </w:rPr>
        <w:t>cy ostatnią lekcję, każdego dnia prowadzi dz</w:t>
      </w:r>
      <w:r w:rsidR="00D1504A" w:rsidRPr="0053134A">
        <w:rPr>
          <w:rFonts w:ascii="Times New Roman" w:hAnsi="Times New Roman"/>
          <w:sz w:val="24"/>
          <w:szCs w:val="24"/>
        </w:rPr>
        <w:t>ieci do szatni lub na świetlicę;</w:t>
      </w:r>
    </w:p>
    <w:p w:rsidR="00511B7A" w:rsidRPr="0053134A" w:rsidRDefault="00B03105" w:rsidP="00BF4612">
      <w:pPr>
        <w:numPr>
          <w:ilvl w:val="0"/>
          <w:numId w:val="149"/>
        </w:numPr>
        <w:jc w:val="both"/>
        <w:rPr>
          <w:rFonts w:ascii="Times New Roman" w:hAnsi="Times New Roman"/>
          <w:sz w:val="24"/>
          <w:szCs w:val="24"/>
        </w:rPr>
      </w:pPr>
      <w:r w:rsidRPr="008E6676">
        <w:rPr>
          <w:rFonts w:ascii="Times New Roman" w:hAnsi="Times New Roman"/>
          <w:sz w:val="24"/>
          <w:szCs w:val="24"/>
        </w:rPr>
        <w:t xml:space="preserve">godzina obiadowa dla </w:t>
      </w:r>
      <w:r w:rsidR="006E18F3" w:rsidRPr="008E6676">
        <w:rPr>
          <w:rFonts w:ascii="Times New Roman" w:hAnsi="Times New Roman"/>
          <w:sz w:val="24"/>
          <w:szCs w:val="24"/>
        </w:rPr>
        <w:t xml:space="preserve">oddziału przedszkolnego, </w:t>
      </w:r>
      <w:r w:rsidRPr="008E6676">
        <w:rPr>
          <w:rFonts w:ascii="Times New Roman" w:hAnsi="Times New Roman"/>
          <w:sz w:val="24"/>
          <w:szCs w:val="24"/>
        </w:rPr>
        <w:t>pierwszoklasistów</w:t>
      </w:r>
      <w:r w:rsidR="0096280E" w:rsidRPr="008E6676">
        <w:rPr>
          <w:rFonts w:ascii="Times New Roman" w:hAnsi="Times New Roman"/>
          <w:sz w:val="24"/>
          <w:szCs w:val="24"/>
        </w:rPr>
        <w:t xml:space="preserve"> i</w:t>
      </w:r>
      <w:r w:rsidR="006555F6" w:rsidRPr="008E6676">
        <w:rPr>
          <w:rFonts w:ascii="Times New Roman" w:hAnsi="Times New Roman"/>
          <w:sz w:val="24"/>
          <w:szCs w:val="24"/>
        </w:rPr>
        <w:t xml:space="preserve"> </w:t>
      </w:r>
      <w:r w:rsidR="006E18F3" w:rsidRPr="008E6676">
        <w:rPr>
          <w:rFonts w:ascii="Times New Roman" w:hAnsi="Times New Roman"/>
          <w:sz w:val="24"/>
          <w:szCs w:val="24"/>
        </w:rPr>
        <w:t>drugoklasistów</w:t>
      </w:r>
      <w:r w:rsidR="0096280E" w:rsidRPr="008E6676">
        <w:rPr>
          <w:rFonts w:ascii="Times New Roman" w:hAnsi="Times New Roman"/>
          <w:sz w:val="24"/>
          <w:szCs w:val="24"/>
        </w:rPr>
        <w:t xml:space="preserve"> </w:t>
      </w:r>
      <w:r w:rsidRPr="008E6676">
        <w:rPr>
          <w:rFonts w:ascii="Times New Roman" w:hAnsi="Times New Roman"/>
          <w:sz w:val="24"/>
          <w:szCs w:val="24"/>
        </w:rPr>
        <w:t xml:space="preserve"> ustalona jest przed planową szkolną przerwą obiadową </w:t>
      </w:r>
      <w:r w:rsidR="006E18F3" w:rsidRPr="008E6676">
        <w:rPr>
          <w:rFonts w:ascii="Times New Roman" w:hAnsi="Times New Roman"/>
          <w:sz w:val="24"/>
          <w:szCs w:val="24"/>
        </w:rPr>
        <w:t>dla starszych uczniów</w:t>
      </w:r>
      <w:r w:rsidRPr="008E6676">
        <w:rPr>
          <w:rFonts w:ascii="Times New Roman" w:hAnsi="Times New Roman"/>
          <w:sz w:val="24"/>
          <w:szCs w:val="24"/>
        </w:rPr>
        <w:t>, aby umożliwić dzieciom spożywanie posiłku w atmosferze spokoju i bez pośpiechu;</w:t>
      </w:r>
    </w:p>
    <w:p w:rsidR="00B03105" w:rsidRPr="002B6392" w:rsidRDefault="00D54F1F" w:rsidP="00BF4612">
      <w:pPr>
        <w:numPr>
          <w:ilvl w:val="0"/>
          <w:numId w:val="149"/>
        </w:numPr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każdy nauczyciel w szkole</w:t>
      </w:r>
      <w:r w:rsidR="00B03105" w:rsidRPr="0053134A">
        <w:rPr>
          <w:rFonts w:ascii="Times New Roman" w:hAnsi="Times New Roman"/>
          <w:sz w:val="24"/>
          <w:szCs w:val="24"/>
        </w:rPr>
        <w:t xml:space="preserve"> oraz każdy  pracownik niepedagogiczny szkoły ma za zadanie zwracać szczególną uwagę na najmłodszych uczniów, na ich potrzeby </w:t>
      </w:r>
      <w:r w:rsidR="003826FA"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>i zachowanie i reagować w sposób adekwatny do sytuacji.</w:t>
      </w:r>
    </w:p>
    <w:p w:rsidR="00B03105" w:rsidRPr="0053134A" w:rsidRDefault="003826FA" w:rsidP="003826F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  <w:u w:val="single"/>
        </w:rPr>
        <w:t>w zakresie prowadzenia procesu dydaktyczno</w:t>
      </w:r>
      <w:r w:rsidR="00E074BB">
        <w:rPr>
          <w:rFonts w:ascii="Times New Roman" w:hAnsi="Times New Roman"/>
          <w:sz w:val="24"/>
          <w:szCs w:val="24"/>
          <w:u w:val="single"/>
        </w:rPr>
        <w:t>-</w:t>
      </w:r>
      <w:r w:rsidR="00B03105" w:rsidRPr="0053134A">
        <w:rPr>
          <w:rFonts w:ascii="Times New Roman" w:hAnsi="Times New Roman"/>
          <w:sz w:val="24"/>
          <w:szCs w:val="24"/>
          <w:u w:val="single"/>
        </w:rPr>
        <w:t>wychowawczego:</w:t>
      </w:r>
    </w:p>
    <w:p w:rsidR="00B03105" w:rsidRPr="0053134A" w:rsidRDefault="00B03105" w:rsidP="00BF4612">
      <w:pPr>
        <w:numPr>
          <w:ilvl w:val="0"/>
          <w:numId w:val="150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wyboru podręczników do klasy I dokonują nauczyciele edukacji wczesnoszkolnej. Dyrektor szkoły dopuszcza do użytku jeden podręcznik dla wszystkich oddziałów. Wybór podręcznika dokonywany jest po zapoznaniu się z zaświadczeniami </w:t>
      </w:r>
      <w:r w:rsidR="00894261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o gotowości szkolnej i opiniami oraz orzeczeniami złożonymi przez rodziców;</w:t>
      </w:r>
    </w:p>
    <w:p w:rsidR="00B03105" w:rsidRPr="0053134A" w:rsidRDefault="00B03105" w:rsidP="00BF4612">
      <w:pPr>
        <w:numPr>
          <w:ilvl w:val="0"/>
          <w:numId w:val="150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wyboru materiałów ćwiczeniowych dokonuje nauczyciel edukacji wczesnoszkolnej </w:t>
      </w:r>
      <w:r w:rsidRPr="0053134A">
        <w:rPr>
          <w:rFonts w:ascii="Times New Roman" w:hAnsi="Times New Roman"/>
          <w:sz w:val="24"/>
          <w:szCs w:val="24"/>
        </w:rPr>
        <w:br/>
        <w:t>z zachowaniem</w:t>
      </w:r>
      <w:r w:rsidR="00D1504A" w:rsidRPr="0053134A">
        <w:rPr>
          <w:rFonts w:ascii="Times New Roman" w:hAnsi="Times New Roman"/>
          <w:sz w:val="24"/>
          <w:szCs w:val="24"/>
        </w:rPr>
        <w:t xml:space="preserve"> zasady</w:t>
      </w:r>
      <w:r w:rsidRPr="0053134A">
        <w:rPr>
          <w:rFonts w:ascii="Times New Roman" w:hAnsi="Times New Roman"/>
          <w:sz w:val="24"/>
          <w:szCs w:val="24"/>
        </w:rPr>
        <w:t>, że materiały ćwiczeniowe są skorelowane z przyjętym programem nauczania, a wartość kwotowa mieści się w dotacji celowej;</w:t>
      </w:r>
    </w:p>
    <w:p w:rsidR="00B03105" w:rsidRPr="0053134A" w:rsidRDefault="00B03105" w:rsidP="00BF4612">
      <w:pPr>
        <w:numPr>
          <w:ilvl w:val="0"/>
          <w:numId w:val="150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 podstawie dostarczonej przez rodziców dokumentacji przedszkolnej oraz zaświadczeń z poradni psychologiczno-pedagogicznej</w:t>
      </w:r>
      <w:r w:rsidR="00744D2F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nauczyciel opracowuje plan pracy dydaktycznej oraz dostosowuje wymagania edukacyjne do potrzeb i możliwości uczniów ze specjalnymi potrzebami edukacyjnymi;</w:t>
      </w:r>
    </w:p>
    <w:p w:rsidR="00B03105" w:rsidRPr="0053134A" w:rsidRDefault="00B03105" w:rsidP="00BF4612">
      <w:pPr>
        <w:numPr>
          <w:ilvl w:val="0"/>
          <w:numId w:val="150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realizacja programu nauczania skoncentrowana jest na dziecku, na jego indywidualnym tempie rozwoju i możliwościach uczenia się;</w:t>
      </w:r>
    </w:p>
    <w:p w:rsidR="00825EA1" w:rsidRPr="0053134A" w:rsidRDefault="00B03105" w:rsidP="00BF4612">
      <w:pPr>
        <w:numPr>
          <w:ilvl w:val="0"/>
          <w:numId w:val="150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każdy nauczyciel uczący w klasie pierwszej</w:t>
      </w:r>
      <w:r w:rsidR="00825EA1" w:rsidRPr="0053134A">
        <w:rPr>
          <w:rFonts w:ascii="Times New Roman" w:hAnsi="Times New Roman"/>
          <w:sz w:val="24"/>
          <w:szCs w:val="24"/>
        </w:rPr>
        <w:t>, indywidualizuje</w:t>
      </w:r>
      <w:r w:rsidRPr="0053134A">
        <w:rPr>
          <w:rFonts w:ascii="Times New Roman" w:hAnsi="Times New Roman"/>
          <w:sz w:val="24"/>
          <w:szCs w:val="24"/>
        </w:rPr>
        <w:t xml:space="preserve"> proces dydaktyczny</w:t>
      </w:r>
      <w:r w:rsidR="00825EA1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różnicując poziom trudności ćwiczeń realizowanych nie tylko na zajęciach, ale również </w:t>
      </w:r>
      <w:r w:rsidR="00825EA1" w:rsidRPr="0053134A">
        <w:rPr>
          <w:rFonts w:ascii="Times New Roman" w:hAnsi="Times New Roman"/>
          <w:sz w:val="24"/>
          <w:szCs w:val="24"/>
        </w:rPr>
        <w:t>w zadaniach</w:t>
      </w:r>
      <w:r w:rsidR="00D1504A" w:rsidRPr="0053134A">
        <w:rPr>
          <w:rFonts w:ascii="Times New Roman" w:hAnsi="Times New Roman"/>
          <w:sz w:val="24"/>
          <w:szCs w:val="24"/>
        </w:rPr>
        <w:t xml:space="preserve"> domowych;</w:t>
      </w: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C37786" w:rsidRPr="0053134A" w:rsidRDefault="00B03105" w:rsidP="00BF4612">
      <w:pPr>
        <w:numPr>
          <w:ilvl w:val="0"/>
          <w:numId w:val="150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 rozpoznaje talenty i zainteresowania ucznia poprzez obserwację, ogląd wy</w:t>
      </w:r>
      <w:r w:rsidR="00D1504A" w:rsidRPr="0053134A">
        <w:rPr>
          <w:rFonts w:ascii="Times New Roman" w:hAnsi="Times New Roman"/>
          <w:sz w:val="24"/>
          <w:szCs w:val="24"/>
        </w:rPr>
        <w:t>tworów</w:t>
      </w:r>
      <w:r w:rsidR="00F95889">
        <w:rPr>
          <w:rFonts w:ascii="Times New Roman" w:hAnsi="Times New Roman"/>
          <w:sz w:val="24"/>
          <w:szCs w:val="24"/>
        </w:rPr>
        <w:t xml:space="preserve"> pracy</w:t>
      </w:r>
      <w:r w:rsidR="00D1504A" w:rsidRPr="0053134A">
        <w:rPr>
          <w:rFonts w:ascii="Times New Roman" w:hAnsi="Times New Roman"/>
          <w:sz w:val="24"/>
          <w:szCs w:val="24"/>
        </w:rPr>
        <w:t xml:space="preserve"> ucznia;</w:t>
      </w:r>
    </w:p>
    <w:p w:rsidR="00B03105" w:rsidRPr="0053134A" w:rsidRDefault="00B03105" w:rsidP="00BF4612">
      <w:pPr>
        <w:numPr>
          <w:ilvl w:val="0"/>
          <w:numId w:val="150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edukacja wczesnoszkolna polega na kontynuacji  nauczania poprzez uzupełnianie, poszerzanie działań przedszkola, w tym: pedagogikę zabawy, metodę kinezjologii edukac</w:t>
      </w:r>
      <w:r w:rsidR="00744D2F" w:rsidRPr="0053134A">
        <w:rPr>
          <w:rFonts w:ascii="Times New Roman" w:hAnsi="Times New Roman"/>
          <w:sz w:val="24"/>
          <w:szCs w:val="24"/>
        </w:rPr>
        <w:t>yjnej</w:t>
      </w:r>
      <w:r w:rsidRPr="0053134A">
        <w:rPr>
          <w:rFonts w:ascii="Times New Roman" w:hAnsi="Times New Roman"/>
          <w:sz w:val="24"/>
          <w:szCs w:val="24"/>
        </w:rPr>
        <w:t>;</w:t>
      </w:r>
    </w:p>
    <w:p w:rsidR="00B03105" w:rsidRPr="0053134A" w:rsidRDefault="00B03105" w:rsidP="00BF4612">
      <w:pPr>
        <w:numPr>
          <w:ilvl w:val="0"/>
          <w:numId w:val="150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pierwszym okresie uczniowie zapoznawani są z wymaganiami szkoły (samodzielność w pakowaniu tornistrów,  notowanie prac domowych, samodzielność w odrabianiu prac domowych, pamiętanie o obowiązkach, wypełnianie obowiązków szkolnych);</w:t>
      </w:r>
    </w:p>
    <w:p w:rsidR="00B03105" w:rsidRPr="0053134A" w:rsidRDefault="00B03105" w:rsidP="00BF4612">
      <w:pPr>
        <w:pStyle w:val="Akapitzlist"/>
        <w:numPr>
          <w:ilvl w:val="0"/>
          <w:numId w:val="150"/>
        </w:numPr>
        <w:spacing w:after="0"/>
        <w:ind w:hanging="294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nauczyciele dbają o rozwój ruchowy dzieci, zapewnienie naturalnej potrzeby ruchu oraz</w:t>
      </w:r>
      <w:r w:rsidR="005104D4" w:rsidRPr="0053134A">
        <w:rPr>
          <w:rFonts w:ascii="Times New Roman" w:hAnsi="Times New Roman"/>
          <w:sz w:val="24"/>
          <w:szCs w:val="24"/>
        </w:rPr>
        <w:t xml:space="preserve"> pr</w:t>
      </w:r>
      <w:r w:rsidR="00307C53" w:rsidRPr="0053134A">
        <w:rPr>
          <w:rFonts w:ascii="Times New Roman" w:hAnsi="Times New Roman"/>
          <w:sz w:val="24"/>
          <w:szCs w:val="24"/>
        </w:rPr>
        <w:t>awidłową postawę ciała;</w:t>
      </w:r>
    </w:p>
    <w:p w:rsidR="00B03105" w:rsidRPr="0053134A" w:rsidRDefault="00B03105" w:rsidP="00BF4612">
      <w:pPr>
        <w:numPr>
          <w:ilvl w:val="0"/>
          <w:numId w:val="150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umiejętności  bezpiecznego  zachowania  kształcone są w różnyc</w:t>
      </w:r>
      <w:r w:rsidR="00825EA1" w:rsidRPr="0053134A">
        <w:rPr>
          <w:rFonts w:ascii="Times New Roman" w:hAnsi="Times New Roman"/>
          <w:sz w:val="24"/>
          <w:szCs w:val="24"/>
        </w:rPr>
        <w:t>h sytuacjach, np. na wycieczkach;</w:t>
      </w:r>
    </w:p>
    <w:p w:rsidR="00825EA1" w:rsidRPr="0053134A" w:rsidRDefault="00B03105" w:rsidP="00BF4612">
      <w:pPr>
        <w:numPr>
          <w:ilvl w:val="0"/>
          <w:numId w:val="150"/>
        </w:numPr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zasady oceniania uwzględniają ocenę opisową. </w:t>
      </w:r>
    </w:p>
    <w:p w:rsidR="00825EA1" w:rsidRPr="0053134A" w:rsidRDefault="00B03105" w:rsidP="00BF4612">
      <w:pPr>
        <w:pStyle w:val="Akapitzlist"/>
        <w:numPr>
          <w:ilvl w:val="0"/>
          <w:numId w:val="150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każde dziecko, w przypadku posiadania opinii lub orzeczenia, a także w sytuacjach określonych w przepisach o pomocy psychologiczno-pedagogicznej obejmowane jest taką pomocą. </w:t>
      </w:r>
    </w:p>
    <w:p w:rsidR="00B03105" w:rsidRPr="0053134A" w:rsidRDefault="00B03105" w:rsidP="0089426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4)</w:t>
      </w:r>
      <w:r w:rsidR="003826FA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  <w:u w:val="single"/>
        </w:rPr>
        <w:t>w zakresie współpracy z rodzicami:</w:t>
      </w:r>
    </w:p>
    <w:p w:rsidR="00B03105" w:rsidRPr="0053134A" w:rsidRDefault="00B03105" w:rsidP="00BF4612">
      <w:pPr>
        <w:numPr>
          <w:ilvl w:val="0"/>
          <w:numId w:val="14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 szkole respektowana jest  trójpodmiotowość oddziaływań wychowawczych </w:t>
      </w:r>
      <w:r w:rsidRPr="0053134A">
        <w:rPr>
          <w:rFonts w:ascii="Times New Roman" w:hAnsi="Times New Roman"/>
          <w:sz w:val="24"/>
          <w:szCs w:val="24"/>
        </w:rPr>
        <w:br/>
        <w:t>i kształcących: uczeń</w:t>
      </w:r>
      <w:r w:rsidR="00E074BB">
        <w:rPr>
          <w:rFonts w:ascii="Times New Roman" w:hAnsi="Times New Roman"/>
          <w:sz w:val="24"/>
          <w:szCs w:val="24"/>
        </w:rPr>
        <w:t xml:space="preserve"> – </w:t>
      </w:r>
      <w:r w:rsidRPr="0053134A">
        <w:rPr>
          <w:rFonts w:ascii="Times New Roman" w:hAnsi="Times New Roman"/>
          <w:sz w:val="24"/>
          <w:szCs w:val="24"/>
        </w:rPr>
        <w:t>szkoła</w:t>
      </w:r>
      <w:r w:rsidR="00E074BB">
        <w:rPr>
          <w:rFonts w:ascii="Times New Roman" w:hAnsi="Times New Roman"/>
          <w:sz w:val="24"/>
          <w:szCs w:val="24"/>
        </w:rPr>
        <w:t xml:space="preserve"> – </w:t>
      </w:r>
      <w:r w:rsidRPr="0053134A">
        <w:rPr>
          <w:rFonts w:ascii="Times New Roman" w:hAnsi="Times New Roman"/>
          <w:sz w:val="24"/>
          <w:szCs w:val="24"/>
        </w:rPr>
        <w:t>dom rodzinny;</w:t>
      </w:r>
    </w:p>
    <w:p w:rsidR="00B03105" w:rsidRPr="0053134A" w:rsidRDefault="00B03105" w:rsidP="00BF4612">
      <w:pPr>
        <w:numPr>
          <w:ilvl w:val="0"/>
          <w:numId w:val="14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formy ko</w:t>
      </w:r>
      <w:r w:rsidR="00825EA1" w:rsidRPr="0053134A">
        <w:rPr>
          <w:rFonts w:ascii="Times New Roman" w:hAnsi="Times New Roman"/>
          <w:sz w:val="24"/>
          <w:szCs w:val="24"/>
        </w:rPr>
        <w:t>ntaktu z rodzicami:</w:t>
      </w:r>
      <w:r w:rsidRPr="0053134A">
        <w:rPr>
          <w:rFonts w:ascii="Times New Roman" w:hAnsi="Times New Roman"/>
          <w:sz w:val="24"/>
          <w:szCs w:val="24"/>
        </w:rPr>
        <w:t xml:space="preserve"> spotkania z rodzicami</w:t>
      </w:r>
      <w:r w:rsidR="00825EA1" w:rsidRPr="0053134A">
        <w:rPr>
          <w:rFonts w:ascii="Times New Roman" w:hAnsi="Times New Roman"/>
          <w:sz w:val="24"/>
          <w:szCs w:val="24"/>
        </w:rPr>
        <w:t xml:space="preserve"> co dwa miesiące, </w:t>
      </w:r>
      <w:r w:rsidRPr="0053134A">
        <w:rPr>
          <w:rFonts w:ascii="Times New Roman" w:hAnsi="Times New Roman"/>
          <w:sz w:val="24"/>
          <w:szCs w:val="24"/>
        </w:rPr>
        <w:t>konsultacje</w:t>
      </w:r>
      <w:r w:rsidR="004544F0" w:rsidRPr="0053134A">
        <w:rPr>
          <w:rFonts w:ascii="Times New Roman" w:hAnsi="Times New Roman"/>
          <w:sz w:val="24"/>
          <w:szCs w:val="24"/>
        </w:rPr>
        <w:t xml:space="preserve"> – zgodnie z harmonogramem,</w:t>
      </w:r>
      <w:r w:rsidRPr="0053134A">
        <w:rPr>
          <w:rFonts w:ascii="Times New Roman" w:hAnsi="Times New Roman"/>
          <w:sz w:val="24"/>
          <w:szCs w:val="24"/>
        </w:rPr>
        <w:t xml:space="preserve"> dziennic</w:t>
      </w:r>
      <w:r w:rsidR="004544F0" w:rsidRPr="0053134A">
        <w:rPr>
          <w:rFonts w:ascii="Times New Roman" w:hAnsi="Times New Roman"/>
          <w:sz w:val="24"/>
          <w:szCs w:val="24"/>
        </w:rPr>
        <w:t xml:space="preserve">zek ucznia, </w:t>
      </w:r>
      <w:r w:rsidRPr="0053134A">
        <w:rPr>
          <w:rFonts w:ascii="Times New Roman" w:hAnsi="Times New Roman"/>
          <w:sz w:val="24"/>
          <w:szCs w:val="24"/>
        </w:rPr>
        <w:t>kontakty telefoniczne;</w:t>
      </w:r>
    </w:p>
    <w:p w:rsidR="00B03105" w:rsidRPr="0053134A" w:rsidRDefault="00B03105" w:rsidP="00BF4612">
      <w:pPr>
        <w:numPr>
          <w:ilvl w:val="0"/>
          <w:numId w:val="14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 przypadku pilnych spraw dotyczących dziecka wszelkie informacje można przekazywać do sekretariatu szkoły w </w:t>
      </w:r>
      <w:r w:rsidR="00825EA1" w:rsidRPr="0053134A">
        <w:rPr>
          <w:rFonts w:ascii="Times New Roman" w:hAnsi="Times New Roman"/>
          <w:sz w:val="24"/>
          <w:szCs w:val="24"/>
        </w:rPr>
        <w:t>godzinach 7.30 – 15.30;</w:t>
      </w:r>
    </w:p>
    <w:p w:rsidR="00B03105" w:rsidRPr="0053134A" w:rsidRDefault="00B03105" w:rsidP="00BF4612">
      <w:pPr>
        <w:numPr>
          <w:ilvl w:val="0"/>
          <w:numId w:val="14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 dyspozycji rodziców pozost</w:t>
      </w:r>
      <w:r w:rsidR="004544F0" w:rsidRPr="0053134A">
        <w:rPr>
          <w:rFonts w:ascii="Times New Roman" w:hAnsi="Times New Roman"/>
          <w:sz w:val="24"/>
          <w:szCs w:val="24"/>
        </w:rPr>
        <w:t>aje pedagog szkolny</w:t>
      </w:r>
      <w:r w:rsidRPr="0053134A">
        <w:rPr>
          <w:rFonts w:ascii="Times New Roman" w:hAnsi="Times New Roman"/>
          <w:sz w:val="24"/>
          <w:szCs w:val="24"/>
        </w:rPr>
        <w:t>. Godziny</w:t>
      </w:r>
      <w:r w:rsidR="004544F0" w:rsidRPr="0053134A">
        <w:rPr>
          <w:rFonts w:ascii="Times New Roman" w:hAnsi="Times New Roman"/>
          <w:sz w:val="24"/>
          <w:szCs w:val="24"/>
        </w:rPr>
        <w:t xml:space="preserve"> jego pracy </w:t>
      </w:r>
      <w:r w:rsidR="00CB42BF" w:rsidRPr="0053134A">
        <w:rPr>
          <w:rFonts w:ascii="Times New Roman" w:hAnsi="Times New Roman"/>
          <w:sz w:val="24"/>
          <w:szCs w:val="24"/>
        </w:rPr>
        <w:t>umieszczone są na tablicy informacyjnej</w:t>
      </w:r>
      <w:r w:rsidRPr="0053134A">
        <w:rPr>
          <w:rFonts w:ascii="Times New Roman" w:hAnsi="Times New Roman"/>
          <w:sz w:val="24"/>
          <w:szCs w:val="24"/>
        </w:rPr>
        <w:t>;</w:t>
      </w:r>
    </w:p>
    <w:p w:rsidR="00B03105" w:rsidRPr="0053134A" w:rsidRDefault="00B03105" w:rsidP="00BF4612">
      <w:pPr>
        <w:numPr>
          <w:ilvl w:val="0"/>
          <w:numId w:val="147"/>
        </w:numPr>
        <w:spacing w:after="100" w:afterAutospacing="1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szkoła współpracuje z Poradni</w:t>
      </w:r>
      <w:r w:rsidR="004544F0" w:rsidRPr="0053134A">
        <w:rPr>
          <w:rFonts w:ascii="Times New Roman" w:hAnsi="Times New Roman"/>
          <w:sz w:val="24"/>
          <w:szCs w:val="24"/>
        </w:rPr>
        <w:t>ą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="004544F0" w:rsidRPr="0053134A">
        <w:rPr>
          <w:rFonts w:ascii="Times New Roman" w:hAnsi="Times New Roman"/>
          <w:sz w:val="24"/>
          <w:szCs w:val="24"/>
        </w:rPr>
        <w:t>Pedagogiczną w Bychawie.</w:t>
      </w:r>
    </w:p>
    <w:p w:rsidR="00B03105" w:rsidRPr="00D03F0B" w:rsidRDefault="00D03F0B" w:rsidP="00937CB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03F0B">
        <w:rPr>
          <w:rFonts w:ascii="Times New Roman" w:hAnsi="Times New Roman"/>
          <w:sz w:val="24"/>
          <w:szCs w:val="24"/>
        </w:rPr>
        <w:t xml:space="preserve">2. </w:t>
      </w:r>
      <w:r w:rsidR="00B03105" w:rsidRPr="00D03F0B">
        <w:rPr>
          <w:rFonts w:ascii="Times New Roman" w:hAnsi="Times New Roman"/>
          <w:sz w:val="24"/>
          <w:szCs w:val="24"/>
        </w:rPr>
        <w:t>Szczególne obowiązki nauczycieli edukacji wczesnoszkolnej</w:t>
      </w:r>
    </w:p>
    <w:p w:rsidR="00FA174C" w:rsidRPr="0053134A" w:rsidRDefault="006B1CCC" w:rsidP="00BF4612">
      <w:pPr>
        <w:numPr>
          <w:ilvl w:val="0"/>
          <w:numId w:val="15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</w:t>
      </w:r>
      <w:r w:rsidR="00DC1473" w:rsidRPr="0053134A">
        <w:rPr>
          <w:rFonts w:ascii="Times New Roman" w:hAnsi="Times New Roman"/>
          <w:sz w:val="24"/>
          <w:szCs w:val="24"/>
        </w:rPr>
        <w:t>y</w:t>
      </w:r>
      <w:r w:rsidRPr="0053134A">
        <w:rPr>
          <w:rFonts w:ascii="Times New Roman" w:hAnsi="Times New Roman"/>
          <w:sz w:val="24"/>
          <w:szCs w:val="24"/>
        </w:rPr>
        <w:t>c</w:t>
      </w:r>
      <w:r w:rsidR="00FA174C" w:rsidRPr="0053134A">
        <w:rPr>
          <w:rFonts w:ascii="Times New Roman" w:hAnsi="Times New Roman"/>
          <w:sz w:val="24"/>
          <w:szCs w:val="24"/>
        </w:rPr>
        <w:t>iel</w:t>
      </w:r>
      <w:r w:rsidRPr="0053134A">
        <w:rPr>
          <w:rFonts w:ascii="Times New Roman" w:hAnsi="Times New Roman"/>
          <w:sz w:val="24"/>
          <w:szCs w:val="24"/>
        </w:rPr>
        <w:t>e</w:t>
      </w:r>
      <w:r w:rsidR="00FA174C" w:rsidRPr="0053134A">
        <w:rPr>
          <w:rFonts w:ascii="Times New Roman" w:hAnsi="Times New Roman"/>
          <w:sz w:val="24"/>
          <w:szCs w:val="24"/>
        </w:rPr>
        <w:t xml:space="preserve"> edu</w:t>
      </w:r>
      <w:r w:rsidR="00623D2B" w:rsidRPr="0053134A">
        <w:rPr>
          <w:rFonts w:ascii="Times New Roman" w:hAnsi="Times New Roman"/>
          <w:sz w:val="24"/>
          <w:szCs w:val="24"/>
        </w:rPr>
        <w:t>kacji wczesnoszkolnej opracowują</w:t>
      </w:r>
      <w:r w:rsidR="00FA174C" w:rsidRPr="0053134A">
        <w:rPr>
          <w:rFonts w:ascii="Times New Roman" w:hAnsi="Times New Roman"/>
          <w:sz w:val="24"/>
          <w:szCs w:val="24"/>
        </w:rPr>
        <w:t xml:space="preserve"> </w:t>
      </w:r>
      <w:r w:rsidR="00623D2B" w:rsidRPr="0053134A">
        <w:rPr>
          <w:rFonts w:ascii="Times New Roman" w:hAnsi="Times New Roman"/>
          <w:sz w:val="24"/>
          <w:szCs w:val="24"/>
        </w:rPr>
        <w:t>w każdej klasie podział na obowiązkowe zajęcia</w:t>
      </w:r>
      <w:r w:rsidR="00307C53" w:rsidRPr="0053134A">
        <w:rPr>
          <w:rFonts w:ascii="Times New Roman" w:hAnsi="Times New Roman"/>
          <w:sz w:val="24"/>
          <w:szCs w:val="24"/>
        </w:rPr>
        <w:t>:</w:t>
      </w:r>
      <w:r w:rsidR="0050767C" w:rsidRPr="0053134A">
        <w:rPr>
          <w:rFonts w:ascii="Times New Roman" w:hAnsi="Times New Roman"/>
          <w:sz w:val="24"/>
          <w:szCs w:val="24"/>
        </w:rPr>
        <w:t>edukację</w:t>
      </w:r>
      <w:r w:rsidR="00DC1473" w:rsidRPr="0053134A">
        <w:rPr>
          <w:rFonts w:ascii="Times New Roman" w:hAnsi="Times New Roman"/>
          <w:sz w:val="24"/>
          <w:szCs w:val="24"/>
        </w:rPr>
        <w:t xml:space="preserve"> polonistyczną, język obcy nowoż</w:t>
      </w:r>
      <w:r w:rsidR="0050767C" w:rsidRPr="0053134A">
        <w:rPr>
          <w:rFonts w:ascii="Times New Roman" w:hAnsi="Times New Roman"/>
          <w:sz w:val="24"/>
          <w:szCs w:val="24"/>
        </w:rPr>
        <w:t xml:space="preserve">ytny, edukację matematyczną, edukację </w:t>
      </w:r>
      <w:r w:rsidR="004544F0" w:rsidRPr="0053134A">
        <w:rPr>
          <w:rFonts w:ascii="Times New Roman" w:hAnsi="Times New Roman"/>
          <w:sz w:val="24"/>
          <w:szCs w:val="24"/>
        </w:rPr>
        <w:t>muzyczną</w:t>
      </w:r>
      <w:r w:rsidR="0050767C" w:rsidRPr="0053134A">
        <w:rPr>
          <w:rFonts w:ascii="Times New Roman" w:hAnsi="Times New Roman"/>
          <w:sz w:val="24"/>
          <w:szCs w:val="24"/>
        </w:rPr>
        <w:t>, plastyczną, społeczną, przyrodniczą</w:t>
      </w:r>
      <w:r w:rsidR="00DC1473" w:rsidRPr="0053134A">
        <w:rPr>
          <w:rFonts w:ascii="Times New Roman" w:hAnsi="Times New Roman"/>
          <w:sz w:val="24"/>
          <w:szCs w:val="24"/>
        </w:rPr>
        <w:t>, m</w:t>
      </w:r>
      <w:r w:rsidR="003744A4">
        <w:rPr>
          <w:rFonts w:ascii="Times New Roman" w:hAnsi="Times New Roman"/>
          <w:sz w:val="24"/>
          <w:szCs w:val="24"/>
        </w:rPr>
        <w:t>atematyczną, informatykę</w:t>
      </w:r>
      <w:r w:rsidR="00DC1473" w:rsidRPr="0053134A">
        <w:rPr>
          <w:rFonts w:ascii="Times New Roman" w:hAnsi="Times New Roman"/>
          <w:sz w:val="24"/>
          <w:szCs w:val="24"/>
        </w:rPr>
        <w:t>, zajęcia techniczne i wychowanie fizyczne;</w:t>
      </w:r>
    </w:p>
    <w:p w:rsidR="00B03105" w:rsidRPr="0053134A" w:rsidRDefault="00B03105" w:rsidP="00BF4612">
      <w:pPr>
        <w:numPr>
          <w:ilvl w:val="0"/>
          <w:numId w:val="15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nauczyciele edukacji wczesnoszkolnej uczestniczą w szkoleniach, warsztatach, zespołach samokształceniowych, których celem jest systematyczne podnoszenie k</w:t>
      </w:r>
      <w:r w:rsidR="00744D2F" w:rsidRPr="0053134A">
        <w:rPr>
          <w:rFonts w:ascii="Times New Roman" w:hAnsi="Times New Roman"/>
          <w:sz w:val="24"/>
          <w:szCs w:val="24"/>
        </w:rPr>
        <w:t xml:space="preserve">ompetencji w pracy </w:t>
      </w:r>
      <w:r w:rsidR="00F93320">
        <w:rPr>
          <w:rFonts w:ascii="Times New Roman" w:hAnsi="Times New Roman"/>
          <w:sz w:val="24"/>
          <w:szCs w:val="24"/>
        </w:rPr>
        <w:br/>
      </w:r>
      <w:r w:rsidR="00744D2F" w:rsidRPr="0053134A">
        <w:rPr>
          <w:rFonts w:ascii="Times New Roman" w:hAnsi="Times New Roman"/>
          <w:sz w:val="24"/>
          <w:szCs w:val="24"/>
        </w:rPr>
        <w:t>z dzieckiem</w:t>
      </w:r>
      <w:r w:rsidRPr="0053134A">
        <w:rPr>
          <w:rFonts w:ascii="Times New Roman" w:hAnsi="Times New Roman"/>
          <w:sz w:val="24"/>
          <w:szCs w:val="24"/>
        </w:rPr>
        <w:t>;</w:t>
      </w:r>
    </w:p>
    <w:p w:rsidR="00B03105" w:rsidRPr="0053134A" w:rsidRDefault="00B03105" w:rsidP="00BF4612">
      <w:pPr>
        <w:numPr>
          <w:ilvl w:val="0"/>
          <w:numId w:val="15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nauczyciele edukacji wczesnoszkolnej tworzą stały zespół nauczycielski, którego zadania określone są w statucie szkoły;</w:t>
      </w:r>
    </w:p>
    <w:p w:rsidR="00B03105" w:rsidRPr="0053134A" w:rsidRDefault="00B03105" w:rsidP="00BF4612">
      <w:pPr>
        <w:numPr>
          <w:ilvl w:val="0"/>
          <w:numId w:val="15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 najważniejszych zadań nauczyciela edukacji wczesnoszkolnej należy: poszanowanie godności dziecka,  zapewnienia dziecku przyjaznych, bezpiecznych  i zdrowych warunków do nauki i za</w:t>
      </w:r>
      <w:r w:rsidRPr="0053134A">
        <w:rPr>
          <w:rFonts w:ascii="Times New Roman" w:hAnsi="Times New Roman"/>
          <w:sz w:val="24"/>
          <w:szCs w:val="24"/>
        </w:rPr>
        <w:softHyphen/>
        <w:t>ba</w:t>
      </w:r>
      <w:r w:rsidRPr="0053134A">
        <w:rPr>
          <w:rFonts w:ascii="Times New Roman" w:hAnsi="Times New Roman"/>
          <w:sz w:val="24"/>
          <w:szCs w:val="24"/>
        </w:rPr>
        <w:softHyphen/>
        <w:t>wy, działania indywidualnego i zespołowego, rozwijania samodzielności oraz odpo</w:t>
      </w:r>
      <w:r w:rsidRPr="0053134A">
        <w:rPr>
          <w:rFonts w:ascii="Times New Roman" w:hAnsi="Times New Roman"/>
          <w:sz w:val="24"/>
          <w:szCs w:val="24"/>
        </w:rPr>
        <w:softHyphen/>
        <w:t>wie</w:t>
      </w:r>
      <w:r w:rsidRPr="0053134A">
        <w:rPr>
          <w:rFonts w:ascii="Times New Roman" w:hAnsi="Times New Roman"/>
          <w:sz w:val="24"/>
          <w:szCs w:val="24"/>
        </w:rPr>
        <w:softHyphen/>
      </w:r>
      <w:r w:rsidRPr="0053134A">
        <w:rPr>
          <w:rFonts w:ascii="Times New Roman" w:hAnsi="Times New Roman"/>
          <w:sz w:val="24"/>
          <w:szCs w:val="24"/>
        </w:rPr>
        <w:softHyphen/>
        <w:t>dzial</w:t>
      </w:r>
      <w:r w:rsidRPr="0053134A">
        <w:rPr>
          <w:rFonts w:ascii="Times New Roman" w:hAnsi="Times New Roman"/>
          <w:sz w:val="24"/>
          <w:szCs w:val="24"/>
        </w:rPr>
        <w:softHyphen/>
        <w:t>ności za siebie i najbliższe otoczenie, ekspresji plastycznej, muzycz</w:t>
      </w:r>
      <w:r w:rsidRPr="0053134A">
        <w:rPr>
          <w:rFonts w:ascii="Times New Roman" w:hAnsi="Times New Roman"/>
          <w:sz w:val="24"/>
          <w:szCs w:val="24"/>
        </w:rPr>
        <w:softHyphen/>
        <w:t xml:space="preserve">nej </w:t>
      </w:r>
      <w:r w:rsidR="00871F96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ru</w:t>
      </w:r>
      <w:r w:rsidRPr="0053134A">
        <w:rPr>
          <w:rFonts w:ascii="Times New Roman" w:hAnsi="Times New Roman"/>
          <w:sz w:val="24"/>
          <w:szCs w:val="24"/>
        </w:rPr>
        <w:softHyphen/>
        <w:t>cho</w:t>
      </w:r>
      <w:r w:rsidRPr="0053134A">
        <w:rPr>
          <w:rFonts w:ascii="Times New Roman" w:hAnsi="Times New Roman"/>
          <w:sz w:val="24"/>
          <w:szCs w:val="24"/>
        </w:rPr>
        <w:softHyphen/>
        <w:t>wej, aktywności badawczej</w:t>
      </w:r>
      <w:r w:rsidR="004544F0" w:rsidRPr="0053134A">
        <w:rPr>
          <w:rFonts w:ascii="Times New Roman" w:hAnsi="Times New Roman"/>
          <w:sz w:val="24"/>
          <w:szCs w:val="24"/>
        </w:rPr>
        <w:t>, a także działalności twórczej.</w:t>
      </w:r>
    </w:p>
    <w:p w:rsidR="00B16655" w:rsidRDefault="00B16655" w:rsidP="00B16655">
      <w:pPr>
        <w:pStyle w:val="Nagwek2"/>
        <w:spacing w:before="0"/>
        <w:rPr>
          <w:rFonts w:ascii="Times New Roman" w:hAnsi="Times New Roman"/>
          <w:sz w:val="24"/>
          <w:szCs w:val="24"/>
        </w:rPr>
      </w:pPr>
    </w:p>
    <w:p w:rsidR="00997208" w:rsidRPr="00B16655" w:rsidRDefault="00B16655" w:rsidP="00B16655">
      <w:pPr>
        <w:pStyle w:val="Nagwek2"/>
        <w:spacing w:before="0"/>
        <w:rPr>
          <w:rFonts w:ascii="Times New Roman" w:hAnsi="Times New Roman"/>
          <w:color w:val="002060"/>
          <w:sz w:val="24"/>
          <w:szCs w:val="24"/>
        </w:rPr>
      </w:pPr>
      <w:bookmarkStart w:id="11" w:name="_Toc21519633"/>
      <w:r w:rsidRPr="0053134A">
        <w:rPr>
          <w:rFonts w:ascii="Times New Roman" w:hAnsi="Times New Roman"/>
          <w:sz w:val="24"/>
          <w:szCs w:val="24"/>
        </w:rPr>
        <w:t>Roz</w:t>
      </w:r>
      <w:r w:rsidRPr="00B16655">
        <w:rPr>
          <w:rFonts w:ascii="Times New Roman" w:hAnsi="Times New Roman"/>
          <w:sz w:val="24"/>
          <w:szCs w:val="24"/>
        </w:rPr>
        <w:t>dzia</w:t>
      </w:r>
      <w:r>
        <w:rPr>
          <w:rFonts w:ascii="Times New Roman" w:hAnsi="Times New Roman"/>
          <w:sz w:val="24"/>
          <w:szCs w:val="24"/>
        </w:rPr>
        <w:t xml:space="preserve">ł 8 </w:t>
      </w:r>
      <w:r>
        <w:rPr>
          <w:rFonts w:ascii="Times New Roman" w:hAnsi="Times New Roman"/>
          <w:sz w:val="24"/>
          <w:szCs w:val="24"/>
        </w:rPr>
        <w:br/>
        <w:t>Pomoc materialna uczniom</w:t>
      </w:r>
      <w:bookmarkEnd w:id="11"/>
      <w:r w:rsidR="00997208" w:rsidRPr="00B16655">
        <w:rPr>
          <w:rFonts w:ascii="Times New Roman" w:hAnsi="Times New Roman"/>
          <w:color w:val="002060"/>
          <w:sz w:val="24"/>
          <w:szCs w:val="24"/>
        </w:rPr>
        <w:br/>
      </w:r>
    </w:p>
    <w:p w:rsidR="00B03105" w:rsidRPr="0053134A" w:rsidRDefault="00FB6B4A" w:rsidP="00B1665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41831">
        <w:rPr>
          <w:rFonts w:ascii="Times New Roman" w:hAnsi="Times New Roman"/>
          <w:sz w:val="24"/>
          <w:szCs w:val="24"/>
        </w:rPr>
        <w:t>§ </w:t>
      </w:r>
      <w:r w:rsidR="009023CF" w:rsidRPr="00641831">
        <w:rPr>
          <w:rFonts w:ascii="Times New Roman" w:hAnsi="Times New Roman"/>
          <w:sz w:val="24"/>
          <w:szCs w:val="24"/>
        </w:rPr>
        <w:t>3</w:t>
      </w:r>
      <w:r w:rsidR="00436B7D">
        <w:rPr>
          <w:rFonts w:ascii="Times New Roman" w:hAnsi="Times New Roman"/>
          <w:sz w:val="24"/>
          <w:szCs w:val="24"/>
        </w:rPr>
        <w:t>7</w:t>
      </w:r>
      <w:r w:rsidR="00B03105" w:rsidRPr="00641831">
        <w:rPr>
          <w:rFonts w:ascii="Times New Roman" w:hAnsi="Times New Roman"/>
          <w:sz w:val="24"/>
          <w:szCs w:val="24"/>
        </w:rPr>
        <w:t>.  1</w:t>
      </w:r>
      <w:r w:rsidR="00B03105" w:rsidRPr="00B0126F">
        <w:rPr>
          <w:rFonts w:ascii="Times New Roman" w:hAnsi="Times New Roman"/>
          <w:sz w:val="24"/>
          <w:szCs w:val="24"/>
        </w:rPr>
        <w:t>.</w:t>
      </w:r>
      <w:r w:rsidR="00B03105" w:rsidRPr="0053134A">
        <w:rPr>
          <w:rFonts w:ascii="Times New Roman" w:hAnsi="Times New Roman"/>
          <w:sz w:val="24"/>
          <w:szCs w:val="24"/>
        </w:rPr>
        <w:t xml:space="preserve"> Szkoła sprawuje opiekę nad uczniami znajdującymi się w trudnej sytuacji materialnej z powodu warunków rodzinnych i losowych poprzez:</w:t>
      </w:r>
      <w:r w:rsidR="00B03105" w:rsidRPr="0053134A">
        <w:rPr>
          <w:rFonts w:ascii="Times New Roman" w:hAnsi="Times New Roman"/>
          <w:color w:val="FF0000"/>
          <w:sz w:val="24"/>
          <w:szCs w:val="24"/>
        </w:rPr>
        <w:t> </w:t>
      </w:r>
    </w:p>
    <w:p w:rsidR="00B03105" w:rsidRPr="0053134A" w:rsidRDefault="00B03105" w:rsidP="00BF4612">
      <w:pPr>
        <w:numPr>
          <w:ilvl w:val="2"/>
          <w:numId w:val="108"/>
        </w:numPr>
        <w:tabs>
          <w:tab w:val="clear" w:pos="1487"/>
          <w:tab w:val="num" w:pos="426"/>
        </w:tabs>
        <w:ind w:hanging="148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udzielanie pomocy materialnej:</w:t>
      </w:r>
    </w:p>
    <w:p w:rsidR="00190D2D" w:rsidRPr="0053134A" w:rsidRDefault="00B03105" w:rsidP="00BF4612">
      <w:pPr>
        <w:numPr>
          <w:ilvl w:val="3"/>
          <w:numId w:val="108"/>
        </w:numPr>
        <w:tabs>
          <w:tab w:val="clear" w:pos="144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wystę</w:t>
      </w:r>
      <w:r w:rsidR="004544F0" w:rsidRPr="0053134A">
        <w:rPr>
          <w:rFonts w:ascii="Times New Roman" w:hAnsi="Times New Roman"/>
          <w:sz w:val="24"/>
          <w:szCs w:val="24"/>
        </w:rPr>
        <w:t>powanie o pomoc dla uczniów do rady r</w:t>
      </w:r>
      <w:r w:rsidRPr="0053134A">
        <w:rPr>
          <w:rFonts w:ascii="Times New Roman" w:hAnsi="Times New Roman"/>
          <w:sz w:val="24"/>
          <w:szCs w:val="24"/>
        </w:rPr>
        <w:t>odziców i sponsorów, a dla wybitnie uzdolnionych uczniów również do organów samorządowych, rządowych, instytucji lub osób fizycznych.</w:t>
      </w:r>
    </w:p>
    <w:p w:rsidR="00B03105" w:rsidRPr="0053134A" w:rsidRDefault="00B03105" w:rsidP="00B03105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641831" w:rsidP="00641831"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6BFE">
        <w:rPr>
          <w:rFonts w:ascii="Times New Roman" w:hAnsi="Times New Roman"/>
          <w:sz w:val="24"/>
          <w:szCs w:val="24"/>
        </w:rPr>
        <w:t>2.</w:t>
      </w:r>
      <w:r w:rsidR="00126BFE"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Szkoła udziela pomocy materialnej uczniom znajdującym się w trudnej sytuacji życiowej samodzielni</w:t>
      </w:r>
      <w:r w:rsidR="00190D2D" w:rsidRPr="0053134A">
        <w:rPr>
          <w:rFonts w:ascii="Times New Roman" w:hAnsi="Times New Roman"/>
          <w:sz w:val="24"/>
          <w:szCs w:val="24"/>
        </w:rPr>
        <w:t>e lub w porozumieniu z ośrodkiem</w:t>
      </w:r>
      <w:r w:rsidR="00B03105" w:rsidRPr="0053134A">
        <w:rPr>
          <w:rFonts w:ascii="Times New Roman" w:hAnsi="Times New Roman"/>
          <w:sz w:val="24"/>
          <w:szCs w:val="24"/>
        </w:rPr>
        <w:t xml:space="preserve"> pomocy społecznej.</w:t>
      </w:r>
    </w:p>
    <w:p w:rsidR="00B03105" w:rsidRPr="0053134A" w:rsidRDefault="00B03105" w:rsidP="00B03105">
      <w:pPr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09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Pomoc materialna uczniom polega w szczególności na:</w:t>
      </w:r>
    </w:p>
    <w:p w:rsidR="00B03105" w:rsidRPr="0053134A" w:rsidRDefault="00B03105" w:rsidP="00BF4612">
      <w:pPr>
        <w:numPr>
          <w:ilvl w:val="2"/>
          <w:numId w:val="110"/>
        </w:numPr>
        <w:tabs>
          <w:tab w:val="clear" w:pos="1487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diagnozowaniu, we współpracy z wychowawcami klas, sytuacji socjalnej ucznia;</w:t>
      </w:r>
    </w:p>
    <w:p w:rsidR="00B03105" w:rsidRPr="0053134A" w:rsidRDefault="00B03105" w:rsidP="00BF4612">
      <w:pPr>
        <w:numPr>
          <w:ilvl w:val="2"/>
          <w:numId w:val="110"/>
        </w:numPr>
        <w:tabs>
          <w:tab w:val="clear" w:pos="1487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poszukiwaniu możliwości pomocy uczniom w trudnej sytuacji materialnej;</w:t>
      </w:r>
    </w:p>
    <w:p w:rsidR="00B03105" w:rsidRPr="0053134A" w:rsidRDefault="00B03105" w:rsidP="00BF4612">
      <w:pPr>
        <w:numPr>
          <w:ilvl w:val="2"/>
          <w:numId w:val="110"/>
        </w:numPr>
        <w:tabs>
          <w:tab w:val="clear" w:pos="1487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organizacji zadań służących poprawie sytuacji życiowej uczniów i ich rodzin.</w:t>
      </w:r>
    </w:p>
    <w:p w:rsidR="004544F0" w:rsidRPr="0053134A" w:rsidRDefault="004544F0" w:rsidP="004544F0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09"/>
        </w:numPr>
        <w:tabs>
          <w:tab w:val="left" w:pos="284"/>
          <w:tab w:val="left" w:pos="851"/>
        </w:tabs>
        <w:ind w:hanging="7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Zadania wyżej wymienione są realizowane we współpracy z:</w:t>
      </w:r>
    </w:p>
    <w:p w:rsidR="00B03105" w:rsidRPr="0053134A" w:rsidRDefault="00B03105" w:rsidP="00BF4612">
      <w:pPr>
        <w:numPr>
          <w:ilvl w:val="2"/>
          <w:numId w:val="111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rodzicami;</w:t>
      </w:r>
    </w:p>
    <w:p w:rsidR="00B03105" w:rsidRPr="0053134A" w:rsidRDefault="00B03105" w:rsidP="00BF4612">
      <w:pPr>
        <w:numPr>
          <w:ilvl w:val="2"/>
          <w:numId w:val="111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nauczycielami i innymi pracownikami szkoły;</w:t>
      </w:r>
    </w:p>
    <w:p w:rsidR="00B03105" w:rsidRPr="0053134A" w:rsidRDefault="00190D2D" w:rsidP="00BF4612">
      <w:pPr>
        <w:numPr>
          <w:ilvl w:val="2"/>
          <w:numId w:val="111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ośrodkiem</w:t>
      </w:r>
      <w:r w:rsidR="00B03105" w:rsidRPr="0053134A">
        <w:rPr>
          <w:rFonts w:ascii="Times New Roman" w:hAnsi="Times New Roman"/>
          <w:sz w:val="24"/>
          <w:szCs w:val="24"/>
        </w:rPr>
        <w:t xml:space="preserve"> pomocy społecznej;</w:t>
      </w:r>
    </w:p>
    <w:p w:rsidR="00B03105" w:rsidRPr="0053134A" w:rsidRDefault="00B03105" w:rsidP="00BF4612">
      <w:pPr>
        <w:numPr>
          <w:ilvl w:val="2"/>
          <w:numId w:val="111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organem prowadzącym;</w:t>
      </w:r>
    </w:p>
    <w:p w:rsidR="00B03105" w:rsidRDefault="00B03105" w:rsidP="00BF4612">
      <w:pPr>
        <w:numPr>
          <w:ilvl w:val="2"/>
          <w:numId w:val="111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innymi podmiotami świadczącymi pomoc materialną na rzecz rodzin, dzieci i młodzieży.</w:t>
      </w:r>
    </w:p>
    <w:p w:rsidR="00937CBD" w:rsidRPr="0053134A" w:rsidRDefault="00937CBD" w:rsidP="00937CB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0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Korzystanie z pomocy materialnej jest dobrowolne i odbywa się na wniosek:</w:t>
      </w:r>
    </w:p>
    <w:p w:rsidR="00B03105" w:rsidRPr="0053134A" w:rsidRDefault="00B03105" w:rsidP="00BF4612">
      <w:pPr>
        <w:numPr>
          <w:ilvl w:val="2"/>
          <w:numId w:val="112"/>
        </w:numPr>
        <w:tabs>
          <w:tab w:val="clear" w:pos="1487"/>
          <w:tab w:val="num" w:pos="426"/>
        </w:tabs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ucznia;</w:t>
      </w:r>
    </w:p>
    <w:p w:rsidR="00B03105" w:rsidRPr="0053134A" w:rsidRDefault="00E7253A" w:rsidP="00BF4612">
      <w:pPr>
        <w:numPr>
          <w:ilvl w:val="2"/>
          <w:numId w:val="112"/>
        </w:numPr>
        <w:tabs>
          <w:tab w:val="clear" w:pos="1487"/>
          <w:tab w:val="num" w:pos="426"/>
        </w:tabs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rodziców/</w:t>
      </w:r>
      <w:r w:rsidR="00B03105" w:rsidRPr="0053134A">
        <w:rPr>
          <w:rFonts w:ascii="Times New Roman" w:hAnsi="Times New Roman"/>
          <w:sz w:val="24"/>
          <w:szCs w:val="24"/>
        </w:rPr>
        <w:t>opiekunów prawnych;</w:t>
      </w:r>
    </w:p>
    <w:p w:rsidR="00B03105" w:rsidRPr="0053134A" w:rsidRDefault="00B03105" w:rsidP="00BF4612">
      <w:pPr>
        <w:numPr>
          <w:ilvl w:val="2"/>
          <w:numId w:val="112"/>
        </w:numPr>
        <w:tabs>
          <w:tab w:val="clear" w:pos="1487"/>
          <w:tab w:val="num" w:pos="426"/>
        </w:tabs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nauczyciela.</w:t>
      </w:r>
    </w:p>
    <w:p w:rsidR="00B03105" w:rsidRPr="0053134A" w:rsidRDefault="00B03105" w:rsidP="00B03105">
      <w:pPr>
        <w:ind w:left="993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075BD4" w:rsidP="00075BD4">
      <w:pPr>
        <w:tabs>
          <w:tab w:val="left" w:pos="851"/>
        </w:tabs>
        <w:ind w:left="568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6.</w:t>
      </w:r>
      <w:r w:rsidR="00CC6999"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P</w:t>
      </w:r>
      <w:r w:rsidR="00190D2D" w:rsidRPr="0053134A">
        <w:rPr>
          <w:rFonts w:ascii="Times New Roman" w:hAnsi="Times New Roman"/>
          <w:sz w:val="24"/>
          <w:szCs w:val="24"/>
        </w:rPr>
        <w:t>omoc materialna w s</w:t>
      </w:r>
      <w:r w:rsidR="00E75FEB" w:rsidRPr="0053134A">
        <w:rPr>
          <w:rFonts w:ascii="Times New Roman" w:hAnsi="Times New Roman"/>
          <w:sz w:val="24"/>
          <w:szCs w:val="24"/>
        </w:rPr>
        <w:t xml:space="preserve">zkole </w:t>
      </w:r>
      <w:r w:rsidR="00B03105" w:rsidRPr="0053134A">
        <w:rPr>
          <w:rFonts w:ascii="Times New Roman" w:hAnsi="Times New Roman"/>
          <w:sz w:val="24"/>
          <w:szCs w:val="24"/>
        </w:rPr>
        <w:t>jest organizowana w formie:</w:t>
      </w:r>
    </w:p>
    <w:p w:rsidR="00B03105" w:rsidRPr="0053134A" w:rsidRDefault="00B03105" w:rsidP="00BF4612">
      <w:pPr>
        <w:numPr>
          <w:ilvl w:val="2"/>
          <w:numId w:val="113"/>
        </w:numPr>
        <w:tabs>
          <w:tab w:val="clear" w:pos="1487"/>
          <w:tab w:val="num" w:pos="426"/>
        </w:tabs>
        <w:ind w:left="69" w:hanging="69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bezpłatnych obiadów;</w:t>
      </w:r>
    </w:p>
    <w:p w:rsidR="00190D2D" w:rsidRPr="0053134A" w:rsidRDefault="00B03105" w:rsidP="00BF4612">
      <w:pPr>
        <w:numPr>
          <w:ilvl w:val="2"/>
          <w:numId w:val="113"/>
        </w:numPr>
        <w:tabs>
          <w:tab w:val="clear" w:pos="1487"/>
          <w:tab w:val="num" w:pos="426"/>
        </w:tabs>
        <w:ind w:left="69" w:hanging="69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stypendiów socjalnych;</w:t>
      </w:r>
    </w:p>
    <w:p w:rsidR="00B03105" w:rsidRPr="0053134A" w:rsidRDefault="00B03105" w:rsidP="00BF4612">
      <w:pPr>
        <w:numPr>
          <w:ilvl w:val="2"/>
          <w:numId w:val="113"/>
        </w:numPr>
        <w:tabs>
          <w:tab w:val="clear" w:pos="1487"/>
          <w:tab w:val="num" w:pos="426"/>
        </w:tabs>
        <w:ind w:left="69" w:hanging="69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pomocy rzeczowej lub żywnościowej;</w:t>
      </w:r>
    </w:p>
    <w:p w:rsidR="00B03105" w:rsidRPr="0053134A" w:rsidRDefault="00B03105" w:rsidP="00BF4612">
      <w:pPr>
        <w:numPr>
          <w:ilvl w:val="2"/>
          <w:numId w:val="113"/>
        </w:numPr>
        <w:tabs>
          <w:tab w:val="clear" w:pos="1487"/>
          <w:tab w:val="num" w:pos="426"/>
        </w:tabs>
        <w:ind w:left="69" w:hanging="69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programu: „Wyprawka szkolna”;</w:t>
      </w:r>
    </w:p>
    <w:p w:rsidR="00B03105" w:rsidRPr="0053134A" w:rsidRDefault="00B03105" w:rsidP="00BF4612">
      <w:pPr>
        <w:numPr>
          <w:ilvl w:val="2"/>
          <w:numId w:val="113"/>
        </w:numPr>
        <w:tabs>
          <w:tab w:val="clear" w:pos="1487"/>
          <w:tab w:val="num" w:pos="426"/>
        </w:tabs>
        <w:ind w:left="69" w:hanging="69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innych, w zależności od potrzeb i możliwości.</w:t>
      </w:r>
    </w:p>
    <w:p w:rsidR="00B03105" w:rsidRPr="0053134A" w:rsidRDefault="00B03105" w:rsidP="00B03105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075BD4" w:rsidP="00062F9C">
      <w:pPr>
        <w:tabs>
          <w:tab w:val="left" w:pos="284"/>
          <w:tab w:val="left" w:pos="851"/>
        </w:tabs>
        <w:ind w:firstLine="568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7.</w:t>
      </w:r>
      <w:r w:rsidR="00CC6999"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Uczniowi przysługuje prawo do pomocy materialnej ze środków przeznaczonych na ten cel w budżecie państwa lub budżecie właściwej jednostki samorządu terytorialnego.</w:t>
      </w:r>
    </w:p>
    <w:p w:rsidR="00B03105" w:rsidRPr="0053134A" w:rsidRDefault="00B03105" w:rsidP="00B03105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075BD4" w:rsidP="00CC6999">
      <w:pPr>
        <w:tabs>
          <w:tab w:val="left" w:pos="851"/>
        </w:tabs>
        <w:ind w:left="568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8.</w:t>
      </w:r>
      <w:r w:rsidR="00CC6999"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Pomoc materialna ma charakter socjalny albo motywacyjny.</w:t>
      </w:r>
    </w:p>
    <w:p w:rsidR="00B03105" w:rsidRPr="0053134A" w:rsidRDefault="00075BD4" w:rsidP="00CC699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1)</w:t>
      </w:r>
      <w:r w:rsidR="00CC6999"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świadczeniami pomocy materialnej o charakterze socjalnym są:</w:t>
      </w:r>
    </w:p>
    <w:p w:rsidR="00190D2D" w:rsidRPr="0053134A" w:rsidRDefault="00190D2D" w:rsidP="00BF4612">
      <w:pPr>
        <w:pStyle w:val="Akapitzlist"/>
        <w:numPr>
          <w:ilvl w:val="3"/>
          <w:numId w:val="113"/>
        </w:numPr>
        <w:tabs>
          <w:tab w:val="clear" w:pos="1494"/>
          <w:tab w:val="num" w:pos="993"/>
        </w:tabs>
        <w:spacing w:after="0"/>
        <w:ind w:left="709" w:hanging="283"/>
        <w:rPr>
          <w:rFonts w:ascii="Times New Roman" w:hAnsi="Times New Roman"/>
          <w:noProof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stypendium socjalne</w:t>
      </w:r>
      <w:r w:rsidR="00B03105" w:rsidRPr="0053134A">
        <w:rPr>
          <w:rFonts w:ascii="Times New Roman" w:hAnsi="Times New Roman"/>
          <w:sz w:val="24"/>
          <w:szCs w:val="24"/>
        </w:rPr>
        <w:t>,</w:t>
      </w:r>
    </w:p>
    <w:p w:rsidR="00B03105" w:rsidRPr="0053134A" w:rsidRDefault="00190D2D" w:rsidP="00BF4612">
      <w:pPr>
        <w:pStyle w:val="Akapitzlist"/>
        <w:numPr>
          <w:ilvl w:val="3"/>
          <w:numId w:val="113"/>
        </w:numPr>
        <w:spacing w:after="0"/>
        <w:ind w:left="709" w:hanging="283"/>
        <w:rPr>
          <w:rFonts w:ascii="Times New Roman" w:hAnsi="Times New Roman"/>
          <w:noProof/>
          <w:sz w:val="24"/>
          <w:szCs w:val="24"/>
        </w:rPr>
      </w:pPr>
      <w:r w:rsidRPr="0053134A">
        <w:rPr>
          <w:rFonts w:ascii="Times New Roman" w:hAnsi="Times New Roman"/>
          <w:noProof/>
          <w:sz w:val="24"/>
          <w:szCs w:val="24"/>
        </w:rPr>
        <w:t>pomoc rzeczowa lub żywnościowa,</w:t>
      </w:r>
    </w:p>
    <w:p w:rsidR="00B03105" w:rsidRPr="0053134A" w:rsidRDefault="00075BD4" w:rsidP="00CC699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2)</w:t>
      </w:r>
      <w:r w:rsidR="00CC6999">
        <w:rPr>
          <w:rFonts w:ascii="Times New Roman" w:hAnsi="Times New Roman"/>
          <w:sz w:val="24"/>
          <w:szCs w:val="24"/>
        </w:rPr>
        <w:tab/>
      </w:r>
      <w:r w:rsidR="006E5FE3" w:rsidRPr="0053134A">
        <w:rPr>
          <w:rFonts w:ascii="Times New Roman" w:hAnsi="Times New Roman"/>
          <w:sz w:val="24"/>
          <w:szCs w:val="24"/>
        </w:rPr>
        <w:t>świadczeniem</w:t>
      </w:r>
      <w:r w:rsidR="00B03105" w:rsidRPr="0053134A">
        <w:rPr>
          <w:rFonts w:ascii="Times New Roman" w:hAnsi="Times New Roman"/>
          <w:sz w:val="24"/>
          <w:szCs w:val="24"/>
        </w:rPr>
        <w:t xml:space="preserve"> pomocy materialne</w:t>
      </w:r>
      <w:r w:rsidR="006E5FE3" w:rsidRPr="0053134A">
        <w:rPr>
          <w:rFonts w:ascii="Times New Roman" w:hAnsi="Times New Roman"/>
          <w:sz w:val="24"/>
          <w:szCs w:val="24"/>
        </w:rPr>
        <w:t xml:space="preserve">j o charakterze motywacyjnym jest </w:t>
      </w:r>
      <w:r w:rsidR="00B03105" w:rsidRPr="0053134A">
        <w:rPr>
          <w:rFonts w:ascii="Times New Roman" w:hAnsi="Times New Roman"/>
          <w:sz w:val="24"/>
          <w:szCs w:val="24"/>
        </w:rPr>
        <w:t>stype</w:t>
      </w:r>
      <w:r w:rsidR="002D3716" w:rsidRPr="0053134A">
        <w:rPr>
          <w:rFonts w:ascii="Times New Roman" w:hAnsi="Times New Roman"/>
          <w:sz w:val="24"/>
          <w:szCs w:val="24"/>
        </w:rPr>
        <w:t>ndium za wyniki w nauce.</w:t>
      </w:r>
    </w:p>
    <w:p w:rsidR="00BB6E1B" w:rsidRPr="0053134A" w:rsidRDefault="00BB6E1B" w:rsidP="00BB6E1B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1"/>
          <w:numId w:val="113"/>
        </w:numPr>
        <w:tabs>
          <w:tab w:val="clear" w:pos="965"/>
          <w:tab w:val="num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Uczniowi może być przyznana jednocześnie pomoc materialna o charakterze socjalnym i motywacyjnym.</w:t>
      </w:r>
    </w:p>
    <w:p w:rsidR="00BB6E1B" w:rsidRPr="0053134A" w:rsidRDefault="00BB6E1B" w:rsidP="00BB6E1B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B03105" w:rsidRDefault="00D02236" w:rsidP="00BF4612">
      <w:pPr>
        <w:numPr>
          <w:ilvl w:val="1"/>
          <w:numId w:val="113"/>
        </w:numPr>
        <w:tabs>
          <w:tab w:val="clear" w:pos="965"/>
          <w:tab w:val="num" w:pos="142"/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Stypendium socjalne</w:t>
      </w:r>
      <w:r w:rsidR="00B03105" w:rsidRPr="0053134A">
        <w:rPr>
          <w:rFonts w:ascii="Times New Roman" w:hAnsi="Times New Roman"/>
          <w:sz w:val="24"/>
          <w:szCs w:val="24"/>
        </w:rPr>
        <w:t xml:space="preserve"> może ot</w:t>
      </w:r>
      <w:r w:rsidRPr="0053134A">
        <w:rPr>
          <w:rFonts w:ascii="Times New Roman" w:hAnsi="Times New Roman"/>
          <w:sz w:val="24"/>
          <w:szCs w:val="24"/>
        </w:rPr>
        <w:t>rzymać uczeń szkoły zgodnie obowiązującym prawem.</w:t>
      </w:r>
    </w:p>
    <w:p w:rsidR="00894261" w:rsidRPr="0053134A" w:rsidRDefault="00894261" w:rsidP="00894261">
      <w:pPr>
        <w:tabs>
          <w:tab w:val="left" w:pos="426"/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1"/>
          <w:numId w:val="146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i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Szkoła może udzielać stypendium za wyniki w n</w:t>
      </w:r>
      <w:r w:rsidR="00D02236" w:rsidRPr="0053134A">
        <w:rPr>
          <w:rFonts w:ascii="Times New Roman" w:hAnsi="Times New Roman"/>
          <w:sz w:val="24"/>
          <w:szCs w:val="24"/>
        </w:rPr>
        <w:t xml:space="preserve">auce zgodnie z </w:t>
      </w:r>
      <w:r w:rsidR="00075BD4" w:rsidRPr="0053134A">
        <w:rPr>
          <w:rFonts w:ascii="Times New Roman" w:hAnsi="Times New Roman"/>
          <w:i/>
          <w:sz w:val="24"/>
          <w:szCs w:val="24"/>
        </w:rPr>
        <w:t>Regulaminem przyznawania</w:t>
      </w:r>
      <w:r w:rsidR="00D02236" w:rsidRPr="0053134A">
        <w:rPr>
          <w:rFonts w:ascii="Times New Roman" w:hAnsi="Times New Roman"/>
          <w:i/>
          <w:sz w:val="24"/>
          <w:szCs w:val="24"/>
        </w:rPr>
        <w:t xml:space="preserve"> stypendium za wyniki w nauce w Publicznej Szkole Podstawowej im. Marii Konopnickiej w Bystrzycy Starej.</w:t>
      </w:r>
    </w:p>
    <w:p w:rsidR="00D02236" w:rsidRPr="0053134A" w:rsidRDefault="00D02236" w:rsidP="00B03105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CC6999" w:rsidP="00CC699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023CF" w:rsidRPr="00CC6999">
        <w:rPr>
          <w:rFonts w:ascii="Times New Roman" w:hAnsi="Times New Roman"/>
          <w:sz w:val="24"/>
          <w:szCs w:val="24"/>
        </w:rPr>
        <w:t>§ 3</w:t>
      </w:r>
      <w:r w:rsidR="00436B7D">
        <w:rPr>
          <w:rFonts w:ascii="Times New Roman" w:hAnsi="Times New Roman"/>
          <w:sz w:val="24"/>
          <w:szCs w:val="24"/>
        </w:rPr>
        <w:t>8</w:t>
      </w:r>
      <w:r w:rsidR="00B03105" w:rsidRPr="00CC69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  </w:t>
      </w:r>
      <w:r w:rsidR="00B03105" w:rsidRPr="0053134A">
        <w:rPr>
          <w:rFonts w:ascii="Times New Roman" w:hAnsi="Times New Roman"/>
          <w:sz w:val="24"/>
          <w:szCs w:val="24"/>
        </w:rPr>
        <w:t>1</w:t>
      </w:r>
      <w:r w:rsidR="00B03105" w:rsidRPr="00207C37">
        <w:rPr>
          <w:rFonts w:ascii="Times New Roman" w:hAnsi="Times New Roman"/>
          <w:sz w:val="24"/>
          <w:szCs w:val="24"/>
        </w:rPr>
        <w:t>.</w:t>
      </w:r>
      <w:r w:rsidR="00B03105" w:rsidRPr="0053134A">
        <w:rPr>
          <w:rFonts w:ascii="Times New Roman" w:hAnsi="Times New Roman"/>
          <w:sz w:val="24"/>
          <w:szCs w:val="24"/>
        </w:rPr>
        <w:t xml:space="preserve"> Szkoła prowadzi szeroką działalność z zakresu profilaktyki poprzez:</w:t>
      </w:r>
    </w:p>
    <w:p w:rsidR="00B03105" w:rsidRPr="0053134A" w:rsidRDefault="00B03105" w:rsidP="00BF4612">
      <w:pPr>
        <w:numPr>
          <w:ilvl w:val="2"/>
          <w:numId w:val="113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realizację przyjętych </w:t>
      </w:r>
      <w:r w:rsidR="00BF35F0" w:rsidRPr="0053134A">
        <w:rPr>
          <w:rFonts w:ascii="Times New Roman" w:hAnsi="Times New Roman"/>
          <w:sz w:val="24"/>
          <w:szCs w:val="24"/>
        </w:rPr>
        <w:t xml:space="preserve">zapisów w </w:t>
      </w:r>
      <w:r w:rsidRPr="0053134A">
        <w:rPr>
          <w:rFonts w:ascii="Times New Roman" w:hAnsi="Times New Roman"/>
          <w:sz w:val="24"/>
          <w:szCs w:val="24"/>
        </w:rPr>
        <w:t xml:space="preserve"> </w:t>
      </w:r>
      <w:r w:rsidR="00E074BB">
        <w:rPr>
          <w:rFonts w:ascii="Times New Roman" w:hAnsi="Times New Roman"/>
          <w:sz w:val="24"/>
          <w:szCs w:val="24"/>
        </w:rPr>
        <w:t>Programie Wychowawczo-</w:t>
      </w:r>
      <w:r w:rsidR="00D02236" w:rsidRPr="0053134A">
        <w:rPr>
          <w:rFonts w:ascii="Times New Roman" w:hAnsi="Times New Roman"/>
          <w:sz w:val="24"/>
          <w:szCs w:val="24"/>
        </w:rPr>
        <w:t>P</w:t>
      </w:r>
      <w:r w:rsidR="00BF35F0" w:rsidRPr="0053134A">
        <w:rPr>
          <w:rFonts w:ascii="Times New Roman" w:hAnsi="Times New Roman"/>
          <w:sz w:val="24"/>
          <w:szCs w:val="24"/>
        </w:rPr>
        <w:t>rofilaktycznym;</w:t>
      </w: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B03105" w:rsidP="00BF4612">
      <w:pPr>
        <w:numPr>
          <w:ilvl w:val="2"/>
          <w:numId w:val="113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rozpoznawanie i analizowanie indywidualnych potrzeb i problemów uczniów;</w:t>
      </w:r>
    </w:p>
    <w:p w:rsidR="00B03105" w:rsidRPr="0053134A" w:rsidRDefault="00B03105" w:rsidP="00BF4612">
      <w:pPr>
        <w:numPr>
          <w:ilvl w:val="2"/>
          <w:numId w:val="113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uświadamianie uczniom zagrożeń (agresja, przemoc, cyberprzemoc, uzależnienia) oraz konieczności dbania o własne zdrowie;</w:t>
      </w:r>
    </w:p>
    <w:p w:rsidR="00B03105" w:rsidRPr="0053134A" w:rsidRDefault="00B03105" w:rsidP="00BF4612">
      <w:pPr>
        <w:numPr>
          <w:ilvl w:val="2"/>
          <w:numId w:val="113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realizację określonej tematyki na zajęciach z wychowawcą we współpracy z lekarzami i psychologami;</w:t>
      </w:r>
    </w:p>
    <w:p w:rsidR="00B03105" w:rsidRPr="0053134A" w:rsidRDefault="00B03105" w:rsidP="00BF4612">
      <w:pPr>
        <w:numPr>
          <w:ilvl w:val="2"/>
          <w:numId w:val="113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działania opiekuńcze wychowawcy klasy, w tym rozpoznawanie relacji między rówieśnikami;</w:t>
      </w:r>
    </w:p>
    <w:p w:rsidR="00B03105" w:rsidRPr="0053134A" w:rsidRDefault="00D02236" w:rsidP="00BF4612">
      <w:pPr>
        <w:numPr>
          <w:ilvl w:val="2"/>
          <w:numId w:val="113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działania pedagoga</w:t>
      </w:r>
      <w:r w:rsidR="00B03105" w:rsidRPr="0053134A">
        <w:rPr>
          <w:rFonts w:ascii="Times New Roman" w:hAnsi="Times New Roman"/>
          <w:sz w:val="24"/>
          <w:szCs w:val="24"/>
        </w:rPr>
        <w:t xml:space="preserve"> szkolnego;</w:t>
      </w:r>
    </w:p>
    <w:p w:rsidR="00B03105" w:rsidRPr="0053134A" w:rsidRDefault="00B03105" w:rsidP="00BF4612">
      <w:pPr>
        <w:numPr>
          <w:ilvl w:val="2"/>
          <w:numId w:val="113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współpr</w:t>
      </w:r>
      <w:r w:rsidR="00E074BB">
        <w:rPr>
          <w:rFonts w:ascii="Times New Roman" w:hAnsi="Times New Roman"/>
          <w:sz w:val="24"/>
          <w:szCs w:val="24"/>
        </w:rPr>
        <w:t>acę z Poradnią Psychologiczno-</w:t>
      </w:r>
      <w:r w:rsidRPr="0053134A">
        <w:rPr>
          <w:rFonts w:ascii="Times New Roman" w:hAnsi="Times New Roman"/>
          <w:sz w:val="24"/>
          <w:szCs w:val="24"/>
        </w:rPr>
        <w:t xml:space="preserve">Pedagogiczną, m.in. </w:t>
      </w:r>
      <w:r w:rsidR="00F9703F">
        <w:rPr>
          <w:rFonts w:ascii="Times New Roman" w:hAnsi="Times New Roman"/>
          <w:sz w:val="24"/>
          <w:szCs w:val="24"/>
        </w:rPr>
        <w:t xml:space="preserve">organizację </w:t>
      </w:r>
      <w:r w:rsidRPr="0053134A">
        <w:rPr>
          <w:rFonts w:ascii="Times New Roman" w:hAnsi="Times New Roman"/>
          <w:sz w:val="24"/>
          <w:szCs w:val="24"/>
        </w:rPr>
        <w:t>spotkań z psychologami,</w:t>
      </w:r>
    </w:p>
    <w:p w:rsidR="00B03105" w:rsidRPr="0053134A" w:rsidRDefault="00B03105" w:rsidP="00BF4612">
      <w:pPr>
        <w:numPr>
          <w:ilvl w:val="2"/>
          <w:numId w:val="113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prowadzenie profilaktyki uzależnień,</w:t>
      </w:r>
    </w:p>
    <w:p w:rsidR="00B03105" w:rsidRPr="0053134A" w:rsidRDefault="00995486" w:rsidP="00BF4612">
      <w:pPr>
        <w:numPr>
          <w:ilvl w:val="2"/>
          <w:numId w:val="113"/>
        </w:numPr>
        <w:tabs>
          <w:tab w:val="clear" w:pos="1487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promoc</w:t>
      </w:r>
      <w:r w:rsidR="00B03105" w:rsidRPr="0053134A">
        <w:rPr>
          <w:rFonts w:ascii="Times New Roman" w:hAnsi="Times New Roman"/>
          <w:color w:val="000000"/>
          <w:sz w:val="24"/>
          <w:szCs w:val="24"/>
        </w:rPr>
        <w:t>ję zdrowia, zasad poprawnego żywienia;</w:t>
      </w:r>
    </w:p>
    <w:p w:rsidR="00B03105" w:rsidRPr="0053134A" w:rsidRDefault="00B03105" w:rsidP="00B03105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D90A1F" w:rsidP="00D90A1F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6B7D">
        <w:rPr>
          <w:rFonts w:ascii="Times New Roman" w:hAnsi="Times New Roman"/>
          <w:sz w:val="24"/>
          <w:szCs w:val="24"/>
        </w:rPr>
        <w:t>§ 39</w:t>
      </w:r>
      <w:r w:rsidR="00B03105" w:rsidRPr="00D90A1F">
        <w:rPr>
          <w:rFonts w:ascii="Times New Roman" w:hAnsi="Times New Roman"/>
          <w:sz w:val="24"/>
          <w:szCs w:val="24"/>
        </w:rPr>
        <w:t>.</w:t>
      </w:r>
      <w:r w:rsidR="00B03105" w:rsidRPr="0053134A">
        <w:rPr>
          <w:rFonts w:ascii="Times New Roman" w:hAnsi="Times New Roman"/>
          <w:sz w:val="24"/>
          <w:szCs w:val="24"/>
        </w:rPr>
        <w:t xml:space="preserve"> Szkoła wspiera wszystkie akcje charytatywne, które zostały podjęte z ini</w:t>
      </w:r>
      <w:r w:rsidR="004544F0" w:rsidRPr="0053134A">
        <w:rPr>
          <w:rFonts w:ascii="Times New Roman" w:hAnsi="Times New Roman"/>
          <w:sz w:val="24"/>
          <w:szCs w:val="24"/>
        </w:rPr>
        <w:t>cjatywy samorządu u</w:t>
      </w:r>
      <w:r w:rsidR="00995486" w:rsidRPr="0053134A">
        <w:rPr>
          <w:rFonts w:ascii="Times New Roman" w:hAnsi="Times New Roman"/>
          <w:sz w:val="24"/>
          <w:szCs w:val="24"/>
        </w:rPr>
        <w:t>czniows</w:t>
      </w:r>
      <w:r w:rsidR="00886047" w:rsidRPr="0053134A">
        <w:rPr>
          <w:rFonts w:ascii="Times New Roman" w:hAnsi="Times New Roman"/>
          <w:sz w:val="24"/>
          <w:szCs w:val="24"/>
        </w:rPr>
        <w:t>kiego lub realizowane w ramach Szkolnego Klubu Wolontariusza</w:t>
      </w:r>
      <w:r w:rsidR="00995486" w:rsidRPr="0053134A">
        <w:rPr>
          <w:rFonts w:ascii="Times New Roman" w:hAnsi="Times New Roman"/>
          <w:sz w:val="24"/>
          <w:szCs w:val="24"/>
        </w:rPr>
        <w:t>.</w:t>
      </w:r>
    </w:p>
    <w:p w:rsidR="00B03105" w:rsidRPr="0053134A" w:rsidRDefault="00B03105" w:rsidP="00B03105">
      <w:pPr>
        <w:jc w:val="both"/>
        <w:rPr>
          <w:rFonts w:ascii="Times New Roman" w:hAnsi="Times New Roman"/>
          <w:sz w:val="24"/>
          <w:szCs w:val="24"/>
        </w:rPr>
      </w:pPr>
    </w:p>
    <w:p w:rsidR="00B03105" w:rsidRDefault="009023CF" w:rsidP="00B0310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90A1F">
        <w:rPr>
          <w:rFonts w:ascii="Times New Roman" w:hAnsi="Times New Roman"/>
          <w:sz w:val="24"/>
          <w:szCs w:val="24"/>
        </w:rPr>
        <w:t>§ 4</w:t>
      </w:r>
      <w:r w:rsidR="00436B7D">
        <w:rPr>
          <w:rFonts w:ascii="Times New Roman" w:hAnsi="Times New Roman"/>
          <w:sz w:val="24"/>
          <w:szCs w:val="24"/>
        </w:rPr>
        <w:t>0</w:t>
      </w:r>
      <w:r w:rsidR="00B03105" w:rsidRPr="00D90A1F">
        <w:rPr>
          <w:rFonts w:ascii="Times New Roman" w:hAnsi="Times New Roman"/>
          <w:sz w:val="24"/>
          <w:szCs w:val="24"/>
        </w:rPr>
        <w:t>. </w:t>
      </w:r>
      <w:r w:rsidR="004544F0" w:rsidRPr="00D90A1F">
        <w:rPr>
          <w:rFonts w:ascii="Times New Roman" w:hAnsi="Times New Roman"/>
          <w:sz w:val="24"/>
          <w:szCs w:val="24"/>
        </w:rPr>
        <w:t>1</w:t>
      </w:r>
      <w:r w:rsidR="004544F0" w:rsidRPr="00207C37">
        <w:rPr>
          <w:rFonts w:ascii="Times New Roman" w:hAnsi="Times New Roman"/>
          <w:sz w:val="24"/>
          <w:szCs w:val="24"/>
        </w:rPr>
        <w:t>.</w:t>
      </w:r>
      <w:r w:rsidR="00B03105" w:rsidRPr="0053134A">
        <w:rPr>
          <w:rFonts w:ascii="Times New Roman" w:hAnsi="Times New Roman"/>
          <w:b/>
          <w:sz w:val="24"/>
          <w:szCs w:val="24"/>
        </w:rPr>
        <w:t> </w:t>
      </w:r>
      <w:r w:rsidR="00B03105" w:rsidRPr="0053134A">
        <w:rPr>
          <w:rFonts w:ascii="Times New Roman" w:hAnsi="Times New Roman"/>
          <w:sz w:val="24"/>
          <w:szCs w:val="24"/>
        </w:rPr>
        <w:t>Każdy uczeń ma prawo skorzystać z dobrowolnego grupowego ubezpieczenia</w:t>
      </w:r>
      <w:r w:rsidR="004544F0" w:rsidRPr="0053134A">
        <w:rPr>
          <w:rFonts w:ascii="Times New Roman" w:hAnsi="Times New Roman"/>
          <w:sz w:val="24"/>
          <w:szCs w:val="24"/>
        </w:rPr>
        <w:t xml:space="preserve"> </w:t>
      </w:r>
      <w:r w:rsidR="00D90A1F">
        <w:rPr>
          <w:rFonts w:ascii="Times New Roman" w:hAnsi="Times New Roman"/>
          <w:sz w:val="24"/>
          <w:szCs w:val="24"/>
        </w:rPr>
        <w:br/>
      </w:r>
      <w:r w:rsidR="004544F0" w:rsidRPr="0053134A">
        <w:rPr>
          <w:rFonts w:ascii="Times New Roman" w:hAnsi="Times New Roman"/>
          <w:sz w:val="24"/>
          <w:szCs w:val="24"/>
        </w:rPr>
        <w:t>w towar</w:t>
      </w:r>
      <w:r w:rsidR="008B3220" w:rsidRPr="0053134A">
        <w:rPr>
          <w:rFonts w:ascii="Times New Roman" w:hAnsi="Times New Roman"/>
          <w:sz w:val="24"/>
          <w:szCs w:val="24"/>
        </w:rPr>
        <w:t>zystwie wybranym przez rodziców.</w:t>
      </w:r>
    </w:p>
    <w:p w:rsidR="00894261" w:rsidRPr="0053134A" w:rsidRDefault="00894261" w:rsidP="00B0310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D90A1F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D90A1F">
        <w:rPr>
          <w:rFonts w:ascii="Times New Roman" w:hAnsi="Times New Roman"/>
          <w:sz w:val="24"/>
          <w:szCs w:val="24"/>
        </w:rPr>
        <w:t>2</w:t>
      </w:r>
      <w:r w:rsidRPr="002D454F">
        <w:rPr>
          <w:rFonts w:ascii="Times New Roman" w:hAnsi="Times New Roman"/>
          <w:sz w:val="24"/>
          <w:szCs w:val="24"/>
        </w:rPr>
        <w:t>.</w:t>
      </w:r>
      <w:r w:rsidRPr="0053134A">
        <w:rPr>
          <w:rFonts w:ascii="Times New Roman" w:hAnsi="Times New Roman"/>
          <w:sz w:val="24"/>
          <w:szCs w:val="24"/>
        </w:rPr>
        <w:t xml:space="preserve"> W uzasadnionych przypadkach, na wniosek rodzica lub wychowawcy klasy, dyrektor szkoły może podjąć decyzję o zwolnieniu ucznia z opłat za ubezpieczenie przy zachowaniu ubezpieczenia.</w:t>
      </w:r>
    </w:p>
    <w:p w:rsidR="00B03105" w:rsidRPr="0053134A" w:rsidRDefault="00B03105" w:rsidP="00B03105">
      <w:pPr>
        <w:pStyle w:val="Bezodstpw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436B7D" w:rsidP="000B7AF5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41</w:t>
      </w:r>
      <w:r w:rsidR="008B3220" w:rsidRPr="002D454F">
        <w:rPr>
          <w:rFonts w:ascii="Times New Roman" w:hAnsi="Times New Roman"/>
          <w:sz w:val="24"/>
          <w:szCs w:val="24"/>
        </w:rPr>
        <w:t>. </w:t>
      </w:r>
      <w:r w:rsidR="00B03105" w:rsidRPr="0053134A">
        <w:rPr>
          <w:rFonts w:ascii="Times New Roman" w:hAnsi="Times New Roman"/>
          <w:sz w:val="24"/>
          <w:szCs w:val="24"/>
        </w:rPr>
        <w:t>Obowiązkiem ws</w:t>
      </w:r>
      <w:r w:rsidR="00D43A85" w:rsidRPr="0053134A">
        <w:rPr>
          <w:rFonts w:ascii="Times New Roman" w:hAnsi="Times New Roman"/>
          <w:sz w:val="24"/>
          <w:szCs w:val="24"/>
        </w:rPr>
        <w:t>zystkich uczniów i nauczycieli s</w:t>
      </w:r>
      <w:r w:rsidR="00B03105" w:rsidRPr="0053134A">
        <w:rPr>
          <w:rFonts w:ascii="Times New Roman" w:hAnsi="Times New Roman"/>
          <w:sz w:val="24"/>
          <w:szCs w:val="24"/>
        </w:rPr>
        <w:t>zkoły jest posiadani</w:t>
      </w:r>
      <w:r w:rsidR="00D43A85" w:rsidRPr="0053134A">
        <w:rPr>
          <w:rFonts w:ascii="Times New Roman" w:hAnsi="Times New Roman"/>
          <w:sz w:val="24"/>
          <w:szCs w:val="24"/>
        </w:rPr>
        <w:t>e ub</w:t>
      </w:r>
      <w:r w:rsidR="008B3220" w:rsidRPr="0053134A">
        <w:rPr>
          <w:rFonts w:ascii="Times New Roman" w:hAnsi="Times New Roman"/>
          <w:sz w:val="24"/>
          <w:szCs w:val="24"/>
        </w:rPr>
        <w:t xml:space="preserve">ezpieczenia od następstw </w:t>
      </w:r>
      <w:r w:rsidR="00B03105" w:rsidRPr="0053134A">
        <w:rPr>
          <w:rFonts w:ascii="Times New Roman" w:hAnsi="Times New Roman"/>
          <w:sz w:val="24"/>
          <w:szCs w:val="24"/>
        </w:rPr>
        <w:t>nieszczęśliwych wypadków i kosztów leczenia</w:t>
      </w:r>
      <w:r w:rsidR="000B7AF5" w:rsidRPr="0053134A">
        <w:rPr>
          <w:rFonts w:ascii="Times New Roman" w:hAnsi="Times New Roman"/>
          <w:sz w:val="24"/>
          <w:szCs w:val="24"/>
        </w:rPr>
        <w:t xml:space="preserve"> podczas wyjazdów zagranicznych</w:t>
      </w:r>
      <w:r w:rsidR="00B16655">
        <w:rPr>
          <w:rFonts w:ascii="Times New Roman" w:hAnsi="Times New Roman"/>
          <w:sz w:val="24"/>
          <w:szCs w:val="24"/>
        </w:rPr>
        <w:t>.</w:t>
      </w:r>
    </w:p>
    <w:p w:rsidR="006024ED" w:rsidRPr="0053134A" w:rsidRDefault="006024ED" w:rsidP="006024ED">
      <w:pPr>
        <w:pStyle w:val="Nagwek2"/>
        <w:rPr>
          <w:rFonts w:ascii="Times New Roman" w:hAnsi="Times New Roman"/>
          <w:sz w:val="24"/>
          <w:szCs w:val="24"/>
        </w:rPr>
      </w:pPr>
      <w:bookmarkStart w:id="12" w:name="_Toc21519634"/>
      <w:r w:rsidRPr="0053134A">
        <w:rPr>
          <w:rFonts w:ascii="Times New Roman" w:hAnsi="Times New Roman"/>
          <w:sz w:val="24"/>
          <w:szCs w:val="24"/>
        </w:rPr>
        <w:t>DZIAŁ III</w:t>
      </w:r>
      <w:bookmarkEnd w:id="12"/>
    </w:p>
    <w:p w:rsidR="006024ED" w:rsidRDefault="00046E45" w:rsidP="006024ED">
      <w:pPr>
        <w:pStyle w:val="Nagwek2"/>
        <w:rPr>
          <w:rFonts w:ascii="Times New Roman" w:hAnsi="Times New Roman"/>
          <w:color w:val="7030A0"/>
          <w:sz w:val="24"/>
          <w:szCs w:val="24"/>
        </w:rPr>
      </w:pPr>
      <w:bookmarkStart w:id="13" w:name="_Toc21519635"/>
      <w:r>
        <w:rPr>
          <w:rFonts w:ascii="Times New Roman" w:hAnsi="Times New Roman"/>
          <w:color w:val="7030A0"/>
          <w:sz w:val="24"/>
          <w:szCs w:val="24"/>
        </w:rPr>
        <w:t>Rozdział</w:t>
      </w:r>
      <w:r w:rsidR="006024ED" w:rsidRPr="0053134A">
        <w:rPr>
          <w:rFonts w:ascii="Times New Roman" w:hAnsi="Times New Roman"/>
          <w:color w:val="7030A0"/>
          <w:sz w:val="24"/>
          <w:szCs w:val="24"/>
        </w:rPr>
        <w:t xml:space="preserve"> 1</w:t>
      </w:r>
      <w:r w:rsidR="006024ED" w:rsidRPr="0053134A">
        <w:rPr>
          <w:rFonts w:ascii="Times New Roman" w:hAnsi="Times New Roman"/>
          <w:b w:val="0"/>
          <w:bCs w:val="0"/>
          <w:color w:val="7030A0"/>
          <w:sz w:val="24"/>
          <w:szCs w:val="24"/>
        </w:rPr>
        <w:br/>
      </w:r>
      <w:r>
        <w:rPr>
          <w:rFonts w:ascii="Times New Roman" w:hAnsi="Times New Roman"/>
          <w:color w:val="7030A0"/>
          <w:sz w:val="24"/>
          <w:szCs w:val="24"/>
        </w:rPr>
        <w:t xml:space="preserve">Organy </w:t>
      </w:r>
      <w:r w:rsidR="006024ED" w:rsidRPr="0053134A">
        <w:rPr>
          <w:rFonts w:ascii="Times New Roman" w:hAnsi="Times New Roman"/>
          <w:color w:val="7030A0"/>
          <w:sz w:val="24"/>
          <w:szCs w:val="24"/>
        </w:rPr>
        <w:t>szkoły i ich kompetencje</w:t>
      </w:r>
      <w:bookmarkEnd w:id="13"/>
    </w:p>
    <w:p w:rsidR="00894261" w:rsidRPr="00894261" w:rsidRDefault="00894261" w:rsidP="00894261"/>
    <w:p w:rsidR="006024ED" w:rsidRPr="0053134A" w:rsidRDefault="006024ED" w:rsidP="006024ED">
      <w:pPr>
        <w:tabs>
          <w:tab w:val="left" w:pos="426"/>
        </w:tabs>
        <w:ind w:left="426" w:right="510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046E45" w:rsidP="00894261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24ED" w:rsidRPr="00046E45">
        <w:rPr>
          <w:rFonts w:ascii="Times New Roman" w:hAnsi="Times New Roman"/>
          <w:sz w:val="24"/>
          <w:szCs w:val="24"/>
        </w:rPr>
        <w:t>§ </w:t>
      </w:r>
      <w:r w:rsidR="009023CF" w:rsidRPr="00046E45">
        <w:rPr>
          <w:rFonts w:ascii="Times New Roman" w:hAnsi="Times New Roman"/>
          <w:sz w:val="24"/>
          <w:szCs w:val="24"/>
        </w:rPr>
        <w:t>4</w:t>
      </w:r>
      <w:r w:rsidR="00436B7D">
        <w:rPr>
          <w:rFonts w:ascii="Times New Roman" w:hAnsi="Times New Roman"/>
          <w:sz w:val="24"/>
          <w:szCs w:val="24"/>
        </w:rPr>
        <w:t>2</w:t>
      </w:r>
      <w:r w:rsidR="006024ED" w:rsidRPr="00046E45">
        <w:rPr>
          <w:rFonts w:ascii="Times New Roman" w:hAnsi="Times New Roman"/>
          <w:sz w:val="24"/>
          <w:szCs w:val="24"/>
        </w:rPr>
        <w:t>. 1.</w:t>
      </w:r>
      <w:r w:rsidR="00894261">
        <w:rPr>
          <w:rFonts w:ascii="Times New Roman" w:hAnsi="Times New Roman"/>
          <w:sz w:val="24"/>
          <w:szCs w:val="24"/>
        </w:rPr>
        <w:t xml:space="preserve"> Organami szkoły są:</w:t>
      </w:r>
    </w:p>
    <w:p w:rsidR="00F9703F" w:rsidRDefault="006024ED" w:rsidP="00CA3C53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03F">
        <w:rPr>
          <w:rFonts w:ascii="Times New Roman" w:hAnsi="Times New Roman"/>
          <w:sz w:val="24"/>
          <w:szCs w:val="24"/>
        </w:rPr>
        <w:t>Dyrektor Szkoły</w:t>
      </w:r>
      <w:r w:rsidR="00F9703F">
        <w:rPr>
          <w:rFonts w:ascii="Times New Roman" w:hAnsi="Times New Roman"/>
          <w:sz w:val="24"/>
          <w:szCs w:val="24"/>
        </w:rPr>
        <w:t>;</w:t>
      </w:r>
      <w:r w:rsidRPr="00F9703F">
        <w:rPr>
          <w:rFonts w:ascii="Times New Roman" w:hAnsi="Times New Roman"/>
          <w:sz w:val="24"/>
          <w:szCs w:val="24"/>
        </w:rPr>
        <w:t xml:space="preserve"> </w:t>
      </w:r>
    </w:p>
    <w:p w:rsidR="006024ED" w:rsidRPr="00F9703F" w:rsidRDefault="006024ED" w:rsidP="00CA3C53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03F">
        <w:rPr>
          <w:rFonts w:ascii="Times New Roman" w:hAnsi="Times New Roman"/>
          <w:sz w:val="24"/>
          <w:szCs w:val="24"/>
        </w:rPr>
        <w:t>Rada Pedagogiczna;</w:t>
      </w:r>
    </w:p>
    <w:p w:rsidR="006024ED" w:rsidRPr="0053134A" w:rsidRDefault="006024ED" w:rsidP="00BF4612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Rada Rodziców;</w:t>
      </w:r>
    </w:p>
    <w:p w:rsidR="006024ED" w:rsidRPr="0053134A" w:rsidRDefault="006024ED" w:rsidP="00BF4612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Samorząd Uczniowski.</w:t>
      </w:r>
    </w:p>
    <w:p w:rsidR="006024ED" w:rsidRPr="0053134A" w:rsidRDefault="006024ED" w:rsidP="006024ED">
      <w:pPr>
        <w:ind w:left="1145"/>
        <w:jc w:val="both"/>
        <w:rPr>
          <w:rFonts w:ascii="Times New Roman" w:hAnsi="Times New Roman"/>
          <w:sz w:val="24"/>
          <w:szCs w:val="24"/>
        </w:rPr>
      </w:pPr>
    </w:p>
    <w:p w:rsidR="006024ED" w:rsidRPr="007A1BCF" w:rsidRDefault="007A1BCF" w:rsidP="006024E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23CF" w:rsidRPr="007A1BCF">
        <w:rPr>
          <w:rFonts w:ascii="Times New Roman" w:hAnsi="Times New Roman"/>
          <w:sz w:val="24"/>
          <w:szCs w:val="24"/>
        </w:rPr>
        <w:t>§ 4</w:t>
      </w:r>
      <w:r w:rsidR="00436B7D">
        <w:rPr>
          <w:rFonts w:ascii="Times New Roman" w:hAnsi="Times New Roman"/>
          <w:sz w:val="24"/>
          <w:szCs w:val="24"/>
        </w:rPr>
        <w:t>3</w:t>
      </w:r>
      <w:r w:rsidR="006024ED" w:rsidRPr="007A1BCF">
        <w:rPr>
          <w:rFonts w:ascii="Times New Roman" w:hAnsi="Times New Roman"/>
          <w:sz w:val="24"/>
          <w:szCs w:val="24"/>
        </w:rPr>
        <w:t>. Każ</w:t>
      </w:r>
      <w:r w:rsidR="005C53D9" w:rsidRPr="007A1BCF">
        <w:rPr>
          <w:rFonts w:ascii="Times New Roman" w:hAnsi="Times New Roman"/>
          <w:sz w:val="24"/>
          <w:szCs w:val="24"/>
        </w:rPr>
        <w:t xml:space="preserve">dy z wymienionych organów w </w:t>
      </w:r>
      <w:r w:rsidR="00075BD4" w:rsidRPr="007A1BCF">
        <w:rPr>
          <w:rFonts w:ascii="Times New Roman" w:hAnsi="Times New Roman"/>
          <w:sz w:val="24"/>
          <w:szCs w:val="24"/>
        </w:rPr>
        <w:t>§ 4</w:t>
      </w:r>
      <w:r w:rsidR="00436B7D">
        <w:rPr>
          <w:rFonts w:ascii="Times New Roman" w:hAnsi="Times New Roman"/>
          <w:sz w:val="24"/>
          <w:szCs w:val="24"/>
        </w:rPr>
        <w:t>2</w:t>
      </w:r>
      <w:r w:rsidR="00075BD4" w:rsidRPr="007A1BCF">
        <w:rPr>
          <w:rFonts w:ascii="Times New Roman" w:hAnsi="Times New Roman"/>
          <w:sz w:val="24"/>
          <w:szCs w:val="24"/>
        </w:rPr>
        <w:t>.</w:t>
      </w:r>
      <w:r w:rsidR="006024ED" w:rsidRPr="007A1BCF">
        <w:rPr>
          <w:rFonts w:ascii="Times New Roman" w:hAnsi="Times New Roman"/>
          <w:sz w:val="24"/>
          <w:szCs w:val="24"/>
        </w:rPr>
        <w:t xml:space="preserve"> ust. 1</w:t>
      </w:r>
      <w:r w:rsidR="00F9703F">
        <w:rPr>
          <w:rFonts w:ascii="Times New Roman" w:hAnsi="Times New Roman"/>
          <w:sz w:val="24"/>
          <w:szCs w:val="24"/>
        </w:rPr>
        <w:t>.</w:t>
      </w:r>
      <w:r w:rsidR="006024ED" w:rsidRPr="007A1BCF">
        <w:rPr>
          <w:rFonts w:ascii="Times New Roman" w:hAnsi="Times New Roman"/>
          <w:sz w:val="24"/>
          <w:szCs w:val="24"/>
        </w:rPr>
        <w:t xml:space="preserve"> działa zgodnie z ustawą – Prawo oświatowe. Organy kolegialne funkcjonują według odrębnych regulaminów, uchwalonych przez te organy. Regulamin</w:t>
      </w:r>
      <w:r w:rsidR="0067697B">
        <w:rPr>
          <w:rFonts w:ascii="Times New Roman" w:hAnsi="Times New Roman"/>
          <w:sz w:val="24"/>
          <w:szCs w:val="24"/>
        </w:rPr>
        <w:t>y te nie mogą być sprzeczne ze Statutem S</w:t>
      </w:r>
      <w:r w:rsidR="006024ED" w:rsidRPr="007A1BCF">
        <w:rPr>
          <w:rFonts w:ascii="Times New Roman" w:hAnsi="Times New Roman"/>
          <w:sz w:val="24"/>
          <w:szCs w:val="24"/>
        </w:rPr>
        <w:t>zkoły.</w:t>
      </w:r>
    </w:p>
    <w:p w:rsidR="006024ED" w:rsidRPr="007A1BCF" w:rsidRDefault="007A1BCF" w:rsidP="006024ED">
      <w:pPr>
        <w:tabs>
          <w:tab w:val="left" w:pos="180"/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023CF" w:rsidRPr="007A1BCF">
        <w:rPr>
          <w:rFonts w:ascii="Times New Roman" w:hAnsi="Times New Roman"/>
          <w:sz w:val="24"/>
          <w:szCs w:val="24"/>
        </w:rPr>
        <w:t>§ 4</w:t>
      </w:r>
      <w:r w:rsidR="00436B7D">
        <w:rPr>
          <w:rFonts w:ascii="Times New Roman" w:hAnsi="Times New Roman"/>
          <w:sz w:val="24"/>
          <w:szCs w:val="24"/>
        </w:rPr>
        <w:t>4</w:t>
      </w:r>
      <w:r w:rsidR="006024ED" w:rsidRPr="007A1BCF">
        <w:rPr>
          <w:rFonts w:ascii="Times New Roman" w:hAnsi="Times New Roman"/>
          <w:sz w:val="24"/>
          <w:szCs w:val="24"/>
        </w:rPr>
        <w:t xml:space="preserve">. Ogólny zakres kompetencji, zadań i obowiązków dyrektora szkoły określa ustawa </w:t>
      </w:r>
      <w:r w:rsidRPr="007A1BCF">
        <w:rPr>
          <w:rFonts w:ascii="Times New Roman" w:hAnsi="Times New Roman"/>
          <w:sz w:val="24"/>
          <w:szCs w:val="24"/>
        </w:rPr>
        <w:br/>
      </w:r>
      <w:r w:rsidR="006024ED" w:rsidRPr="007A1BCF">
        <w:rPr>
          <w:rFonts w:ascii="Times New Roman" w:hAnsi="Times New Roman"/>
          <w:sz w:val="24"/>
          <w:szCs w:val="24"/>
        </w:rPr>
        <w:t>o systemie oświaty i inne przepisy szczegółowe.</w:t>
      </w:r>
    </w:p>
    <w:p w:rsidR="006024ED" w:rsidRPr="0053134A" w:rsidRDefault="007A1BCF" w:rsidP="006024ED">
      <w:pPr>
        <w:tabs>
          <w:tab w:val="left" w:pos="180"/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023CF" w:rsidRPr="007A1BCF">
        <w:rPr>
          <w:rFonts w:ascii="Times New Roman" w:hAnsi="Times New Roman"/>
          <w:sz w:val="24"/>
          <w:szCs w:val="24"/>
        </w:rPr>
        <w:t>§ 4</w:t>
      </w:r>
      <w:r w:rsidR="00436B7D">
        <w:rPr>
          <w:rFonts w:ascii="Times New Roman" w:hAnsi="Times New Roman"/>
          <w:sz w:val="24"/>
          <w:szCs w:val="24"/>
        </w:rPr>
        <w:t>5</w:t>
      </w:r>
      <w:r w:rsidR="006024ED" w:rsidRPr="002D454F">
        <w:rPr>
          <w:rFonts w:ascii="Times New Roman" w:hAnsi="Times New Roman"/>
          <w:sz w:val="24"/>
          <w:szCs w:val="24"/>
        </w:rPr>
        <w:t>.</w:t>
      </w:r>
      <w:r w:rsidR="006024ED" w:rsidRPr="0053134A">
        <w:rPr>
          <w:rFonts w:ascii="Times New Roman" w:hAnsi="Times New Roman"/>
          <w:b/>
          <w:sz w:val="24"/>
          <w:szCs w:val="24"/>
        </w:rPr>
        <w:t xml:space="preserve"> </w:t>
      </w:r>
      <w:r w:rsidR="006024ED" w:rsidRPr="0053134A">
        <w:rPr>
          <w:rFonts w:ascii="Times New Roman" w:hAnsi="Times New Roman"/>
          <w:sz w:val="24"/>
          <w:szCs w:val="24"/>
        </w:rPr>
        <w:t>Dyrektor szkoły:</w:t>
      </w:r>
    </w:p>
    <w:p w:rsidR="006024ED" w:rsidRPr="0053134A" w:rsidRDefault="007A1BCF" w:rsidP="007A1BCF">
      <w:pPr>
        <w:tabs>
          <w:tab w:val="left" w:pos="56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024ED" w:rsidRPr="007A1BCF">
        <w:rPr>
          <w:rFonts w:ascii="Times New Roman" w:hAnsi="Times New Roman"/>
          <w:sz w:val="24"/>
          <w:szCs w:val="24"/>
        </w:rPr>
        <w:t>1.</w:t>
      </w:r>
      <w:r w:rsidR="006024ED" w:rsidRPr="0053134A">
        <w:rPr>
          <w:rFonts w:ascii="Times New Roman" w:hAnsi="Times New Roman"/>
          <w:sz w:val="24"/>
          <w:szCs w:val="24"/>
        </w:rPr>
        <w:t xml:space="preserve"> Ki</w:t>
      </w:r>
      <w:r w:rsidR="002D454F">
        <w:rPr>
          <w:rFonts w:ascii="Times New Roman" w:hAnsi="Times New Roman"/>
          <w:sz w:val="24"/>
          <w:szCs w:val="24"/>
        </w:rPr>
        <w:t>eruje działalnością dydaktyczną, wychowawczą i opiekuńczą</w:t>
      </w:r>
      <w:r w:rsidR="006024ED" w:rsidRPr="0053134A">
        <w:rPr>
          <w:rFonts w:ascii="Times New Roman" w:hAnsi="Times New Roman"/>
          <w:sz w:val="24"/>
          <w:szCs w:val="24"/>
        </w:rPr>
        <w:t>, a w  szczególności: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kształtuje twórczą atmosferę pracy, stwarza warunki sprzyjające podnoszeniu jej jakości pracy;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przewodniczy radzie pedagogicznej, przygotowuje i prowadzi posiedzenia rady oraz jest odpowiedzialny za zawiadomienie wszystkich jej członków o terminie i porządku zebrania zgodnie z </w:t>
      </w:r>
      <w:r w:rsidRPr="0053134A">
        <w:rPr>
          <w:rFonts w:ascii="Times New Roman" w:hAnsi="Times New Roman"/>
          <w:i/>
          <w:sz w:val="24"/>
          <w:szCs w:val="24"/>
        </w:rPr>
        <w:t>Regulaminem Rady Pedagogicznej</w:t>
      </w:r>
      <w:r w:rsidRPr="0053134A">
        <w:rPr>
          <w:rFonts w:ascii="Times New Roman" w:hAnsi="Times New Roman"/>
          <w:sz w:val="24"/>
          <w:szCs w:val="24"/>
        </w:rPr>
        <w:t>;</w:t>
      </w:r>
    </w:p>
    <w:p w:rsidR="006024ED" w:rsidRPr="0009291C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realizuje uchwały rady pedagogicznej podjęte w ramach jej kompetencji </w:t>
      </w:r>
      <w:r w:rsidRPr="0009291C">
        <w:rPr>
          <w:rFonts w:ascii="Times New Roman" w:hAnsi="Times New Roman"/>
          <w:sz w:val="24"/>
          <w:szCs w:val="24"/>
        </w:rPr>
        <w:t xml:space="preserve">stanowiących; 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wstrzymuje wykonanie uchwał rady pedagogicznej niezgodnych z prawem i zawiadamia o tym organ prowadzący i nadzorujący</w:t>
      </w:r>
      <w:r w:rsidR="00C57272" w:rsidRPr="0053134A">
        <w:rPr>
          <w:rFonts w:ascii="Times New Roman" w:hAnsi="Times New Roman"/>
          <w:sz w:val="24"/>
          <w:szCs w:val="24"/>
        </w:rPr>
        <w:t>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powołuje szkolną komisję rekrutacyjno-kwalifikacyjną;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opracowuje plan nauczania na cykl edukacyjny dla poszczególnych oddziałów w </w:t>
      </w:r>
      <w:r w:rsidR="00C57272" w:rsidRPr="0053134A">
        <w:rPr>
          <w:rFonts w:ascii="Times New Roman" w:hAnsi="Times New Roman"/>
          <w:sz w:val="24"/>
          <w:szCs w:val="24"/>
        </w:rPr>
        <w:t>s</w:t>
      </w:r>
      <w:r w:rsidRPr="0053134A">
        <w:rPr>
          <w:rFonts w:ascii="Times New Roman" w:hAnsi="Times New Roman"/>
          <w:sz w:val="24"/>
          <w:szCs w:val="24"/>
        </w:rPr>
        <w:t>zkole;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sprawuje nadzór pedagogiczny zgodnie z odrębnymi przepisami;</w:t>
      </w:r>
    </w:p>
    <w:p w:rsidR="006024ED" w:rsidRPr="0053134A" w:rsidRDefault="00C57272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przedkłada radzie p</w:t>
      </w:r>
      <w:r w:rsidR="006024ED" w:rsidRPr="0053134A">
        <w:rPr>
          <w:rFonts w:ascii="Times New Roman" w:hAnsi="Times New Roman"/>
          <w:sz w:val="24"/>
          <w:szCs w:val="24"/>
        </w:rPr>
        <w:t>edagogicznej</w:t>
      </w:r>
      <w:r w:rsidR="00744D2F" w:rsidRPr="0053134A">
        <w:rPr>
          <w:rFonts w:ascii="Times New Roman" w:hAnsi="Times New Roman"/>
          <w:sz w:val="24"/>
          <w:szCs w:val="24"/>
        </w:rPr>
        <w:t>,</w:t>
      </w:r>
      <w:r w:rsidR="006024ED" w:rsidRPr="0053134A">
        <w:rPr>
          <w:rFonts w:ascii="Times New Roman" w:hAnsi="Times New Roman"/>
          <w:sz w:val="24"/>
          <w:szCs w:val="24"/>
        </w:rPr>
        <w:t xml:space="preserve"> nie rzadziej niż dwa razy w ciągu roku</w:t>
      </w:r>
      <w:r w:rsidR="00744D2F" w:rsidRPr="0053134A">
        <w:rPr>
          <w:rFonts w:ascii="Times New Roman" w:hAnsi="Times New Roman"/>
          <w:sz w:val="24"/>
          <w:szCs w:val="24"/>
        </w:rPr>
        <w:t>,</w:t>
      </w:r>
      <w:r w:rsidR="006024ED" w:rsidRPr="0053134A">
        <w:rPr>
          <w:rFonts w:ascii="Times New Roman" w:hAnsi="Times New Roman"/>
          <w:sz w:val="24"/>
          <w:szCs w:val="24"/>
        </w:rPr>
        <w:t xml:space="preserve"> ogólne wnioski wynikające z nadzoru pedagogicznego oraz informacje o działalności szkoły;</w:t>
      </w:r>
    </w:p>
    <w:p w:rsidR="006024ED" w:rsidRPr="0053134A" w:rsidRDefault="00C57272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dba o autorytet członków rady p</w:t>
      </w:r>
      <w:r w:rsidR="006024ED" w:rsidRPr="0053134A">
        <w:rPr>
          <w:rFonts w:ascii="Times New Roman" w:hAnsi="Times New Roman"/>
          <w:sz w:val="24"/>
          <w:szCs w:val="24"/>
        </w:rPr>
        <w:t>edagogicznej, ochronę praw i godności nauczyciela;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podaje do publicznej wiadomości do końca zajęć dydaktycznych szkolny zestaw podręczników, który będzie obowiązywał w szkole podstawowej od początku następnego roku szkolnego;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ustala w przypadku braku zgody wśród nauczycieli uczących danej edukacji w s</w:t>
      </w:r>
      <w:r w:rsidR="00C57272" w:rsidRPr="0053134A">
        <w:rPr>
          <w:rFonts w:ascii="Times New Roman" w:hAnsi="Times New Roman"/>
          <w:sz w:val="24"/>
          <w:szCs w:val="24"/>
        </w:rPr>
        <w:t>zkole,  po zasięgnięciu opinii rady r</w:t>
      </w:r>
      <w:r w:rsidRPr="0053134A">
        <w:rPr>
          <w:rFonts w:ascii="Times New Roman" w:hAnsi="Times New Roman"/>
          <w:sz w:val="24"/>
          <w:szCs w:val="24"/>
        </w:rPr>
        <w:t>odziców,  jeden podręcznik do przedmiotu</w:t>
      </w:r>
      <w:r w:rsidR="00744D2F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który będzie obowiązywał wszystkich nauczycieli w cyklu kształcenia;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dokonuje zakupu podręczników, materiałów edukacyjnych i materiałów ćwiczeniowych </w:t>
      </w:r>
      <w:r w:rsidRPr="0053134A">
        <w:rPr>
          <w:rFonts w:ascii="Times New Roman" w:hAnsi="Times New Roman"/>
          <w:sz w:val="24"/>
          <w:szCs w:val="24"/>
        </w:rPr>
        <w:br/>
        <w:t>w ramach dotacji celowej właściwego ministerstwa;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opracowuje zasady gospodarowania podręcznikami i materiałami edukacyjnymi zakupionymi z dotacji celowej;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współp</w:t>
      </w:r>
      <w:r w:rsidR="00C57272" w:rsidRPr="0053134A">
        <w:rPr>
          <w:rFonts w:ascii="Times New Roman" w:hAnsi="Times New Roman"/>
          <w:sz w:val="24"/>
          <w:szCs w:val="24"/>
        </w:rPr>
        <w:t>racuje z radą p</w:t>
      </w:r>
      <w:r w:rsidRPr="0053134A">
        <w:rPr>
          <w:rFonts w:ascii="Times New Roman" w:hAnsi="Times New Roman"/>
          <w:sz w:val="24"/>
          <w:szCs w:val="24"/>
        </w:rPr>
        <w:t xml:space="preserve">edagogiczną, </w:t>
      </w:r>
      <w:r w:rsidR="00C57272" w:rsidRPr="0053134A">
        <w:rPr>
          <w:rFonts w:ascii="Times New Roman" w:hAnsi="Times New Roman"/>
          <w:sz w:val="24"/>
          <w:szCs w:val="24"/>
        </w:rPr>
        <w:t>r</w:t>
      </w:r>
      <w:r w:rsidRPr="0053134A">
        <w:rPr>
          <w:rFonts w:ascii="Times New Roman" w:hAnsi="Times New Roman"/>
          <w:sz w:val="24"/>
          <w:szCs w:val="24"/>
        </w:rPr>
        <w:t xml:space="preserve">adą </w:t>
      </w:r>
      <w:r w:rsidR="00C57272" w:rsidRPr="0053134A">
        <w:rPr>
          <w:rFonts w:ascii="Times New Roman" w:hAnsi="Times New Roman"/>
          <w:sz w:val="24"/>
          <w:szCs w:val="24"/>
        </w:rPr>
        <w:t>r</w:t>
      </w:r>
      <w:r w:rsidRPr="0053134A">
        <w:rPr>
          <w:rFonts w:ascii="Times New Roman" w:hAnsi="Times New Roman"/>
          <w:sz w:val="24"/>
          <w:szCs w:val="24"/>
        </w:rPr>
        <w:t xml:space="preserve">odziców </w:t>
      </w:r>
      <w:r w:rsidR="00C57272" w:rsidRPr="0053134A">
        <w:rPr>
          <w:rFonts w:ascii="Times New Roman" w:hAnsi="Times New Roman"/>
          <w:sz w:val="24"/>
          <w:szCs w:val="24"/>
        </w:rPr>
        <w:t>szkoły, szkolnym klubem w</w:t>
      </w:r>
      <w:r w:rsidR="00F9703F">
        <w:rPr>
          <w:rFonts w:ascii="Times New Roman" w:hAnsi="Times New Roman"/>
          <w:sz w:val="24"/>
          <w:szCs w:val="24"/>
        </w:rPr>
        <w:t>olontariatu i S</w:t>
      </w:r>
      <w:r w:rsidRPr="0053134A">
        <w:rPr>
          <w:rFonts w:ascii="Times New Roman" w:hAnsi="Times New Roman"/>
          <w:sz w:val="24"/>
          <w:szCs w:val="24"/>
        </w:rPr>
        <w:t>U.;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stwarza warunki do działania w szkole wolontariuszy, stowarzyszeń i organizacji, których celem statutowym jest działalność wychowawcza i opiekuńcza lub rozszerzanie </w:t>
      </w:r>
      <w:r w:rsidR="00894261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wzbogacanie form działalności wychowawczo</w:t>
      </w:r>
      <w:r w:rsidR="00F41A77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- opiekuńczej w szkole;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udziela na wniosek rodziców (prawnych opiekunów), po spełnieniu ustawowych wymogów zezwoleń na spełnianie obowiązku nauki, obowiązku szkolnego lub w formie indywidualnego nauczania;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</w:t>
      </w:r>
      <w:r w:rsidR="00307C53" w:rsidRPr="0053134A">
        <w:rPr>
          <w:rFonts w:ascii="Times New Roman" w:hAnsi="Times New Roman"/>
          <w:sz w:val="24"/>
          <w:szCs w:val="24"/>
        </w:rPr>
        <w:t>ganizuje pomoc psychologiczno</w:t>
      </w:r>
      <w:r w:rsidR="00E074BB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pedagogiczną w formach i na zasadach określonych w </w:t>
      </w:r>
      <w:r w:rsidRPr="0067697B">
        <w:rPr>
          <w:rFonts w:ascii="Times New Roman" w:hAnsi="Times New Roman"/>
          <w:sz w:val="24"/>
          <w:szCs w:val="24"/>
        </w:rPr>
        <w:t>Rozdziale 3</w:t>
      </w:r>
      <w:r w:rsidR="00F9703F">
        <w:rPr>
          <w:rFonts w:ascii="Times New Roman" w:hAnsi="Times New Roman"/>
          <w:sz w:val="24"/>
          <w:szCs w:val="24"/>
        </w:rPr>
        <w:t>.</w:t>
      </w:r>
      <w:r w:rsidR="0067697B" w:rsidRPr="0067697B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67697B">
        <w:rPr>
          <w:rFonts w:ascii="Times New Roman" w:hAnsi="Times New Roman"/>
          <w:sz w:val="24"/>
          <w:szCs w:val="24"/>
        </w:rPr>
        <w:t>Działu II  Statutu  S</w:t>
      </w:r>
      <w:r w:rsidRPr="0053134A">
        <w:rPr>
          <w:rFonts w:ascii="Times New Roman" w:hAnsi="Times New Roman"/>
          <w:sz w:val="24"/>
          <w:szCs w:val="24"/>
        </w:rPr>
        <w:t>zkoły;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organizuje wspomaganie szkoły w zakresie pomocy psychologiczno</w:t>
      </w:r>
      <w:r w:rsidR="002B5407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pedagogicznej, polegające na planowaniu i przeprowadzaniu działań mających na celu poprawę jakości udzielanej pomocy pp;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porozumieniu z organem prowadzącym organizuje uczniom  nauczanie indywidualne na zasadach określonych  w</w:t>
      </w:r>
      <w:r w:rsidR="0067697B">
        <w:rPr>
          <w:rFonts w:ascii="Times New Roman" w:hAnsi="Times New Roman"/>
          <w:sz w:val="24"/>
          <w:szCs w:val="24"/>
        </w:rPr>
        <w:t xml:space="preserve">  Dziale II, rozdziale 5</w:t>
      </w:r>
      <w:r w:rsidR="00F9703F">
        <w:rPr>
          <w:rFonts w:ascii="Times New Roman" w:hAnsi="Times New Roman"/>
          <w:sz w:val="24"/>
          <w:szCs w:val="24"/>
        </w:rPr>
        <w:t>.</w:t>
      </w:r>
      <w:r w:rsidR="0067697B">
        <w:rPr>
          <w:rFonts w:ascii="Times New Roman" w:hAnsi="Times New Roman"/>
          <w:sz w:val="24"/>
          <w:szCs w:val="24"/>
        </w:rPr>
        <w:t xml:space="preserve"> Statutu S</w:t>
      </w:r>
      <w:r w:rsidRPr="0053134A">
        <w:rPr>
          <w:rFonts w:ascii="Times New Roman" w:hAnsi="Times New Roman"/>
          <w:sz w:val="24"/>
          <w:szCs w:val="24"/>
        </w:rPr>
        <w:t>zkoły;</w:t>
      </w:r>
    </w:p>
    <w:p w:rsidR="00B80B87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kontroluje spełnianie obowiązku szkolnego przez zamieszkałe w obwodzie szkoły dzieci. </w:t>
      </w:r>
    </w:p>
    <w:p w:rsidR="00B80B87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dopuszcza do użytku szkolnego programy nauczania, po zaopiniowani</w:t>
      </w:r>
      <w:r w:rsidR="00C57272" w:rsidRPr="0053134A">
        <w:rPr>
          <w:rFonts w:ascii="Times New Roman" w:hAnsi="Times New Roman"/>
          <w:sz w:val="24"/>
          <w:szCs w:val="24"/>
        </w:rPr>
        <w:t>u ich przez radę p</w:t>
      </w:r>
      <w:r w:rsidRPr="0053134A">
        <w:rPr>
          <w:rFonts w:ascii="Times New Roman" w:hAnsi="Times New Roman"/>
          <w:sz w:val="24"/>
          <w:szCs w:val="24"/>
        </w:rPr>
        <w:t xml:space="preserve">edagogiczną. 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powołuje spośród nauczycieli i specjalistów zatrudnionych w szkole zespoły przedmiotowe, </w:t>
      </w:r>
      <w:r w:rsidR="00C57272" w:rsidRPr="0053134A">
        <w:rPr>
          <w:rFonts w:ascii="Times New Roman" w:hAnsi="Times New Roman"/>
          <w:sz w:val="24"/>
          <w:szCs w:val="24"/>
        </w:rPr>
        <w:t>problemowo</w:t>
      </w:r>
      <w:r w:rsidR="002B5407">
        <w:rPr>
          <w:rFonts w:ascii="Times New Roman" w:hAnsi="Times New Roman"/>
          <w:sz w:val="24"/>
          <w:szCs w:val="24"/>
        </w:rPr>
        <w:t>-</w:t>
      </w:r>
      <w:r w:rsidR="00C57272" w:rsidRPr="0053134A">
        <w:rPr>
          <w:rFonts w:ascii="Times New Roman" w:hAnsi="Times New Roman"/>
          <w:sz w:val="24"/>
          <w:szCs w:val="24"/>
        </w:rPr>
        <w:t>zadaniowe i zespół</w:t>
      </w:r>
      <w:r w:rsidRPr="0053134A">
        <w:rPr>
          <w:rFonts w:ascii="Times New Roman" w:hAnsi="Times New Roman"/>
          <w:sz w:val="24"/>
          <w:szCs w:val="24"/>
        </w:rPr>
        <w:t xml:space="preserve"> ds. pomocy psychologiczno</w:t>
      </w:r>
      <w:r w:rsidR="002B5407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 xml:space="preserve">pedagogicznej, o których mowa   </w:t>
      </w:r>
      <w:r w:rsidR="007A24C2">
        <w:rPr>
          <w:rFonts w:ascii="Times New Roman" w:hAnsi="Times New Roman"/>
          <w:color w:val="000000"/>
          <w:sz w:val="24"/>
          <w:szCs w:val="24"/>
        </w:rPr>
        <w:t>w  § 7</w:t>
      </w:r>
      <w:r w:rsidR="00436B7D">
        <w:rPr>
          <w:rFonts w:ascii="Times New Roman" w:hAnsi="Times New Roman"/>
          <w:color w:val="000000"/>
          <w:sz w:val="24"/>
          <w:szCs w:val="24"/>
        </w:rPr>
        <w:t>4</w:t>
      </w:r>
      <w:r w:rsidR="00075BD4" w:rsidRPr="0053134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616DA">
        <w:rPr>
          <w:rFonts w:ascii="Times New Roman" w:hAnsi="Times New Roman"/>
          <w:color w:val="000000"/>
          <w:sz w:val="24"/>
          <w:szCs w:val="24"/>
        </w:rPr>
        <w:t>Statutu S</w:t>
      </w:r>
      <w:r w:rsidRPr="0053134A">
        <w:rPr>
          <w:rFonts w:ascii="Times New Roman" w:hAnsi="Times New Roman"/>
          <w:color w:val="000000"/>
          <w:sz w:val="24"/>
          <w:szCs w:val="24"/>
        </w:rPr>
        <w:t>zkoły;</w:t>
      </w: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6024ED" w:rsidRPr="0053134A" w:rsidRDefault="0017066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zwalnia uczniów z zajęć wychowania fizycznego</w:t>
      </w:r>
      <w:r w:rsidR="006024ED" w:rsidRPr="0053134A">
        <w:rPr>
          <w:rFonts w:ascii="Times New Roman" w:hAnsi="Times New Roman"/>
          <w:color w:val="000000"/>
          <w:sz w:val="24"/>
          <w:szCs w:val="24"/>
        </w:rPr>
        <w:t xml:space="preserve"> lub wykonywania określonych ćwiczeń fizycznych, </w:t>
      </w:r>
      <w:r w:rsidR="006024ED" w:rsidRPr="0053134A">
        <w:rPr>
          <w:rFonts w:ascii="Times New Roman" w:hAnsi="Times New Roman"/>
          <w:sz w:val="24"/>
          <w:szCs w:val="24"/>
        </w:rPr>
        <w:t>plastyki, zajęć technicznych, informatyki w oparciu o odrębne przepisy;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udziela zezwoleń na indywidualny tok nauki lub indywidualne nauczanie, zgodnie</w:t>
      </w:r>
      <w:r w:rsidR="00075BD4" w:rsidRPr="0053134A">
        <w:rPr>
          <w:rFonts w:ascii="Times New Roman" w:hAnsi="Times New Roman"/>
          <w:sz w:val="24"/>
          <w:szCs w:val="24"/>
        </w:rPr>
        <w:t xml:space="preserve"> </w:t>
      </w:r>
      <w:r w:rsidR="00075BD4" w:rsidRPr="0053134A">
        <w:rPr>
          <w:rFonts w:ascii="Times New Roman" w:hAnsi="Times New Roman"/>
          <w:sz w:val="24"/>
          <w:szCs w:val="24"/>
        </w:rPr>
        <w:br/>
        <w:t xml:space="preserve">z zasadami określonymi w  </w:t>
      </w:r>
      <w:r w:rsidR="00436B7D">
        <w:rPr>
          <w:rFonts w:ascii="Times New Roman" w:hAnsi="Times New Roman"/>
          <w:sz w:val="24"/>
          <w:szCs w:val="24"/>
        </w:rPr>
        <w:t>§ 34</w:t>
      </w:r>
      <w:r w:rsidR="00F9703F">
        <w:rPr>
          <w:rFonts w:ascii="Times New Roman" w:hAnsi="Times New Roman"/>
          <w:sz w:val="24"/>
          <w:szCs w:val="24"/>
        </w:rPr>
        <w:t>.</w:t>
      </w:r>
      <w:r w:rsidR="00075BD4" w:rsidRPr="00B16655">
        <w:rPr>
          <w:rFonts w:ascii="Times New Roman" w:hAnsi="Times New Roman"/>
          <w:sz w:val="24"/>
          <w:szCs w:val="24"/>
        </w:rPr>
        <w:t>,</w:t>
      </w:r>
      <w:r w:rsidR="0067697B" w:rsidRPr="00B16655">
        <w:rPr>
          <w:rFonts w:ascii="Times New Roman" w:hAnsi="Times New Roman"/>
          <w:sz w:val="24"/>
          <w:szCs w:val="24"/>
        </w:rPr>
        <w:t xml:space="preserve"> </w:t>
      </w:r>
      <w:r w:rsidR="00436B7D">
        <w:rPr>
          <w:rFonts w:ascii="Times New Roman" w:hAnsi="Times New Roman"/>
          <w:sz w:val="24"/>
          <w:szCs w:val="24"/>
        </w:rPr>
        <w:t>35</w:t>
      </w:r>
      <w:r w:rsidR="00F9703F">
        <w:rPr>
          <w:rFonts w:ascii="Times New Roman" w:hAnsi="Times New Roman"/>
          <w:sz w:val="24"/>
          <w:szCs w:val="24"/>
        </w:rPr>
        <w:t>.</w:t>
      </w:r>
      <w:r w:rsidR="00075BD4" w:rsidRPr="00B16655">
        <w:rPr>
          <w:rFonts w:ascii="Times New Roman" w:hAnsi="Times New Roman"/>
          <w:sz w:val="24"/>
          <w:szCs w:val="24"/>
        </w:rPr>
        <w:t xml:space="preserve"> </w:t>
      </w:r>
      <w:r w:rsidR="0067697B">
        <w:rPr>
          <w:rFonts w:ascii="Times New Roman" w:hAnsi="Times New Roman"/>
          <w:sz w:val="24"/>
          <w:szCs w:val="24"/>
        </w:rPr>
        <w:t>Statutu S</w:t>
      </w:r>
      <w:r w:rsidRPr="0053134A">
        <w:rPr>
          <w:rFonts w:ascii="Times New Roman" w:hAnsi="Times New Roman"/>
          <w:sz w:val="24"/>
          <w:szCs w:val="24"/>
        </w:rPr>
        <w:t>zkoły;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występuje do kuratora oświaty z wnioskiem o przeniesienie ucznia</w:t>
      </w:r>
      <w:r w:rsidR="006555F6">
        <w:rPr>
          <w:rFonts w:ascii="Times New Roman" w:hAnsi="Times New Roman"/>
          <w:sz w:val="24"/>
          <w:szCs w:val="24"/>
        </w:rPr>
        <w:t xml:space="preserve"> do</w:t>
      </w:r>
      <w:r w:rsidRPr="0053134A">
        <w:rPr>
          <w:rFonts w:ascii="Times New Roman" w:hAnsi="Times New Roman"/>
          <w:sz w:val="24"/>
          <w:szCs w:val="24"/>
        </w:rPr>
        <w:t xml:space="preserve"> innej szkoły podstawowej w przypadkach określonych w  </w:t>
      </w:r>
      <w:r w:rsidR="0025772C">
        <w:rPr>
          <w:rFonts w:ascii="Times New Roman" w:hAnsi="Times New Roman"/>
          <w:sz w:val="24"/>
          <w:szCs w:val="24"/>
        </w:rPr>
        <w:t>§ 118</w:t>
      </w:r>
      <w:r w:rsidR="00F54220" w:rsidRPr="0053134A">
        <w:rPr>
          <w:rFonts w:ascii="Times New Roman" w:hAnsi="Times New Roman"/>
          <w:sz w:val="24"/>
          <w:szCs w:val="24"/>
        </w:rPr>
        <w:t>.</w:t>
      </w:r>
      <w:r w:rsidR="0067697B">
        <w:rPr>
          <w:rFonts w:ascii="Times New Roman" w:hAnsi="Times New Roman"/>
          <w:sz w:val="24"/>
          <w:szCs w:val="24"/>
        </w:rPr>
        <w:t xml:space="preserve"> Statutu S</w:t>
      </w:r>
      <w:r w:rsidRPr="0053134A">
        <w:rPr>
          <w:rFonts w:ascii="Times New Roman" w:hAnsi="Times New Roman"/>
          <w:sz w:val="24"/>
          <w:szCs w:val="24"/>
        </w:rPr>
        <w:t>zkoły;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występuje do dyrektora okręgowej komisji egzaminacyjnej z wnioskiem o zwolnienie ucznia z obowiązku przystąpienia do egzaminu lub odpowiedniej jego części w szczególnych przypadkach losowych lub zdrowotnych, uniemożliwiających uczniowi przystąpienie do nich do 20 sierpnia danego roku. Dyrektor składa wniosek w porozumieniu z rodzicami ucznia</w:t>
      </w:r>
      <w:r w:rsidR="00E7253A">
        <w:rPr>
          <w:rFonts w:ascii="Times New Roman" w:hAnsi="Times New Roman"/>
          <w:sz w:val="24"/>
          <w:szCs w:val="24"/>
        </w:rPr>
        <w:t>/prawnymi opiekunami</w:t>
      </w:r>
      <w:r w:rsidRPr="0053134A">
        <w:rPr>
          <w:rFonts w:ascii="Times New Roman" w:hAnsi="Times New Roman"/>
          <w:sz w:val="24"/>
          <w:szCs w:val="24"/>
        </w:rPr>
        <w:t>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inspiruje nauczycieli do innowacji pedagogicznych, wychowawczych  i organizacyjnych;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opracowuje ofertę realizacji w szkole zajęć dwóch godzin wychowania fizycznego w uzgodnieniu z organem prowad</w:t>
      </w:r>
      <w:r w:rsidR="00C57272" w:rsidRPr="0053134A">
        <w:rPr>
          <w:rFonts w:ascii="Times New Roman" w:hAnsi="Times New Roman"/>
          <w:sz w:val="24"/>
          <w:szCs w:val="24"/>
        </w:rPr>
        <w:t>zącym i po zaopiniowaniu przez radę p</w:t>
      </w:r>
      <w:r w:rsidRPr="0053134A">
        <w:rPr>
          <w:rFonts w:ascii="Times New Roman" w:hAnsi="Times New Roman"/>
          <w:sz w:val="24"/>
          <w:szCs w:val="24"/>
        </w:rPr>
        <w:t>edagogiczną</w:t>
      </w:r>
      <w:r w:rsidR="00C57272" w:rsidRPr="0053134A">
        <w:rPr>
          <w:rFonts w:ascii="Times New Roman" w:hAnsi="Times New Roman"/>
          <w:sz w:val="24"/>
          <w:szCs w:val="24"/>
        </w:rPr>
        <w:t>, radę r</w:t>
      </w:r>
      <w:r w:rsidRPr="0053134A">
        <w:rPr>
          <w:rFonts w:ascii="Times New Roman" w:hAnsi="Times New Roman"/>
          <w:sz w:val="24"/>
          <w:szCs w:val="24"/>
        </w:rPr>
        <w:t>odziców;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stwarza warunki umożliwiające podtrzymywanie tożsamości narodowej, etnicznej </w:t>
      </w:r>
      <w:r w:rsidRPr="0053134A">
        <w:rPr>
          <w:rFonts w:ascii="Times New Roman" w:hAnsi="Times New Roman"/>
          <w:sz w:val="24"/>
          <w:szCs w:val="24"/>
        </w:rPr>
        <w:br/>
        <w:t>i religijnej uczniom;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odpowiada za realizację zaleceń wynikających z orzeczenia o potrzebie kształcenia specjalnego  ucznia;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prowadzi ewidencję spełniania obowiązku szkolnego w formie księgi uczniów prowadzonych na zasadach określonych odrębnych przepisach;</w:t>
      </w:r>
    </w:p>
    <w:p w:rsidR="006024ED" w:rsidRPr="00024234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234">
        <w:rPr>
          <w:rFonts w:ascii="Times New Roman" w:hAnsi="Times New Roman"/>
          <w:sz w:val="24"/>
          <w:szCs w:val="24"/>
        </w:rPr>
        <w:t>na u</w:t>
      </w:r>
      <w:r w:rsidR="00E7253A">
        <w:rPr>
          <w:rFonts w:ascii="Times New Roman" w:hAnsi="Times New Roman"/>
          <w:sz w:val="24"/>
          <w:szCs w:val="24"/>
        </w:rPr>
        <w:t>dokumentowany wniosek rodziców/prawnych opiekunów</w:t>
      </w:r>
      <w:r w:rsidRPr="00024234">
        <w:rPr>
          <w:rFonts w:ascii="Times New Roman" w:hAnsi="Times New Roman"/>
          <w:sz w:val="24"/>
          <w:szCs w:val="24"/>
        </w:rPr>
        <w:t xml:space="preserve"> oraz na podstawie opinii poradni psychologiczno-pedagogicznej, w tym specjalistycznej, zwalnia ucznia do końca danego etapu edukacyjnego ucznia z wadą słuchu, z głęboką dysleksją rozwojową, z afazją, </w:t>
      </w:r>
      <w:r w:rsidRPr="00024234">
        <w:rPr>
          <w:rFonts w:ascii="Times New Roman" w:hAnsi="Times New Roman"/>
          <w:sz w:val="24"/>
          <w:szCs w:val="24"/>
        </w:rPr>
        <w:br/>
        <w:t>z niepełnosprawnościami sprzężonymi lub z autyzmem z nauki drugiego języka obcego; ucznia z orzeczeniem o potrzebie kształcenia specjalnego zwalnia na podstawie tego orzeczenia;</w:t>
      </w:r>
    </w:p>
    <w:p w:rsidR="006024ED" w:rsidRPr="00024234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234">
        <w:rPr>
          <w:rFonts w:ascii="Times New Roman" w:hAnsi="Times New Roman"/>
          <w:sz w:val="24"/>
          <w:szCs w:val="24"/>
        </w:rPr>
        <w:t>wyznacza terminy egzaminów poprawkowych do dnia zakończenia rocznych zajęć dydaktyczno</w:t>
      </w:r>
      <w:r w:rsidR="002B5407" w:rsidRPr="00024234">
        <w:rPr>
          <w:rFonts w:ascii="Times New Roman" w:hAnsi="Times New Roman"/>
          <w:sz w:val="24"/>
          <w:szCs w:val="24"/>
        </w:rPr>
        <w:t>-</w:t>
      </w:r>
      <w:r w:rsidRPr="00024234">
        <w:rPr>
          <w:rFonts w:ascii="Times New Roman" w:hAnsi="Times New Roman"/>
          <w:sz w:val="24"/>
          <w:szCs w:val="24"/>
        </w:rPr>
        <w:t>wychowawczych i podaje do wiadomości uczniów;</w:t>
      </w:r>
    </w:p>
    <w:p w:rsidR="006024ED" w:rsidRPr="00024234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234">
        <w:rPr>
          <w:rFonts w:ascii="Times New Roman" w:hAnsi="Times New Roman"/>
          <w:sz w:val="24"/>
          <w:szCs w:val="24"/>
        </w:rPr>
        <w:t xml:space="preserve">powołuje komisje do przeprowadzania egzaminów poprawkowych, klasyfikacyjnych </w:t>
      </w:r>
      <w:r w:rsidRPr="00024234">
        <w:rPr>
          <w:rFonts w:ascii="Times New Roman" w:hAnsi="Times New Roman"/>
          <w:sz w:val="24"/>
          <w:szCs w:val="24"/>
        </w:rPr>
        <w:br/>
        <w:t xml:space="preserve">i sprawdzających na zasadach określonych w  </w:t>
      </w:r>
      <w:r w:rsidR="004E28DF">
        <w:rPr>
          <w:rFonts w:ascii="Times New Roman" w:hAnsi="Times New Roman"/>
          <w:sz w:val="24"/>
          <w:szCs w:val="24"/>
        </w:rPr>
        <w:t>§ 138</w:t>
      </w:r>
      <w:r w:rsidR="00F9703F">
        <w:rPr>
          <w:rFonts w:ascii="Times New Roman" w:hAnsi="Times New Roman"/>
          <w:sz w:val="24"/>
          <w:szCs w:val="24"/>
        </w:rPr>
        <w:t>.</w:t>
      </w:r>
      <w:r w:rsidR="00F54220" w:rsidRPr="00024234">
        <w:rPr>
          <w:rFonts w:ascii="Times New Roman" w:hAnsi="Times New Roman"/>
          <w:sz w:val="24"/>
          <w:szCs w:val="24"/>
        </w:rPr>
        <w:t>,</w:t>
      </w:r>
      <w:r w:rsidR="007616DA" w:rsidRPr="00024234">
        <w:rPr>
          <w:rFonts w:ascii="Times New Roman" w:hAnsi="Times New Roman"/>
          <w:sz w:val="24"/>
          <w:szCs w:val="24"/>
        </w:rPr>
        <w:t xml:space="preserve"> </w:t>
      </w:r>
      <w:r w:rsidR="004E28DF">
        <w:rPr>
          <w:rFonts w:ascii="Times New Roman" w:hAnsi="Times New Roman"/>
          <w:sz w:val="24"/>
          <w:szCs w:val="24"/>
        </w:rPr>
        <w:t>139</w:t>
      </w:r>
      <w:r w:rsidR="00F9703F">
        <w:rPr>
          <w:rFonts w:ascii="Times New Roman" w:hAnsi="Times New Roman"/>
          <w:sz w:val="24"/>
          <w:szCs w:val="24"/>
        </w:rPr>
        <w:t>.</w:t>
      </w:r>
      <w:r w:rsidR="00F54220" w:rsidRPr="00024234">
        <w:rPr>
          <w:rFonts w:ascii="Times New Roman" w:hAnsi="Times New Roman"/>
          <w:sz w:val="24"/>
          <w:szCs w:val="24"/>
        </w:rPr>
        <w:t>,</w:t>
      </w:r>
      <w:r w:rsidR="007616DA" w:rsidRPr="00024234">
        <w:rPr>
          <w:rFonts w:ascii="Times New Roman" w:hAnsi="Times New Roman"/>
          <w:sz w:val="24"/>
          <w:szCs w:val="24"/>
        </w:rPr>
        <w:t xml:space="preserve"> </w:t>
      </w:r>
      <w:r w:rsidR="004E28DF">
        <w:rPr>
          <w:rFonts w:ascii="Times New Roman" w:hAnsi="Times New Roman"/>
          <w:sz w:val="24"/>
          <w:szCs w:val="24"/>
        </w:rPr>
        <w:t>141</w:t>
      </w:r>
      <w:r w:rsidR="00F9703F">
        <w:rPr>
          <w:rFonts w:ascii="Times New Roman" w:hAnsi="Times New Roman"/>
          <w:sz w:val="24"/>
          <w:szCs w:val="24"/>
        </w:rPr>
        <w:t>.</w:t>
      </w:r>
      <w:r w:rsidR="007616DA" w:rsidRPr="00024234">
        <w:rPr>
          <w:rFonts w:ascii="Times New Roman" w:hAnsi="Times New Roman"/>
          <w:sz w:val="24"/>
          <w:szCs w:val="24"/>
        </w:rPr>
        <w:t xml:space="preserve"> Statutu S</w:t>
      </w:r>
      <w:r w:rsidRPr="00024234">
        <w:rPr>
          <w:rFonts w:ascii="Times New Roman" w:hAnsi="Times New Roman"/>
          <w:sz w:val="24"/>
          <w:szCs w:val="24"/>
        </w:rPr>
        <w:t>zkoły;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234">
        <w:rPr>
          <w:rFonts w:ascii="Times New Roman" w:hAnsi="Times New Roman"/>
          <w:sz w:val="24"/>
          <w:szCs w:val="24"/>
        </w:rPr>
        <w:t xml:space="preserve">ustala zajęcia, które ze względu na indywidualne potrzeby edukacyjne uczniów niepełnosprawnych, niedostosowanych społecznie oraz zagrożonych niedostosowaniem społecznym prowadzą lub uczestniczą w zajęciach zatrudnieni nauczyciele posiadający kwalifikacje w zakresie pedagogiki specjalnej </w:t>
      </w:r>
      <w:r w:rsidRPr="0053134A">
        <w:rPr>
          <w:rFonts w:ascii="Times New Roman" w:hAnsi="Times New Roman"/>
          <w:sz w:val="24"/>
          <w:szCs w:val="24"/>
        </w:rPr>
        <w:t>oraz pomoc nauczyciela;</w:t>
      </w:r>
    </w:p>
    <w:p w:rsidR="006024ED" w:rsidRPr="0053134A" w:rsidRDefault="006024ED" w:rsidP="00BF4612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współdziała ze szkołami wyższymi oraz zakładami kształcenia nauczycieli w sprawie organizacji praktyk studenckich.</w:t>
      </w:r>
    </w:p>
    <w:p w:rsidR="006024ED" w:rsidRPr="00937CBD" w:rsidRDefault="006024ED" w:rsidP="00BF4612">
      <w:pPr>
        <w:numPr>
          <w:ilvl w:val="1"/>
          <w:numId w:val="28"/>
        </w:numPr>
        <w:tabs>
          <w:tab w:val="clear" w:pos="1920"/>
          <w:tab w:val="num" w:pos="360"/>
          <w:tab w:val="left" w:pos="851"/>
        </w:tabs>
        <w:spacing w:before="240"/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Organizuje działalność szkoły, a w szczególności:</w:t>
      </w:r>
      <w:r w:rsidR="00EE24F4">
        <w:rPr>
          <w:rFonts w:ascii="Times New Roman" w:hAnsi="Times New Roman"/>
          <w:sz w:val="24"/>
          <w:szCs w:val="24"/>
        </w:rPr>
        <w:t xml:space="preserve"> 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opracowuje arkusz organizacyjny na kolejny rok szkolny i przekazuje go</w:t>
      </w:r>
      <w:r w:rsidR="00307C53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po zaopiniowaniu przez radę pedagogiczną i zakładowe organizacje związkowe</w:t>
      </w:r>
      <w:r w:rsidR="00307C53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do 10 kwietnia organowi prowadzącemu;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przydziela nauczycielom stałe prace i zajęcia w ramach wynagrodzenia zasadniczego oraz dodatkowo płatnych zajęć dydaktyczno</w:t>
      </w:r>
      <w:r w:rsidR="002B5407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wychowawczych lub opiekuńczych;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określa i ustala sposoby dokumentowania pracy dydaktyczno-wychowawczej;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wyznacza w miarę potrzeb w wymiarze i na zasadach ustalonym w odrębnych przepisach dni wolne od zajęć; 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3147"/>
        </w:tabs>
        <w:ind w:left="0" w:right="158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informuje nauczycieli, rodziców i uczniów do 30 września o ustalonych dniach wolnych;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3147"/>
        </w:tabs>
        <w:ind w:left="0" w:right="158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odwołuje zajęcia dydaktyczno</w:t>
      </w:r>
      <w:r w:rsidR="002B5407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wychowawcze i opiekuńcze w sytuacjach, gdy występuje zagrożenie zdrowia uczniów;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zawiesza, za zgodą organu prowadzącego, zajęcia dydaktyczno</w:t>
      </w:r>
      <w:r w:rsidR="002B5407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 xml:space="preserve">wychowawcze </w:t>
      </w:r>
      <w:r w:rsidR="00EE24F4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 sytuacjach wystąpienia w kolejnych w dwóch dniach poprzedzających zawieszenie zajęć temperatury - 15°C, mierzonej o godzinie 21.00. Określone warunki pogodowe nie są bezwzględnym czynnikiem determinującym decyzje dyrektora szkoły;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zapewnia odpowiednie warunki do jak najpełniejszej realizacji zadań szkoły, </w:t>
      </w:r>
      <w:r w:rsidRPr="0053134A">
        <w:rPr>
          <w:rFonts w:ascii="Times New Roman" w:hAnsi="Times New Roman"/>
          <w:sz w:val="24"/>
          <w:szCs w:val="24"/>
        </w:rPr>
        <w:br/>
        <w:t>a w szczególnoś</w:t>
      </w:r>
      <w:r w:rsidR="00307C53" w:rsidRPr="0053134A">
        <w:rPr>
          <w:rFonts w:ascii="Times New Roman" w:hAnsi="Times New Roman"/>
          <w:sz w:val="24"/>
          <w:szCs w:val="24"/>
        </w:rPr>
        <w:t>ci należytego stanu higieniczno</w:t>
      </w:r>
      <w:r w:rsidR="002B5407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sanitarnego, bezpiecznych warunków pobytu uczniów w budynku szkolnym i placu szkolnym;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3147"/>
        </w:tabs>
        <w:ind w:left="0" w:right="158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dba o właściwe wyposażenie szkoły w sprzęt i pomoce dydaktyczne;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egzekwuje przestrzeganie przez pracowników szkoły ustalonego porządku oraz dbałości o estetykę i czystość;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sprawuje nadzór nad działalnością administracyjną i gospodarczą szkoły;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opracowuje projekt planu finansowego szkoły i prze</w:t>
      </w:r>
      <w:r w:rsidR="00C57272" w:rsidRPr="0053134A">
        <w:rPr>
          <w:rFonts w:ascii="Times New Roman" w:hAnsi="Times New Roman"/>
          <w:sz w:val="24"/>
          <w:szCs w:val="24"/>
        </w:rPr>
        <w:t>dstawia go celem zaopiniowania radzie pedagogicznej i radzie r</w:t>
      </w:r>
      <w:r w:rsidRPr="0053134A">
        <w:rPr>
          <w:rFonts w:ascii="Times New Roman" w:hAnsi="Times New Roman"/>
          <w:sz w:val="24"/>
          <w:szCs w:val="24"/>
        </w:rPr>
        <w:t>odziców;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dysponuje środkami finansowymi określonymi w planie finansowym szkoły; ponosi odpowiedzialność za ich prawidłowe wykorzystanie;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dokonuje co najmniej  raz w ciągu roku przeglądu technicznego budynku i stanu technicznego urządzeń na szkolnym boisku;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za zgodą organu prowadzącego i w uzasadnionych potrzebach organizacyjnych szkoły tworzy stanowisko wicedyrektora lub inne stanowiska kierownicze</w:t>
      </w:r>
      <w:r w:rsidR="00307C53" w:rsidRPr="0053134A">
        <w:rPr>
          <w:rFonts w:ascii="Times New Roman" w:hAnsi="Times New Roman"/>
          <w:sz w:val="24"/>
          <w:szCs w:val="24"/>
        </w:rPr>
        <w:t>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organizuje prace konserw</w:t>
      </w:r>
      <w:r w:rsidR="002B5407">
        <w:rPr>
          <w:rFonts w:ascii="Times New Roman" w:hAnsi="Times New Roman"/>
          <w:sz w:val="24"/>
          <w:szCs w:val="24"/>
        </w:rPr>
        <w:t>acyjno-</w:t>
      </w:r>
      <w:r w:rsidR="00B80B87" w:rsidRPr="0053134A">
        <w:rPr>
          <w:rFonts w:ascii="Times New Roman" w:hAnsi="Times New Roman"/>
          <w:sz w:val="24"/>
          <w:szCs w:val="24"/>
        </w:rPr>
        <w:t>remontowe;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powołuje komisję w celu dokonania inwentaryzacji majątku szkoły;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odpowiada za prowadzenie, przechowywanie i archiwizację dokumentacji szkoły</w:t>
      </w:r>
      <w:r w:rsidR="00C57272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zgodnie z odrębnymi przepisami;</w:t>
      </w:r>
    </w:p>
    <w:p w:rsidR="006024ED" w:rsidRPr="0053134A" w:rsidRDefault="006024ED" w:rsidP="00BF4612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organizuje i sprawuje kontrolę zarządczą zgodnie z ustawą o finansach publicznych</w:t>
      </w:r>
      <w:r w:rsidRPr="0053134A">
        <w:rPr>
          <w:rFonts w:ascii="Times New Roman" w:hAnsi="Times New Roman"/>
          <w:b/>
          <w:sz w:val="24"/>
          <w:szCs w:val="24"/>
        </w:rPr>
        <w:t>.</w:t>
      </w:r>
    </w:p>
    <w:p w:rsidR="006024ED" w:rsidRPr="0053134A" w:rsidRDefault="006024ED" w:rsidP="006024ED">
      <w:pPr>
        <w:tabs>
          <w:tab w:val="num" w:pos="1440"/>
          <w:tab w:val="num" w:pos="1506"/>
        </w:tabs>
        <w:ind w:left="180"/>
        <w:rPr>
          <w:rFonts w:ascii="Times New Roman" w:hAnsi="Times New Roman"/>
          <w:sz w:val="24"/>
          <w:szCs w:val="24"/>
        </w:rPr>
      </w:pPr>
    </w:p>
    <w:p w:rsidR="006024ED" w:rsidRPr="00937CBD" w:rsidRDefault="006024ED" w:rsidP="00BF4612">
      <w:pPr>
        <w:numPr>
          <w:ilvl w:val="1"/>
          <w:numId w:val="28"/>
        </w:numPr>
        <w:tabs>
          <w:tab w:val="clear" w:pos="1920"/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Prowadzi sprawy kadrowe i socjalne pracowników, a w szczególności:</w:t>
      </w:r>
    </w:p>
    <w:p w:rsidR="006024ED" w:rsidRPr="0053134A" w:rsidRDefault="006024ED" w:rsidP="00BF4612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nawiązuje i rozwiązuje stosunek pracy z nauczycielami i innymi pracownikami szkoły;</w:t>
      </w:r>
    </w:p>
    <w:p w:rsidR="00C57272" w:rsidRPr="0053134A" w:rsidRDefault="006024ED" w:rsidP="00BF4612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powierza pe</w:t>
      </w:r>
      <w:r w:rsidR="00C57272" w:rsidRPr="0053134A">
        <w:rPr>
          <w:rFonts w:ascii="Times New Roman" w:hAnsi="Times New Roman"/>
          <w:sz w:val="24"/>
          <w:szCs w:val="24"/>
        </w:rPr>
        <w:t>łnienie f</w:t>
      </w:r>
      <w:r w:rsidR="005C53D9" w:rsidRPr="0053134A">
        <w:rPr>
          <w:rFonts w:ascii="Times New Roman" w:hAnsi="Times New Roman"/>
          <w:sz w:val="24"/>
          <w:szCs w:val="24"/>
        </w:rPr>
        <w:t>unkcji wicedyrektowi;</w:t>
      </w:r>
    </w:p>
    <w:p w:rsidR="00C57272" w:rsidRPr="0053134A" w:rsidRDefault="006024ED" w:rsidP="00BF4612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dokonuje oceny pracy nauczycieli i okresowych ocen pracy pracowników samorządowych</w:t>
      </w:r>
      <w:r w:rsidR="00C57272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zatrudnionyc</w:t>
      </w:r>
      <w:r w:rsidR="00C57272" w:rsidRPr="0053134A">
        <w:rPr>
          <w:rFonts w:ascii="Times New Roman" w:hAnsi="Times New Roman"/>
          <w:sz w:val="24"/>
          <w:szCs w:val="24"/>
        </w:rPr>
        <w:t>h na stanowiskach urzędniczych,</w:t>
      </w:r>
    </w:p>
    <w:p w:rsidR="006024ED" w:rsidRPr="0053134A" w:rsidRDefault="002C4941" w:rsidP="00B80B8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opracowuje regulamin wynagradz</w:t>
      </w:r>
      <w:r w:rsidR="00B80B87" w:rsidRPr="0053134A">
        <w:rPr>
          <w:rFonts w:ascii="Times New Roman" w:hAnsi="Times New Roman"/>
          <w:sz w:val="24"/>
          <w:szCs w:val="24"/>
        </w:rPr>
        <w:t>ania pracowników samorządowych;</w:t>
      </w:r>
    </w:p>
    <w:p w:rsidR="006024ED" w:rsidRPr="0053134A" w:rsidRDefault="002C4941" w:rsidP="00B80B8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="00B80B87" w:rsidRPr="0053134A">
        <w:rPr>
          <w:rFonts w:ascii="Times New Roman" w:hAnsi="Times New Roman"/>
          <w:sz w:val="24"/>
          <w:szCs w:val="24"/>
        </w:rPr>
        <w:t>dokon</w:t>
      </w:r>
      <w:r w:rsidR="006024ED" w:rsidRPr="0053134A">
        <w:rPr>
          <w:rFonts w:ascii="Times New Roman" w:hAnsi="Times New Roman"/>
          <w:sz w:val="24"/>
          <w:szCs w:val="24"/>
        </w:rPr>
        <w:t xml:space="preserve">uje oceny pracy </w:t>
      </w:r>
      <w:r w:rsidR="006555F6">
        <w:rPr>
          <w:rFonts w:ascii="Times New Roman" w:hAnsi="Times New Roman"/>
          <w:sz w:val="24"/>
          <w:szCs w:val="24"/>
        </w:rPr>
        <w:t>nauczycieli</w:t>
      </w:r>
      <w:r w:rsidR="00B80B87" w:rsidRPr="0053134A">
        <w:rPr>
          <w:rFonts w:ascii="Times New Roman" w:hAnsi="Times New Roman"/>
          <w:sz w:val="24"/>
          <w:szCs w:val="24"/>
        </w:rPr>
        <w:t>;</w:t>
      </w:r>
    </w:p>
    <w:p w:rsidR="006024ED" w:rsidRPr="0053134A" w:rsidRDefault="002C4941" w:rsidP="00B80B8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przyznaje nagrody dyrektora oraz wymierz</w:t>
      </w:r>
      <w:r w:rsidR="00C57272" w:rsidRPr="0053134A">
        <w:rPr>
          <w:rFonts w:ascii="Times New Roman" w:hAnsi="Times New Roman"/>
          <w:sz w:val="24"/>
          <w:szCs w:val="24"/>
        </w:rPr>
        <w:t>a kary porządkowe nauczycielom</w:t>
      </w:r>
      <w:r w:rsidR="00F9703F">
        <w:rPr>
          <w:rFonts w:ascii="Times New Roman" w:hAnsi="Times New Roman"/>
          <w:sz w:val="24"/>
          <w:szCs w:val="24"/>
        </w:rPr>
        <w:t>,</w:t>
      </w:r>
      <w:r w:rsidR="00C57272" w:rsidRPr="0053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6024ED" w:rsidRPr="0053134A">
        <w:rPr>
          <w:rFonts w:ascii="Times New Roman" w:hAnsi="Times New Roman"/>
          <w:sz w:val="24"/>
          <w:szCs w:val="24"/>
        </w:rPr>
        <w:t xml:space="preserve">pracownikom </w:t>
      </w:r>
      <w:r w:rsidR="00B80B87" w:rsidRPr="0053134A">
        <w:rPr>
          <w:rFonts w:ascii="Times New Roman" w:hAnsi="Times New Roman"/>
          <w:sz w:val="24"/>
          <w:szCs w:val="24"/>
        </w:rPr>
        <w:t>administracji i obsługi szkoły;</w:t>
      </w:r>
    </w:p>
    <w:p w:rsidR="006024ED" w:rsidRPr="0053134A" w:rsidRDefault="00C57272" w:rsidP="009E5E6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7)</w:t>
      </w:r>
      <w:r w:rsidR="002C4941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występuje z wnioskami o odznaczenia, nagrody i i</w:t>
      </w:r>
      <w:r w:rsidRPr="0053134A">
        <w:rPr>
          <w:rFonts w:ascii="Times New Roman" w:hAnsi="Times New Roman"/>
          <w:sz w:val="24"/>
          <w:szCs w:val="24"/>
        </w:rPr>
        <w:t xml:space="preserve">nne wyróżnienia dla nauczycieli </w:t>
      </w:r>
      <w:r w:rsidR="002C4941">
        <w:rPr>
          <w:rFonts w:ascii="Times New Roman" w:hAnsi="Times New Roman"/>
          <w:sz w:val="24"/>
          <w:szCs w:val="24"/>
        </w:rPr>
        <w:br/>
      </w:r>
      <w:r w:rsidR="00B80B87" w:rsidRPr="0053134A">
        <w:rPr>
          <w:rFonts w:ascii="Times New Roman" w:hAnsi="Times New Roman"/>
          <w:sz w:val="24"/>
          <w:szCs w:val="24"/>
        </w:rPr>
        <w:t>i pracowników;</w:t>
      </w:r>
    </w:p>
    <w:p w:rsidR="006024ED" w:rsidRPr="0053134A" w:rsidRDefault="009E5E6C" w:rsidP="009E5E6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8</w:t>
      </w:r>
      <w:r w:rsidR="002C4941">
        <w:rPr>
          <w:rFonts w:ascii="Times New Roman" w:hAnsi="Times New Roman"/>
          <w:sz w:val="24"/>
          <w:szCs w:val="24"/>
        </w:rPr>
        <w:t>)</w:t>
      </w:r>
      <w:r w:rsidR="002C4941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załatwia sprawy osobowe nauczycieli i pracown</w:t>
      </w:r>
      <w:r w:rsidRPr="0053134A">
        <w:rPr>
          <w:rFonts w:ascii="Times New Roman" w:hAnsi="Times New Roman"/>
          <w:sz w:val="24"/>
          <w:szCs w:val="24"/>
        </w:rPr>
        <w:t>ików niebędących nauczycielami;</w:t>
      </w:r>
    </w:p>
    <w:p w:rsidR="006024ED" w:rsidRPr="0053134A" w:rsidRDefault="009E5E6C" w:rsidP="006024E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9</w:t>
      </w:r>
      <w:r w:rsidR="002C4941">
        <w:rPr>
          <w:rFonts w:ascii="Times New Roman" w:hAnsi="Times New Roman"/>
          <w:sz w:val="24"/>
          <w:szCs w:val="24"/>
        </w:rPr>
        <w:t>)</w:t>
      </w:r>
      <w:r w:rsidR="002C4941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 xml:space="preserve">wydaje świadectwa </w:t>
      </w:r>
      <w:r w:rsidRPr="0053134A">
        <w:rPr>
          <w:rFonts w:ascii="Times New Roman" w:hAnsi="Times New Roman"/>
          <w:sz w:val="24"/>
          <w:szCs w:val="24"/>
        </w:rPr>
        <w:t>pracy i opinie wymagane prawem;</w:t>
      </w:r>
    </w:p>
    <w:p w:rsidR="006024ED" w:rsidRPr="0053134A" w:rsidRDefault="009E5E6C" w:rsidP="009E5E6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10</w:t>
      </w:r>
      <w:r w:rsidR="002C4941">
        <w:rPr>
          <w:rFonts w:ascii="Times New Roman" w:hAnsi="Times New Roman"/>
          <w:sz w:val="24"/>
          <w:szCs w:val="24"/>
        </w:rPr>
        <w:t>)</w:t>
      </w:r>
      <w:r w:rsidR="002C4941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wydaje decyzje o nadaniu sto</w:t>
      </w:r>
      <w:r w:rsidRPr="0053134A">
        <w:rPr>
          <w:rFonts w:ascii="Times New Roman" w:hAnsi="Times New Roman"/>
          <w:sz w:val="24"/>
          <w:szCs w:val="24"/>
        </w:rPr>
        <w:t>pnia nauczyciela kontraktowego;</w:t>
      </w:r>
    </w:p>
    <w:p w:rsidR="006024ED" w:rsidRPr="0053134A" w:rsidRDefault="009E5E6C" w:rsidP="009E5E6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11</w:t>
      </w:r>
      <w:r w:rsidR="002C4941">
        <w:rPr>
          <w:rFonts w:ascii="Times New Roman" w:hAnsi="Times New Roman"/>
          <w:sz w:val="24"/>
          <w:szCs w:val="24"/>
        </w:rPr>
        <w:t>)</w:t>
      </w:r>
      <w:r w:rsidR="002C4941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przyznaje dodatek motywacyjny nauczycielom</w:t>
      </w:r>
      <w:r w:rsidR="00C57272" w:rsidRPr="0053134A">
        <w:rPr>
          <w:rFonts w:ascii="Times New Roman" w:hAnsi="Times New Roman"/>
          <w:sz w:val="24"/>
          <w:szCs w:val="24"/>
        </w:rPr>
        <w:t>,</w:t>
      </w:r>
      <w:r w:rsidR="006024ED" w:rsidRPr="0053134A">
        <w:rPr>
          <w:rFonts w:ascii="Times New Roman" w:hAnsi="Times New Roman"/>
          <w:sz w:val="24"/>
          <w:szCs w:val="24"/>
        </w:rPr>
        <w:t xml:space="preserve"> zgodnie z zasadami opracow</w:t>
      </w:r>
      <w:r w:rsidRPr="0053134A">
        <w:rPr>
          <w:rFonts w:ascii="Times New Roman" w:hAnsi="Times New Roman"/>
          <w:sz w:val="24"/>
          <w:szCs w:val="24"/>
        </w:rPr>
        <w:t>anymi przez organ prowadzący;</w:t>
      </w:r>
    </w:p>
    <w:p w:rsidR="006024ED" w:rsidRPr="0053134A" w:rsidRDefault="009E5E6C" w:rsidP="009E5E6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12</w:t>
      </w:r>
      <w:r w:rsidR="00C57272" w:rsidRPr="0053134A">
        <w:rPr>
          <w:rFonts w:ascii="Times New Roman" w:hAnsi="Times New Roman"/>
          <w:sz w:val="24"/>
          <w:szCs w:val="24"/>
        </w:rPr>
        <w:t>)</w:t>
      </w:r>
      <w:r w:rsidR="002C4941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dysponuje środkami Zakładowego</w:t>
      </w:r>
      <w:r w:rsidRPr="0053134A">
        <w:rPr>
          <w:rFonts w:ascii="Times New Roman" w:hAnsi="Times New Roman"/>
          <w:sz w:val="24"/>
          <w:szCs w:val="24"/>
        </w:rPr>
        <w:t xml:space="preserve"> Funduszu Świadczeń Socjalnych;</w:t>
      </w:r>
    </w:p>
    <w:p w:rsidR="006024ED" w:rsidRPr="0053134A" w:rsidRDefault="009E5E6C" w:rsidP="009E5E6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13</w:t>
      </w:r>
      <w:r w:rsidR="002C4941">
        <w:rPr>
          <w:rFonts w:ascii="Times New Roman" w:hAnsi="Times New Roman"/>
          <w:sz w:val="24"/>
          <w:szCs w:val="24"/>
        </w:rPr>
        <w:t>)</w:t>
      </w:r>
      <w:r w:rsidR="002C4941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określa zakresy obowiązków, uprawnień i odpowiedz</w:t>
      </w:r>
      <w:r w:rsidRPr="0053134A">
        <w:rPr>
          <w:rFonts w:ascii="Times New Roman" w:hAnsi="Times New Roman"/>
          <w:sz w:val="24"/>
          <w:szCs w:val="24"/>
        </w:rPr>
        <w:t>ialności na stanowiskach pracy;</w:t>
      </w:r>
    </w:p>
    <w:p w:rsidR="00797138" w:rsidRPr="0053134A" w:rsidRDefault="009E5E6C" w:rsidP="00C5727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14</w:t>
      </w:r>
      <w:r w:rsidR="00C57272" w:rsidRPr="0053134A">
        <w:rPr>
          <w:rFonts w:ascii="Times New Roman" w:hAnsi="Times New Roman"/>
          <w:sz w:val="24"/>
          <w:szCs w:val="24"/>
        </w:rPr>
        <w:t>)</w:t>
      </w:r>
      <w:r w:rsidR="002C4941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odbiera ślubowania od pracowników, zgodnie z Ustawą o samorządzie terytorialnym;</w:t>
      </w:r>
    </w:p>
    <w:p w:rsidR="006024ED" w:rsidRPr="0053134A" w:rsidRDefault="009E5E6C" w:rsidP="0079713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15</w:t>
      </w:r>
      <w:r w:rsidR="002C4941">
        <w:rPr>
          <w:rFonts w:ascii="Times New Roman" w:hAnsi="Times New Roman"/>
          <w:sz w:val="24"/>
          <w:szCs w:val="24"/>
        </w:rPr>
        <w:t>)</w:t>
      </w:r>
      <w:r w:rsidR="002C4941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współdziała ze związkami zawodowymi w zakresie uprawnień związków do</w:t>
      </w:r>
      <w:r w:rsidR="002C4941">
        <w:rPr>
          <w:rFonts w:ascii="Times New Roman" w:hAnsi="Times New Roman"/>
          <w:sz w:val="24"/>
          <w:szCs w:val="24"/>
        </w:rPr>
        <w:t xml:space="preserve"> opiniowania</w:t>
      </w:r>
      <w:r w:rsidRPr="0053134A">
        <w:rPr>
          <w:rFonts w:ascii="Times New Roman" w:hAnsi="Times New Roman"/>
          <w:sz w:val="24"/>
          <w:szCs w:val="24"/>
        </w:rPr>
        <w:br/>
        <w:t>i zatwierdzania.</w:t>
      </w:r>
      <w:r w:rsidR="006024ED" w:rsidRPr="0053134A">
        <w:rPr>
          <w:rFonts w:ascii="Times New Roman" w:hAnsi="Times New Roman"/>
          <w:sz w:val="24"/>
          <w:szCs w:val="24"/>
        </w:rPr>
        <w:t xml:space="preserve"> </w:t>
      </w:r>
    </w:p>
    <w:p w:rsidR="006024ED" w:rsidRPr="0053134A" w:rsidRDefault="006024ED" w:rsidP="006024ED">
      <w:pPr>
        <w:ind w:left="183"/>
        <w:jc w:val="both"/>
        <w:rPr>
          <w:rFonts w:ascii="Times New Roman" w:hAnsi="Times New Roman"/>
          <w:b/>
          <w:sz w:val="24"/>
          <w:szCs w:val="24"/>
        </w:rPr>
      </w:pPr>
    </w:p>
    <w:p w:rsidR="006024ED" w:rsidRPr="00937CBD" w:rsidRDefault="006024ED" w:rsidP="00BF4612">
      <w:pPr>
        <w:numPr>
          <w:ilvl w:val="1"/>
          <w:numId w:val="28"/>
        </w:numPr>
        <w:tabs>
          <w:tab w:val="clear" w:pos="1920"/>
          <w:tab w:val="num" w:pos="0"/>
          <w:tab w:val="left" w:pos="851"/>
        </w:tabs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Sprawuje opiekę nad uczniami:</w:t>
      </w:r>
    </w:p>
    <w:p w:rsidR="006024ED" w:rsidRPr="0053134A" w:rsidRDefault="006024ED" w:rsidP="00BF4612">
      <w:pPr>
        <w:numPr>
          <w:ilvl w:val="4"/>
          <w:numId w:val="25"/>
        </w:numPr>
        <w:tabs>
          <w:tab w:val="clear" w:pos="4119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tworzy warunki do samorządn</w:t>
      </w:r>
      <w:r w:rsidR="00797138" w:rsidRPr="0053134A">
        <w:rPr>
          <w:rFonts w:ascii="Times New Roman" w:hAnsi="Times New Roman"/>
          <w:sz w:val="24"/>
          <w:szCs w:val="24"/>
        </w:rPr>
        <w:t>ości, współpracuje z samorządem u</w:t>
      </w:r>
      <w:r w:rsidRPr="0053134A">
        <w:rPr>
          <w:rFonts w:ascii="Times New Roman" w:hAnsi="Times New Roman"/>
          <w:sz w:val="24"/>
          <w:szCs w:val="24"/>
        </w:rPr>
        <w:t>czniowskim;</w:t>
      </w:r>
    </w:p>
    <w:p w:rsidR="006024ED" w:rsidRPr="0053134A" w:rsidRDefault="00797138" w:rsidP="00BF4612">
      <w:pPr>
        <w:numPr>
          <w:ilvl w:val="4"/>
          <w:numId w:val="25"/>
        </w:numPr>
        <w:tabs>
          <w:tab w:val="clear" w:pos="4119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powołuje komisję s</w:t>
      </w:r>
      <w:r w:rsidR="006024ED" w:rsidRPr="0053134A">
        <w:rPr>
          <w:rFonts w:ascii="Times New Roman" w:hAnsi="Times New Roman"/>
          <w:sz w:val="24"/>
          <w:szCs w:val="24"/>
        </w:rPr>
        <w:t>typendialną;</w:t>
      </w:r>
    </w:p>
    <w:p w:rsidR="006024ED" w:rsidRPr="0053134A" w:rsidRDefault="006024ED" w:rsidP="00BF4612">
      <w:pPr>
        <w:numPr>
          <w:ilvl w:val="4"/>
          <w:numId w:val="25"/>
        </w:numPr>
        <w:tabs>
          <w:tab w:val="clear" w:pos="4119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egzekwuje przestrzeganie przez ucz</w:t>
      </w:r>
      <w:r w:rsidR="0067697B">
        <w:rPr>
          <w:rFonts w:ascii="Times New Roman" w:hAnsi="Times New Roman"/>
          <w:sz w:val="24"/>
          <w:szCs w:val="24"/>
        </w:rPr>
        <w:t>niów i nauczycieli postanowień Statutu S</w:t>
      </w:r>
      <w:r w:rsidRPr="0053134A">
        <w:rPr>
          <w:rFonts w:ascii="Times New Roman" w:hAnsi="Times New Roman"/>
          <w:sz w:val="24"/>
          <w:szCs w:val="24"/>
        </w:rPr>
        <w:t>zkoły;</w:t>
      </w:r>
    </w:p>
    <w:p w:rsidR="006024ED" w:rsidRPr="0053134A" w:rsidRDefault="006024ED" w:rsidP="00BF4612">
      <w:pPr>
        <w:numPr>
          <w:ilvl w:val="4"/>
          <w:numId w:val="25"/>
        </w:numPr>
        <w:tabs>
          <w:tab w:val="clear" w:pos="4119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organizuje stołówkę szkolną i określa warunki korzystania z wyżywienia;</w:t>
      </w:r>
    </w:p>
    <w:p w:rsidR="006024ED" w:rsidRPr="0053134A" w:rsidRDefault="00797138" w:rsidP="00797138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5) </w:t>
      </w:r>
      <w:r w:rsidR="006024ED" w:rsidRPr="0053134A">
        <w:rPr>
          <w:rFonts w:ascii="Times New Roman" w:hAnsi="Times New Roman"/>
          <w:color w:val="000000"/>
          <w:sz w:val="24"/>
          <w:szCs w:val="24"/>
        </w:rPr>
        <w:t>sprawuje opiekę nad uczniami oraz stwarza warunki do harmonijnego rozwoju psychofizycznego poprzez</w:t>
      </w:r>
      <w:r w:rsidRPr="0053134A">
        <w:rPr>
          <w:rFonts w:ascii="Times New Roman" w:hAnsi="Times New Roman"/>
          <w:color w:val="000000"/>
          <w:sz w:val="24"/>
          <w:szCs w:val="24"/>
        </w:rPr>
        <w:t xml:space="preserve"> aktywne działania prozdrowotne.</w:t>
      </w:r>
    </w:p>
    <w:p w:rsidR="006024ED" w:rsidRPr="0053134A" w:rsidRDefault="00022D87" w:rsidP="006024ED">
      <w:pPr>
        <w:tabs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5772C">
        <w:rPr>
          <w:rFonts w:ascii="Times New Roman" w:hAnsi="Times New Roman"/>
          <w:sz w:val="24"/>
          <w:szCs w:val="24"/>
        </w:rPr>
        <w:t>§ 46</w:t>
      </w:r>
      <w:r w:rsidR="006024ED" w:rsidRPr="00022D87">
        <w:rPr>
          <w:rFonts w:ascii="Times New Roman" w:hAnsi="Times New Roman"/>
          <w:sz w:val="24"/>
          <w:szCs w:val="24"/>
        </w:rPr>
        <w:t>.</w:t>
      </w:r>
      <w:r w:rsidR="006024ED" w:rsidRPr="0053134A">
        <w:rPr>
          <w:rFonts w:ascii="Times New Roman" w:hAnsi="Times New Roman"/>
          <w:b/>
          <w:sz w:val="24"/>
          <w:szCs w:val="24"/>
        </w:rPr>
        <w:t xml:space="preserve"> </w:t>
      </w:r>
      <w:r w:rsidR="006024ED" w:rsidRPr="0053134A">
        <w:rPr>
          <w:rFonts w:ascii="Times New Roman" w:hAnsi="Times New Roman"/>
          <w:sz w:val="24"/>
          <w:szCs w:val="24"/>
        </w:rPr>
        <w:t> Dyrektor prowadzi zajęcia dydakt</w:t>
      </w:r>
      <w:r w:rsidR="00797138" w:rsidRPr="0053134A">
        <w:rPr>
          <w:rFonts w:ascii="Times New Roman" w:hAnsi="Times New Roman"/>
          <w:sz w:val="24"/>
          <w:szCs w:val="24"/>
        </w:rPr>
        <w:t>yczne w wymiarze ustalonym dla d</w:t>
      </w:r>
      <w:r w:rsidR="006024ED" w:rsidRPr="0053134A">
        <w:rPr>
          <w:rFonts w:ascii="Times New Roman" w:hAnsi="Times New Roman"/>
          <w:sz w:val="24"/>
          <w:szCs w:val="24"/>
        </w:rPr>
        <w:t>yrektora szkoły. Dyrektor współpracuje z organem prowadzącym i nadzorującym w zakresie określonym ustawą i aktami wykonawczymi do ustawy.</w:t>
      </w:r>
    </w:p>
    <w:p w:rsidR="00E7253A" w:rsidRDefault="0009291C" w:rsidP="0009291C">
      <w:pPr>
        <w:tabs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253A" w:rsidRDefault="00E7253A" w:rsidP="0009291C">
      <w:pPr>
        <w:tabs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96280E" w:rsidRDefault="0096280E" w:rsidP="0009291C">
      <w:pPr>
        <w:tabs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96280E" w:rsidRDefault="0096280E" w:rsidP="0009291C">
      <w:pPr>
        <w:tabs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6024ED" w:rsidRPr="00600167" w:rsidRDefault="00E7253A" w:rsidP="0009291C">
      <w:pPr>
        <w:tabs>
          <w:tab w:val="left" w:pos="426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25772C">
        <w:rPr>
          <w:rFonts w:ascii="Times New Roman" w:hAnsi="Times New Roman"/>
          <w:sz w:val="24"/>
          <w:szCs w:val="24"/>
        </w:rPr>
        <w:t>§ 47</w:t>
      </w:r>
      <w:r w:rsidR="006024ED" w:rsidRPr="00600167">
        <w:rPr>
          <w:rFonts w:ascii="Times New Roman" w:hAnsi="Times New Roman"/>
          <w:sz w:val="24"/>
          <w:szCs w:val="24"/>
        </w:rPr>
        <w:t>.  </w:t>
      </w:r>
      <w:r w:rsidR="009023CF" w:rsidRPr="00600167">
        <w:rPr>
          <w:rFonts w:ascii="Times New Roman" w:hAnsi="Times New Roman"/>
          <w:sz w:val="24"/>
          <w:szCs w:val="24"/>
        </w:rPr>
        <w:t>Rada p</w:t>
      </w:r>
      <w:r w:rsidR="006024ED" w:rsidRPr="00600167">
        <w:rPr>
          <w:rFonts w:ascii="Times New Roman" w:hAnsi="Times New Roman"/>
          <w:sz w:val="24"/>
          <w:szCs w:val="24"/>
        </w:rPr>
        <w:t xml:space="preserve">edagogiczna </w:t>
      </w:r>
    </w:p>
    <w:p w:rsidR="006024ED" w:rsidRPr="00600167" w:rsidRDefault="006024ED" w:rsidP="00BF4612">
      <w:pPr>
        <w:numPr>
          <w:ilvl w:val="0"/>
          <w:numId w:val="3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 xml:space="preserve">Rada Pedagogiczna </w:t>
      </w:r>
      <w:r w:rsidR="00797138" w:rsidRPr="00600167">
        <w:rPr>
          <w:rFonts w:ascii="Times New Roman" w:hAnsi="Times New Roman"/>
          <w:sz w:val="24"/>
          <w:szCs w:val="24"/>
        </w:rPr>
        <w:t>Publicznej Szkoły</w:t>
      </w:r>
      <w:r w:rsidRPr="00600167">
        <w:rPr>
          <w:rFonts w:ascii="Times New Roman" w:hAnsi="Times New Roman"/>
          <w:sz w:val="24"/>
          <w:szCs w:val="24"/>
        </w:rPr>
        <w:t xml:space="preserve"> Podstawowej </w:t>
      </w:r>
      <w:r w:rsidR="00797138" w:rsidRPr="00600167">
        <w:rPr>
          <w:rFonts w:ascii="Times New Roman" w:hAnsi="Times New Roman"/>
          <w:sz w:val="24"/>
          <w:szCs w:val="24"/>
        </w:rPr>
        <w:t xml:space="preserve">im. Marii Konopnickiej </w:t>
      </w:r>
      <w:r w:rsidR="0009291C">
        <w:rPr>
          <w:rFonts w:ascii="Times New Roman" w:hAnsi="Times New Roman"/>
          <w:sz w:val="24"/>
          <w:szCs w:val="24"/>
        </w:rPr>
        <w:br/>
      </w:r>
      <w:r w:rsidR="00797138" w:rsidRPr="00600167">
        <w:rPr>
          <w:rFonts w:ascii="Times New Roman" w:hAnsi="Times New Roman"/>
          <w:sz w:val="24"/>
          <w:szCs w:val="24"/>
        </w:rPr>
        <w:t xml:space="preserve">w Bystrzycy Starej </w:t>
      </w:r>
      <w:r w:rsidRPr="00600167">
        <w:rPr>
          <w:rFonts w:ascii="Times New Roman" w:hAnsi="Times New Roman"/>
          <w:sz w:val="24"/>
          <w:szCs w:val="24"/>
        </w:rPr>
        <w:t xml:space="preserve">jest kolegialnym organem szkoły. </w:t>
      </w:r>
    </w:p>
    <w:p w:rsidR="006024ED" w:rsidRPr="00600167" w:rsidRDefault="005C53D9" w:rsidP="00BF4612">
      <w:pPr>
        <w:numPr>
          <w:ilvl w:val="0"/>
          <w:numId w:val="3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W skład rady p</w:t>
      </w:r>
      <w:r w:rsidR="006024ED" w:rsidRPr="00600167">
        <w:rPr>
          <w:rFonts w:ascii="Times New Roman" w:hAnsi="Times New Roman"/>
          <w:sz w:val="24"/>
          <w:szCs w:val="24"/>
        </w:rPr>
        <w:t>edagogicznej wchodzą wszyscy nauczyc</w:t>
      </w:r>
      <w:r w:rsidR="00797138" w:rsidRPr="00600167">
        <w:rPr>
          <w:rFonts w:ascii="Times New Roman" w:hAnsi="Times New Roman"/>
          <w:sz w:val="24"/>
          <w:szCs w:val="24"/>
        </w:rPr>
        <w:t>iele zatrudnieni w s</w:t>
      </w:r>
      <w:r w:rsidR="006024ED" w:rsidRPr="00600167">
        <w:rPr>
          <w:rFonts w:ascii="Times New Roman" w:hAnsi="Times New Roman"/>
          <w:sz w:val="24"/>
          <w:szCs w:val="24"/>
        </w:rPr>
        <w:t>zkole.</w:t>
      </w:r>
    </w:p>
    <w:p w:rsidR="006024ED" w:rsidRPr="00600167" w:rsidRDefault="006024ED" w:rsidP="00BF4612">
      <w:pPr>
        <w:numPr>
          <w:ilvl w:val="0"/>
          <w:numId w:val="3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Przewodniczącym rady pedagogicz</w:t>
      </w:r>
      <w:r w:rsidR="00797138" w:rsidRPr="00600167">
        <w:rPr>
          <w:rFonts w:ascii="Times New Roman" w:hAnsi="Times New Roman"/>
          <w:sz w:val="24"/>
          <w:szCs w:val="24"/>
        </w:rPr>
        <w:t>nej jest D</w:t>
      </w:r>
      <w:r w:rsidRPr="00600167">
        <w:rPr>
          <w:rFonts w:ascii="Times New Roman" w:hAnsi="Times New Roman"/>
          <w:sz w:val="24"/>
          <w:szCs w:val="24"/>
        </w:rPr>
        <w:t xml:space="preserve">yrektor </w:t>
      </w:r>
      <w:r w:rsidR="00797138" w:rsidRPr="00600167">
        <w:rPr>
          <w:rFonts w:ascii="Times New Roman" w:hAnsi="Times New Roman"/>
          <w:sz w:val="24"/>
          <w:szCs w:val="24"/>
        </w:rPr>
        <w:t>Publicznej Szkoły Podstawowej im. M</w:t>
      </w:r>
      <w:r w:rsidR="00016361" w:rsidRPr="00600167">
        <w:rPr>
          <w:rFonts w:ascii="Times New Roman" w:hAnsi="Times New Roman"/>
          <w:sz w:val="24"/>
          <w:szCs w:val="24"/>
        </w:rPr>
        <w:t>arii Konopnickiej w Bystrzycy S</w:t>
      </w:r>
      <w:r w:rsidR="00797138" w:rsidRPr="00600167">
        <w:rPr>
          <w:rFonts w:ascii="Times New Roman" w:hAnsi="Times New Roman"/>
          <w:sz w:val="24"/>
          <w:szCs w:val="24"/>
        </w:rPr>
        <w:t>t</w:t>
      </w:r>
      <w:r w:rsidR="00016361" w:rsidRPr="00600167">
        <w:rPr>
          <w:rFonts w:ascii="Times New Roman" w:hAnsi="Times New Roman"/>
          <w:sz w:val="24"/>
          <w:szCs w:val="24"/>
        </w:rPr>
        <w:t>a</w:t>
      </w:r>
      <w:r w:rsidR="00797138" w:rsidRPr="00600167">
        <w:rPr>
          <w:rFonts w:ascii="Times New Roman" w:hAnsi="Times New Roman"/>
          <w:sz w:val="24"/>
          <w:szCs w:val="24"/>
        </w:rPr>
        <w:t>rej.</w:t>
      </w:r>
    </w:p>
    <w:p w:rsidR="006024ED" w:rsidRPr="0053134A" w:rsidRDefault="006024ED" w:rsidP="00BF4612">
      <w:pPr>
        <w:numPr>
          <w:ilvl w:val="0"/>
          <w:numId w:val="3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Przewodniczący przygotowuje i prowadzi zebrania rady pedagogicznej</w:t>
      </w:r>
      <w:r w:rsidR="00D1018F" w:rsidRPr="0053134A">
        <w:rPr>
          <w:rFonts w:ascii="Times New Roman" w:hAnsi="Times New Roman"/>
          <w:sz w:val="24"/>
          <w:szCs w:val="24"/>
        </w:rPr>
        <w:t xml:space="preserve"> zgodnie </w:t>
      </w:r>
      <w:r w:rsidR="0009291C">
        <w:rPr>
          <w:rFonts w:ascii="Times New Roman" w:hAnsi="Times New Roman"/>
          <w:sz w:val="24"/>
          <w:szCs w:val="24"/>
        </w:rPr>
        <w:br/>
      </w:r>
      <w:r w:rsidR="00D1018F" w:rsidRPr="0053134A">
        <w:rPr>
          <w:rFonts w:ascii="Times New Roman" w:hAnsi="Times New Roman"/>
          <w:sz w:val="24"/>
          <w:szCs w:val="24"/>
        </w:rPr>
        <w:t xml:space="preserve">z </w:t>
      </w:r>
      <w:r w:rsidR="00D1018F" w:rsidRPr="0053134A">
        <w:rPr>
          <w:rFonts w:ascii="Times New Roman" w:hAnsi="Times New Roman"/>
          <w:i/>
          <w:sz w:val="24"/>
          <w:szCs w:val="24"/>
        </w:rPr>
        <w:t>Regulaminem Rady Pedagogicznej.</w:t>
      </w:r>
    </w:p>
    <w:p w:rsidR="006024ED" w:rsidRPr="0053134A" w:rsidRDefault="00C90CBC" w:rsidP="00BF4612">
      <w:pPr>
        <w:numPr>
          <w:ilvl w:val="0"/>
          <w:numId w:val="33"/>
        </w:numPr>
        <w:tabs>
          <w:tab w:val="left" w:pos="851"/>
        </w:tabs>
        <w:spacing w:before="240"/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Rada Pedagogiczna s</w:t>
      </w:r>
      <w:r w:rsidR="006024ED" w:rsidRPr="0053134A">
        <w:rPr>
          <w:rFonts w:ascii="Times New Roman" w:hAnsi="Times New Roman"/>
          <w:sz w:val="24"/>
          <w:szCs w:val="24"/>
        </w:rPr>
        <w:t>zkoły w ramach kompetencji stanowiących:</w:t>
      </w:r>
    </w:p>
    <w:p w:rsidR="006024ED" w:rsidRPr="0053134A" w:rsidRDefault="00437972" w:rsidP="00BF4612">
      <w:pPr>
        <w:numPr>
          <w:ilvl w:val="0"/>
          <w:numId w:val="30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</w:t>
      </w:r>
      <w:r w:rsidR="006024ED" w:rsidRPr="0053134A">
        <w:rPr>
          <w:rFonts w:ascii="Times New Roman" w:hAnsi="Times New Roman"/>
          <w:sz w:val="24"/>
          <w:szCs w:val="24"/>
        </w:rPr>
        <w:t>chwala</w:t>
      </w:r>
      <w:r w:rsidRPr="0053134A">
        <w:rPr>
          <w:rFonts w:ascii="Times New Roman" w:hAnsi="Times New Roman"/>
          <w:sz w:val="24"/>
          <w:szCs w:val="24"/>
        </w:rPr>
        <w:t xml:space="preserve"> regulaminy</w:t>
      </w:r>
      <w:r w:rsidR="006024ED" w:rsidRPr="0053134A">
        <w:rPr>
          <w:rFonts w:ascii="Times New Roman" w:hAnsi="Times New Roman"/>
          <w:sz w:val="24"/>
          <w:szCs w:val="24"/>
        </w:rPr>
        <w:t>;</w:t>
      </w:r>
    </w:p>
    <w:p w:rsidR="006024ED" w:rsidRPr="0053134A" w:rsidRDefault="006024ED" w:rsidP="00BF4612">
      <w:pPr>
        <w:numPr>
          <w:ilvl w:val="0"/>
          <w:numId w:val="30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podejmuje uchwały w sprawie klasyfikacji i promocji uczniów szkoły;</w:t>
      </w:r>
    </w:p>
    <w:p w:rsidR="006024ED" w:rsidRPr="0053134A" w:rsidRDefault="006024ED" w:rsidP="00BF4612">
      <w:pPr>
        <w:numPr>
          <w:ilvl w:val="0"/>
          <w:numId w:val="30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podejmuje decyzje o przedłużeniu okresu nauki uczniowi niepełnosprawnemu po uzyskaniu pozytywnej opinii zespołu ds. pomocy psychologiczno</w:t>
      </w:r>
      <w:r w:rsidR="00F9703F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pedagogicznej i zgody rodziców;</w:t>
      </w:r>
    </w:p>
    <w:p w:rsidR="006024ED" w:rsidRPr="0053134A" w:rsidRDefault="006024ED" w:rsidP="00BF4612">
      <w:pPr>
        <w:numPr>
          <w:ilvl w:val="0"/>
          <w:numId w:val="30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może wyrazić zgodę na egzamin klasyfikacyjny na prośbę ucznia lub jego ro</w:t>
      </w:r>
      <w:r w:rsidR="00C90CBC" w:rsidRPr="0053134A">
        <w:rPr>
          <w:rFonts w:ascii="Times New Roman" w:hAnsi="Times New Roman"/>
          <w:sz w:val="24"/>
          <w:szCs w:val="24"/>
        </w:rPr>
        <w:t>dziców (prawnych opiekunów) nie</w:t>
      </w:r>
      <w:r w:rsidRPr="0053134A">
        <w:rPr>
          <w:rFonts w:ascii="Times New Roman" w:hAnsi="Times New Roman"/>
          <w:sz w:val="24"/>
          <w:szCs w:val="24"/>
        </w:rPr>
        <w:t>klasyfikowanego z powodu nieobecności nieusprawiedliwionej, przekraczającej połowę czasu przeznaczonego na zajęcia edukacyjne w szkolnym planie nauczania;</w:t>
      </w:r>
    </w:p>
    <w:p w:rsidR="006024ED" w:rsidRPr="0053134A" w:rsidRDefault="006024ED" w:rsidP="00BF4612">
      <w:pPr>
        <w:numPr>
          <w:ilvl w:val="0"/>
          <w:numId w:val="30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może jeden raz w ciągu danego etapu edukacyjnego promować ucznia, który nie zdał egzaminu poprawkowego z jednych zajęć edukacyjnych;</w:t>
      </w:r>
    </w:p>
    <w:p w:rsidR="006024ED" w:rsidRPr="0053134A" w:rsidRDefault="006024ED" w:rsidP="00BF4612">
      <w:pPr>
        <w:numPr>
          <w:ilvl w:val="0"/>
          <w:numId w:val="30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zatwierdza plan pracy szkoły na każdy rok szkolny;</w:t>
      </w:r>
    </w:p>
    <w:p w:rsidR="006024ED" w:rsidRPr="0053134A" w:rsidRDefault="006024ED" w:rsidP="00BF4612">
      <w:pPr>
        <w:numPr>
          <w:ilvl w:val="0"/>
          <w:numId w:val="30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podejmuje uchwały w sprawie innowacji i eksperymentu pedagogicznego;</w:t>
      </w:r>
    </w:p>
    <w:p w:rsidR="006024ED" w:rsidRPr="0053134A" w:rsidRDefault="006024ED" w:rsidP="00BF4612">
      <w:pPr>
        <w:numPr>
          <w:ilvl w:val="0"/>
          <w:numId w:val="30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podejmuje uchwały w sprawie wniosku do Kuratora o przeniesienie ucznia do innej szkoły;</w:t>
      </w:r>
    </w:p>
    <w:p w:rsidR="006024ED" w:rsidRPr="0053134A" w:rsidRDefault="006024ED" w:rsidP="00BF4612">
      <w:pPr>
        <w:numPr>
          <w:ilvl w:val="0"/>
          <w:numId w:val="30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ustala organizację doskonalenia zawodowego nauczycieli;</w:t>
      </w:r>
    </w:p>
    <w:p w:rsidR="006024ED" w:rsidRPr="0053134A" w:rsidRDefault="006024ED" w:rsidP="00BF4612">
      <w:pPr>
        <w:numPr>
          <w:ilvl w:val="0"/>
          <w:numId w:val="30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uchwala </w:t>
      </w:r>
      <w:r w:rsidRPr="00111360">
        <w:rPr>
          <w:rFonts w:ascii="Times New Roman" w:hAnsi="Times New Roman"/>
          <w:sz w:val="24"/>
          <w:szCs w:val="24"/>
        </w:rPr>
        <w:t xml:space="preserve">statut szkoły </w:t>
      </w:r>
      <w:r w:rsidRPr="0053134A">
        <w:rPr>
          <w:rFonts w:ascii="Times New Roman" w:hAnsi="Times New Roman"/>
          <w:sz w:val="24"/>
          <w:szCs w:val="24"/>
        </w:rPr>
        <w:t xml:space="preserve">i wprowadzane zmiany (nowelizacje) do </w:t>
      </w:r>
      <w:r w:rsidRPr="00111360">
        <w:rPr>
          <w:rFonts w:ascii="Times New Roman" w:hAnsi="Times New Roman"/>
          <w:sz w:val="24"/>
          <w:szCs w:val="24"/>
        </w:rPr>
        <w:t>statutu;</w:t>
      </w:r>
    </w:p>
    <w:p w:rsidR="006024ED" w:rsidRPr="0053134A" w:rsidRDefault="006024ED" w:rsidP="00BF4612">
      <w:pPr>
        <w:numPr>
          <w:ilvl w:val="0"/>
          <w:numId w:val="30"/>
        </w:numPr>
        <w:tabs>
          <w:tab w:val="clear" w:pos="1506"/>
          <w:tab w:val="left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ustala sposób wykorzystania wyników nadzoru pedagogicznego, w tym sprawowanego nad szkołą przez organ sprawujący nadzór pedagogiczny, w celu doskonalenia pracy szkoły.</w:t>
      </w:r>
    </w:p>
    <w:p w:rsidR="006024ED" w:rsidRPr="0053134A" w:rsidRDefault="00403FCC" w:rsidP="00937CBD">
      <w:pPr>
        <w:tabs>
          <w:tab w:val="left" w:pos="851"/>
        </w:tabs>
        <w:spacing w:before="240"/>
        <w:ind w:left="360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C90CBC" w:rsidRPr="0053134A">
        <w:rPr>
          <w:rFonts w:ascii="Times New Roman" w:hAnsi="Times New Roman"/>
          <w:sz w:val="24"/>
          <w:szCs w:val="24"/>
        </w:rPr>
        <w:t>Rada pedagogiczna s</w:t>
      </w:r>
      <w:r w:rsidR="006024ED" w:rsidRPr="0053134A">
        <w:rPr>
          <w:rFonts w:ascii="Times New Roman" w:hAnsi="Times New Roman"/>
          <w:sz w:val="24"/>
          <w:szCs w:val="24"/>
        </w:rPr>
        <w:t>zkoły w r</w:t>
      </w:r>
      <w:r w:rsidR="00937CBD">
        <w:rPr>
          <w:rFonts w:ascii="Times New Roman" w:hAnsi="Times New Roman"/>
          <w:sz w:val="24"/>
          <w:szCs w:val="24"/>
        </w:rPr>
        <w:t>amach kompetencji opiniujących:</w:t>
      </w:r>
    </w:p>
    <w:p w:rsidR="006024ED" w:rsidRPr="0053134A" w:rsidRDefault="00403FCC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opiniuje </w:t>
      </w:r>
      <w:r w:rsidR="006024ED" w:rsidRPr="0053134A">
        <w:rPr>
          <w:rFonts w:ascii="Times New Roman" w:hAnsi="Times New Roman"/>
          <w:sz w:val="24"/>
          <w:szCs w:val="24"/>
        </w:rPr>
        <w:t>programy z zakresu kształcenia ogólnego przed dopuszczeniem do użytku szkolnego;</w:t>
      </w:r>
    </w:p>
    <w:p w:rsidR="006024ED" w:rsidRPr="0053134A" w:rsidRDefault="006024ED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wskazuje sposób dostosowania warunków przeprowadzania egzaminu do rodzaju niepełnosprawności lub indywidualnych potrzeb rozwojowych i edukacyjnych oraz możliwości psychofizycznych ucznia</w:t>
      </w:r>
      <w:r w:rsidR="00C90CBC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uwzględniając posiadane przez ucznia orzeczenie o potrzebie kształcenia specjalnego;</w:t>
      </w:r>
    </w:p>
    <w:p w:rsidR="006024ED" w:rsidRPr="0053134A" w:rsidRDefault="006024ED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opiniuje wnio</w:t>
      </w:r>
      <w:r w:rsidR="002B5407">
        <w:rPr>
          <w:rFonts w:ascii="Times New Roman" w:hAnsi="Times New Roman"/>
          <w:sz w:val="24"/>
          <w:szCs w:val="24"/>
        </w:rPr>
        <w:t>sek do poradni psychologiczno-</w:t>
      </w:r>
      <w:r w:rsidRPr="0053134A">
        <w:rPr>
          <w:rFonts w:ascii="Times New Roman" w:hAnsi="Times New Roman"/>
          <w:sz w:val="24"/>
          <w:szCs w:val="24"/>
        </w:rPr>
        <w:t xml:space="preserve">pedagogicznej o zdiagnozowanie przyczyn trudności w nauce u uczniów, którzy nie posiadają wcześniej wydanej opinii  </w:t>
      </w:r>
      <w:r w:rsidR="00894261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 trakcie nauki w szkole podstawowej;</w:t>
      </w:r>
    </w:p>
    <w:p w:rsidR="006024ED" w:rsidRPr="0053134A" w:rsidRDefault="006024ED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opiniuje projekt innowacji do realizacji w szkole;</w:t>
      </w:r>
    </w:p>
    <w:p w:rsidR="006024ED" w:rsidRPr="0053134A" w:rsidRDefault="00C90CBC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opiniuje </w:t>
      </w:r>
      <w:r w:rsidR="006024ED" w:rsidRPr="0053134A">
        <w:rPr>
          <w:rFonts w:ascii="Times New Roman" w:hAnsi="Times New Roman"/>
          <w:sz w:val="24"/>
          <w:szCs w:val="24"/>
        </w:rPr>
        <w:t>programy z zakresu kształcenia ogólnego przed dopuszczeniem do użytku szkolnego;</w:t>
      </w:r>
    </w:p>
    <w:p w:rsidR="006024ED" w:rsidRPr="0053134A" w:rsidRDefault="009E5E6C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opiniuje organizację</w:t>
      </w:r>
      <w:r w:rsidR="006024ED" w:rsidRPr="0053134A">
        <w:rPr>
          <w:rFonts w:ascii="Times New Roman" w:hAnsi="Times New Roman"/>
          <w:sz w:val="24"/>
          <w:szCs w:val="24"/>
        </w:rPr>
        <w:t xml:space="preserve"> pracy szkoły, w tym tygodniowy rozkład zajęć edukacyjnych; </w:t>
      </w:r>
    </w:p>
    <w:p w:rsidR="006024ED" w:rsidRPr="0053134A" w:rsidRDefault="006024ED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opiniuje propozycje dyrektora szkoły w sprawach przydziału nauczycielom stałych prac w ramach wynagrodzenia zasadniczego oraz w ramach godzin ponadwymiarowych;</w:t>
      </w:r>
    </w:p>
    <w:p w:rsidR="006024ED" w:rsidRPr="0053134A" w:rsidRDefault="006024ED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opiniuje wnioski dyrektora o przyznanie nauczycielom odznaczeń, nagród i innych wyróżnień;</w:t>
      </w:r>
    </w:p>
    <w:p w:rsidR="006024ED" w:rsidRPr="0053134A" w:rsidRDefault="006024ED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opiniuje projekt finansowy szkoły;</w:t>
      </w:r>
    </w:p>
    <w:p w:rsidR="006024ED" w:rsidRPr="0053134A" w:rsidRDefault="006024ED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opiniuje wniosek o nagrodę kuratora oświaty dla dyrektora szkoły;</w:t>
      </w:r>
    </w:p>
    <w:p w:rsidR="006024ED" w:rsidRPr="0053134A" w:rsidRDefault="006024ED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opiniuje podjęcie działalności stowarzyszeń, wolontariuszy oraz innych organizacji, których celem statutowym jest działalność dydaktyczna,  wychowawcza i opiekuńcza;</w:t>
      </w:r>
    </w:p>
    <w:p w:rsidR="006024ED" w:rsidRPr="0053134A" w:rsidRDefault="006024ED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wydaje opinie na okoliczność przedłużenia powierzenia stanowiska dyrektora;</w:t>
      </w:r>
    </w:p>
    <w:p w:rsidR="006024ED" w:rsidRPr="0053134A" w:rsidRDefault="006024ED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opiniuje pracę dyrektora przy ustalaniu jego oceny pracy;</w:t>
      </w:r>
    </w:p>
    <w:p w:rsidR="006024ED" w:rsidRPr="0053134A" w:rsidRDefault="006024ED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opiniuje formy realizacji  2 godzin wychowania fizycznego;</w:t>
      </w:r>
    </w:p>
    <w:p w:rsidR="006024ED" w:rsidRPr="0053134A" w:rsidRDefault="006024ED" w:rsidP="00BF4612">
      <w:pPr>
        <w:numPr>
          <w:ilvl w:val="1"/>
          <w:numId w:val="30"/>
        </w:numPr>
        <w:tabs>
          <w:tab w:val="clear" w:pos="186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opiniuje kandydatów na stanowisko wicedyrektora lub inne pedagogiczne stanowiska kierownicze;</w:t>
      </w:r>
    </w:p>
    <w:p w:rsidR="006024ED" w:rsidRPr="0053134A" w:rsidRDefault="00403FCC" w:rsidP="00937CBD">
      <w:pPr>
        <w:tabs>
          <w:tab w:val="left" w:pos="567"/>
          <w:tab w:val="left" w:pos="851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</w:t>
      </w:r>
      <w:r w:rsidRPr="008942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Ra</w:t>
      </w:r>
      <w:r w:rsidR="00C90CBC" w:rsidRPr="0053134A">
        <w:rPr>
          <w:rFonts w:ascii="Times New Roman" w:hAnsi="Times New Roman"/>
          <w:sz w:val="24"/>
          <w:szCs w:val="24"/>
        </w:rPr>
        <w:t>da p</w:t>
      </w:r>
      <w:r w:rsidR="00937CBD">
        <w:rPr>
          <w:rFonts w:ascii="Times New Roman" w:hAnsi="Times New Roman"/>
          <w:sz w:val="24"/>
          <w:szCs w:val="24"/>
        </w:rPr>
        <w:t>edagogiczna ponadto:</w:t>
      </w:r>
    </w:p>
    <w:p w:rsidR="006024ED" w:rsidRPr="0053134A" w:rsidRDefault="006024ED" w:rsidP="00BF4612">
      <w:pPr>
        <w:numPr>
          <w:ilvl w:val="0"/>
          <w:numId w:val="31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przygotowuje projekt zmian (nowelizacji) do statutu; </w:t>
      </w:r>
    </w:p>
    <w:p w:rsidR="006024ED" w:rsidRPr="0053134A" w:rsidRDefault="006024ED" w:rsidP="00BF4612">
      <w:pPr>
        <w:numPr>
          <w:ilvl w:val="0"/>
          <w:numId w:val="31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może występować z wnioskiem o odwołanie nauczyciela z funkcji dyrektora szkoły lub z innych funkcji kierowniczych w szkole;</w:t>
      </w:r>
    </w:p>
    <w:p w:rsidR="006024ED" w:rsidRPr="0053134A" w:rsidRDefault="006024ED" w:rsidP="00BF4612">
      <w:pPr>
        <w:numPr>
          <w:ilvl w:val="0"/>
          <w:numId w:val="31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uczestniczy w rozwiązywaniu spraw wewnętrznych szkoły;</w:t>
      </w:r>
    </w:p>
    <w:p w:rsidR="006024ED" w:rsidRPr="0053134A" w:rsidRDefault="006024ED" w:rsidP="00BF4612">
      <w:pPr>
        <w:numPr>
          <w:ilvl w:val="0"/>
          <w:numId w:val="31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głosuje nad wotum nieufności dla dyrektora szkoły;</w:t>
      </w:r>
    </w:p>
    <w:p w:rsidR="006024ED" w:rsidRPr="0053134A" w:rsidRDefault="006024ED" w:rsidP="00BF4612">
      <w:pPr>
        <w:numPr>
          <w:ilvl w:val="0"/>
          <w:numId w:val="31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ocenia, z własnej inicjatywy sytuację oraz stan szkoły i występuje z wnioskami do organu prowadzącego;</w:t>
      </w:r>
    </w:p>
    <w:p w:rsidR="006024ED" w:rsidRPr="0053134A" w:rsidRDefault="006024ED" w:rsidP="00BF4612">
      <w:pPr>
        <w:numPr>
          <w:ilvl w:val="0"/>
          <w:numId w:val="31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uczestniczy w tworzeniu planu doskonalenia nauczycieli;</w:t>
      </w:r>
    </w:p>
    <w:p w:rsidR="006024ED" w:rsidRPr="0053134A" w:rsidRDefault="006024ED" w:rsidP="00BF4612">
      <w:pPr>
        <w:numPr>
          <w:ilvl w:val="0"/>
          <w:numId w:val="31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rozpatruje wnioski i opinie samorządu uczniowskiego we wszystkich sprawach szkoły, w szczególności dotyczących realizacji podstawowych praw uczniów;</w:t>
      </w:r>
    </w:p>
    <w:p w:rsidR="006024ED" w:rsidRPr="0053134A" w:rsidRDefault="006024ED" w:rsidP="00BF4612">
      <w:pPr>
        <w:numPr>
          <w:ilvl w:val="0"/>
          <w:numId w:val="31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wybiera swoich przedstawicieli do udziału w konkursie na stanowisko dyrektora szkoły;</w:t>
      </w:r>
    </w:p>
    <w:p w:rsidR="006024ED" w:rsidRPr="0053134A" w:rsidRDefault="006024ED" w:rsidP="00BF4612">
      <w:pPr>
        <w:numPr>
          <w:ilvl w:val="0"/>
          <w:numId w:val="31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wybiera przedstawiciela do zespołu rozpatrującego odwołanie nauczyciela od oceny pracy;</w:t>
      </w:r>
    </w:p>
    <w:p w:rsidR="006024ED" w:rsidRPr="0053134A" w:rsidRDefault="006024ED" w:rsidP="00BF4612">
      <w:pPr>
        <w:numPr>
          <w:ilvl w:val="0"/>
          <w:numId w:val="31"/>
        </w:numPr>
        <w:tabs>
          <w:tab w:val="clear" w:pos="1506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zgłasza i opiniuje kandydatów na członków Komisji Dyscyplinarnej dla Nauczycieli.</w:t>
      </w:r>
    </w:p>
    <w:p w:rsidR="006024ED" w:rsidRPr="0053134A" w:rsidRDefault="00403FCC" w:rsidP="00403FCC">
      <w:pPr>
        <w:spacing w:before="240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24ED" w:rsidRPr="0053134A">
        <w:rPr>
          <w:rFonts w:ascii="Times New Roman" w:hAnsi="Times New Roman"/>
          <w:sz w:val="24"/>
          <w:szCs w:val="24"/>
        </w:rPr>
        <w:t xml:space="preserve">. </w:t>
      </w:r>
      <w:r w:rsidR="00C90CBC" w:rsidRPr="0053134A">
        <w:rPr>
          <w:rFonts w:ascii="Times New Roman" w:hAnsi="Times New Roman"/>
          <w:sz w:val="24"/>
          <w:szCs w:val="24"/>
        </w:rPr>
        <w:t>Zasady</w:t>
      </w:r>
      <w:r w:rsidR="00A269E6" w:rsidRPr="0053134A">
        <w:rPr>
          <w:rFonts w:ascii="Times New Roman" w:hAnsi="Times New Roman"/>
          <w:sz w:val="24"/>
          <w:szCs w:val="24"/>
        </w:rPr>
        <w:t xml:space="preserve"> pracy rady pedagogicznej określa </w:t>
      </w:r>
      <w:r w:rsidR="00A269E6" w:rsidRPr="0053134A">
        <w:rPr>
          <w:rFonts w:ascii="Times New Roman" w:hAnsi="Times New Roman"/>
          <w:i/>
          <w:sz w:val="24"/>
          <w:szCs w:val="24"/>
        </w:rPr>
        <w:t>Re</w:t>
      </w:r>
      <w:r w:rsidR="006555F6">
        <w:rPr>
          <w:rFonts w:ascii="Times New Roman" w:hAnsi="Times New Roman"/>
          <w:i/>
          <w:sz w:val="24"/>
          <w:szCs w:val="24"/>
        </w:rPr>
        <w:t>g</w:t>
      </w:r>
      <w:r w:rsidR="00A269E6" w:rsidRPr="0053134A">
        <w:rPr>
          <w:rFonts w:ascii="Times New Roman" w:hAnsi="Times New Roman"/>
          <w:i/>
          <w:sz w:val="24"/>
          <w:szCs w:val="24"/>
        </w:rPr>
        <w:t>ulamin Rady Pedagogicznej</w:t>
      </w:r>
      <w:r w:rsidR="00A269E6" w:rsidRPr="0053134A">
        <w:rPr>
          <w:rFonts w:ascii="Times New Roman" w:hAnsi="Times New Roman"/>
          <w:b/>
          <w:sz w:val="24"/>
          <w:szCs w:val="24"/>
        </w:rPr>
        <w:t>.</w:t>
      </w:r>
    </w:p>
    <w:p w:rsidR="006024ED" w:rsidRPr="0053134A" w:rsidRDefault="006024ED" w:rsidP="006024ED">
      <w:pPr>
        <w:tabs>
          <w:tab w:val="left" w:pos="993"/>
        </w:tabs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6024ED" w:rsidRPr="0053134A" w:rsidRDefault="00403FCC" w:rsidP="00403FCC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269E6" w:rsidRPr="005313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024ED" w:rsidRPr="0053134A">
        <w:rPr>
          <w:rFonts w:ascii="Times New Roman" w:hAnsi="Times New Roman"/>
          <w:sz w:val="24"/>
          <w:szCs w:val="24"/>
        </w:rPr>
        <w:t>Nauczyciele są zobowiązani do nieujawniania spraw po</w:t>
      </w:r>
      <w:r>
        <w:rPr>
          <w:rFonts w:ascii="Times New Roman" w:hAnsi="Times New Roman"/>
          <w:sz w:val="24"/>
          <w:szCs w:val="24"/>
        </w:rPr>
        <w:t>ruszanych na posiedzeniach Rady</w:t>
      </w:r>
      <w:r w:rsidR="006555F6">
        <w:rPr>
          <w:rFonts w:ascii="Times New Roman" w:hAnsi="Times New Roman"/>
          <w:sz w:val="24"/>
          <w:szCs w:val="24"/>
        </w:rPr>
        <w:t xml:space="preserve"> </w:t>
      </w:r>
      <w:r w:rsidR="006024ED" w:rsidRPr="0053134A">
        <w:rPr>
          <w:rFonts w:ascii="Times New Roman" w:hAnsi="Times New Roman"/>
          <w:sz w:val="24"/>
          <w:szCs w:val="24"/>
        </w:rPr>
        <w:t>Pedagogicznej, które mogą naruszać dobro osobiste uczniów lub ich rodziców, a także nauczycieli i innych pracowników szkoły.</w:t>
      </w:r>
    </w:p>
    <w:p w:rsidR="006024ED" w:rsidRPr="0053134A" w:rsidRDefault="006024ED" w:rsidP="006024E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6024ED" w:rsidRPr="00403FCC" w:rsidRDefault="00403FCC" w:rsidP="00403FCC">
      <w:pPr>
        <w:tabs>
          <w:tab w:val="left" w:pos="426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023CF" w:rsidRPr="00403FCC">
        <w:rPr>
          <w:rFonts w:ascii="Times New Roman" w:hAnsi="Times New Roman"/>
          <w:sz w:val="24"/>
          <w:szCs w:val="24"/>
        </w:rPr>
        <w:t>§ 4</w:t>
      </w:r>
      <w:r w:rsidR="0025772C">
        <w:rPr>
          <w:rFonts w:ascii="Times New Roman" w:hAnsi="Times New Roman"/>
          <w:sz w:val="24"/>
          <w:szCs w:val="24"/>
        </w:rPr>
        <w:t>8</w:t>
      </w:r>
      <w:r w:rsidR="00A269E6" w:rsidRPr="00403FCC">
        <w:rPr>
          <w:rFonts w:ascii="Times New Roman" w:hAnsi="Times New Roman"/>
          <w:sz w:val="24"/>
          <w:szCs w:val="24"/>
        </w:rPr>
        <w:t>.</w:t>
      </w:r>
      <w:r w:rsidRPr="00403FCC">
        <w:rPr>
          <w:rFonts w:ascii="Times New Roman" w:hAnsi="Times New Roman"/>
          <w:sz w:val="24"/>
          <w:szCs w:val="24"/>
        </w:rPr>
        <w:t xml:space="preserve"> </w:t>
      </w:r>
      <w:r w:rsidR="002B5407">
        <w:rPr>
          <w:rFonts w:ascii="Times New Roman" w:hAnsi="Times New Roman"/>
          <w:sz w:val="24"/>
          <w:szCs w:val="24"/>
        </w:rPr>
        <w:t>Rada R</w:t>
      </w:r>
      <w:r w:rsidR="00A269E6" w:rsidRPr="00403FCC">
        <w:rPr>
          <w:rFonts w:ascii="Times New Roman" w:hAnsi="Times New Roman"/>
          <w:sz w:val="24"/>
          <w:szCs w:val="24"/>
        </w:rPr>
        <w:t>odziców</w:t>
      </w:r>
    </w:p>
    <w:p w:rsidR="006024ED" w:rsidRPr="0053134A" w:rsidRDefault="002B5407" w:rsidP="00BF4612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</w:t>
      </w:r>
      <w:r w:rsidR="006024ED" w:rsidRPr="0053134A">
        <w:rPr>
          <w:rFonts w:ascii="Times New Roman" w:hAnsi="Times New Roman"/>
          <w:sz w:val="24"/>
          <w:szCs w:val="24"/>
        </w:rPr>
        <w:t>odziców jest kolegialnym organem szkoły.</w:t>
      </w:r>
    </w:p>
    <w:p w:rsidR="009E5E6C" w:rsidRPr="0053134A" w:rsidRDefault="009E5E6C" w:rsidP="00403FCC">
      <w:pPr>
        <w:tabs>
          <w:tab w:val="left" w:pos="284"/>
        </w:tabs>
        <w:ind w:left="426"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6024ED" w:rsidRPr="0053134A" w:rsidRDefault="00A269E6" w:rsidP="00BF4612">
      <w:pPr>
        <w:numPr>
          <w:ilvl w:val="2"/>
          <w:numId w:val="30"/>
        </w:numPr>
        <w:tabs>
          <w:tab w:val="clear" w:pos="2766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Rada r</w:t>
      </w:r>
      <w:r w:rsidR="006024ED" w:rsidRPr="0053134A">
        <w:rPr>
          <w:rFonts w:ascii="Times New Roman" w:hAnsi="Times New Roman"/>
          <w:sz w:val="24"/>
          <w:szCs w:val="24"/>
        </w:rPr>
        <w:t>odziców reprezentuje ogół rodziców uczniów przed innymi organami szkoły.</w:t>
      </w:r>
    </w:p>
    <w:p w:rsidR="006024ED" w:rsidRPr="0053134A" w:rsidRDefault="006024ED" w:rsidP="00403FCC">
      <w:pPr>
        <w:tabs>
          <w:tab w:val="left" w:pos="851"/>
        </w:tabs>
        <w:ind w:left="993"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A269E6" w:rsidP="00BF4612">
      <w:pPr>
        <w:numPr>
          <w:ilvl w:val="2"/>
          <w:numId w:val="30"/>
        </w:numPr>
        <w:tabs>
          <w:tab w:val="clear" w:pos="2766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skład rady r</w:t>
      </w:r>
      <w:r w:rsidR="006024ED" w:rsidRPr="0053134A">
        <w:rPr>
          <w:rFonts w:ascii="Times New Roman" w:hAnsi="Times New Roman"/>
          <w:sz w:val="24"/>
          <w:szCs w:val="24"/>
        </w:rPr>
        <w:t>odziców wchodzi jeden przedstawiciel rodziców/prawnych opiekunów z każdego oddziału szkolnego</w:t>
      </w:r>
      <w:r w:rsidR="00307C53" w:rsidRPr="0053134A">
        <w:rPr>
          <w:rFonts w:ascii="Times New Roman" w:hAnsi="Times New Roman"/>
          <w:sz w:val="24"/>
          <w:szCs w:val="24"/>
        </w:rPr>
        <w:t>,</w:t>
      </w:r>
      <w:r w:rsidR="006024ED" w:rsidRPr="0053134A">
        <w:rPr>
          <w:rFonts w:ascii="Times New Roman" w:hAnsi="Times New Roman"/>
          <w:sz w:val="24"/>
          <w:szCs w:val="24"/>
        </w:rPr>
        <w:t xml:space="preserve"> wchodzącego w skład szkoły;</w:t>
      </w:r>
    </w:p>
    <w:p w:rsidR="006024ED" w:rsidRPr="0053134A" w:rsidRDefault="006024ED" w:rsidP="00403FCC">
      <w:pPr>
        <w:tabs>
          <w:tab w:val="left" w:pos="851"/>
        </w:tabs>
        <w:ind w:left="993"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2"/>
          <w:numId w:val="30"/>
        </w:numPr>
        <w:tabs>
          <w:tab w:val="clear" w:pos="2766"/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Ce</w:t>
      </w:r>
      <w:r w:rsidR="005C53D9" w:rsidRPr="0053134A">
        <w:rPr>
          <w:rFonts w:ascii="Times New Roman" w:hAnsi="Times New Roman"/>
          <w:sz w:val="24"/>
          <w:szCs w:val="24"/>
        </w:rPr>
        <w:t>lem rady r</w:t>
      </w:r>
      <w:r w:rsidRPr="0053134A">
        <w:rPr>
          <w:rFonts w:ascii="Times New Roman" w:hAnsi="Times New Roman"/>
          <w:sz w:val="24"/>
          <w:szCs w:val="24"/>
        </w:rPr>
        <w:t xml:space="preserve">odziców jest reprezentowanie </w:t>
      </w:r>
      <w:r w:rsidR="00A269E6" w:rsidRPr="0053134A">
        <w:rPr>
          <w:rFonts w:ascii="Times New Roman" w:hAnsi="Times New Roman"/>
          <w:sz w:val="24"/>
          <w:szCs w:val="24"/>
        </w:rPr>
        <w:t>s</w:t>
      </w:r>
      <w:r w:rsidRPr="0053134A">
        <w:rPr>
          <w:rFonts w:ascii="Times New Roman" w:hAnsi="Times New Roman"/>
          <w:sz w:val="24"/>
          <w:szCs w:val="24"/>
        </w:rPr>
        <w:t>zkoły oraz podejmowanie działań zmierzających do doskonalenia jej statutowej działalności.</w:t>
      </w:r>
    </w:p>
    <w:p w:rsidR="006024ED" w:rsidRPr="0053134A" w:rsidRDefault="006024ED" w:rsidP="00403FCC">
      <w:pPr>
        <w:tabs>
          <w:tab w:val="left" w:pos="851"/>
        </w:tabs>
        <w:ind w:left="993"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A269E6" w:rsidP="00BF4612">
      <w:pPr>
        <w:numPr>
          <w:ilvl w:val="2"/>
          <w:numId w:val="30"/>
        </w:numPr>
        <w:tabs>
          <w:tab w:val="clear" w:pos="2766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Szczególnym celem rady r</w:t>
      </w:r>
      <w:r w:rsidR="006024ED" w:rsidRPr="0053134A">
        <w:rPr>
          <w:rFonts w:ascii="Times New Roman" w:hAnsi="Times New Roman"/>
          <w:sz w:val="24"/>
          <w:szCs w:val="24"/>
        </w:rPr>
        <w:t>odziców jest działanie na rzecz opiekuńczej funkcji szkoły.</w:t>
      </w:r>
    </w:p>
    <w:p w:rsidR="006024ED" w:rsidRPr="0053134A" w:rsidRDefault="006024ED" w:rsidP="00403FCC">
      <w:pPr>
        <w:tabs>
          <w:tab w:val="left" w:pos="851"/>
        </w:tabs>
        <w:ind w:left="993"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937CBD" w:rsidRDefault="00A269E6" w:rsidP="00BF4612">
      <w:pPr>
        <w:numPr>
          <w:ilvl w:val="2"/>
          <w:numId w:val="30"/>
        </w:numPr>
        <w:tabs>
          <w:tab w:val="clear" w:pos="2766"/>
          <w:tab w:val="left" w:pos="360"/>
          <w:tab w:val="left" w:pos="567"/>
          <w:tab w:val="left" w:pos="851"/>
        </w:tabs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Zadaniem rady r</w:t>
      </w:r>
      <w:r w:rsidR="006024ED" w:rsidRPr="0053134A">
        <w:rPr>
          <w:rFonts w:ascii="Times New Roman" w:hAnsi="Times New Roman"/>
          <w:sz w:val="24"/>
          <w:szCs w:val="24"/>
        </w:rPr>
        <w:t>odziców jest w szczególności</w:t>
      </w:r>
      <w:r w:rsidR="006024ED" w:rsidRPr="0053134A">
        <w:rPr>
          <w:rFonts w:ascii="Times New Roman" w:hAnsi="Times New Roman"/>
          <w:b/>
          <w:sz w:val="24"/>
          <w:szCs w:val="24"/>
        </w:rPr>
        <w:t>:</w:t>
      </w:r>
    </w:p>
    <w:p w:rsidR="006024ED" w:rsidRPr="0053134A" w:rsidRDefault="006024ED" w:rsidP="00BF4612">
      <w:pPr>
        <w:numPr>
          <w:ilvl w:val="0"/>
          <w:numId w:val="2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pobudzanie i organizowanie form aktywności rodziców na rzecz wspomagania realizacji celów i zadań szkoły;</w:t>
      </w:r>
    </w:p>
    <w:p w:rsidR="006024ED" w:rsidRPr="00937CBD" w:rsidRDefault="006024ED" w:rsidP="00BF4612">
      <w:pPr>
        <w:numPr>
          <w:ilvl w:val="0"/>
          <w:numId w:val="20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zapewnienie rodzicom we współdziałaniu z innymi organami szkoły, rzeczywistego wpływu na działalność szkoły, wśród nich zaś:</w:t>
      </w:r>
    </w:p>
    <w:p w:rsidR="006024ED" w:rsidRPr="0053134A" w:rsidRDefault="006024ED" w:rsidP="00BF4612">
      <w:pPr>
        <w:numPr>
          <w:ilvl w:val="0"/>
          <w:numId w:val="21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znajomość zadań i zamierzeń dydaktyczno-wychowawczych w szkole i w klasie, uzyskania w każdym czasie rzetelnej informacji na temat swego dziecka i jego postępów lub trudności,</w:t>
      </w:r>
    </w:p>
    <w:p w:rsidR="006024ED" w:rsidRPr="00B22ACF" w:rsidRDefault="003613FE" w:rsidP="00BF4612">
      <w:pPr>
        <w:numPr>
          <w:ilvl w:val="0"/>
          <w:numId w:val="21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Statutu S</w:t>
      </w:r>
      <w:r w:rsidR="006024ED" w:rsidRPr="0053134A">
        <w:rPr>
          <w:rFonts w:ascii="Times New Roman" w:hAnsi="Times New Roman"/>
          <w:sz w:val="24"/>
          <w:szCs w:val="24"/>
        </w:rPr>
        <w:t>zkoły, regulaminów</w:t>
      </w:r>
      <w:r w:rsidR="006555F6">
        <w:rPr>
          <w:rFonts w:ascii="Times New Roman" w:hAnsi="Times New Roman"/>
          <w:sz w:val="24"/>
          <w:szCs w:val="24"/>
        </w:rPr>
        <w:t xml:space="preserve"> szkolnych, </w:t>
      </w:r>
      <w:r w:rsidR="00A269E6" w:rsidRPr="00B22ACF">
        <w:rPr>
          <w:rFonts w:ascii="Times New Roman" w:hAnsi="Times New Roman"/>
          <w:sz w:val="24"/>
          <w:szCs w:val="24"/>
        </w:rPr>
        <w:t>Oceniania</w:t>
      </w:r>
      <w:r w:rsidR="006555F6" w:rsidRPr="00B22ACF">
        <w:rPr>
          <w:rFonts w:ascii="Times New Roman" w:hAnsi="Times New Roman"/>
          <w:sz w:val="24"/>
          <w:szCs w:val="24"/>
        </w:rPr>
        <w:t xml:space="preserve"> Wewnątrzszkolnego</w:t>
      </w:r>
      <w:r w:rsidR="006024ED" w:rsidRPr="00B22ACF">
        <w:rPr>
          <w:rFonts w:ascii="Times New Roman" w:hAnsi="Times New Roman"/>
          <w:sz w:val="24"/>
          <w:szCs w:val="24"/>
        </w:rPr>
        <w:t xml:space="preserve">, </w:t>
      </w:r>
    </w:p>
    <w:p w:rsidR="006024ED" w:rsidRPr="0053134A" w:rsidRDefault="006024ED" w:rsidP="00BF4612">
      <w:pPr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uzyskiwania porad w sprawie wychowania i dalszego kształcenia swych dzieci,</w:t>
      </w:r>
    </w:p>
    <w:p w:rsidR="006024ED" w:rsidRPr="0053134A" w:rsidRDefault="006024ED" w:rsidP="00BF4612">
      <w:pPr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wyrażania i przekazywania opinii na temat pracy szkoły,</w:t>
      </w:r>
    </w:p>
    <w:p w:rsidR="006024ED" w:rsidRDefault="006024ED" w:rsidP="00BF4612">
      <w:pPr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określanie struktur</w:t>
      </w:r>
      <w:r w:rsidR="00A269E6" w:rsidRPr="0053134A">
        <w:rPr>
          <w:rFonts w:ascii="Times New Roman" w:hAnsi="Times New Roman"/>
          <w:sz w:val="24"/>
          <w:szCs w:val="24"/>
        </w:rPr>
        <w:t xml:space="preserve"> działania ogółu rodziców oraz rady r</w:t>
      </w:r>
      <w:r w:rsidRPr="0053134A">
        <w:rPr>
          <w:rFonts w:ascii="Times New Roman" w:hAnsi="Times New Roman"/>
          <w:sz w:val="24"/>
          <w:szCs w:val="24"/>
        </w:rPr>
        <w:t xml:space="preserve">odziców. </w:t>
      </w:r>
    </w:p>
    <w:p w:rsidR="00937CBD" w:rsidRPr="00937CBD" w:rsidRDefault="00937CBD" w:rsidP="00937CBD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A269E6" w:rsidP="00BF4612">
      <w:pPr>
        <w:pStyle w:val="Tekstpodstawowy"/>
        <w:numPr>
          <w:ilvl w:val="0"/>
          <w:numId w:val="38"/>
        </w:numPr>
        <w:tabs>
          <w:tab w:val="left" w:pos="851"/>
        </w:tabs>
        <w:ind w:left="0" w:firstLine="567"/>
        <w:rPr>
          <w:b/>
        </w:rPr>
      </w:pPr>
      <w:r w:rsidRPr="0053134A">
        <w:t>Rada r</w:t>
      </w:r>
      <w:r w:rsidR="006024ED" w:rsidRPr="0053134A">
        <w:t xml:space="preserve">odziców może występować do dyrektora i innych organów szkoły, organu prowadzącego szkołę oraz organu sprawującego nadzór pedagogiczny z wnioskami </w:t>
      </w:r>
      <w:r w:rsidR="006024ED" w:rsidRPr="0053134A">
        <w:br/>
        <w:t>i opiniami we wszystkich sprawach szkoły.</w:t>
      </w:r>
    </w:p>
    <w:p w:rsidR="006024ED" w:rsidRPr="0053134A" w:rsidRDefault="006024ED" w:rsidP="006024ED">
      <w:pPr>
        <w:pStyle w:val="Tekstpodstawowy"/>
        <w:ind w:left="426"/>
        <w:rPr>
          <w:b/>
        </w:rPr>
      </w:pPr>
    </w:p>
    <w:p w:rsidR="006024ED" w:rsidRPr="00937CBD" w:rsidRDefault="005C53D9" w:rsidP="00BF4612">
      <w:pPr>
        <w:pStyle w:val="Tekstpodstawowy"/>
        <w:numPr>
          <w:ilvl w:val="0"/>
          <w:numId w:val="38"/>
        </w:numPr>
        <w:tabs>
          <w:tab w:val="left" w:pos="426"/>
          <w:tab w:val="left" w:pos="851"/>
        </w:tabs>
        <w:ind w:left="426" w:firstLine="141"/>
        <w:rPr>
          <w:b/>
        </w:rPr>
      </w:pPr>
      <w:r w:rsidRPr="0053134A">
        <w:t>Do kompetencji rady r</w:t>
      </w:r>
      <w:r w:rsidR="006024ED" w:rsidRPr="0053134A">
        <w:t>odziców należy:</w:t>
      </w:r>
    </w:p>
    <w:p w:rsidR="006024ED" w:rsidRPr="0053134A" w:rsidRDefault="00A269E6" w:rsidP="00BF4612">
      <w:pPr>
        <w:numPr>
          <w:ilvl w:val="0"/>
          <w:numId w:val="22"/>
        </w:numPr>
        <w:tabs>
          <w:tab w:val="clear" w:pos="786"/>
          <w:tab w:val="num" w:pos="426"/>
        </w:tabs>
        <w:ind w:hanging="78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uchwalanie w porozumieniu z radą p</w:t>
      </w:r>
      <w:r w:rsidR="006024ED" w:rsidRPr="0053134A">
        <w:rPr>
          <w:rFonts w:ascii="Times New Roman" w:hAnsi="Times New Roman"/>
          <w:sz w:val="24"/>
          <w:szCs w:val="24"/>
        </w:rPr>
        <w:t>edagogiczną:</w:t>
      </w:r>
    </w:p>
    <w:p w:rsidR="006024ED" w:rsidRPr="0053134A" w:rsidRDefault="00307C53" w:rsidP="00BF4612">
      <w:pPr>
        <w:numPr>
          <w:ilvl w:val="0"/>
          <w:numId w:val="23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Programu Wychowawczo</w:t>
      </w:r>
      <w:r w:rsidR="002B5407">
        <w:rPr>
          <w:rFonts w:ascii="Times New Roman" w:hAnsi="Times New Roman"/>
          <w:sz w:val="24"/>
          <w:szCs w:val="24"/>
        </w:rPr>
        <w:t>-</w:t>
      </w:r>
      <w:r w:rsidR="00A269E6" w:rsidRPr="0053134A">
        <w:rPr>
          <w:rFonts w:ascii="Times New Roman" w:hAnsi="Times New Roman"/>
          <w:sz w:val="24"/>
          <w:szCs w:val="24"/>
        </w:rPr>
        <w:t>Profilaktycznego  s</w:t>
      </w:r>
      <w:r w:rsidR="006024ED" w:rsidRPr="0053134A">
        <w:rPr>
          <w:rFonts w:ascii="Times New Roman" w:hAnsi="Times New Roman"/>
          <w:sz w:val="24"/>
          <w:szCs w:val="24"/>
        </w:rPr>
        <w:t>zkoły</w:t>
      </w:r>
      <w:r w:rsidR="00713F56" w:rsidRPr="0053134A">
        <w:rPr>
          <w:rFonts w:ascii="Times New Roman" w:hAnsi="Times New Roman"/>
          <w:sz w:val="24"/>
          <w:szCs w:val="24"/>
        </w:rPr>
        <w:t>,</w:t>
      </w:r>
      <w:r w:rsidR="006024ED" w:rsidRPr="0053134A">
        <w:rPr>
          <w:rFonts w:ascii="Times New Roman" w:hAnsi="Times New Roman"/>
          <w:sz w:val="24"/>
          <w:szCs w:val="24"/>
        </w:rPr>
        <w:t xml:space="preserve"> obejmującego wszystkie treści i działania o charakterze wychowawczym skierowane do uczniów, realizowanego przez nauczycieli oraz treści z zakresu profilaktyki dostosowane do potrzeb rozwojowych uczniów oraz potrzeb danego środowiska, obejmujące także treści i działania o charakterze profilaktycznym skierowane do nauczycieli i rodziców;</w:t>
      </w:r>
    </w:p>
    <w:p w:rsidR="006024ED" w:rsidRPr="0053134A" w:rsidRDefault="006024ED" w:rsidP="00BF4612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programu i harmonogramu poprawy efektywności kształcenia lub wychowania szkoły;</w:t>
      </w:r>
    </w:p>
    <w:p w:rsidR="006024ED" w:rsidRPr="0053134A" w:rsidRDefault="006024ED" w:rsidP="00BF4612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projektów  planów  finansowych składanych przez dyrektora szkoły;</w:t>
      </w:r>
    </w:p>
    <w:p w:rsidR="006024ED" w:rsidRPr="0053134A" w:rsidRDefault="006024ED" w:rsidP="00BF4612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decyzji dyrektora szkoły o dopuszczeniu do działalności w szkole stowar</w:t>
      </w:r>
      <w:r w:rsidR="009E5E6C" w:rsidRPr="0053134A">
        <w:rPr>
          <w:rFonts w:ascii="Times New Roman" w:hAnsi="Times New Roman"/>
          <w:sz w:val="24"/>
          <w:szCs w:val="24"/>
        </w:rPr>
        <w:t>zyszenia lub innej organizacji;</w:t>
      </w:r>
    </w:p>
    <w:p w:rsidR="00016361" w:rsidRPr="0053134A" w:rsidRDefault="006024ED" w:rsidP="00BF4612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pracy nauczyciela do ustalenia oceny dorobku zawodowego nauczyciela</w:t>
      </w:r>
      <w:r w:rsidR="00A269E6" w:rsidRPr="0053134A">
        <w:rPr>
          <w:rFonts w:ascii="Times New Roman" w:hAnsi="Times New Roman"/>
          <w:sz w:val="24"/>
          <w:szCs w:val="24"/>
        </w:rPr>
        <w:t xml:space="preserve"> za okres stażu. </w:t>
      </w:r>
    </w:p>
    <w:p w:rsidR="006024ED" w:rsidRPr="0053134A" w:rsidRDefault="006024ED" w:rsidP="00BF4612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formy realizacji 2 godzin wychowania fizycznego;</w:t>
      </w:r>
    </w:p>
    <w:p w:rsidR="006024ED" w:rsidRPr="0053134A" w:rsidRDefault="006024ED" w:rsidP="00BF4612">
      <w:pPr>
        <w:numPr>
          <w:ilvl w:val="0"/>
          <w:numId w:val="22"/>
        </w:numPr>
        <w:tabs>
          <w:tab w:val="left" w:pos="426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dodatkowych dni wolnych od za</w:t>
      </w:r>
      <w:r w:rsidR="00713F56" w:rsidRPr="0053134A">
        <w:rPr>
          <w:rFonts w:ascii="Times New Roman" w:hAnsi="Times New Roman"/>
          <w:sz w:val="24"/>
          <w:szCs w:val="24"/>
        </w:rPr>
        <w:t>jęć dydaktyczno</w:t>
      </w:r>
      <w:r w:rsidR="002B5407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wychowawczych;</w:t>
      </w:r>
    </w:p>
    <w:p w:rsidR="006024ED" w:rsidRPr="0053134A" w:rsidRDefault="006024ED" w:rsidP="00BF4612">
      <w:pPr>
        <w:numPr>
          <w:ilvl w:val="0"/>
          <w:numId w:val="22"/>
        </w:numPr>
        <w:tabs>
          <w:tab w:val="left" w:pos="426"/>
          <w:tab w:val="num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opiniowanie ustalonych przez dyrektora podręczników i materiałów edukacyjnych, </w:t>
      </w:r>
      <w:r w:rsidRPr="0053134A">
        <w:rPr>
          <w:rFonts w:ascii="Times New Roman" w:hAnsi="Times New Roman"/>
          <w:sz w:val="24"/>
          <w:szCs w:val="24"/>
        </w:rPr>
        <w:br/>
        <w:t xml:space="preserve">w przypadku braku zgody pomiędzy nauczycielami przedmiotu. </w:t>
      </w:r>
    </w:p>
    <w:p w:rsidR="006024ED" w:rsidRPr="0053134A" w:rsidRDefault="006024ED" w:rsidP="006024ED">
      <w:pPr>
        <w:pStyle w:val="Tekstpodstawowy"/>
      </w:pPr>
    </w:p>
    <w:p w:rsidR="006024ED" w:rsidRPr="0053134A" w:rsidRDefault="006024ED" w:rsidP="0076725D">
      <w:pPr>
        <w:pStyle w:val="Tekstpodstawowy"/>
        <w:tabs>
          <w:tab w:val="left" w:pos="426"/>
          <w:tab w:val="left" w:pos="851"/>
        </w:tabs>
        <w:ind w:firstLine="567"/>
        <w:rPr>
          <w:b/>
        </w:rPr>
      </w:pPr>
      <w:r w:rsidRPr="00921960">
        <w:t>9</w:t>
      </w:r>
      <w:r w:rsidR="0076725D">
        <w:t>.</w:t>
      </w:r>
      <w:r w:rsidR="0076725D">
        <w:tab/>
      </w:r>
      <w:r w:rsidRPr="0053134A">
        <w:t>Ustala się, że projekty dokumentów opracowane przez organy kierowania szkołą, których opiniow</w:t>
      </w:r>
      <w:r w:rsidR="00A269E6" w:rsidRPr="0053134A">
        <w:t>anie jest ustawową kompetencją rady r</w:t>
      </w:r>
      <w:r w:rsidRPr="0053134A">
        <w:t>odziców, powinny b</w:t>
      </w:r>
      <w:r w:rsidR="00A269E6" w:rsidRPr="0053134A">
        <w:t>yć przekazane przewodniczącemu r</w:t>
      </w:r>
      <w:r w:rsidRPr="0053134A">
        <w:t>ady w formie pisemnej z wyprzedzeniem co najmniej 3 dni przed ich rozpatrzeniem. Rada dla uzyskania pomocy w opiniowaniu projektów może zaprosić ekspertów spoza swego składu.</w:t>
      </w:r>
    </w:p>
    <w:p w:rsidR="006024ED" w:rsidRPr="0053134A" w:rsidRDefault="006024ED" w:rsidP="00937CBD">
      <w:pPr>
        <w:tabs>
          <w:tab w:val="left" w:pos="426"/>
          <w:tab w:val="left" w:pos="993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921960">
        <w:rPr>
          <w:rFonts w:ascii="Times New Roman" w:hAnsi="Times New Roman"/>
          <w:sz w:val="24"/>
          <w:szCs w:val="24"/>
        </w:rPr>
        <w:t>10</w:t>
      </w:r>
      <w:r w:rsidR="0076725D" w:rsidRPr="008D1F45">
        <w:rPr>
          <w:rFonts w:ascii="Times New Roman" w:hAnsi="Times New Roman"/>
          <w:sz w:val="24"/>
          <w:szCs w:val="24"/>
        </w:rPr>
        <w:t>.</w:t>
      </w:r>
      <w:r w:rsidR="0076725D">
        <w:rPr>
          <w:rFonts w:ascii="Times New Roman" w:hAnsi="Times New Roman"/>
          <w:b/>
          <w:sz w:val="24"/>
          <w:szCs w:val="24"/>
        </w:rPr>
        <w:tab/>
      </w:r>
      <w:r w:rsidR="005C53D9" w:rsidRPr="0053134A">
        <w:rPr>
          <w:rFonts w:ascii="Times New Roman" w:hAnsi="Times New Roman"/>
          <w:sz w:val="24"/>
          <w:szCs w:val="24"/>
        </w:rPr>
        <w:t>Rada r</w:t>
      </w:r>
      <w:r w:rsidR="00937CBD">
        <w:rPr>
          <w:rFonts w:ascii="Times New Roman" w:hAnsi="Times New Roman"/>
          <w:sz w:val="24"/>
          <w:szCs w:val="24"/>
        </w:rPr>
        <w:t>odziców może:</w:t>
      </w:r>
    </w:p>
    <w:p w:rsidR="006024ED" w:rsidRPr="0053134A" w:rsidRDefault="006024ED" w:rsidP="00BF4612">
      <w:pPr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wnioskować do dyrektora szkoły o dokonanie oceny nauczyciela, z wyjątkiem nauczyciela stażysty;</w:t>
      </w:r>
    </w:p>
    <w:p w:rsidR="006024ED" w:rsidRPr="0053134A" w:rsidRDefault="006024ED" w:rsidP="00BF4612">
      <w:pPr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występować do dyrektora szkoły, innych organów szkoły, organu sprawującego nadzór pedagogiczny lub organu prowadzącego w wnioskami i opiniami we wszystkich sprawach szkolnych;</w:t>
      </w:r>
    </w:p>
    <w:p w:rsidR="006024ED" w:rsidRPr="0053134A" w:rsidRDefault="006024ED" w:rsidP="00BF4612">
      <w:pPr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delegować swojego przedstawiciela do komisji konkursowej wyłaniającej kandydata na stanowisko dyrektora szkoły;</w:t>
      </w:r>
    </w:p>
    <w:p w:rsidR="006024ED" w:rsidRPr="0053134A" w:rsidRDefault="006024ED" w:rsidP="00BF4612">
      <w:pPr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delego</w:t>
      </w:r>
      <w:r w:rsidR="00A269E6" w:rsidRPr="0053134A">
        <w:rPr>
          <w:rFonts w:ascii="Times New Roman" w:hAnsi="Times New Roman"/>
          <w:sz w:val="24"/>
          <w:szCs w:val="24"/>
        </w:rPr>
        <w:t>wać swojego przedstawiciela do zespołu o</w:t>
      </w:r>
      <w:r w:rsidRPr="0053134A">
        <w:rPr>
          <w:rFonts w:ascii="Times New Roman" w:hAnsi="Times New Roman"/>
          <w:sz w:val="24"/>
          <w:szCs w:val="24"/>
        </w:rPr>
        <w:t>ceniającego, powołanego przez organ nadzorujący do rozpatrzenia odwołania nauczyciela od oceny pracy.</w:t>
      </w:r>
    </w:p>
    <w:p w:rsidR="006024ED" w:rsidRPr="0053134A" w:rsidRDefault="006024ED" w:rsidP="006024ED">
      <w:pPr>
        <w:pStyle w:val="Tekstpodstawowy"/>
        <w:rPr>
          <w:b/>
        </w:rPr>
      </w:pPr>
    </w:p>
    <w:p w:rsidR="006024ED" w:rsidRPr="0053134A" w:rsidRDefault="006024ED" w:rsidP="00FC016D">
      <w:pPr>
        <w:pStyle w:val="Tekstpodstawowy"/>
        <w:tabs>
          <w:tab w:val="left" w:pos="426"/>
          <w:tab w:val="left" w:pos="993"/>
        </w:tabs>
        <w:ind w:firstLine="567"/>
        <w:rPr>
          <w:b/>
        </w:rPr>
      </w:pPr>
      <w:r w:rsidRPr="00FC016D">
        <w:t>11.</w:t>
      </w:r>
      <w:r w:rsidR="00FC016D">
        <w:tab/>
      </w:r>
      <w:r w:rsidR="005C53D9" w:rsidRPr="0053134A">
        <w:t>Rada r</w:t>
      </w:r>
      <w:r w:rsidRPr="0053134A">
        <w:t>odziców przeprowadza wybory rodziców, spośród swego grona, do komisji konkursowej na dyrektora szkoły.</w:t>
      </w:r>
    </w:p>
    <w:p w:rsidR="006024ED" w:rsidRPr="0053134A" w:rsidRDefault="006024ED" w:rsidP="006024ED">
      <w:pPr>
        <w:pStyle w:val="Tekstpodstawowy"/>
        <w:rPr>
          <w:b/>
        </w:rPr>
      </w:pPr>
    </w:p>
    <w:p w:rsidR="006024ED" w:rsidRPr="00937CBD" w:rsidRDefault="005C53D9" w:rsidP="00BF4612">
      <w:pPr>
        <w:pStyle w:val="Tekstpodstawowy"/>
        <w:numPr>
          <w:ilvl w:val="0"/>
          <w:numId w:val="39"/>
        </w:numPr>
        <w:tabs>
          <w:tab w:val="left" w:pos="993"/>
        </w:tabs>
        <w:ind w:left="0" w:firstLine="567"/>
        <w:rPr>
          <w:b/>
        </w:rPr>
      </w:pPr>
      <w:r w:rsidRPr="0053134A">
        <w:t>Rada r</w:t>
      </w:r>
      <w:r w:rsidR="006024ED" w:rsidRPr="0053134A">
        <w:t>odziców uchwala regulamin swojej działalności, w którym określa w szczególności:</w:t>
      </w:r>
    </w:p>
    <w:p w:rsidR="006024ED" w:rsidRPr="0053134A" w:rsidRDefault="006024ED" w:rsidP="00BF4612">
      <w:pPr>
        <w:numPr>
          <w:ilvl w:val="0"/>
          <w:numId w:val="24"/>
        </w:numPr>
        <w:tabs>
          <w:tab w:val="clear" w:pos="786"/>
          <w:tab w:val="left" w:pos="-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wewnętrzną strukturę i tryb pracy rady;</w:t>
      </w:r>
    </w:p>
    <w:p w:rsidR="006024ED" w:rsidRPr="0053134A" w:rsidRDefault="006024ED" w:rsidP="00BF4612">
      <w:pPr>
        <w:numPr>
          <w:ilvl w:val="0"/>
          <w:numId w:val="24"/>
        </w:numPr>
        <w:tabs>
          <w:tab w:val="clear" w:pos="786"/>
          <w:tab w:val="left" w:pos="-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szczegółowy tryb wyborów do rad oddziałowych i rady rodziców;</w:t>
      </w:r>
    </w:p>
    <w:p w:rsidR="006024ED" w:rsidRPr="0053134A" w:rsidRDefault="006024ED" w:rsidP="00BF4612">
      <w:pPr>
        <w:numPr>
          <w:ilvl w:val="0"/>
          <w:numId w:val="24"/>
        </w:numPr>
        <w:tabs>
          <w:tab w:val="clear" w:pos="786"/>
          <w:tab w:val="left" w:pos="-426"/>
          <w:tab w:val="num" w:pos="426"/>
        </w:tabs>
        <w:ind w:hanging="78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zasady wyda</w:t>
      </w:r>
      <w:r w:rsidR="000B7AF5" w:rsidRPr="0053134A">
        <w:rPr>
          <w:rFonts w:ascii="Times New Roman" w:hAnsi="Times New Roman"/>
          <w:sz w:val="24"/>
          <w:szCs w:val="24"/>
        </w:rPr>
        <w:t>tkowania funduszy rady rodziców</w:t>
      </w:r>
      <w:r w:rsidR="00BE5F19" w:rsidRPr="0053134A">
        <w:rPr>
          <w:rFonts w:ascii="Times New Roman" w:hAnsi="Times New Roman"/>
          <w:sz w:val="24"/>
          <w:szCs w:val="24"/>
        </w:rPr>
        <w:t>.</w:t>
      </w:r>
    </w:p>
    <w:p w:rsidR="00BE5F19" w:rsidRPr="0053134A" w:rsidRDefault="00BE5F19" w:rsidP="00BE5F19">
      <w:pPr>
        <w:tabs>
          <w:tab w:val="left" w:pos="-426"/>
        </w:tabs>
        <w:ind w:left="786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E7546B">
      <w:pPr>
        <w:pStyle w:val="Tekstpodstawowy"/>
        <w:tabs>
          <w:tab w:val="left" w:pos="284"/>
          <w:tab w:val="left" w:pos="993"/>
        </w:tabs>
        <w:ind w:firstLine="567"/>
        <w:rPr>
          <w:b/>
        </w:rPr>
      </w:pPr>
      <w:r w:rsidRPr="00E7546B">
        <w:t>13.</w:t>
      </w:r>
      <w:r w:rsidR="00E7546B">
        <w:tab/>
      </w:r>
      <w:r w:rsidRPr="0053134A">
        <w:t>Tryb wyboru członków rady</w:t>
      </w:r>
      <w:r w:rsidR="00A269E6" w:rsidRPr="0053134A">
        <w:t xml:space="preserve"> i </w:t>
      </w:r>
      <w:r w:rsidR="003B3748" w:rsidRPr="0053134A">
        <w:t>pozostałe informacje</w:t>
      </w:r>
      <w:r w:rsidR="00A269E6" w:rsidRPr="0053134A">
        <w:t xml:space="preserve"> określa </w:t>
      </w:r>
      <w:r w:rsidR="00A269E6" w:rsidRPr="0053134A">
        <w:rPr>
          <w:i/>
        </w:rPr>
        <w:t>Regulamin Rady Rodziców</w:t>
      </w:r>
      <w:r w:rsidRPr="0053134A">
        <w:t>:</w:t>
      </w:r>
    </w:p>
    <w:p w:rsidR="006024ED" w:rsidRPr="0053134A" w:rsidRDefault="006024ED" w:rsidP="00A269E6">
      <w:pPr>
        <w:pStyle w:val="Tekstpodstawowy"/>
        <w:tabs>
          <w:tab w:val="left" w:pos="284"/>
          <w:tab w:val="left" w:pos="567"/>
          <w:tab w:val="left" w:pos="709"/>
          <w:tab w:val="left" w:pos="993"/>
        </w:tabs>
        <w:ind w:left="284"/>
        <w:rPr>
          <w:b/>
        </w:rPr>
      </w:pPr>
    </w:p>
    <w:p w:rsidR="006024ED" w:rsidRPr="00E7546B" w:rsidRDefault="0025772C" w:rsidP="00E7546B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49</w:t>
      </w:r>
      <w:r w:rsidR="00E7546B" w:rsidRPr="00E7546B">
        <w:rPr>
          <w:rFonts w:ascii="Times New Roman" w:hAnsi="Times New Roman"/>
          <w:sz w:val="24"/>
          <w:szCs w:val="24"/>
        </w:rPr>
        <w:t>.</w:t>
      </w:r>
      <w:r w:rsidR="003B3748" w:rsidRPr="00E7546B">
        <w:rPr>
          <w:rFonts w:ascii="Times New Roman" w:hAnsi="Times New Roman"/>
          <w:sz w:val="24"/>
          <w:szCs w:val="24"/>
        </w:rPr>
        <w:t xml:space="preserve"> Samorząd u</w:t>
      </w:r>
      <w:r w:rsidR="006024ED" w:rsidRPr="00E7546B">
        <w:rPr>
          <w:rFonts w:ascii="Times New Roman" w:hAnsi="Times New Roman"/>
          <w:sz w:val="24"/>
          <w:szCs w:val="24"/>
        </w:rPr>
        <w:t>czniowski</w:t>
      </w:r>
    </w:p>
    <w:p w:rsidR="006024ED" w:rsidRPr="00E7546B" w:rsidRDefault="006024ED" w:rsidP="00E7546B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 </w:t>
      </w:r>
      <w:r w:rsidR="003B3748" w:rsidRPr="0053134A">
        <w:rPr>
          <w:rFonts w:ascii="Times New Roman" w:hAnsi="Times New Roman"/>
          <w:sz w:val="24"/>
          <w:szCs w:val="24"/>
        </w:rPr>
        <w:t xml:space="preserve">Publicznej </w:t>
      </w:r>
      <w:r w:rsidRPr="0053134A">
        <w:rPr>
          <w:rFonts w:ascii="Times New Roman" w:hAnsi="Times New Roman"/>
          <w:sz w:val="24"/>
          <w:szCs w:val="24"/>
        </w:rPr>
        <w:t>Szkole</w:t>
      </w:r>
      <w:r w:rsidR="003B3748" w:rsidRPr="0053134A">
        <w:rPr>
          <w:rFonts w:ascii="Times New Roman" w:hAnsi="Times New Roman"/>
          <w:sz w:val="24"/>
          <w:szCs w:val="24"/>
        </w:rPr>
        <w:t xml:space="preserve"> Podstawowej im. Marii Konopnickiej w Bystrzycy Starej działa samorząd u</w:t>
      </w:r>
      <w:r w:rsidRPr="0053134A">
        <w:rPr>
          <w:rFonts w:ascii="Times New Roman" w:hAnsi="Times New Roman"/>
          <w:sz w:val="24"/>
          <w:szCs w:val="24"/>
        </w:rPr>
        <w:t xml:space="preserve">czniowski, zwany dalej </w:t>
      </w:r>
      <w:r w:rsidR="003B3748" w:rsidRPr="0053134A">
        <w:rPr>
          <w:rFonts w:ascii="Times New Roman" w:hAnsi="Times New Roman"/>
          <w:sz w:val="24"/>
          <w:szCs w:val="24"/>
        </w:rPr>
        <w:t>s</w:t>
      </w:r>
      <w:r w:rsidRPr="0053134A">
        <w:rPr>
          <w:rFonts w:ascii="Times New Roman" w:hAnsi="Times New Roman"/>
          <w:sz w:val="24"/>
          <w:szCs w:val="24"/>
        </w:rPr>
        <w:t>amorządem.</w:t>
      </w:r>
    </w:p>
    <w:p w:rsidR="009E5E6C" w:rsidRPr="0053134A" w:rsidRDefault="009E5E6C" w:rsidP="009E5E6C">
      <w:pPr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Samorząd tworzą ws</w:t>
      </w:r>
      <w:r w:rsidR="003B3748" w:rsidRPr="0053134A">
        <w:rPr>
          <w:rFonts w:ascii="Times New Roman" w:hAnsi="Times New Roman"/>
          <w:sz w:val="24"/>
          <w:szCs w:val="24"/>
        </w:rPr>
        <w:t>zyscy uczniowie szkoły. Organy s</w:t>
      </w:r>
      <w:r w:rsidRPr="0053134A">
        <w:rPr>
          <w:rFonts w:ascii="Times New Roman" w:hAnsi="Times New Roman"/>
          <w:sz w:val="24"/>
          <w:szCs w:val="24"/>
        </w:rPr>
        <w:t>amorządu są jedynymi reprezentantami ogółu uczniów.</w:t>
      </w:r>
    </w:p>
    <w:p w:rsidR="006024ED" w:rsidRPr="0053134A" w:rsidRDefault="006024ED" w:rsidP="006024E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Zasady </w:t>
      </w:r>
      <w:r w:rsidR="003B3748" w:rsidRPr="0053134A">
        <w:rPr>
          <w:rFonts w:ascii="Times New Roman" w:hAnsi="Times New Roman"/>
          <w:sz w:val="24"/>
          <w:szCs w:val="24"/>
        </w:rPr>
        <w:t>wybierania i działania organów s</w:t>
      </w:r>
      <w:r w:rsidRPr="0053134A">
        <w:rPr>
          <w:rFonts w:ascii="Times New Roman" w:hAnsi="Times New Roman"/>
          <w:sz w:val="24"/>
          <w:szCs w:val="24"/>
        </w:rPr>
        <w:t>amorządu okr</w:t>
      </w:r>
      <w:r w:rsidR="003B3748" w:rsidRPr="0053134A">
        <w:rPr>
          <w:rFonts w:ascii="Times New Roman" w:hAnsi="Times New Roman"/>
          <w:sz w:val="24"/>
          <w:szCs w:val="24"/>
        </w:rPr>
        <w:t xml:space="preserve">eśla </w:t>
      </w:r>
      <w:r w:rsidR="003B3748" w:rsidRPr="0053134A">
        <w:rPr>
          <w:rFonts w:ascii="Times New Roman" w:hAnsi="Times New Roman"/>
          <w:i/>
          <w:sz w:val="24"/>
          <w:szCs w:val="24"/>
        </w:rPr>
        <w:t>R</w:t>
      </w:r>
      <w:r w:rsidRPr="0053134A">
        <w:rPr>
          <w:rFonts w:ascii="Times New Roman" w:hAnsi="Times New Roman"/>
          <w:i/>
          <w:sz w:val="24"/>
          <w:szCs w:val="24"/>
        </w:rPr>
        <w:t>egulamin</w:t>
      </w:r>
      <w:r w:rsidR="003B3748" w:rsidRPr="0053134A">
        <w:rPr>
          <w:rFonts w:ascii="Times New Roman" w:hAnsi="Times New Roman"/>
          <w:i/>
          <w:sz w:val="24"/>
          <w:szCs w:val="24"/>
        </w:rPr>
        <w:t xml:space="preserve"> Samorządu Uczniowskiego</w:t>
      </w:r>
      <w:r w:rsidRPr="0053134A">
        <w:rPr>
          <w:rFonts w:ascii="Times New Roman" w:hAnsi="Times New Roman"/>
          <w:i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uchwalany przez ogół uczni</w:t>
      </w:r>
      <w:r w:rsidR="00AB1BA4" w:rsidRPr="0053134A">
        <w:rPr>
          <w:rFonts w:ascii="Times New Roman" w:hAnsi="Times New Roman"/>
          <w:sz w:val="24"/>
          <w:szCs w:val="24"/>
        </w:rPr>
        <w:t>ów w głosowaniu równym, tajnym,</w:t>
      </w:r>
      <w:r w:rsidRPr="0053134A">
        <w:rPr>
          <w:rFonts w:ascii="Times New Roman" w:hAnsi="Times New Roman"/>
          <w:sz w:val="24"/>
          <w:szCs w:val="24"/>
        </w:rPr>
        <w:t xml:space="preserve"> powszechnym</w:t>
      </w:r>
      <w:r w:rsidR="00AB1BA4" w:rsidRPr="0053134A">
        <w:rPr>
          <w:rFonts w:ascii="Times New Roman" w:hAnsi="Times New Roman"/>
          <w:sz w:val="24"/>
          <w:szCs w:val="24"/>
        </w:rPr>
        <w:t xml:space="preserve"> i bezpośrednim</w:t>
      </w:r>
      <w:r w:rsidRPr="0053134A">
        <w:rPr>
          <w:rFonts w:ascii="Times New Roman" w:hAnsi="Times New Roman"/>
          <w:sz w:val="24"/>
          <w:szCs w:val="24"/>
        </w:rPr>
        <w:t>.</w:t>
      </w:r>
    </w:p>
    <w:p w:rsidR="006024ED" w:rsidRPr="0053134A" w:rsidRDefault="006024ED" w:rsidP="006024ED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3B3748" w:rsidP="00BF4612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Regulamin s</w:t>
      </w:r>
      <w:r w:rsidR="006024ED" w:rsidRPr="0053134A">
        <w:rPr>
          <w:rFonts w:ascii="Times New Roman" w:hAnsi="Times New Roman"/>
          <w:sz w:val="24"/>
          <w:szCs w:val="24"/>
        </w:rPr>
        <w:t>amorządu nie może być sprzeczny ze Statutem Szkoły.</w:t>
      </w:r>
    </w:p>
    <w:p w:rsidR="00AB1BA4" w:rsidRPr="0053134A" w:rsidRDefault="00AB1BA4" w:rsidP="00E7546B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AB1BA4" w:rsidRPr="0053134A" w:rsidRDefault="00AB1BA4" w:rsidP="00BF4612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Samorząd może powołać Rzecznika Praw Ucznia.</w:t>
      </w:r>
    </w:p>
    <w:p w:rsidR="006024ED" w:rsidRPr="0053134A" w:rsidRDefault="006024ED" w:rsidP="00E7546B">
      <w:pPr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6024ED" w:rsidRPr="00937CBD" w:rsidRDefault="003B3748" w:rsidP="00BF4612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Samorząd może przedstawiać radzie p</w:t>
      </w:r>
      <w:r w:rsidR="006024ED" w:rsidRPr="0053134A">
        <w:rPr>
          <w:rFonts w:ascii="Times New Roman" w:hAnsi="Times New Roman"/>
          <w:sz w:val="24"/>
          <w:szCs w:val="24"/>
        </w:rPr>
        <w:t>edagogic</w:t>
      </w:r>
      <w:r w:rsidRPr="0053134A">
        <w:rPr>
          <w:rFonts w:ascii="Times New Roman" w:hAnsi="Times New Roman"/>
          <w:sz w:val="24"/>
          <w:szCs w:val="24"/>
        </w:rPr>
        <w:t>znej oraz d</w:t>
      </w:r>
      <w:r w:rsidR="006024ED" w:rsidRPr="0053134A">
        <w:rPr>
          <w:rFonts w:ascii="Times New Roman" w:hAnsi="Times New Roman"/>
          <w:sz w:val="24"/>
          <w:szCs w:val="24"/>
        </w:rPr>
        <w:t>yrektorowi wnioski i opinie we wszystkich sprawac</w:t>
      </w:r>
      <w:r w:rsidRPr="0053134A">
        <w:rPr>
          <w:rFonts w:ascii="Times New Roman" w:hAnsi="Times New Roman"/>
          <w:sz w:val="24"/>
          <w:szCs w:val="24"/>
        </w:rPr>
        <w:t>h s</w:t>
      </w:r>
      <w:r w:rsidR="006024ED" w:rsidRPr="0053134A">
        <w:rPr>
          <w:rFonts w:ascii="Times New Roman" w:hAnsi="Times New Roman"/>
          <w:sz w:val="24"/>
          <w:szCs w:val="24"/>
        </w:rPr>
        <w:t>zkoły, w szczególności dotyczących realizacji podstawowych praw uczniów, takich jak:</w:t>
      </w:r>
    </w:p>
    <w:p w:rsidR="006024ED" w:rsidRPr="0053134A" w:rsidRDefault="006024ED" w:rsidP="00BF4612">
      <w:pPr>
        <w:numPr>
          <w:ilvl w:val="0"/>
          <w:numId w:val="36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prawo do zapoznawania się z programem nauczania, z jego treścią, celem i stawianymi wymaganiami;</w:t>
      </w:r>
    </w:p>
    <w:p w:rsidR="006024ED" w:rsidRPr="0053134A" w:rsidRDefault="006024ED" w:rsidP="00BF4612">
      <w:pPr>
        <w:numPr>
          <w:ilvl w:val="0"/>
          <w:numId w:val="36"/>
        </w:numPr>
        <w:tabs>
          <w:tab w:val="left" w:pos="426"/>
        </w:tabs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prawo do jawnej i umotywowanej oceny postępów w nauce i zachowaniu;</w:t>
      </w:r>
    </w:p>
    <w:p w:rsidR="006024ED" w:rsidRPr="0053134A" w:rsidRDefault="006024ED" w:rsidP="00BF4612">
      <w:pPr>
        <w:numPr>
          <w:ilvl w:val="0"/>
          <w:numId w:val="36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prawo do organizacji życia szkolnego, umożliwiające zachowanie właściwych proporcji między wysiłkiem szkolnym a możliwością rozwijania i zaspokajania własnych zainteresowań;</w:t>
      </w:r>
    </w:p>
    <w:p w:rsidR="006024ED" w:rsidRPr="0053134A" w:rsidRDefault="006024ED" w:rsidP="00BF4612">
      <w:pPr>
        <w:numPr>
          <w:ilvl w:val="0"/>
          <w:numId w:val="36"/>
        </w:numPr>
        <w:tabs>
          <w:tab w:val="left" w:pos="426"/>
        </w:tabs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prawo redagowania i wydawania gazety szkolnej;</w:t>
      </w:r>
    </w:p>
    <w:p w:rsidR="006024ED" w:rsidRPr="0053134A" w:rsidRDefault="006024ED" w:rsidP="00BF4612">
      <w:pPr>
        <w:numPr>
          <w:ilvl w:val="0"/>
          <w:numId w:val="36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prawo organizowania działalności kulturalnej, oświatowej, sportowej oraz rozrywkowej zgodnie z własnymi potrzebami i możliwościami org</w:t>
      </w:r>
      <w:r w:rsidR="005350C0">
        <w:rPr>
          <w:rFonts w:ascii="Times New Roman" w:hAnsi="Times New Roman"/>
          <w:sz w:val="24"/>
          <w:szCs w:val="24"/>
        </w:rPr>
        <w:t xml:space="preserve">anizacyjnymi, w porozumieniu </w:t>
      </w:r>
      <w:r w:rsidR="005350C0">
        <w:rPr>
          <w:rFonts w:ascii="Times New Roman" w:hAnsi="Times New Roman"/>
          <w:sz w:val="24"/>
          <w:szCs w:val="24"/>
        </w:rPr>
        <w:br/>
      </w:r>
      <w:r w:rsidR="003B3748" w:rsidRPr="0053134A">
        <w:rPr>
          <w:rFonts w:ascii="Times New Roman" w:hAnsi="Times New Roman"/>
          <w:sz w:val="24"/>
          <w:szCs w:val="24"/>
        </w:rPr>
        <w:t>z d</w:t>
      </w:r>
      <w:r w:rsidRPr="0053134A">
        <w:rPr>
          <w:rFonts w:ascii="Times New Roman" w:hAnsi="Times New Roman"/>
          <w:sz w:val="24"/>
          <w:szCs w:val="24"/>
        </w:rPr>
        <w:t>yrektorem;</w:t>
      </w:r>
    </w:p>
    <w:p w:rsidR="006024ED" w:rsidRPr="0053134A" w:rsidRDefault="006024ED" w:rsidP="00BF4612">
      <w:pPr>
        <w:numPr>
          <w:ilvl w:val="0"/>
          <w:numId w:val="36"/>
        </w:numPr>
        <w:tabs>
          <w:tab w:val="left" w:pos="426"/>
        </w:tabs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prawo wyboru nauczy</w:t>
      </w:r>
      <w:r w:rsidR="003B3748" w:rsidRPr="0053134A">
        <w:rPr>
          <w:rFonts w:ascii="Times New Roman" w:hAnsi="Times New Roman"/>
          <w:sz w:val="24"/>
          <w:szCs w:val="24"/>
        </w:rPr>
        <w:t>ciela pełniącego rolę opiekuna s</w:t>
      </w:r>
      <w:r w:rsidRPr="0053134A">
        <w:rPr>
          <w:rFonts w:ascii="Times New Roman" w:hAnsi="Times New Roman"/>
          <w:sz w:val="24"/>
          <w:szCs w:val="24"/>
        </w:rPr>
        <w:t>amorządu;</w:t>
      </w:r>
    </w:p>
    <w:p w:rsidR="006024ED" w:rsidRPr="0053134A" w:rsidRDefault="006024ED" w:rsidP="00BF4612">
      <w:pPr>
        <w:numPr>
          <w:ilvl w:val="0"/>
          <w:numId w:val="36"/>
        </w:numPr>
        <w:tabs>
          <w:tab w:val="left" w:pos="426"/>
        </w:tabs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opiniowania organizacji szkoły, a szczególności dni wolnych od zajęć.</w:t>
      </w:r>
    </w:p>
    <w:p w:rsidR="006024ED" w:rsidRPr="0053134A" w:rsidRDefault="006024ED" w:rsidP="006024ED">
      <w:pPr>
        <w:rPr>
          <w:rFonts w:ascii="Times New Roman" w:hAnsi="Times New Roman"/>
          <w:sz w:val="24"/>
          <w:szCs w:val="24"/>
        </w:rPr>
      </w:pPr>
    </w:p>
    <w:p w:rsidR="006024ED" w:rsidRPr="0053134A" w:rsidRDefault="00154A08" w:rsidP="006024E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024ED" w:rsidRPr="0053134A">
        <w:rPr>
          <w:rFonts w:ascii="Times New Roman" w:hAnsi="Times New Roman"/>
          <w:sz w:val="24"/>
          <w:szCs w:val="24"/>
        </w:rPr>
        <w:t>. Samorząd ma prawo składać zapytania w sprawie szkolnej każdemu organowi szkoły.</w:t>
      </w:r>
    </w:p>
    <w:p w:rsidR="006024ED" w:rsidRPr="0053134A" w:rsidRDefault="006024ED" w:rsidP="006024E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154A08" w:rsidP="006024E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24ED" w:rsidRPr="00545889">
        <w:rPr>
          <w:rFonts w:ascii="Times New Roman" w:hAnsi="Times New Roman"/>
          <w:sz w:val="24"/>
          <w:szCs w:val="24"/>
        </w:rPr>
        <w:t>.</w:t>
      </w:r>
      <w:r w:rsidR="006024ED" w:rsidRPr="0053134A">
        <w:rPr>
          <w:rFonts w:ascii="Times New Roman" w:hAnsi="Times New Roman"/>
          <w:sz w:val="24"/>
          <w:szCs w:val="24"/>
        </w:rPr>
        <w:t xml:space="preserve"> Samorząd </w:t>
      </w:r>
      <w:r w:rsidR="003B3748" w:rsidRPr="0053134A">
        <w:rPr>
          <w:rFonts w:ascii="Times New Roman" w:hAnsi="Times New Roman"/>
          <w:sz w:val="24"/>
          <w:szCs w:val="24"/>
        </w:rPr>
        <w:t>ma prawo opiniować</w:t>
      </w:r>
      <w:r w:rsidR="002B5407">
        <w:rPr>
          <w:rFonts w:ascii="Times New Roman" w:hAnsi="Times New Roman"/>
          <w:sz w:val="24"/>
          <w:szCs w:val="24"/>
        </w:rPr>
        <w:t xml:space="preserve">, na wniosek dyrektora szkoły – </w:t>
      </w:r>
      <w:r w:rsidR="003B3748" w:rsidRPr="0053134A">
        <w:rPr>
          <w:rFonts w:ascii="Times New Roman" w:hAnsi="Times New Roman"/>
          <w:sz w:val="24"/>
          <w:szCs w:val="24"/>
        </w:rPr>
        <w:t>pracę nauczycieli szkoły, dla których d</w:t>
      </w:r>
      <w:r w:rsidR="006024ED" w:rsidRPr="0053134A">
        <w:rPr>
          <w:rFonts w:ascii="Times New Roman" w:hAnsi="Times New Roman"/>
          <w:sz w:val="24"/>
          <w:szCs w:val="24"/>
        </w:rPr>
        <w:t>yrektor doko</w:t>
      </w:r>
      <w:r w:rsidR="003B3748" w:rsidRPr="0053134A">
        <w:rPr>
          <w:rFonts w:ascii="Times New Roman" w:hAnsi="Times New Roman"/>
          <w:sz w:val="24"/>
          <w:szCs w:val="24"/>
        </w:rPr>
        <w:t>nuje oceny ich pracy zawodowej.</w:t>
      </w:r>
    </w:p>
    <w:p w:rsidR="006024ED" w:rsidRPr="0053134A" w:rsidRDefault="006024ED" w:rsidP="006024ED">
      <w:pPr>
        <w:ind w:firstLine="567"/>
        <w:rPr>
          <w:rFonts w:ascii="Times New Roman" w:hAnsi="Times New Roman"/>
          <w:sz w:val="24"/>
          <w:szCs w:val="24"/>
        </w:rPr>
      </w:pPr>
    </w:p>
    <w:p w:rsidR="0027307F" w:rsidRDefault="0027307F" w:rsidP="005350C0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307F" w:rsidRDefault="0027307F" w:rsidP="005350C0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307F" w:rsidRDefault="0027307F" w:rsidP="005350C0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24ED" w:rsidRPr="005350C0" w:rsidRDefault="0025772C" w:rsidP="005350C0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 50</w:t>
      </w:r>
      <w:r w:rsidR="005350C0" w:rsidRPr="005350C0">
        <w:rPr>
          <w:rFonts w:ascii="Times New Roman" w:hAnsi="Times New Roman"/>
          <w:sz w:val="24"/>
          <w:szCs w:val="24"/>
        </w:rPr>
        <w:t xml:space="preserve">. </w:t>
      </w:r>
      <w:r w:rsidR="006024ED" w:rsidRPr="005350C0">
        <w:rPr>
          <w:rFonts w:ascii="Times New Roman" w:hAnsi="Times New Roman"/>
          <w:sz w:val="24"/>
          <w:szCs w:val="24"/>
        </w:rPr>
        <w:t xml:space="preserve">Zasady współpracy </w:t>
      </w:r>
      <w:r w:rsidR="003B3748" w:rsidRPr="005350C0">
        <w:rPr>
          <w:rFonts w:ascii="Times New Roman" w:hAnsi="Times New Roman"/>
          <w:sz w:val="24"/>
          <w:szCs w:val="24"/>
        </w:rPr>
        <w:t>organów szkoły</w:t>
      </w:r>
    </w:p>
    <w:p w:rsidR="006024ED" w:rsidRPr="0053134A" w:rsidRDefault="006024ED" w:rsidP="006024ED">
      <w:pPr>
        <w:jc w:val="both"/>
        <w:rPr>
          <w:rFonts w:ascii="Times New Roman" w:hAnsi="Times New Roman"/>
          <w:b/>
          <w:sz w:val="24"/>
          <w:szCs w:val="24"/>
        </w:rPr>
      </w:pPr>
    </w:p>
    <w:p w:rsidR="006024ED" w:rsidRPr="0053134A" w:rsidRDefault="003B3748" w:rsidP="005350C0">
      <w:pPr>
        <w:numPr>
          <w:ilvl w:val="3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Wszystkie organy</w:t>
      </w:r>
      <w:r w:rsidR="006024ED" w:rsidRPr="0053134A">
        <w:rPr>
          <w:rFonts w:ascii="Times New Roman" w:hAnsi="Times New Roman"/>
          <w:sz w:val="24"/>
          <w:szCs w:val="24"/>
        </w:rPr>
        <w:t xml:space="preserve"> szkoły współpracują w duchu porozumienia i wzajemnego szacunku, umożliwiając swobodne działanie i podejmowanie decyzji przez każdy organ </w:t>
      </w:r>
      <w:r w:rsidR="005350C0">
        <w:rPr>
          <w:rFonts w:ascii="Times New Roman" w:hAnsi="Times New Roman"/>
          <w:sz w:val="24"/>
          <w:szCs w:val="24"/>
        </w:rPr>
        <w:br/>
      </w:r>
      <w:r w:rsidR="006024ED" w:rsidRPr="0053134A">
        <w:rPr>
          <w:rFonts w:ascii="Times New Roman" w:hAnsi="Times New Roman"/>
          <w:sz w:val="24"/>
          <w:szCs w:val="24"/>
        </w:rPr>
        <w:t>w granicach swoich kompetencji.</w:t>
      </w:r>
    </w:p>
    <w:p w:rsidR="006024ED" w:rsidRPr="0053134A" w:rsidRDefault="006024ED" w:rsidP="006024ED">
      <w:pPr>
        <w:tabs>
          <w:tab w:val="left" w:pos="360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5350C0">
      <w:pPr>
        <w:numPr>
          <w:ilvl w:val="3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Każdy organ szkoły planuje swoją działalność na rok szkolny. Plany działań powinny być uchwalone (sporządzone) do końca września. Kopie dokumentów przekaz</w:t>
      </w:r>
      <w:r w:rsidR="003B3748" w:rsidRPr="0053134A">
        <w:rPr>
          <w:rFonts w:ascii="Times New Roman" w:hAnsi="Times New Roman"/>
          <w:sz w:val="24"/>
          <w:szCs w:val="24"/>
        </w:rPr>
        <w:t>ywane są dyrektorowi szkoły</w:t>
      </w:r>
      <w:r w:rsidRPr="0053134A">
        <w:rPr>
          <w:rFonts w:ascii="Times New Roman" w:hAnsi="Times New Roman"/>
          <w:sz w:val="24"/>
          <w:szCs w:val="24"/>
        </w:rPr>
        <w:t>.</w:t>
      </w:r>
    </w:p>
    <w:p w:rsidR="006024ED" w:rsidRPr="0053134A" w:rsidRDefault="006024ED" w:rsidP="005350C0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5350C0">
      <w:pPr>
        <w:numPr>
          <w:ilvl w:val="3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Każdy organ po analizie planów działania pozostałych organów, może włączyć się do realizacji konkretnych zadań, proponując swoją opinię lub stanowisko w danej sprawie, nie naruszając kompetencji organu uprawnionego.</w:t>
      </w:r>
    </w:p>
    <w:p w:rsidR="006024ED" w:rsidRPr="0053134A" w:rsidRDefault="006024ED" w:rsidP="005350C0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3B3748" w:rsidP="005350C0">
      <w:pPr>
        <w:numPr>
          <w:ilvl w:val="3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Organy</w:t>
      </w:r>
      <w:r w:rsidR="006024ED" w:rsidRPr="0053134A">
        <w:rPr>
          <w:rFonts w:ascii="Times New Roman" w:hAnsi="Times New Roman"/>
          <w:sz w:val="24"/>
          <w:szCs w:val="24"/>
        </w:rPr>
        <w:t xml:space="preserve"> szkoły mogą zapraszać na swoje planowane lub doraźne zebrania przedstawicieli innych organów w celu wymiany poglądów i informacji.</w:t>
      </w:r>
    </w:p>
    <w:p w:rsidR="006024ED" w:rsidRPr="0053134A" w:rsidRDefault="006024ED" w:rsidP="005350C0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5350C0">
      <w:pPr>
        <w:numPr>
          <w:ilvl w:val="3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Uchwały organów szkoły prawomocnie podjęte w ramach ich kompetencji stanowiących</w:t>
      </w:r>
      <w:r w:rsidR="003B3748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oprócz uchwał personalnych</w:t>
      </w:r>
      <w:r w:rsidR="003B3748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podaje się do ogólnej wiadomości w formie pisemnych tekstów uchwał umieszczanych na tablicy ogłoszeń.</w:t>
      </w:r>
    </w:p>
    <w:p w:rsidR="006024ED" w:rsidRPr="0053134A" w:rsidRDefault="006024ED" w:rsidP="005350C0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5350C0">
      <w:pPr>
        <w:numPr>
          <w:ilvl w:val="3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Rodzice i uczniowie przedstawiają swoje wnioski i opinie dyrektorowi szkoły po</w:t>
      </w:r>
      <w:r w:rsidR="002B5407">
        <w:rPr>
          <w:rFonts w:ascii="Times New Roman" w:hAnsi="Times New Roman"/>
          <w:sz w:val="24"/>
          <w:szCs w:val="24"/>
        </w:rPr>
        <w:t xml:space="preserve">przez swoją reprezentację, </w:t>
      </w:r>
      <w:r w:rsidR="003B3748" w:rsidRPr="0053134A">
        <w:rPr>
          <w:rFonts w:ascii="Times New Roman" w:hAnsi="Times New Roman"/>
          <w:sz w:val="24"/>
          <w:szCs w:val="24"/>
        </w:rPr>
        <w:t>tj. radę r</w:t>
      </w:r>
      <w:r w:rsidR="00F9703F">
        <w:rPr>
          <w:rFonts w:ascii="Times New Roman" w:hAnsi="Times New Roman"/>
          <w:sz w:val="24"/>
          <w:szCs w:val="24"/>
        </w:rPr>
        <w:t>odziców i SU</w:t>
      </w:r>
      <w:r w:rsidRPr="0053134A">
        <w:rPr>
          <w:rFonts w:ascii="Times New Roman" w:hAnsi="Times New Roman"/>
          <w:sz w:val="24"/>
          <w:szCs w:val="24"/>
        </w:rPr>
        <w:t xml:space="preserve"> w formie pise</w:t>
      </w:r>
      <w:r w:rsidR="003B3748" w:rsidRPr="0053134A">
        <w:rPr>
          <w:rFonts w:ascii="Times New Roman" w:hAnsi="Times New Roman"/>
          <w:sz w:val="24"/>
          <w:szCs w:val="24"/>
        </w:rPr>
        <w:t>mnej, a radzie p</w:t>
      </w:r>
      <w:r w:rsidRPr="0053134A">
        <w:rPr>
          <w:rFonts w:ascii="Times New Roman" w:hAnsi="Times New Roman"/>
          <w:sz w:val="24"/>
          <w:szCs w:val="24"/>
        </w:rPr>
        <w:t>edagogicznej w formie ustnej  na jej posiedzeniu.</w:t>
      </w:r>
    </w:p>
    <w:p w:rsidR="006024ED" w:rsidRPr="0053134A" w:rsidRDefault="006024ED" w:rsidP="005350C0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5350C0">
      <w:pPr>
        <w:numPr>
          <w:ilvl w:val="3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Wnioski i opinie rozpatrywane są zgodnie z procedurą rozpatrywania skarg </w:t>
      </w:r>
      <w:r w:rsidR="005350C0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wniosków.</w:t>
      </w:r>
    </w:p>
    <w:p w:rsidR="006024ED" w:rsidRPr="00024234" w:rsidRDefault="006024ED" w:rsidP="005350C0">
      <w:pPr>
        <w:tabs>
          <w:tab w:val="left" w:pos="851"/>
        </w:tabs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024ED" w:rsidRPr="005725DE" w:rsidRDefault="006024ED" w:rsidP="005350C0">
      <w:pPr>
        <w:numPr>
          <w:ilvl w:val="3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5DE">
        <w:rPr>
          <w:rFonts w:ascii="Times New Roman" w:hAnsi="Times New Roman"/>
          <w:sz w:val="24"/>
          <w:szCs w:val="24"/>
        </w:rPr>
        <w:t>Rodzice i nauczyciele współdziałają ze sobą w sprawach wych</w:t>
      </w:r>
      <w:r w:rsidR="005350C0" w:rsidRPr="005725DE">
        <w:rPr>
          <w:rFonts w:ascii="Times New Roman" w:hAnsi="Times New Roman"/>
          <w:sz w:val="24"/>
          <w:szCs w:val="24"/>
        </w:rPr>
        <w:t>owania, opieki</w:t>
      </w:r>
      <w:r w:rsidR="005350C0" w:rsidRPr="005725DE">
        <w:rPr>
          <w:rFonts w:ascii="Times New Roman" w:hAnsi="Times New Roman"/>
          <w:sz w:val="24"/>
          <w:szCs w:val="24"/>
        </w:rPr>
        <w:br/>
      </w:r>
      <w:r w:rsidRPr="005725DE">
        <w:rPr>
          <w:rFonts w:ascii="Times New Roman" w:hAnsi="Times New Roman"/>
          <w:sz w:val="24"/>
          <w:szCs w:val="24"/>
        </w:rPr>
        <w:t>i kształcenia dz</w:t>
      </w:r>
      <w:r w:rsidR="0025772C">
        <w:rPr>
          <w:rFonts w:ascii="Times New Roman" w:hAnsi="Times New Roman"/>
          <w:sz w:val="24"/>
          <w:szCs w:val="24"/>
        </w:rPr>
        <w:t>ieci według zasad ujętych w § 51</w:t>
      </w:r>
      <w:r w:rsidR="00A9500B" w:rsidRPr="005725DE">
        <w:rPr>
          <w:rFonts w:ascii="Times New Roman" w:hAnsi="Times New Roman"/>
          <w:sz w:val="24"/>
          <w:szCs w:val="24"/>
        </w:rPr>
        <w:t>.</w:t>
      </w:r>
      <w:r w:rsidR="00F54220" w:rsidRPr="005725DE">
        <w:rPr>
          <w:rFonts w:ascii="Times New Roman" w:hAnsi="Times New Roman"/>
          <w:sz w:val="24"/>
          <w:szCs w:val="24"/>
        </w:rPr>
        <w:t xml:space="preserve"> </w:t>
      </w:r>
      <w:r w:rsidR="0067697B" w:rsidRPr="005725DE">
        <w:rPr>
          <w:rFonts w:ascii="Times New Roman" w:hAnsi="Times New Roman"/>
          <w:sz w:val="24"/>
          <w:szCs w:val="24"/>
        </w:rPr>
        <w:t>ust. 1</w:t>
      </w:r>
      <w:r w:rsidR="00F9703F">
        <w:rPr>
          <w:rFonts w:ascii="Times New Roman" w:hAnsi="Times New Roman"/>
          <w:sz w:val="24"/>
          <w:szCs w:val="24"/>
        </w:rPr>
        <w:t>.</w:t>
      </w:r>
      <w:r w:rsidR="0067697B" w:rsidRPr="005725DE">
        <w:rPr>
          <w:rFonts w:ascii="Times New Roman" w:hAnsi="Times New Roman"/>
          <w:sz w:val="24"/>
          <w:szCs w:val="24"/>
        </w:rPr>
        <w:t xml:space="preserve"> Statutu S</w:t>
      </w:r>
      <w:r w:rsidRPr="005725DE">
        <w:rPr>
          <w:rFonts w:ascii="Times New Roman" w:hAnsi="Times New Roman"/>
          <w:sz w:val="24"/>
          <w:szCs w:val="24"/>
        </w:rPr>
        <w:t>zkoły.</w:t>
      </w:r>
    </w:p>
    <w:p w:rsidR="006024ED" w:rsidRPr="005725DE" w:rsidRDefault="006024ED" w:rsidP="005350C0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725DE" w:rsidRDefault="006024ED" w:rsidP="005350C0">
      <w:pPr>
        <w:numPr>
          <w:ilvl w:val="3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5DE">
        <w:rPr>
          <w:rFonts w:ascii="Times New Roman" w:hAnsi="Times New Roman"/>
          <w:sz w:val="24"/>
          <w:szCs w:val="24"/>
        </w:rPr>
        <w:t>Wszelkie sprawy sporne rozwiązywane są wewnątrz szkoły, z zachowaniem drogi sł</w:t>
      </w:r>
      <w:r w:rsidR="0025772C">
        <w:rPr>
          <w:rFonts w:ascii="Times New Roman" w:hAnsi="Times New Roman"/>
          <w:sz w:val="24"/>
          <w:szCs w:val="24"/>
        </w:rPr>
        <w:t>użbowej i zasad ujętych w § 52</w:t>
      </w:r>
      <w:r w:rsidR="00A9500B" w:rsidRPr="005725DE">
        <w:rPr>
          <w:rFonts w:ascii="Times New Roman" w:hAnsi="Times New Roman"/>
          <w:sz w:val="24"/>
          <w:szCs w:val="24"/>
        </w:rPr>
        <w:t>.</w:t>
      </w:r>
      <w:r w:rsidRPr="005725DE">
        <w:rPr>
          <w:rFonts w:ascii="Times New Roman" w:hAnsi="Times New Roman"/>
          <w:sz w:val="24"/>
          <w:szCs w:val="24"/>
        </w:rPr>
        <w:t xml:space="preserve"> </w:t>
      </w:r>
      <w:r w:rsidR="0067697B" w:rsidRPr="005725DE">
        <w:rPr>
          <w:rFonts w:ascii="Times New Roman" w:hAnsi="Times New Roman"/>
          <w:sz w:val="24"/>
          <w:szCs w:val="24"/>
        </w:rPr>
        <w:t>niniejszego S</w:t>
      </w:r>
      <w:r w:rsidRPr="005725DE">
        <w:rPr>
          <w:rFonts w:ascii="Times New Roman" w:hAnsi="Times New Roman"/>
          <w:sz w:val="24"/>
          <w:szCs w:val="24"/>
        </w:rPr>
        <w:t>tatutu.</w:t>
      </w:r>
    </w:p>
    <w:p w:rsidR="006024ED" w:rsidRPr="005725DE" w:rsidRDefault="006024ED" w:rsidP="005350C0">
      <w:pPr>
        <w:tabs>
          <w:tab w:val="left" w:pos="851"/>
        </w:tabs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6024ED">
      <w:pPr>
        <w:tabs>
          <w:tab w:val="left" w:pos="5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7B6">
        <w:rPr>
          <w:rFonts w:ascii="Times New Roman" w:hAnsi="Times New Roman"/>
          <w:sz w:val="24"/>
          <w:szCs w:val="24"/>
        </w:rPr>
        <w:t xml:space="preserve"> </w:t>
      </w:r>
      <w:r w:rsidR="009023CF" w:rsidRPr="000567B6">
        <w:rPr>
          <w:rFonts w:ascii="Times New Roman" w:hAnsi="Times New Roman"/>
          <w:sz w:val="24"/>
          <w:szCs w:val="24"/>
        </w:rPr>
        <w:t>§ 5</w:t>
      </w:r>
      <w:r w:rsidR="0025772C">
        <w:rPr>
          <w:rFonts w:ascii="Times New Roman" w:hAnsi="Times New Roman"/>
          <w:sz w:val="24"/>
          <w:szCs w:val="24"/>
        </w:rPr>
        <w:t>1</w:t>
      </w:r>
      <w:r w:rsidRPr="000567B6">
        <w:rPr>
          <w:rFonts w:ascii="Times New Roman" w:hAnsi="Times New Roman"/>
          <w:sz w:val="24"/>
          <w:szCs w:val="24"/>
        </w:rPr>
        <w:t>.1.</w:t>
      </w:r>
      <w:r w:rsidRPr="0053134A">
        <w:rPr>
          <w:rFonts w:ascii="Times New Roman" w:hAnsi="Times New Roman"/>
          <w:sz w:val="24"/>
          <w:szCs w:val="24"/>
        </w:rPr>
        <w:t xml:space="preserve"> Rodzice i nauczyciele współdziałają ze szkołą w sprawach wychowania</w:t>
      </w:r>
      <w:r w:rsidR="003B3748" w:rsidRPr="0053134A">
        <w:rPr>
          <w:rFonts w:ascii="Times New Roman" w:hAnsi="Times New Roman"/>
          <w:sz w:val="24"/>
          <w:szCs w:val="24"/>
        </w:rPr>
        <w:t xml:space="preserve"> </w:t>
      </w:r>
      <w:r w:rsidR="005350C0">
        <w:rPr>
          <w:rFonts w:ascii="Times New Roman" w:hAnsi="Times New Roman"/>
          <w:sz w:val="24"/>
          <w:szCs w:val="24"/>
        </w:rPr>
        <w:br/>
      </w:r>
      <w:r w:rsidR="003B3748" w:rsidRPr="0053134A">
        <w:rPr>
          <w:rFonts w:ascii="Times New Roman" w:hAnsi="Times New Roman"/>
          <w:sz w:val="24"/>
          <w:szCs w:val="24"/>
        </w:rPr>
        <w:t>i</w:t>
      </w:r>
      <w:r w:rsidRPr="0053134A">
        <w:rPr>
          <w:rFonts w:ascii="Times New Roman" w:hAnsi="Times New Roman"/>
          <w:sz w:val="24"/>
          <w:szCs w:val="24"/>
        </w:rPr>
        <w:t xml:space="preserve"> kształcenia dzieci.</w:t>
      </w:r>
    </w:p>
    <w:p w:rsidR="006024ED" w:rsidRPr="0053134A" w:rsidRDefault="006024ED" w:rsidP="006024ED">
      <w:pPr>
        <w:ind w:firstLine="426"/>
        <w:rPr>
          <w:rFonts w:ascii="Times New Roman" w:hAnsi="Times New Roman"/>
          <w:sz w:val="24"/>
          <w:szCs w:val="24"/>
        </w:rPr>
      </w:pPr>
    </w:p>
    <w:p w:rsidR="006024ED" w:rsidRPr="00937CBD" w:rsidRDefault="006024ED" w:rsidP="00BF4612">
      <w:pPr>
        <w:pStyle w:val="DefaultText"/>
        <w:numPr>
          <w:ilvl w:val="0"/>
          <w:numId w:val="19"/>
        </w:numPr>
        <w:tabs>
          <w:tab w:val="clear" w:pos="680"/>
          <w:tab w:val="num" w:pos="851"/>
        </w:tabs>
        <w:ind w:hanging="113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Rodzice</w:t>
      </w:r>
      <w:r w:rsidR="003B3748" w:rsidRPr="0053134A">
        <w:rPr>
          <w:szCs w:val="24"/>
          <w:lang w:val="pl-PL"/>
        </w:rPr>
        <w:t>,</w:t>
      </w:r>
      <w:r w:rsidRPr="0053134A">
        <w:rPr>
          <w:szCs w:val="24"/>
          <w:lang w:val="pl-PL"/>
        </w:rPr>
        <w:t xml:space="preserve"> współpracując ze szkołą</w:t>
      </w:r>
      <w:r w:rsidR="003B3748" w:rsidRPr="0053134A">
        <w:rPr>
          <w:szCs w:val="24"/>
          <w:lang w:val="pl-PL"/>
        </w:rPr>
        <w:t>,</w:t>
      </w:r>
      <w:r w:rsidRPr="0053134A">
        <w:rPr>
          <w:szCs w:val="24"/>
          <w:lang w:val="pl-PL"/>
        </w:rPr>
        <w:t xml:space="preserve"> mają prawo do:</w:t>
      </w:r>
    </w:p>
    <w:p w:rsidR="006024ED" w:rsidRPr="0053134A" w:rsidRDefault="0067697B" w:rsidP="00BF4612">
      <w:pPr>
        <w:pStyle w:val="DefaultText"/>
        <w:numPr>
          <w:ilvl w:val="1"/>
          <w:numId w:val="19"/>
        </w:numPr>
        <w:tabs>
          <w:tab w:val="num" w:pos="426"/>
        </w:tabs>
        <w:ind w:left="0" w:firstLine="0"/>
        <w:jc w:val="both"/>
        <w:rPr>
          <w:szCs w:val="24"/>
          <w:lang w:val="pl-PL"/>
        </w:rPr>
      </w:pPr>
      <w:r>
        <w:rPr>
          <w:szCs w:val="24"/>
          <w:lang w:val="pl-PL"/>
        </w:rPr>
        <w:t>znajomości Statutu S</w:t>
      </w:r>
      <w:r w:rsidR="006024ED" w:rsidRPr="0053134A">
        <w:rPr>
          <w:szCs w:val="24"/>
          <w:lang w:val="pl-PL"/>
        </w:rPr>
        <w:t>zkoły, a wszczególności do znajomości celów i zada</w:t>
      </w:r>
      <w:r w:rsidR="003B3748" w:rsidRPr="0053134A">
        <w:rPr>
          <w:szCs w:val="24"/>
          <w:lang w:val="pl-PL"/>
        </w:rPr>
        <w:t>ń</w:t>
      </w:r>
      <w:r w:rsidR="00713F56" w:rsidRPr="0053134A">
        <w:rPr>
          <w:szCs w:val="24"/>
          <w:lang w:val="pl-PL"/>
        </w:rPr>
        <w:t xml:space="preserve"> szkoły, Programu Wychowawczo</w:t>
      </w:r>
      <w:r w:rsidR="002B5407">
        <w:rPr>
          <w:szCs w:val="24"/>
          <w:lang w:val="pl-PL"/>
        </w:rPr>
        <w:t>-</w:t>
      </w:r>
      <w:r w:rsidR="003B3748" w:rsidRPr="0053134A">
        <w:rPr>
          <w:szCs w:val="24"/>
          <w:lang w:val="pl-PL"/>
        </w:rPr>
        <w:t>Profilaktycznego</w:t>
      </w:r>
      <w:r w:rsidR="006024ED" w:rsidRPr="0053134A">
        <w:rPr>
          <w:szCs w:val="24"/>
          <w:lang w:val="pl-PL"/>
        </w:rPr>
        <w:t xml:space="preserve"> szkoły;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zgłas</w:t>
      </w:r>
      <w:r w:rsidR="003B3748" w:rsidRPr="0053134A">
        <w:rPr>
          <w:szCs w:val="24"/>
          <w:lang w:val="pl-PL"/>
        </w:rPr>
        <w:t>zania do  Programu Wychowawczo</w:t>
      </w:r>
      <w:r w:rsidR="002B5407">
        <w:rPr>
          <w:szCs w:val="24"/>
          <w:lang w:val="pl-PL"/>
        </w:rPr>
        <w:t>-</w:t>
      </w:r>
      <w:r w:rsidR="003B3748" w:rsidRPr="0053134A">
        <w:rPr>
          <w:szCs w:val="24"/>
          <w:lang w:val="pl-PL"/>
        </w:rPr>
        <w:t>P</w:t>
      </w:r>
      <w:r w:rsidRPr="0053134A">
        <w:rPr>
          <w:szCs w:val="24"/>
          <w:lang w:val="pl-PL"/>
        </w:rPr>
        <w:t xml:space="preserve">rofilaktycznego swoich propozycji; wnioski </w:t>
      </w:r>
      <w:r w:rsidR="00715AFE">
        <w:rPr>
          <w:szCs w:val="24"/>
          <w:lang w:val="pl-PL"/>
        </w:rPr>
        <w:br/>
      </w:r>
      <w:r w:rsidRPr="0053134A">
        <w:rPr>
          <w:szCs w:val="24"/>
          <w:lang w:val="pl-PL"/>
        </w:rPr>
        <w:t>i propozycje przekazują za pośrednictwem wychowawcy do przewodniczącego rady pedagogicznej;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współudziału w pracy wychowawczej;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znajomości organizacji pracy szkoły w danym roku szkolnym. Informacje te przekazuje dyrektor szkoły po zebraniu rady pedagogicznej;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 xml:space="preserve">znajomości przepisów dotyczących oceniania, klasyfikowania i promowania oraz przeprowadzania egzaminów. Przepisy te są omówione na pierwszym zebraniu rodziców </w:t>
      </w:r>
      <w:r w:rsidRPr="0053134A">
        <w:rPr>
          <w:szCs w:val="24"/>
          <w:lang w:val="pl-PL"/>
        </w:rPr>
        <w:br/>
        <w:t>i w przypadkach wymagających ich znajomości;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lastRenderedPageBreak/>
        <w:t xml:space="preserve">uzyskiwania informacji na temat swojego dziecka - jego zachowania, postępów w nauce </w:t>
      </w:r>
      <w:r w:rsidRPr="0053134A">
        <w:rPr>
          <w:szCs w:val="24"/>
          <w:lang w:val="pl-PL"/>
        </w:rPr>
        <w:br/>
        <w:t>i przyczyn trudności (uzyskiwanie informacji ma miejsce w czasie zebrań rodziców, indywidualnego spotkania się z nauczycielem</w:t>
      </w:r>
      <w:r w:rsidR="003B3748" w:rsidRPr="0053134A">
        <w:rPr>
          <w:szCs w:val="24"/>
          <w:lang w:val="pl-PL"/>
        </w:rPr>
        <w:t>,</w:t>
      </w:r>
      <w:r w:rsidRPr="0053134A">
        <w:rPr>
          <w:szCs w:val="24"/>
          <w:lang w:val="pl-PL"/>
        </w:rPr>
        <w:t xml:space="preserve"> po uprzednim określeniu terminu i miejsca spotkania, telefonicznie lub pisemnie o frekwencji ucznia);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uzyskiwania porad i informacji w sprawach wychowania i</w:t>
      </w:r>
      <w:r w:rsidR="002B5407">
        <w:rPr>
          <w:szCs w:val="24"/>
          <w:lang w:val="pl-PL"/>
        </w:rPr>
        <w:t xml:space="preserve"> dalszego kształcenia dziecka  – </w:t>
      </w:r>
      <w:r w:rsidRPr="0053134A">
        <w:rPr>
          <w:szCs w:val="24"/>
          <w:lang w:val="pl-PL"/>
        </w:rPr>
        <w:t>porad udziela wychowawca, pedagog szkolny i na ich wniosek Poradnia Psychologiczno</w:t>
      </w:r>
      <w:r w:rsidR="002B5407">
        <w:rPr>
          <w:szCs w:val="24"/>
          <w:lang w:val="pl-PL"/>
        </w:rPr>
        <w:t>-</w:t>
      </w:r>
      <w:r w:rsidRPr="0053134A">
        <w:rPr>
          <w:szCs w:val="24"/>
          <w:lang w:val="pl-PL"/>
        </w:rPr>
        <w:t>Pedagogiczna;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wyrażania i przekazywania opinii na temat pracy szkoły: Dyrektorowi szkoły, organowi sprawującemu nadzór</w:t>
      </w:r>
      <w:r w:rsidR="003F5C35" w:rsidRPr="0053134A">
        <w:rPr>
          <w:szCs w:val="24"/>
          <w:lang w:val="pl-PL"/>
        </w:rPr>
        <w:t xml:space="preserve"> pedagogiczny za pośrednictwem rady r</w:t>
      </w:r>
      <w:r w:rsidRPr="0053134A">
        <w:rPr>
          <w:szCs w:val="24"/>
          <w:lang w:val="pl-PL"/>
        </w:rPr>
        <w:t>odziców.</w:t>
      </w:r>
    </w:p>
    <w:p w:rsidR="009B20E9" w:rsidRPr="0053134A" w:rsidRDefault="009B20E9" w:rsidP="003744A4">
      <w:pPr>
        <w:pStyle w:val="DefaultText"/>
        <w:jc w:val="both"/>
        <w:rPr>
          <w:szCs w:val="24"/>
          <w:lang w:val="pl-PL"/>
        </w:rPr>
      </w:pPr>
    </w:p>
    <w:p w:rsidR="006024ED" w:rsidRPr="0053134A" w:rsidRDefault="006024ED" w:rsidP="00BF4612">
      <w:pPr>
        <w:pStyle w:val="DefaultText"/>
        <w:numPr>
          <w:ilvl w:val="0"/>
          <w:numId w:val="19"/>
        </w:numPr>
        <w:tabs>
          <w:tab w:val="clear" w:pos="680"/>
          <w:tab w:val="num" w:pos="284"/>
        </w:tabs>
        <w:ind w:hanging="396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Rodzice mają obowiązek: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  <w:tab w:val="num" w:pos="1503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dopełnienia formalności związanych ze zgłoszeniem dziecka do szkoły;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  <w:tab w:val="num" w:pos="1503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zapewnienia regularnego uczęszczania dziecka na zajęcia szkolne;</w:t>
      </w:r>
    </w:p>
    <w:p w:rsidR="006024ED" w:rsidRPr="0096280E" w:rsidRDefault="006024ED" w:rsidP="0096280E">
      <w:pPr>
        <w:pStyle w:val="DefaultText"/>
        <w:numPr>
          <w:ilvl w:val="1"/>
          <w:numId w:val="19"/>
        </w:numPr>
        <w:tabs>
          <w:tab w:val="num" w:pos="426"/>
          <w:tab w:val="num" w:pos="1503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interesowania się postępami dziecka w nauce, jego frekwencją;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  <w:tab w:val="num" w:pos="1503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interesowania się pracą domową oraz zapewnienia dziecku warunków, umożliwiających przygotowanie się do zajęć szkolnych;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  <w:tab w:val="num" w:pos="1503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dbania o właściwy strój i higienę osobistą swojego dziecka;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  <w:tab w:val="num" w:pos="1503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dbania, aby dziecko spożyło posiłek w domu i w szkole;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  <w:tab w:val="num" w:pos="1503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interesowania się zdrowiem dziecka i współpracowania z pielęgniarką szkolną;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  <w:tab w:val="num" w:pos="1080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współpracowania z nauczycielami w przezwyciężaniu trudności w nauce dziecka, trudności wychowawczych i rozwijaniu zdolności;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  <w:tab w:val="num" w:pos="1080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pokrywania szkód umyślnie spowodowanych przez dziecko;</w:t>
      </w:r>
    </w:p>
    <w:p w:rsidR="006024ED" w:rsidRPr="0053134A" w:rsidRDefault="006024ED" w:rsidP="00BF4612">
      <w:pPr>
        <w:pStyle w:val="DefaultText"/>
        <w:numPr>
          <w:ilvl w:val="1"/>
          <w:numId w:val="19"/>
        </w:numPr>
        <w:tabs>
          <w:tab w:val="num" w:pos="426"/>
          <w:tab w:val="num" w:pos="1080"/>
        </w:tabs>
        <w:ind w:left="0" w:firstLine="0"/>
        <w:jc w:val="both"/>
        <w:rPr>
          <w:szCs w:val="24"/>
          <w:lang w:val="pl-PL"/>
        </w:rPr>
      </w:pPr>
      <w:r w:rsidRPr="0053134A">
        <w:rPr>
          <w:szCs w:val="24"/>
          <w:lang w:val="pl-PL"/>
        </w:rPr>
        <w:t>uczestniczenia w zebraniach  zgodnie z ustalonym na dany rok szkolny harmonogramem zebrań.</w:t>
      </w:r>
    </w:p>
    <w:p w:rsidR="006024ED" w:rsidRPr="004E635C" w:rsidRDefault="0025772C" w:rsidP="004E635C">
      <w:pPr>
        <w:tabs>
          <w:tab w:val="left" w:pos="993"/>
        </w:tabs>
        <w:spacing w:befor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52</w:t>
      </w:r>
      <w:r w:rsidR="004E635C">
        <w:rPr>
          <w:rFonts w:ascii="Times New Roman" w:hAnsi="Times New Roman"/>
          <w:sz w:val="24"/>
          <w:szCs w:val="24"/>
        </w:rPr>
        <w:t>.</w:t>
      </w:r>
      <w:r w:rsidR="004E635C">
        <w:rPr>
          <w:rFonts w:ascii="Times New Roman" w:hAnsi="Times New Roman"/>
          <w:sz w:val="24"/>
          <w:szCs w:val="24"/>
        </w:rPr>
        <w:tab/>
      </w:r>
      <w:r w:rsidR="006024ED" w:rsidRPr="004E635C">
        <w:rPr>
          <w:rFonts w:ascii="Times New Roman" w:hAnsi="Times New Roman"/>
          <w:sz w:val="24"/>
          <w:szCs w:val="24"/>
        </w:rPr>
        <w:t xml:space="preserve">Rozstrzyganie </w:t>
      </w:r>
      <w:r w:rsidR="005C53D9" w:rsidRPr="004E635C">
        <w:rPr>
          <w:rFonts w:ascii="Times New Roman" w:hAnsi="Times New Roman"/>
          <w:sz w:val="24"/>
          <w:szCs w:val="24"/>
        </w:rPr>
        <w:t>sporów pomiędzy organami szkoły</w:t>
      </w:r>
    </w:p>
    <w:p w:rsidR="006024ED" w:rsidRPr="0053134A" w:rsidRDefault="005C53D9" w:rsidP="00BF4612">
      <w:pPr>
        <w:numPr>
          <w:ilvl w:val="0"/>
          <w:numId w:val="26"/>
        </w:numPr>
        <w:tabs>
          <w:tab w:val="num" w:pos="851"/>
        </w:tabs>
        <w:spacing w:before="240"/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przypadku sporu pomiędzy radą p</w:t>
      </w:r>
      <w:r w:rsidR="006024ED" w:rsidRPr="0053134A">
        <w:rPr>
          <w:rFonts w:ascii="Times New Roman" w:hAnsi="Times New Roman"/>
          <w:sz w:val="24"/>
          <w:szCs w:val="24"/>
        </w:rPr>
        <w:t xml:space="preserve">edagogiczną, </w:t>
      </w:r>
      <w:r w:rsidRPr="0053134A">
        <w:rPr>
          <w:rFonts w:ascii="Times New Roman" w:hAnsi="Times New Roman"/>
          <w:sz w:val="24"/>
          <w:szCs w:val="24"/>
        </w:rPr>
        <w:t>a radą r</w:t>
      </w:r>
      <w:r w:rsidR="006024ED" w:rsidRPr="0053134A">
        <w:rPr>
          <w:rFonts w:ascii="Times New Roman" w:hAnsi="Times New Roman"/>
          <w:sz w:val="24"/>
          <w:szCs w:val="24"/>
        </w:rPr>
        <w:t xml:space="preserve">odziców: </w:t>
      </w:r>
    </w:p>
    <w:p w:rsidR="006024ED" w:rsidRPr="0053134A" w:rsidRDefault="006024ED" w:rsidP="00BF4612">
      <w:pPr>
        <w:numPr>
          <w:ilvl w:val="0"/>
          <w:numId w:val="27"/>
        </w:numPr>
        <w:tabs>
          <w:tab w:val="clear" w:pos="1506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prowadzenie mediacji w sprawie spornej i podejmowanie ostatecznych decyzji należy do dyrektora szkoły;</w:t>
      </w:r>
    </w:p>
    <w:p w:rsidR="006024ED" w:rsidRPr="0053134A" w:rsidRDefault="006024ED" w:rsidP="00BF4612">
      <w:pPr>
        <w:numPr>
          <w:ilvl w:val="0"/>
          <w:numId w:val="27"/>
        </w:numPr>
        <w:tabs>
          <w:tab w:val="clear" w:pos="1506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przed rozstrzygnięciem sporu dyrektor jest zobowiązany zapoznać się ze stanowiskiem każdej ze stron, zachowując bezstronność w ocenie tych stanowisk;</w:t>
      </w:r>
    </w:p>
    <w:p w:rsidR="006024ED" w:rsidRPr="0053134A" w:rsidRDefault="006024ED" w:rsidP="00BF4612">
      <w:pPr>
        <w:numPr>
          <w:ilvl w:val="0"/>
          <w:numId w:val="27"/>
        </w:numPr>
        <w:tabs>
          <w:tab w:val="clear" w:pos="1506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dyrektor szkoły podejmuje działanie na pisemny wniosek któregoś z organów – strony sporu;</w:t>
      </w:r>
    </w:p>
    <w:p w:rsidR="006024ED" w:rsidRPr="0053134A" w:rsidRDefault="006024ED" w:rsidP="00BF4612">
      <w:pPr>
        <w:numPr>
          <w:ilvl w:val="0"/>
          <w:numId w:val="27"/>
        </w:numPr>
        <w:tabs>
          <w:tab w:val="clear" w:pos="1506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 swoim rozstrzygnięciu</w:t>
      </w:r>
      <w:r w:rsidR="003F5C35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wraz z uzasadnieniem</w:t>
      </w:r>
      <w:r w:rsidR="003F5C35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dyrektor informuje na piśmie zainteresowanych w ciągu 14 dni od złożenia informacji o sporze.</w:t>
      </w:r>
    </w:p>
    <w:p w:rsidR="00154A08" w:rsidRDefault="006024ED" w:rsidP="00154A08">
      <w:pPr>
        <w:numPr>
          <w:ilvl w:val="0"/>
          <w:numId w:val="26"/>
        </w:numPr>
        <w:tabs>
          <w:tab w:val="num" w:pos="851"/>
        </w:tabs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przypadku sporu między organami szkoły, w których stroną</w:t>
      </w:r>
      <w:r w:rsidR="005C53D9" w:rsidRPr="0053134A">
        <w:rPr>
          <w:rFonts w:ascii="Times New Roman" w:hAnsi="Times New Roman"/>
          <w:sz w:val="24"/>
          <w:szCs w:val="24"/>
        </w:rPr>
        <w:t xml:space="preserve"> jest dyrektor, powoływany jest zespół mediacyjny</w:t>
      </w:r>
      <w:r w:rsidRPr="0053134A">
        <w:rPr>
          <w:rFonts w:ascii="Times New Roman" w:hAnsi="Times New Roman"/>
          <w:sz w:val="24"/>
          <w:szCs w:val="24"/>
        </w:rPr>
        <w:t>.</w:t>
      </w:r>
      <w:r w:rsidR="005C53D9" w:rsidRPr="0053134A">
        <w:rPr>
          <w:rFonts w:ascii="Times New Roman" w:hAnsi="Times New Roman"/>
          <w:sz w:val="24"/>
          <w:szCs w:val="24"/>
        </w:rPr>
        <w:t xml:space="preserve"> W skład z</w:t>
      </w:r>
      <w:r w:rsidRPr="0053134A">
        <w:rPr>
          <w:rFonts w:ascii="Times New Roman" w:hAnsi="Times New Roman"/>
          <w:sz w:val="24"/>
          <w:szCs w:val="24"/>
        </w:rPr>
        <w:t xml:space="preserve">espołu </w:t>
      </w:r>
      <w:r w:rsidR="005C53D9" w:rsidRPr="0053134A">
        <w:rPr>
          <w:rFonts w:ascii="Times New Roman" w:hAnsi="Times New Roman"/>
          <w:sz w:val="24"/>
          <w:szCs w:val="24"/>
        </w:rPr>
        <w:t>m</w:t>
      </w:r>
      <w:r w:rsidRPr="0053134A">
        <w:rPr>
          <w:rFonts w:ascii="Times New Roman" w:hAnsi="Times New Roman"/>
          <w:sz w:val="24"/>
          <w:szCs w:val="24"/>
        </w:rPr>
        <w:t>ediacyjnego wchodzi po jednym przedstawicielu organów szkoły, z tym, że dyrektor szkoły wyznacza swojego przedstawiciela do pracy w zespole.</w:t>
      </w:r>
    </w:p>
    <w:p w:rsidR="006024ED" w:rsidRPr="00154A08" w:rsidRDefault="005C53D9" w:rsidP="00154A08">
      <w:pPr>
        <w:numPr>
          <w:ilvl w:val="0"/>
          <w:numId w:val="26"/>
        </w:numPr>
        <w:tabs>
          <w:tab w:val="num" w:pos="851"/>
        </w:tabs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4A08">
        <w:rPr>
          <w:rFonts w:ascii="Times New Roman" w:hAnsi="Times New Roman"/>
          <w:sz w:val="24"/>
          <w:szCs w:val="24"/>
        </w:rPr>
        <w:t>Zespół m</w:t>
      </w:r>
      <w:r w:rsidR="006024ED" w:rsidRPr="00154A08">
        <w:rPr>
          <w:rFonts w:ascii="Times New Roman" w:hAnsi="Times New Roman"/>
          <w:sz w:val="24"/>
          <w:szCs w:val="24"/>
        </w:rPr>
        <w:t>ediacyjny w pierwszej kolejności powinien prowadzić postępowanie mediacyjne, a w przypadku niemożności rozwiązania sporu, podejmuje decyzję w drodze głosowania.</w:t>
      </w:r>
    </w:p>
    <w:p w:rsidR="006024ED" w:rsidRPr="0053134A" w:rsidRDefault="006024ED" w:rsidP="00BF4612">
      <w:pPr>
        <w:numPr>
          <w:ilvl w:val="0"/>
          <w:numId w:val="26"/>
        </w:numPr>
        <w:tabs>
          <w:tab w:val="num" w:pos="284"/>
        </w:tabs>
        <w:spacing w:before="24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Strony sporu są zobow</w:t>
      </w:r>
      <w:r w:rsidR="005C53D9" w:rsidRPr="0053134A">
        <w:rPr>
          <w:rFonts w:ascii="Times New Roman" w:hAnsi="Times New Roman"/>
          <w:sz w:val="24"/>
          <w:szCs w:val="24"/>
        </w:rPr>
        <w:t>iązane przyjąć rozstrzygnięcie zespołu m</w:t>
      </w:r>
      <w:r w:rsidRPr="0053134A">
        <w:rPr>
          <w:rFonts w:ascii="Times New Roman" w:hAnsi="Times New Roman"/>
          <w:sz w:val="24"/>
          <w:szCs w:val="24"/>
        </w:rPr>
        <w:t>ediacyjnego jako rozwiązanie ostateczne.  Każdej ze stron przysługuje wniesienie zażalenia do organu prowadzącego.</w:t>
      </w:r>
    </w:p>
    <w:p w:rsidR="006024ED" w:rsidRPr="0053134A" w:rsidRDefault="006024ED" w:rsidP="006024ED">
      <w:pPr>
        <w:pStyle w:val="Nagwek2"/>
        <w:rPr>
          <w:rFonts w:ascii="Times New Roman" w:hAnsi="Times New Roman"/>
          <w:sz w:val="24"/>
          <w:szCs w:val="24"/>
        </w:rPr>
      </w:pPr>
      <w:bookmarkStart w:id="14" w:name="_Toc21519636"/>
      <w:r w:rsidRPr="0053134A">
        <w:rPr>
          <w:rFonts w:ascii="Times New Roman" w:hAnsi="Times New Roman"/>
          <w:sz w:val="24"/>
          <w:szCs w:val="24"/>
        </w:rPr>
        <w:lastRenderedPageBreak/>
        <w:t>DZIAŁ IV</w:t>
      </w:r>
      <w:bookmarkEnd w:id="14"/>
    </w:p>
    <w:p w:rsidR="006024ED" w:rsidRPr="0053134A" w:rsidRDefault="006024ED" w:rsidP="006024ED">
      <w:pPr>
        <w:pStyle w:val="Nagwek2"/>
        <w:rPr>
          <w:rFonts w:ascii="Times New Roman" w:hAnsi="Times New Roman"/>
          <w:b w:val="0"/>
          <w:bCs w:val="0"/>
          <w:color w:val="7030A0"/>
          <w:sz w:val="24"/>
          <w:szCs w:val="24"/>
        </w:rPr>
      </w:pPr>
      <w:bookmarkStart w:id="15" w:name="_Toc21519637"/>
      <w:r w:rsidRPr="0053134A">
        <w:rPr>
          <w:rFonts w:ascii="Times New Roman" w:hAnsi="Times New Roman"/>
          <w:color w:val="7030A0"/>
          <w:sz w:val="24"/>
          <w:szCs w:val="24"/>
        </w:rPr>
        <w:t>Rozdział 1</w:t>
      </w:r>
      <w:r w:rsidRPr="0053134A">
        <w:rPr>
          <w:rFonts w:ascii="Times New Roman" w:hAnsi="Times New Roman"/>
          <w:b w:val="0"/>
          <w:bCs w:val="0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Organizacja  nauczania</w:t>
      </w:r>
      <w:bookmarkEnd w:id="15"/>
    </w:p>
    <w:p w:rsidR="006024ED" w:rsidRPr="0053134A" w:rsidRDefault="006024ED" w:rsidP="006024ED">
      <w:pPr>
        <w:rPr>
          <w:rFonts w:ascii="Times New Roman" w:hAnsi="Times New Roman"/>
          <w:sz w:val="24"/>
          <w:szCs w:val="24"/>
        </w:rPr>
      </w:pPr>
    </w:p>
    <w:p w:rsidR="006024ED" w:rsidRPr="0053134A" w:rsidRDefault="00021D05" w:rsidP="00937CBD">
      <w:pPr>
        <w:tabs>
          <w:tab w:val="left" w:pos="426"/>
          <w:tab w:val="num" w:pos="16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9023CF" w:rsidRPr="00021D05">
        <w:rPr>
          <w:rFonts w:ascii="Times New Roman" w:hAnsi="Times New Roman"/>
          <w:bCs/>
          <w:sz w:val="24"/>
          <w:szCs w:val="24"/>
        </w:rPr>
        <w:t>§ 5</w:t>
      </w:r>
      <w:r w:rsidR="0025772C">
        <w:rPr>
          <w:rFonts w:ascii="Times New Roman" w:hAnsi="Times New Roman"/>
          <w:bCs/>
          <w:sz w:val="24"/>
          <w:szCs w:val="24"/>
        </w:rPr>
        <w:t>3</w:t>
      </w:r>
      <w:r w:rsidR="006024ED" w:rsidRPr="00021D05">
        <w:rPr>
          <w:rFonts w:ascii="Times New Roman" w:hAnsi="Times New Roman"/>
          <w:bCs/>
          <w:sz w:val="24"/>
          <w:szCs w:val="24"/>
        </w:rPr>
        <w:t>. 1</w:t>
      </w:r>
      <w:r w:rsidR="006024ED" w:rsidRPr="0053134A">
        <w:rPr>
          <w:rFonts w:ascii="Times New Roman" w:hAnsi="Times New Roman"/>
          <w:bCs/>
          <w:sz w:val="24"/>
          <w:szCs w:val="24"/>
        </w:rPr>
        <w:t>. Podstawowymi for</w:t>
      </w:r>
      <w:r w:rsidR="00713F56" w:rsidRPr="0053134A">
        <w:rPr>
          <w:rFonts w:ascii="Times New Roman" w:hAnsi="Times New Roman"/>
          <w:bCs/>
          <w:sz w:val="24"/>
          <w:szCs w:val="24"/>
        </w:rPr>
        <w:t>mami działalności dydaktyczno</w:t>
      </w:r>
      <w:r w:rsidR="002B5407">
        <w:rPr>
          <w:rFonts w:ascii="Times New Roman" w:hAnsi="Times New Roman"/>
          <w:bCs/>
          <w:sz w:val="24"/>
          <w:szCs w:val="24"/>
        </w:rPr>
        <w:t>-</w:t>
      </w:r>
      <w:r w:rsidR="00937CBD">
        <w:rPr>
          <w:rFonts w:ascii="Times New Roman" w:hAnsi="Times New Roman"/>
          <w:bCs/>
          <w:sz w:val="24"/>
          <w:szCs w:val="24"/>
        </w:rPr>
        <w:t xml:space="preserve">wychowawczej są: </w:t>
      </w:r>
    </w:p>
    <w:p w:rsidR="006024ED" w:rsidRPr="0053134A" w:rsidRDefault="006024ED" w:rsidP="00BF4612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obowiązkowe zajęcia edukacyjne realizowane zgodnie z ramowym planem nauczania;</w:t>
      </w:r>
    </w:p>
    <w:p w:rsidR="006024ED" w:rsidRPr="0053134A" w:rsidRDefault="006024ED" w:rsidP="00BF4612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 xml:space="preserve">zajęcia rozwijające zainteresowania i uzdolnienia uczniów; </w:t>
      </w:r>
    </w:p>
    <w:p w:rsidR="006024ED" w:rsidRPr="0053134A" w:rsidRDefault="006024ED" w:rsidP="00BF4612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zajęcia prowadzone w ramach pomocy psychologiczno</w:t>
      </w:r>
      <w:r w:rsidR="002B5407">
        <w:rPr>
          <w:rFonts w:ascii="Times New Roman" w:hAnsi="Times New Roman"/>
          <w:bCs/>
          <w:sz w:val="24"/>
          <w:szCs w:val="24"/>
        </w:rPr>
        <w:t>-</w:t>
      </w:r>
      <w:r w:rsidRPr="0053134A">
        <w:rPr>
          <w:rFonts w:ascii="Times New Roman" w:hAnsi="Times New Roman"/>
          <w:bCs/>
          <w:sz w:val="24"/>
          <w:szCs w:val="24"/>
        </w:rPr>
        <w:t>pedagogicznej, w tym:</w:t>
      </w:r>
    </w:p>
    <w:p w:rsidR="006024ED" w:rsidRPr="0053134A" w:rsidRDefault="00713F56" w:rsidP="00BF4612">
      <w:pPr>
        <w:numPr>
          <w:ilvl w:val="0"/>
          <w:numId w:val="162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dydaktyczno</w:t>
      </w:r>
      <w:r w:rsidR="002B5407">
        <w:rPr>
          <w:rFonts w:ascii="Times New Roman" w:hAnsi="Times New Roman"/>
          <w:bCs/>
          <w:sz w:val="24"/>
          <w:szCs w:val="24"/>
        </w:rPr>
        <w:t>-</w:t>
      </w:r>
      <w:r w:rsidR="006024ED" w:rsidRPr="0053134A">
        <w:rPr>
          <w:rFonts w:ascii="Times New Roman" w:hAnsi="Times New Roman"/>
          <w:bCs/>
          <w:sz w:val="24"/>
          <w:szCs w:val="24"/>
        </w:rPr>
        <w:t>wyrównawcze,</w:t>
      </w:r>
    </w:p>
    <w:p w:rsidR="006024ED" w:rsidRPr="00021D05" w:rsidRDefault="006024ED" w:rsidP="00BF4612">
      <w:pPr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021D05">
        <w:rPr>
          <w:rFonts w:ascii="Times New Roman" w:hAnsi="Times New Roman"/>
          <w:bCs/>
          <w:sz w:val="24"/>
          <w:szCs w:val="24"/>
        </w:rPr>
        <w:t>zajęcia specjalistyczne dla uczniów wymagających szczególnego wsparcia w ro</w:t>
      </w:r>
      <w:r w:rsidR="00713F56" w:rsidRPr="00021D05">
        <w:rPr>
          <w:rFonts w:ascii="Times New Roman" w:hAnsi="Times New Roman"/>
          <w:bCs/>
          <w:sz w:val="24"/>
          <w:szCs w:val="24"/>
        </w:rPr>
        <w:t>zwoju lub pomocy psychologiczno</w:t>
      </w:r>
      <w:r w:rsidR="002B5407">
        <w:rPr>
          <w:rFonts w:ascii="Times New Roman" w:hAnsi="Times New Roman"/>
          <w:bCs/>
          <w:sz w:val="24"/>
          <w:szCs w:val="24"/>
        </w:rPr>
        <w:t>-</w:t>
      </w:r>
      <w:r w:rsidRPr="00021D05">
        <w:rPr>
          <w:rFonts w:ascii="Times New Roman" w:hAnsi="Times New Roman"/>
          <w:bCs/>
          <w:sz w:val="24"/>
          <w:szCs w:val="24"/>
        </w:rPr>
        <w:t>pedagogicznej;</w:t>
      </w:r>
    </w:p>
    <w:p w:rsidR="006024ED" w:rsidRPr="0053134A" w:rsidRDefault="006024ED" w:rsidP="00BF4612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zajęcia rewalidacyjne dla uczniów niepełnosprawnych;</w:t>
      </w:r>
    </w:p>
    <w:p w:rsidR="006024ED" w:rsidRPr="0053134A" w:rsidRDefault="00713F56" w:rsidP="00BF4612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zajęcia wychowania do życia w rodzinie</w:t>
      </w:r>
      <w:r w:rsidR="006024ED" w:rsidRPr="0053134A">
        <w:rPr>
          <w:rFonts w:ascii="Times New Roman" w:hAnsi="Times New Roman"/>
          <w:sz w:val="24"/>
          <w:szCs w:val="24"/>
        </w:rPr>
        <w:t>;</w:t>
      </w:r>
    </w:p>
    <w:p w:rsidR="006024ED" w:rsidRPr="0053134A" w:rsidRDefault="006024ED" w:rsidP="00BF4612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zajęcia edukacyjne, które organizuje dyrektor szkoły, za zgodą organu prowadzącego szkołę i po zasięgnięciu opinii rady pedagogicznej  i rady rodziców;</w:t>
      </w:r>
    </w:p>
    <w:p w:rsidR="00BE5F19" w:rsidRPr="0053134A" w:rsidRDefault="00BE5F19" w:rsidP="006024ED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937CB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11B9">
        <w:rPr>
          <w:rFonts w:ascii="Times New Roman" w:hAnsi="Times New Roman"/>
          <w:color w:val="000000"/>
          <w:sz w:val="24"/>
          <w:szCs w:val="24"/>
        </w:rPr>
        <w:t>2</w:t>
      </w:r>
      <w:r w:rsidR="00DA11B9">
        <w:rPr>
          <w:rFonts w:ascii="Times New Roman" w:hAnsi="Times New Roman"/>
          <w:color w:val="000000"/>
          <w:sz w:val="24"/>
          <w:szCs w:val="24"/>
        </w:rPr>
        <w:t>.</w:t>
      </w:r>
      <w:r w:rsidR="00DA11B9">
        <w:rPr>
          <w:rFonts w:ascii="Times New Roman" w:hAnsi="Times New Roman"/>
          <w:color w:val="000000"/>
          <w:sz w:val="24"/>
          <w:szCs w:val="24"/>
        </w:rPr>
        <w:tab/>
      </w:r>
      <w:r w:rsidRPr="0053134A">
        <w:rPr>
          <w:rFonts w:ascii="Times New Roman" w:hAnsi="Times New Roman"/>
          <w:color w:val="000000"/>
          <w:sz w:val="24"/>
          <w:szCs w:val="24"/>
        </w:rPr>
        <w:t>Zajęcia w sz</w:t>
      </w:r>
      <w:r w:rsidR="00937CBD">
        <w:rPr>
          <w:rFonts w:ascii="Times New Roman" w:hAnsi="Times New Roman"/>
          <w:color w:val="000000"/>
          <w:sz w:val="24"/>
          <w:szCs w:val="24"/>
        </w:rPr>
        <w:t xml:space="preserve">kole prowadzone są: </w:t>
      </w:r>
    </w:p>
    <w:p w:rsidR="006024ED" w:rsidRPr="0053134A" w:rsidRDefault="00713F56" w:rsidP="00BF4612">
      <w:pPr>
        <w:numPr>
          <w:ilvl w:val="0"/>
          <w:numId w:val="43"/>
        </w:numPr>
        <w:tabs>
          <w:tab w:val="clear" w:pos="72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w systemie klasowo</w:t>
      </w:r>
      <w:r w:rsidR="002B5407">
        <w:rPr>
          <w:rFonts w:ascii="Times New Roman" w:hAnsi="Times New Roman"/>
          <w:color w:val="000000"/>
          <w:sz w:val="24"/>
          <w:szCs w:val="24"/>
        </w:rPr>
        <w:t>-</w:t>
      </w:r>
      <w:r w:rsidR="006024ED" w:rsidRPr="0053134A">
        <w:rPr>
          <w:rFonts w:ascii="Times New Roman" w:hAnsi="Times New Roman"/>
          <w:color w:val="000000"/>
          <w:sz w:val="24"/>
          <w:szCs w:val="24"/>
        </w:rPr>
        <w:t>lekcyjnym, godzina lekcyjna trwa 45 min. Dopuszcza się prowadzenie zajęć edukacyjnych w czasie od 30 do 60 minut, zachowując ogólny tygodniowy czas zajęć ustalony w tygodniowym rozkładzie zajęć, o ile będzie to wynikać z założeń prowadzonego eksperymentu lub innowacji pedagogicznej;</w:t>
      </w:r>
    </w:p>
    <w:p w:rsidR="006024ED" w:rsidRPr="0053134A" w:rsidRDefault="003E1C16" w:rsidP="00BF4612">
      <w:pPr>
        <w:numPr>
          <w:ilvl w:val="0"/>
          <w:numId w:val="43"/>
        </w:numPr>
        <w:tabs>
          <w:tab w:val="clear" w:pos="72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grupach </w:t>
      </w:r>
      <w:r w:rsidR="006024ED" w:rsidRPr="0053134A">
        <w:rPr>
          <w:rFonts w:ascii="Times New Roman" w:hAnsi="Times New Roman"/>
          <w:sz w:val="24"/>
          <w:szCs w:val="24"/>
        </w:rPr>
        <w:t>tworzonych z poszczególnych oddziałów, z zachowaniem zasad podziału na grupy, opisanych w niniejszym statucie;</w:t>
      </w:r>
    </w:p>
    <w:p w:rsidR="006024ED" w:rsidRPr="0053134A" w:rsidRDefault="006024ED" w:rsidP="00BF4612">
      <w:pPr>
        <w:numPr>
          <w:ilvl w:val="0"/>
          <w:numId w:val="43"/>
        </w:numPr>
        <w:tabs>
          <w:tab w:val="clear" w:pos="72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strukturach międzyoddziałowych, tworzonych z uczniów z te</w:t>
      </w:r>
      <w:r w:rsidR="003E1C16">
        <w:rPr>
          <w:rFonts w:ascii="Times New Roman" w:hAnsi="Times New Roman"/>
          <w:sz w:val="24"/>
          <w:szCs w:val="24"/>
        </w:rPr>
        <w:t xml:space="preserve">go samego etapu edukacyjnego: </w:t>
      </w:r>
      <w:r w:rsidRPr="0053134A">
        <w:rPr>
          <w:rFonts w:ascii="Times New Roman" w:hAnsi="Times New Roman"/>
          <w:sz w:val="24"/>
          <w:szCs w:val="24"/>
        </w:rPr>
        <w:t xml:space="preserve">zajęcia z </w:t>
      </w:r>
      <w:r w:rsidR="003F5C35" w:rsidRPr="0053134A">
        <w:rPr>
          <w:rFonts w:ascii="Times New Roman" w:hAnsi="Times New Roman"/>
          <w:sz w:val="24"/>
          <w:szCs w:val="24"/>
        </w:rPr>
        <w:t>doradztwa zawodowego, etyki;</w:t>
      </w:r>
    </w:p>
    <w:p w:rsidR="006024ED" w:rsidRPr="0053134A" w:rsidRDefault="006024ED" w:rsidP="00BF4612">
      <w:pPr>
        <w:numPr>
          <w:ilvl w:val="0"/>
          <w:numId w:val="43"/>
        </w:numPr>
        <w:tabs>
          <w:tab w:val="clear" w:pos="72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 xml:space="preserve">w toku nauczania indywidualnego; </w:t>
      </w:r>
    </w:p>
    <w:p w:rsidR="006024ED" w:rsidRPr="0053134A" w:rsidRDefault="006024ED" w:rsidP="00BF4612">
      <w:pPr>
        <w:numPr>
          <w:ilvl w:val="0"/>
          <w:numId w:val="43"/>
        </w:numPr>
        <w:tabs>
          <w:tab w:val="clear" w:pos="72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w formie realizacji indywidualnego toku nauczania lub programu nauczania;</w:t>
      </w:r>
    </w:p>
    <w:p w:rsidR="006024ED" w:rsidRPr="0053134A" w:rsidRDefault="006024ED" w:rsidP="00BF4612">
      <w:pPr>
        <w:numPr>
          <w:ilvl w:val="0"/>
          <w:numId w:val="43"/>
        </w:numPr>
        <w:tabs>
          <w:tab w:val="clear" w:pos="72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w formie zblokowanych zajęć dla oddziału lub grupy międzyoddziałowej w wymiarze wynikającym z ramowego planu nauczania, ustalonego dla danej klasy w cyklu kształcenia. Dopuszcza się prowadze</w:t>
      </w:r>
      <w:r w:rsidR="003F5C35" w:rsidRPr="0053134A">
        <w:rPr>
          <w:rFonts w:ascii="Times New Roman" w:hAnsi="Times New Roman"/>
          <w:color w:val="000000"/>
          <w:sz w:val="24"/>
          <w:szCs w:val="24"/>
        </w:rPr>
        <w:t xml:space="preserve">nie zblokowanych zajęć z: </w:t>
      </w:r>
      <w:r w:rsidR="003E1C16">
        <w:rPr>
          <w:rFonts w:ascii="Times New Roman" w:hAnsi="Times New Roman"/>
          <w:color w:val="000000"/>
          <w:sz w:val="24"/>
          <w:szCs w:val="24"/>
        </w:rPr>
        <w:t xml:space="preserve">wychowania fizycznego </w:t>
      </w:r>
      <w:r w:rsidRPr="0053134A">
        <w:rPr>
          <w:rFonts w:ascii="Times New Roman" w:hAnsi="Times New Roman"/>
          <w:color w:val="000000"/>
          <w:sz w:val="24"/>
          <w:szCs w:val="24"/>
        </w:rPr>
        <w:t>(2 godz.);</w:t>
      </w:r>
    </w:p>
    <w:p w:rsidR="006024ED" w:rsidRPr="0053134A" w:rsidRDefault="006024ED" w:rsidP="00BF4612">
      <w:pPr>
        <w:numPr>
          <w:ilvl w:val="0"/>
          <w:numId w:val="43"/>
        </w:numPr>
        <w:tabs>
          <w:tab w:val="clear" w:pos="72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 xml:space="preserve">w systemie wyjazdowym o strukturze międzyoddziałowej </w:t>
      </w:r>
      <w:r w:rsidR="00BE5F19" w:rsidRPr="0053134A">
        <w:rPr>
          <w:rFonts w:ascii="Times New Roman" w:hAnsi="Times New Roman"/>
          <w:color w:val="000000"/>
          <w:sz w:val="24"/>
          <w:szCs w:val="24"/>
        </w:rPr>
        <w:t xml:space="preserve">i międzyklasowej: </w:t>
      </w:r>
      <w:r w:rsidR="003E1C16">
        <w:rPr>
          <w:rFonts w:ascii="Times New Roman" w:hAnsi="Times New Roman"/>
          <w:color w:val="000000"/>
          <w:sz w:val="24"/>
          <w:szCs w:val="24"/>
        </w:rPr>
        <w:t xml:space="preserve">wycieczki </w:t>
      </w:r>
      <w:r w:rsidRPr="0053134A">
        <w:rPr>
          <w:rFonts w:ascii="Times New Roman" w:hAnsi="Times New Roman"/>
          <w:color w:val="000000"/>
          <w:sz w:val="24"/>
          <w:szCs w:val="24"/>
        </w:rPr>
        <w:t>tur</w:t>
      </w:r>
      <w:r w:rsidR="005C77C6" w:rsidRPr="0053134A">
        <w:rPr>
          <w:rFonts w:ascii="Times New Roman" w:hAnsi="Times New Roman"/>
          <w:color w:val="000000"/>
          <w:sz w:val="24"/>
          <w:szCs w:val="24"/>
        </w:rPr>
        <w:t xml:space="preserve">ystyczne i krajoznawcze, </w:t>
      </w:r>
      <w:r w:rsidRPr="0053134A">
        <w:rPr>
          <w:rFonts w:ascii="Times New Roman" w:hAnsi="Times New Roman"/>
          <w:color w:val="000000"/>
          <w:sz w:val="24"/>
          <w:szCs w:val="24"/>
        </w:rPr>
        <w:t>zielone szkoły, wymiany mi</w:t>
      </w:r>
      <w:r w:rsidR="005C77C6" w:rsidRPr="0053134A">
        <w:rPr>
          <w:rFonts w:ascii="Times New Roman" w:hAnsi="Times New Roman"/>
          <w:color w:val="000000"/>
          <w:sz w:val="24"/>
          <w:szCs w:val="24"/>
        </w:rPr>
        <w:t xml:space="preserve">ędzynarodowe, obozy </w:t>
      </w:r>
      <w:r w:rsidRPr="0053134A">
        <w:rPr>
          <w:rFonts w:ascii="Times New Roman" w:hAnsi="Times New Roman"/>
          <w:color w:val="000000"/>
          <w:sz w:val="24"/>
          <w:szCs w:val="24"/>
        </w:rPr>
        <w:t xml:space="preserve">wypoczynkowe w okresie ferii letnich; </w:t>
      </w:r>
    </w:p>
    <w:p w:rsidR="006024ED" w:rsidRPr="0053134A" w:rsidRDefault="006024ED" w:rsidP="006024ED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24ED" w:rsidRPr="0053134A" w:rsidRDefault="005C77C6" w:rsidP="00BF4612">
      <w:pPr>
        <w:numPr>
          <w:ilvl w:val="0"/>
          <w:numId w:val="45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sz w:val="24"/>
          <w:szCs w:val="24"/>
          <w:lang w:eastAsia="ar-SA"/>
        </w:rPr>
        <w:t>Dyrektor s</w:t>
      </w:r>
      <w:r w:rsidR="003F5C35" w:rsidRPr="0053134A">
        <w:rPr>
          <w:rFonts w:ascii="Times New Roman" w:hAnsi="Times New Roman"/>
          <w:sz w:val="24"/>
          <w:szCs w:val="24"/>
          <w:lang w:eastAsia="ar-SA"/>
        </w:rPr>
        <w:t>zkoły na wniosek rady rodziców i rady p</w:t>
      </w:r>
      <w:r w:rsidR="006024ED" w:rsidRPr="0053134A">
        <w:rPr>
          <w:rFonts w:ascii="Times New Roman" w:hAnsi="Times New Roman"/>
          <w:sz w:val="24"/>
          <w:szCs w:val="24"/>
          <w:lang w:eastAsia="ar-SA"/>
        </w:rPr>
        <w:t>edagogicznej może wzbogacić proces dydaktyczny o inne formy zajęć, niewymienione w ust.</w:t>
      </w:r>
      <w:r w:rsidR="005725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024ED" w:rsidRPr="0053134A">
        <w:rPr>
          <w:rFonts w:ascii="Times New Roman" w:hAnsi="Times New Roman"/>
          <w:sz w:val="24"/>
          <w:szCs w:val="24"/>
          <w:lang w:eastAsia="ar-SA"/>
        </w:rPr>
        <w:t>2.</w:t>
      </w:r>
    </w:p>
    <w:p w:rsidR="006024ED" w:rsidRPr="0053134A" w:rsidRDefault="006024ED" w:rsidP="006024ED">
      <w:pPr>
        <w:tabs>
          <w:tab w:val="left" w:pos="0"/>
          <w:tab w:val="left" w:pos="284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24ED" w:rsidRPr="00937CBD" w:rsidRDefault="006024ED" w:rsidP="00BF4612">
      <w:pPr>
        <w:numPr>
          <w:ilvl w:val="0"/>
          <w:numId w:val="4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sz w:val="24"/>
          <w:szCs w:val="24"/>
          <w:lang w:eastAsia="ar-SA"/>
        </w:rPr>
        <w:t xml:space="preserve">Zasady podziału na grupy i tworzenia struktur międzyddziałowych </w:t>
      </w:r>
      <w:r w:rsidR="008C6552">
        <w:rPr>
          <w:rFonts w:ascii="Times New Roman" w:hAnsi="Times New Roman"/>
          <w:sz w:val="24"/>
          <w:szCs w:val="24"/>
          <w:lang w:eastAsia="ar-SA"/>
        </w:rPr>
        <w:br/>
      </w:r>
      <w:r w:rsidR="003F5C35" w:rsidRPr="0053134A">
        <w:rPr>
          <w:rFonts w:ascii="Times New Roman" w:hAnsi="Times New Roman"/>
          <w:sz w:val="24"/>
          <w:szCs w:val="24"/>
          <w:lang w:eastAsia="ar-SA"/>
        </w:rPr>
        <w:t xml:space="preserve">i </w:t>
      </w:r>
      <w:r w:rsidRPr="0053134A">
        <w:rPr>
          <w:rFonts w:ascii="Times New Roman" w:hAnsi="Times New Roman"/>
          <w:sz w:val="24"/>
          <w:szCs w:val="24"/>
          <w:lang w:eastAsia="ar-SA"/>
        </w:rPr>
        <w:t>międzyklasowych:</w:t>
      </w:r>
    </w:p>
    <w:p w:rsidR="006024ED" w:rsidRPr="0053134A" w:rsidRDefault="002B5407" w:rsidP="00BF4612">
      <w:pPr>
        <w:numPr>
          <w:ilvl w:val="0"/>
          <w:numId w:val="4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uczniowie klas IV – </w:t>
      </w:r>
      <w:r w:rsidR="006024ED" w:rsidRPr="0053134A">
        <w:rPr>
          <w:rFonts w:ascii="Times New Roman" w:hAnsi="Times New Roman"/>
          <w:sz w:val="24"/>
          <w:szCs w:val="24"/>
          <w:lang w:eastAsia="ar-SA"/>
        </w:rPr>
        <w:t>VIII w pierwszych</w:t>
      </w:r>
      <w:r w:rsidR="00713F56" w:rsidRPr="0053134A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="006024ED" w:rsidRPr="0053134A">
        <w:rPr>
          <w:rFonts w:ascii="Times New Roman" w:hAnsi="Times New Roman"/>
          <w:sz w:val="24"/>
          <w:szCs w:val="24"/>
          <w:lang w:eastAsia="ar-SA"/>
        </w:rPr>
        <w:t>dwóch tygodniach roku szkolnego dokonują wyboru form realizacji 2 godzin wychowania fizycznego z ofert tych zajęć zaproponowanych przez dyrektora szkoły w porozumieniu z organem prowadzącym i </w:t>
      </w:r>
      <w:r w:rsidR="00713F56" w:rsidRPr="0053134A">
        <w:rPr>
          <w:rFonts w:ascii="Times New Roman" w:hAnsi="Times New Roman"/>
          <w:sz w:val="24"/>
          <w:szCs w:val="24"/>
          <w:lang w:eastAsia="ar-SA"/>
        </w:rPr>
        <w:t>zaopiniowaniu przez  r</w:t>
      </w:r>
      <w:r w:rsidR="006024ED" w:rsidRPr="0053134A">
        <w:rPr>
          <w:rFonts w:ascii="Times New Roman" w:hAnsi="Times New Roman"/>
          <w:sz w:val="24"/>
          <w:szCs w:val="24"/>
          <w:lang w:eastAsia="ar-SA"/>
        </w:rPr>
        <w:t>ad</w:t>
      </w:r>
      <w:r w:rsidR="00713F56" w:rsidRPr="0053134A">
        <w:rPr>
          <w:rFonts w:ascii="Times New Roman" w:hAnsi="Times New Roman"/>
          <w:sz w:val="24"/>
          <w:szCs w:val="24"/>
          <w:lang w:eastAsia="ar-SA"/>
        </w:rPr>
        <w:t xml:space="preserve">ę pedagogiczną i radę rodziców </w:t>
      </w:r>
      <w:r w:rsidR="006024ED" w:rsidRPr="0053134A">
        <w:rPr>
          <w:rFonts w:ascii="Times New Roman" w:hAnsi="Times New Roman"/>
          <w:sz w:val="24"/>
          <w:szCs w:val="24"/>
          <w:lang w:eastAsia="ar-SA"/>
        </w:rPr>
        <w:t>i uwzględnieniu bazy sportowej szkoły, możliwości kadrowych, miejsca zamieszkania uczniów oraz tradycji sportowych danego środowiska lub szkoły;</w:t>
      </w:r>
    </w:p>
    <w:p w:rsidR="006024ED" w:rsidRPr="0053134A" w:rsidRDefault="005725DE" w:rsidP="00BF4612">
      <w:pPr>
        <w:numPr>
          <w:ilvl w:val="0"/>
          <w:numId w:val="4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zajęcia, o których mowa w ust. </w:t>
      </w:r>
      <w:r w:rsidR="006024ED" w:rsidRPr="0053134A">
        <w:rPr>
          <w:rFonts w:ascii="Times New Roman" w:hAnsi="Times New Roman"/>
          <w:sz w:val="24"/>
          <w:szCs w:val="24"/>
          <w:lang w:eastAsia="ar-SA"/>
        </w:rPr>
        <w:t>3</w:t>
      </w:r>
      <w:r w:rsidR="003F5C35" w:rsidRPr="0053134A">
        <w:rPr>
          <w:rFonts w:ascii="Times New Roman" w:hAnsi="Times New Roman"/>
          <w:sz w:val="24"/>
          <w:szCs w:val="24"/>
          <w:lang w:eastAsia="ar-SA"/>
        </w:rPr>
        <w:t>.</w:t>
      </w:r>
      <w:r w:rsidR="00713F56" w:rsidRPr="0053134A">
        <w:rPr>
          <w:rFonts w:ascii="Times New Roman" w:hAnsi="Times New Roman"/>
          <w:sz w:val="24"/>
          <w:szCs w:val="24"/>
          <w:lang w:eastAsia="ar-SA"/>
        </w:rPr>
        <w:t>,</w:t>
      </w:r>
      <w:r w:rsidR="006024ED" w:rsidRPr="0053134A">
        <w:rPr>
          <w:rFonts w:ascii="Times New Roman" w:hAnsi="Times New Roman"/>
          <w:sz w:val="24"/>
          <w:szCs w:val="24"/>
          <w:lang w:eastAsia="ar-SA"/>
        </w:rPr>
        <w:t xml:space="preserve"> mogą być realizowane jako zajęcia lekcyjne, pozalekcyjne lub pozaszkolne w formach:</w:t>
      </w:r>
    </w:p>
    <w:p w:rsidR="006024ED" w:rsidRPr="0053134A" w:rsidRDefault="006024ED" w:rsidP="004F3EF3">
      <w:pPr>
        <w:numPr>
          <w:ilvl w:val="4"/>
          <w:numId w:val="6"/>
        </w:numPr>
        <w:ind w:left="709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sz w:val="24"/>
          <w:szCs w:val="24"/>
          <w:lang w:eastAsia="ar-SA"/>
        </w:rPr>
        <w:t>zajęć sportowych;</w:t>
      </w:r>
    </w:p>
    <w:p w:rsidR="006024ED" w:rsidRPr="0053134A" w:rsidRDefault="006024ED" w:rsidP="004F3EF3">
      <w:pPr>
        <w:numPr>
          <w:ilvl w:val="4"/>
          <w:numId w:val="6"/>
        </w:numPr>
        <w:ind w:left="709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sz w:val="24"/>
          <w:szCs w:val="24"/>
          <w:lang w:eastAsia="ar-SA"/>
        </w:rPr>
        <w:t>zajęć rekreacyjno-zdrowotnych;</w:t>
      </w:r>
    </w:p>
    <w:p w:rsidR="006024ED" w:rsidRPr="00154A08" w:rsidRDefault="006024ED" w:rsidP="00154A08">
      <w:pPr>
        <w:numPr>
          <w:ilvl w:val="4"/>
          <w:numId w:val="6"/>
        </w:numPr>
        <w:ind w:left="709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sz w:val="24"/>
          <w:szCs w:val="24"/>
          <w:lang w:eastAsia="ar-SA"/>
        </w:rPr>
        <w:t>zajęć tanecznych;</w:t>
      </w:r>
    </w:p>
    <w:p w:rsidR="006024ED" w:rsidRPr="0053134A" w:rsidRDefault="006024ED" w:rsidP="00D35DF0">
      <w:pPr>
        <w:tabs>
          <w:tab w:val="num" w:pos="0"/>
          <w:tab w:val="left" w:pos="360"/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24ED" w:rsidRPr="0053134A" w:rsidRDefault="00154A08" w:rsidP="00D35DF0">
      <w:pPr>
        <w:tabs>
          <w:tab w:val="left" w:pos="36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A72FE0" w:rsidRPr="0053134A">
        <w:rPr>
          <w:rFonts w:ascii="Times New Roman" w:hAnsi="Times New Roman"/>
          <w:sz w:val="24"/>
          <w:szCs w:val="24"/>
          <w:lang w:eastAsia="ar-SA"/>
        </w:rPr>
        <w:t>.</w:t>
      </w:r>
      <w:r w:rsidR="00D35DF0">
        <w:rPr>
          <w:rFonts w:ascii="Times New Roman" w:hAnsi="Times New Roman"/>
          <w:sz w:val="24"/>
          <w:szCs w:val="24"/>
          <w:lang w:eastAsia="ar-SA"/>
        </w:rPr>
        <w:tab/>
      </w:r>
      <w:r w:rsidR="006024ED" w:rsidRPr="0053134A">
        <w:rPr>
          <w:rFonts w:ascii="Times New Roman" w:hAnsi="Times New Roman"/>
          <w:sz w:val="24"/>
          <w:szCs w:val="24"/>
          <w:lang w:eastAsia="ar-SA"/>
        </w:rPr>
        <w:t>Zajęcia wychowania fizycznego w mogą być pr</w:t>
      </w:r>
      <w:r w:rsidR="00D35DF0">
        <w:rPr>
          <w:rFonts w:ascii="Times New Roman" w:hAnsi="Times New Roman"/>
          <w:sz w:val="24"/>
          <w:szCs w:val="24"/>
          <w:lang w:eastAsia="ar-SA"/>
        </w:rPr>
        <w:t>owadzone łącznie dla dziewcząt</w:t>
      </w:r>
      <w:r w:rsidR="00D35DF0">
        <w:rPr>
          <w:rFonts w:ascii="Times New Roman" w:hAnsi="Times New Roman"/>
          <w:sz w:val="24"/>
          <w:szCs w:val="24"/>
          <w:lang w:eastAsia="ar-SA"/>
        </w:rPr>
        <w:br/>
      </w:r>
      <w:r w:rsidR="006024ED" w:rsidRPr="0053134A">
        <w:rPr>
          <w:rFonts w:ascii="Times New Roman" w:hAnsi="Times New Roman"/>
          <w:sz w:val="24"/>
          <w:szCs w:val="24"/>
          <w:lang w:eastAsia="ar-SA"/>
        </w:rPr>
        <w:t>i chłopców.</w:t>
      </w:r>
    </w:p>
    <w:p w:rsidR="00E7253A" w:rsidRDefault="00E7253A" w:rsidP="002F1012">
      <w:pPr>
        <w:tabs>
          <w:tab w:val="left" w:pos="360"/>
          <w:tab w:val="left" w:pos="993"/>
        </w:tabs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6024ED" w:rsidRPr="002F1012" w:rsidRDefault="0025772C" w:rsidP="002F1012">
      <w:pPr>
        <w:tabs>
          <w:tab w:val="left" w:pos="360"/>
          <w:tab w:val="left" w:pos="993"/>
        </w:tabs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54</w:t>
      </w:r>
      <w:r w:rsidR="006024ED" w:rsidRPr="002F1012">
        <w:rPr>
          <w:rFonts w:ascii="Times New Roman" w:hAnsi="Times New Roman"/>
          <w:bCs/>
          <w:sz w:val="24"/>
          <w:szCs w:val="24"/>
        </w:rPr>
        <w:t>.</w:t>
      </w:r>
      <w:r w:rsidR="002F1012">
        <w:rPr>
          <w:rFonts w:ascii="Times New Roman" w:hAnsi="Times New Roman"/>
          <w:bCs/>
          <w:sz w:val="24"/>
          <w:szCs w:val="24"/>
        </w:rPr>
        <w:tab/>
      </w:r>
      <w:r w:rsidR="006024ED" w:rsidRPr="002F1012">
        <w:rPr>
          <w:rFonts w:ascii="Times New Roman" w:hAnsi="Times New Roman"/>
          <w:bCs/>
          <w:sz w:val="24"/>
          <w:szCs w:val="24"/>
        </w:rPr>
        <w:t>Organ</w:t>
      </w:r>
      <w:r w:rsidR="006826E7">
        <w:rPr>
          <w:rFonts w:ascii="Times New Roman" w:hAnsi="Times New Roman"/>
          <w:bCs/>
          <w:sz w:val="24"/>
          <w:szCs w:val="24"/>
        </w:rPr>
        <w:t>izacja nauki religii/etyki</w:t>
      </w:r>
    </w:p>
    <w:p w:rsidR="006024ED" w:rsidRPr="0053134A" w:rsidRDefault="006024ED" w:rsidP="006024ED">
      <w:pPr>
        <w:tabs>
          <w:tab w:val="left" w:pos="360"/>
        </w:tabs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6024ED" w:rsidRPr="0053134A" w:rsidRDefault="006024ED" w:rsidP="002F1012">
      <w:pPr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bCs/>
          <w:sz w:val="24"/>
          <w:szCs w:val="24"/>
        </w:rPr>
        <w:t xml:space="preserve">1. </w:t>
      </w:r>
      <w:r w:rsidRPr="0053134A">
        <w:rPr>
          <w:rFonts w:ascii="Times New Roman" w:hAnsi="Times New Roman"/>
          <w:sz w:val="24"/>
          <w:szCs w:val="24"/>
          <w:lang w:eastAsia="ar-SA"/>
        </w:rPr>
        <w:t>Uczni</w:t>
      </w:r>
      <w:r w:rsidR="0096280E">
        <w:rPr>
          <w:rFonts w:ascii="Times New Roman" w:hAnsi="Times New Roman"/>
          <w:sz w:val="24"/>
          <w:szCs w:val="24"/>
          <w:lang w:eastAsia="ar-SA"/>
        </w:rPr>
        <w:t>om szkoły na życzenie rodziców/</w:t>
      </w:r>
      <w:r w:rsidRPr="0053134A">
        <w:rPr>
          <w:rFonts w:ascii="Times New Roman" w:hAnsi="Times New Roman"/>
          <w:sz w:val="24"/>
          <w:szCs w:val="24"/>
          <w:lang w:eastAsia="ar-SA"/>
        </w:rPr>
        <w:t>prawnych opiekunów szkoła organizuje naukę religii/etyki zgodnie z odrębnymi przepisami.</w:t>
      </w:r>
    </w:p>
    <w:p w:rsidR="006024ED" w:rsidRPr="0053134A" w:rsidRDefault="006024ED" w:rsidP="006024ED">
      <w:pPr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24ED" w:rsidRPr="0053134A" w:rsidRDefault="006024ED" w:rsidP="002F1012">
      <w:pPr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sz w:val="24"/>
          <w:szCs w:val="24"/>
          <w:lang w:eastAsia="ar-SA"/>
        </w:rPr>
        <w:t>2. Życzenie, o którym mowa w ust. 1</w:t>
      </w:r>
      <w:r w:rsidR="00F9703F">
        <w:rPr>
          <w:rFonts w:ascii="Times New Roman" w:hAnsi="Times New Roman"/>
          <w:sz w:val="24"/>
          <w:szCs w:val="24"/>
          <w:lang w:eastAsia="ar-SA"/>
        </w:rPr>
        <w:t>.</w:t>
      </w:r>
      <w:r w:rsidRPr="0053134A">
        <w:rPr>
          <w:rFonts w:ascii="Times New Roman" w:hAnsi="Times New Roman"/>
          <w:sz w:val="24"/>
          <w:szCs w:val="24"/>
          <w:lang w:eastAsia="ar-SA"/>
        </w:rPr>
        <w:t xml:space="preserve"> jest wyrażane w formie pisemnego oświadczenia. Oświadczenie nie musi</w:t>
      </w:r>
      <w:r w:rsidR="003F5C35" w:rsidRPr="0053134A">
        <w:rPr>
          <w:rFonts w:ascii="Times New Roman" w:hAnsi="Times New Roman"/>
          <w:sz w:val="24"/>
          <w:szCs w:val="24"/>
          <w:lang w:eastAsia="ar-SA"/>
        </w:rPr>
        <w:t xml:space="preserve"> być</w:t>
      </w:r>
      <w:r w:rsidRPr="0053134A">
        <w:rPr>
          <w:rFonts w:ascii="Times New Roman" w:hAnsi="Times New Roman"/>
          <w:sz w:val="24"/>
          <w:szCs w:val="24"/>
          <w:lang w:eastAsia="ar-SA"/>
        </w:rPr>
        <w:t xml:space="preserve">  ponawiane w kolejnym roku szkolnym, może jednak</w:t>
      </w:r>
      <w:r w:rsidR="003F5C35" w:rsidRPr="0053134A">
        <w:rPr>
          <w:rFonts w:ascii="Times New Roman" w:hAnsi="Times New Roman"/>
          <w:sz w:val="24"/>
          <w:szCs w:val="24"/>
          <w:lang w:eastAsia="ar-SA"/>
        </w:rPr>
        <w:t xml:space="preserve"> być zmienione. </w:t>
      </w:r>
    </w:p>
    <w:p w:rsidR="006024ED" w:rsidRPr="0053134A" w:rsidRDefault="006024ED" w:rsidP="006024ED">
      <w:pPr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24ED" w:rsidRPr="0053134A" w:rsidRDefault="006024ED" w:rsidP="006024ED">
      <w:pPr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sz w:val="24"/>
          <w:szCs w:val="24"/>
          <w:lang w:eastAsia="ar-SA"/>
        </w:rPr>
        <w:t>3. W przypadku, gdy na zajęcia religii konkretnego wyznania lub etyki zgłosi się mniej</w:t>
      </w:r>
      <w:r w:rsidR="003F5C35" w:rsidRPr="0053134A">
        <w:rPr>
          <w:rFonts w:ascii="Times New Roman" w:hAnsi="Times New Roman"/>
          <w:sz w:val="24"/>
          <w:szCs w:val="24"/>
          <w:lang w:eastAsia="ar-SA"/>
        </w:rPr>
        <w:t xml:space="preserve"> niż 7 uczniów z danego oddziału</w:t>
      </w:r>
      <w:r w:rsidRPr="0053134A">
        <w:rPr>
          <w:rFonts w:ascii="Times New Roman" w:hAnsi="Times New Roman"/>
          <w:sz w:val="24"/>
          <w:szCs w:val="24"/>
          <w:lang w:eastAsia="ar-SA"/>
        </w:rPr>
        <w:t xml:space="preserve">, zajęcia te mogą być organizowane w formie zajęć międzyoddziałowych lub międzyklasowych, zaś w przypadku, gdy w całej szkole liczba chętnych na te zajęcia będzie mniejsza niż 7 osób, dyrektor szkoły przekazuje deklaracje rodziców do organu prowadzącego. Organ prowadzący organizuje naukę religii lub etyki </w:t>
      </w:r>
      <w:r w:rsidR="002F1012">
        <w:rPr>
          <w:rFonts w:ascii="Times New Roman" w:hAnsi="Times New Roman"/>
          <w:sz w:val="24"/>
          <w:szCs w:val="24"/>
          <w:lang w:eastAsia="ar-SA"/>
        </w:rPr>
        <w:br/>
      </w:r>
      <w:r w:rsidRPr="0053134A">
        <w:rPr>
          <w:rFonts w:ascii="Times New Roman" w:hAnsi="Times New Roman"/>
          <w:sz w:val="24"/>
          <w:szCs w:val="24"/>
          <w:lang w:eastAsia="ar-SA"/>
        </w:rPr>
        <w:t>w formie zajęć międzyszkolnych.</w:t>
      </w:r>
    </w:p>
    <w:p w:rsidR="006024ED" w:rsidRPr="0053134A" w:rsidRDefault="006024ED" w:rsidP="002F1012">
      <w:pPr>
        <w:tabs>
          <w:tab w:val="left" w:pos="360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24ED" w:rsidRPr="0053134A" w:rsidRDefault="006024ED" w:rsidP="006024ED">
      <w:pPr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sz w:val="24"/>
          <w:szCs w:val="24"/>
          <w:lang w:eastAsia="ar-SA"/>
        </w:rPr>
        <w:t>4. W sytuacjach, jak w ust. 3, podstawę wpisania ocen z religii lub etyki do arkusza ocen i na świadectwie stanowi zaświadczenie wydane przez katechetę, nauczyciela etyki prowadzących zajęcia w grupach międzyszkolnych.</w:t>
      </w:r>
    </w:p>
    <w:p w:rsidR="006024ED" w:rsidRPr="0053134A" w:rsidRDefault="006024ED" w:rsidP="006024ED">
      <w:pPr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24ED" w:rsidRPr="0053134A" w:rsidRDefault="006024ED" w:rsidP="006024ED">
      <w:pPr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sz w:val="24"/>
          <w:szCs w:val="24"/>
          <w:lang w:eastAsia="ar-SA"/>
        </w:rPr>
        <w:t>5. Udział ucznia w zajęciach religii/etyki jest dobrowolny. Uczeń może uczestn</w:t>
      </w:r>
      <w:r w:rsidR="004E00A8">
        <w:rPr>
          <w:rFonts w:ascii="Times New Roman" w:hAnsi="Times New Roman"/>
          <w:sz w:val="24"/>
          <w:szCs w:val="24"/>
          <w:lang w:eastAsia="ar-SA"/>
        </w:rPr>
        <w:t xml:space="preserve">iczyć </w:t>
      </w:r>
      <w:r w:rsidR="004E00A8">
        <w:rPr>
          <w:rFonts w:ascii="Times New Roman" w:hAnsi="Times New Roman"/>
          <w:sz w:val="24"/>
          <w:szCs w:val="24"/>
          <w:lang w:eastAsia="ar-SA"/>
        </w:rPr>
        <w:br/>
        <w:t>w dwóch rodzajach zajęć.</w:t>
      </w:r>
    </w:p>
    <w:p w:rsidR="006024ED" w:rsidRPr="0053134A" w:rsidRDefault="006024ED" w:rsidP="006024ED">
      <w:pPr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24ED" w:rsidRPr="0053134A" w:rsidRDefault="006024ED" w:rsidP="006024ED">
      <w:pPr>
        <w:tabs>
          <w:tab w:val="left" w:pos="36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sz w:val="24"/>
          <w:szCs w:val="24"/>
          <w:lang w:eastAsia="ar-SA"/>
        </w:rPr>
        <w:t>6. W przypadkach, gdy uczeń uczęszczał na zajęcia religii i etyki, do średniej ocen wlicza się każdą z ocen.</w:t>
      </w:r>
    </w:p>
    <w:p w:rsidR="006024ED" w:rsidRPr="0053134A" w:rsidRDefault="006024ED" w:rsidP="006024ED">
      <w:pPr>
        <w:tabs>
          <w:tab w:val="left" w:pos="360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24ED" w:rsidRDefault="006024ED" w:rsidP="006024ED">
      <w:pPr>
        <w:tabs>
          <w:tab w:val="left" w:pos="360"/>
        </w:tabs>
        <w:ind w:firstLine="426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1C0775">
        <w:rPr>
          <w:rFonts w:ascii="Times New Roman" w:hAnsi="Times New Roman"/>
          <w:bCs/>
          <w:sz w:val="24"/>
          <w:szCs w:val="24"/>
        </w:rPr>
        <w:t xml:space="preserve">§ </w:t>
      </w:r>
      <w:r w:rsidR="009023CF" w:rsidRPr="001C0775">
        <w:rPr>
          <w:rFonts w:ascii="Times New Roman" w:hAnsi="Times New Roman"/>
          <w:bCs/>
          <w:sz w:val="24"/>
          <w:szCs w:val="24"/>
        </w:rPr>
        <w:t>5</w:t>
      </w:r>
      <w:r w:rsidR="0025772C">
        <w:rPr>
          <w:rFonts w:ascii="Times New Roman" w:hAnsi="Times New Roman"/>
          <w:bCs/>
          <w:sz w:val="24"/>
          <w:szCs w:val="24"/>
        </w:rPr>
        <w:t>5</w:t>
      </w:r>
      <w:r w:rsidRPr="001C0775">
        <w:rPr>
          <w:rFonts w:ascii="Times New Roman" w:hAnsi="Times New Roman"/>
          <w:bCs/>
          <w:sz w:val="24"/>
          <w:szCs w:val="24"/>
        </w:rPr>
        <w:t>. 1</w:t>
      </w:r>
      <w:r w:rsidRPr="00FC29E1">
        <w:rPr>
          <w:rFonts w:ascii="Times New Roman" w:hAnsi="Times New Roman"/>
          <w:bCs/>
          <w:sz w:val="24"/>
          <w:szCs w:val="24"/>
        </w:rPr>
        <w:t>.</w:t>
      </w:r>
      <w:r w:rsidRPr="0053134A">
        <w:rPr>
          <w:rFonts w:ascii="Times New Roman" w:hAnsi="Times New Roman"/>
          <w:bCs/>
          <w:sz w:val="24"/>
          <w:szCs w:val="24"/>
        </w:rPr>
        <w:t xml:space="preserve"> Uc</w:t>
      </w:r>
      <w:r w:rsidRPr="0053134A">
        <w:rPr>
          <w:rFonts w:ascii="Times New Roman" w:hAnsi="Times New Roman"/>
          <w:sz w:val="24"/>
          <w:szCs w:val="24"/>
          <w:lang w:eastAsia="ar-SA"/>
        </w:rPr>
        <w:t>zniom danego oddziału lub grupie międzyoddziałowej organi</w:t>
      </w:r>
      <w:r w:rsidR="001C0775">
        <w:rPr>
          <w:rFonts w:ascii="Times New Roman" w:hAnsi="Times New Roman"/>
          <w:sz w:val="24"/>
          <w:szCs w:val="24"/>
          <w:lang w:eastAsia="ar-SA"/>
        </w:rPr>
        <w:t>zuje się zajęcia</w:t>
      </w:r>
      <w:r w:rsidR="001C0775">
        <w:rPr>
          <w:rFonts w:ascii="Times New Roman" w:hAnsi="Times New Roman"/>
          <w:sz w:val="24"/>
          <w:szCs w:val="24"/>
          <w:lang w:eastAsia="ar-SA"/>
        </w:rPr>
        <w:br/>
      </w:r>
      <w:r w:rsidRPr="0053134A">
        <w:rPr>
          <w:rFonts w:ascii="Times New Roman" w:hAnsi="Times New Roman"/>
          <w:sz w:val="24"/>
          <w:szCs w:val="24"/>
          <w:lang w:eastAsia="ar-SA"/>
        </w:rPr>
        <w:t xml:space="preserve"> z zakresu wiedzy o życiu seksualnym, o zasadach świadomego i odpowi</w:t>
      </w:r>
      <w:r w:rsidR="005C53D9" w:rsidRPr="0053134A">
        <w:rPr>
          <w:rFonts w:ascii="Times New Roman" w:hAnsi="Times New Roman"/>
          <w:sz w:val="24"/>
          <w:szCs w:val="24"/>
          <w:lang w:eastAsia="ar-SA"/>
        </w:rPr>
        <w:t>edzialnego rodzicielstwa</w:t>
      </w:r>
      <w:r w:rsidRPr="0053134A">
        <w:rPr>
          <w:rFonts w:ascii="Times New Roman" w:hAnsi="Times New Roman"/>
          <w:sz w:val="24"/>
          <w:szCs w:val="24"/>
          <w:lang w:eastAsia="ar-SA"/>
        </w:rPr>
        <w:t xml:space="preserve"> w wymiarze 14 godzin w każdej klasie,  w tym po 5 godzin z podziałe</w:t>
      </w:r>
      <w:r w:rsidR="005C53D9" w:rsidRPr="0053134A">
        <w:rPr>
          <w:rFonts w:ascii="Times New Roman" w:hAnsi="Times New Roman"/>
          <w:sz w:val="24"/>
          <w:szCs w:val="24"/>
          <w:lang w:eastAsia="ar-SA"/>
        </w:rPr>
        <w:t xml:space="preserve">m na grupy chłopców i dziewcząt zgodnie z </w:t>
      </w:r>
      <w:r w:rsidR="005C53D9" w:rsidRPr="0053134A">
        <w:rPr>
          <w:rFonts w:ascii="Times New Roman" w:hAnsi="Times New Roman"/>
          <w:i/>
          <w:sz w:val="24"/>
          <w:szCs w:val="24"/>
          <w:lang w:eastAsia="ar-SA"/>
        </w:rPr>
        <w:t>Regulaminem organizacji zajęć wdż w szkole.</w:t>
      </w:r>
    </w:p>
    <w:p w:rsidR="00FC29E1" w:rsidRPr="0053134A" w:rsidRDefault="00FC29E1" w:rsidP="006024ED">
      <w:pPr>
        <w:tabs>
          <w:tab w:val="left" w:pos="360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24ED" w:rsidRPr="0053134A" w:rsidRDefault="006024ED" w:rsidP="00BF4612">
      <w:pPr>
        <w:numPr>
          <w:ilvl w:val="0"/>
          <w:numId w:val="47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sz w:val="24"/>
          <w:szCs w:val="24"/>
          <w:lang w:eastAsia="ar-SA"/>
        </w:rPr>
        <w:t>Uczeń szkoły nie bierze udziału  w zajęciach, o których mow</w:t>
      </w:r>
      <w:r w:rsidR="001C054A">
        <w:rPr>
          <w:rFonts w:ascii="Times New Roman" w:hAnsi="Times New Roman"/>
          <w:sz w:val="24"/>
          <w:szCs w:val="24"/>
          <w:lang w:eastAsia="ar-SA"/>
        </w:rPr>
        <w:t>a w ust.1</w:t>
      </w:r>
      <w:r w:rsidR="00F9703F">
        <w:rPr>
          <w:rFonts w:ascii="Times New Roman" w:hAnsi="Times New Roman"/>
          <w:sz w:val="24"/>
          <w:szCs w:val="24"/>
          <w:lang w:eastAsia="ar-SA"/>
        </w:rPr>
        <w:t>.</w:t>
      </w:r>
      <w:r w:rsidR="001C054A">
        <w:rPr>
          <w:rFonts w:ascii="Times New Roman" w:hAnsi="Times New Roman"/>
          <w:sz w:val="24"/>
          <w:szCs w:val="24"/>
          <w:lang w:eastAsia="ar-SA"/>
        </w:rPr>
        <w:t>, jeżeli jego rodzice/prawni opiekunowie</w:t>
      </w:r>
      <w:r w:rsidRPr="0053134A">
        <w:rPr>
          <w:rFonts w:ascii="Times New Roman" w:hAnsi="Times New Roman"/>
          <w:sz w:val="24"/>
          <w:szCs w:val="24"/>
          <w:lang w:eastAsia="ar-SA"/>
        </w:rPr>
        <w:t xml:space="preserve"> zgłoszą dyrektorowi szkoły w formie pisemnej sprzeciw wobec udziału ucznia w zajęciach.</w:t>
      </w:r>
    </w:p>
    <w:p w:rsidR="006024ED" w:rsidRPr="0053134A" w:rsidRDefault="006024ED" w:rsidP="006024ED">
      <w:pPr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24ED" w:rsidRPr="0053134A" w:rsidRDefault="006024ED" w:rsidP="00BF4612">
      <w:pPr>
        <w:numPr>
          <w:ilvl w:val="0"/>
          <w:numId w:val="47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134A">
        <w:rPr>
          <w:rFonts w:ascii="Times New Roman" w:hAnsi="Times New Roman"/>
          <w:sz w:val="24"/>
          <w:szCs w:val="24"/>
          <w:lang w:eastAsia="ar-SA"/>
        </w:rPr>
        <w:t>Zajęcia, o których mowa w ust. 1</w:t>
      </w:r>
      <w:r w:rsidR="00713F56" w:rsidRPr="0053134A">
        <w:rPr>
          <w:rFonts w:ascii="Times New Roman" w:hAnsi="Times New Roman"/>
          <w:sz w:val="24"/>
          <w:szCs w:val="24"/>
          <w:lang w:eastAsia="ar-SA"/>
        </w:rPr>
        <w:t>.,</w:t>
      </w:r>
      <w:r w:rsidR="001C077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3134A">
        <w:rPr>
          <w:rFonts w:ascii="Times New Roman" w:hAnsi="Times New Roman"/>
          <w:sz w:val="24"/>
          <w:szCs w:val="24"/>
          <w:lang w:eastAsia="ar-SA"/>
        </w:rPr>
        <w:t>nie podlegają ocenie i nie mają wpływu na promocję ucznia do klasy programowo wyższej ani na ukończenie szkoły przez ucznia.</w:t>
      </w:r>
    </w:p>
    <w:p w:rsidR="006024ED" w:rsidRPr="0053134A" w:rsidRDefault="006024ED" w:rsidP="006024ED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024ED" w:rsidRPr="0053134A" w:rsidRDefault="009023CF" w:rsidP="00937CBD">
      <w:pPr>
        <w:pStyle w:val="Tekstpodstawowy"/>
        <w:ind w:firstLine="426"/>
      </w:pPr>
      <w:r w:rsidRPr="00122A3F">
        <w:rPr>
          <w:bCs/>
        </w:rPr>
        <w:t>§ 5</w:t>
      </w:r>
      <w:r w:rsidR="0025772C">
        <w:rPr>
          <w:bCs/>
        </w:rPr>
        <w:t>6</w:t>
      </w:r>
      <w:r w:rsidR="006024ED" w:rsidRPr="00122A3F">
        <w:rPr>
          <w:bCs/>
        </w:rPr>
        <w:t xml:space="preserve">. </w:t>
      </w:r>
      <w:r w:rsidR="006024ED" w:rsidRPr="00122A3F">
        <w:t>1</w:t>
      </w:r>
      <w:r w:rsidR="006024ED" w:rsidRPr="0053134A">
        <w:rPr>
          <w:b/>
        </w:rPr>
        <w:t>.</w:t>
      </w:r>
      <w:r w:rsidR="006024ED" w:rsidRPr="0053134A">
        <w:rPr>
          <w:bCs/>
        </w:rPr>
        <w:t xml:space="preserve"> </w:t>
      </w:r>
      <w:r w:rsidR="006024ED" w:rsidRPr="0053134A">
        <w:t>Zasady zwalniania ucznia na z</w:t>
      </w:r>
      <w:r w:rsidR="00937CBD">
        <w:t>ajęciach wychowania fizycznego:</w:t>
      </w:r>
    </w:p>
    <w:p w:rsidR="006024ED" w:rsidRPr="0053134A" w:rsidRDefault="006024ED" w:rsidP="00BF4612">
      <w:pPr>
        <w:pStyle w:val="Tekstpodstawowy"/>
        <w:numPr>
          <w:ilvl w:val="0"/>
          <w:numId w:val="163"/>
        </w:numPr>
        <w:tabs>
          <w:tab w:val="left" w:pos="426"/>
        </w:tabs>
        <w:ind w:left="0" w:firstLine="0"/>
      </w:pPr>
      <w:r w:rsidRPr="0053134A">
        <w:t>w przypadku posiadania przez ucznia opinii lekarza o ograniczonych możliwościach wykonywania o</w:t>
      </w:r>
      <w:r w:rsidR="003F6F33" w:rsidRPr="0053134A">
        <w:t>kreślonych ćwiczeń fizycznych, dyrektor s</w:t>
      </w:r>
      <w:r w:rsidRPr="0053134A">
        <w:t>zko</w:t>
      </w:r>
      <w:r w:rsidR="00A07B3D">
        <w:t xml:space="preserve">ły, na wniosek rodzica ucznia, </w:t>
      </w:r>
      <w:r w:rsidRPr="0053134A">
        <w:t>zwalnia ucznia z wykonywania określonych ćwiczeń fizycznych na lekcjach wychowania fizycznego na czas określony w tej opinii.  Uczeń jest obowiązany uczestniczyć w  za</w:t>
      </w:r>
      <w:r w:rsidR="0041374E">
        <w:t xml:space="preserve">jęciach wychowania fizycznego. </w:t>
      </w:r>
    </w:p>
    <w:p w:rsidR="006024ED" w:rsidRPr="0053134A" w:rsidRDefault="006024ED" w:rsidP="00BF4612">
      <w:pPr>
        <w:pStyle w:val="Tekstpodstawowy"/>
        <w:numPr>
          <w:ilvl w:val="0"/>
          <w:numId w:val="163"/>
        </w:numPr>
        <w:tabs>
          <w:tab w:val="left" w:pos="426"/>
        </w:tabs>
        <w:ind w:left="0" w:firstLine="0"/>
      </w:pPr>
      <w:r w:rsidRPr="0053134A">
        <w:t xml:space="preserve">w przypadku posiadania przez ucznia opinii lekarza o braku możliwości uczestniczenia ucznia na zajęciach wychowania fizycznego, dyrektor szkoły zwalania ucznia z realizacji zajęć </w:t>
      </w:r>
      <w:r w:rsidRPr="0053134A">
        <w:lastRenderedPageBreak/>
        <w:t xml:space="preserve">wychowania fizycznego. Uczeń jest obowiązany przebywać na zajęciach pod opieką nauczyciela, chyba, że rodzice ucznia złożą oświadczenie o zapewnieniu dziecku opieki na czas trwania lekcji wychowania fizycznego (zwolnienia z pierwszych i ostatnich lekcji </w:t>
      </w:r>
      <w:r w:rsidR="00FC29E1">
        <w:br/>
      </w:r>
      <w:r w:rsidRPr="0053134A">
        <w:t>w p</w:t>
      </w:r>
      <w:r w:rsidR="00122A3F">
        <w:t xml:space="preserve">lanie zajęć). </w:t>
      </w:r>
      <w:r w:rsidRPr="0053134A">
        <w:t>W dokumentacji przebiegu nauczania zamiast ocen</w:t>
      </w:r>
      <w:r w:rsidR="00122A3F">
        <w:t>y klasyfikacyjnej wpisuje się „zwolniony” albo „</w:t>
      </w:r>
      <w:r w:rsidRPr="0053134A">
        <w:t>zwolniona”.</w:t>
      </w:r>
    </w:p>
    <w:p w:rsidR="006024ED" w:rsidRPr="00154A08" w:rsidRDefault="006024ED" w:rsidP="00154A08">
      <w:pPr>
        <w:pStyle w:val="Tekstpodstawowy"/>
        <w:numPr>
          <w:ilvl w:val="0"/>
          <w:numId w:val="163"/>
        </w:numPr>
        <w:tabs>
          <w:tab w:val="left" w:pos="426"/>
        </w:tabs>
        <w:ind w:left="0" w:firstLine="0"/>
      </w:pPr>
      <w:r w:rsidRPr="0053134A">
        <w:t xml:space="preserve">uczeń nabiera prawo do zwolnienia z określonych ćwiczeń fizycznych lub zwolnienia </w:t>
      </w:r>
      <w:r w:rsidR="00122A3F">
        <w:br/>
      </w:r>
      <w:r w:rsidRPr="0053134A">
        <w:t>z zajęć wychowania fi</w:t>
      </w:r>
      <w:r w:rsidR="003F6F33" w:rsidRPr="0053134A">
        <w:t>zycznego po otrzymaniu decyzji dyrektora s</w:t>
      </w:r>
      <w:r w:rsidRPr="0053134A">
        <w:t>zkoły.</w:t>
      </w:r>
    </w:p>
    <w:p w:rsidR="0041374E" w:rsidRPr="0053134A" w:rsidRDefault="0041374E" w:rsidP="006024ED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25772C" w:rsidP="006024ED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57</w:t>
      </w:r>
      <w:r w:rsidR="006024ED" w:rsidRPr="0053134A">
        <w:rPr>
          <w:rFonts w:ascii="Times New Roman" w:hAnsi="Times New Roman"/>
          <w:bCs/>
          <w:sz w:val="24"/>
          <w:szCs w:val="24"/>
        </w:rPr>
        <w:t xml:space="preserve">. </w:t>
      </w:r>
      <w:r w:rsidR="006024ED" w:rsidRPr="0053134A">
        <w:rPr>
          <w:rFonts w:ascii="Times New Roman" w:hAnsi="Times New Roman"/>
          <w:sz w:val="24"/>
          <w:szCs w:val="24"/>
        </w:rPr>
        <w:t>Szkoła zapewnia uczniom dostęp do Internetu</w:t>
      </w:r>
      <w:r w:rsidR="003F6F33" w:rsidRPr="0053134A">
        <w:rPr>
          <w:rFonts w:ascii="Times New Roman" w:hAnsi="Times New Roman"/>
          <w:sz w:val="24"/>
          <w:szCs w:val="24"/>
        </w:rPr>
        <w:t>,</w:t>
      </w:r>
      <w:r w:rsidR="006024ED" w:rsidRPr="0053134A">
        <w:rPr>
          <w:rFonts w:ascii="Times New Roman" w:hAnsi="Times New Roman"/>
          <w:sz w:val="24"/>
          <w:szCs w:val="24"/>
        </w:rPr>
        <w:t xml:space="preserve"> zabezpieczając dostęp uczniom do treści, które mogą stanowić zagrożenie dla ich prawidłowego rozwoju poprzez zabezpie</w:t>
      </w:r>
      <w:r w:rsidR="00DA169C">
        <w:rPr>
          <w:rFonts w:ascii="Times New Roman" w:hAnsi="Times New Roman"/>
          <w:sz w:val="24"/>
          <w:szCs w:val="24"/>
        </w:rPr>
        <w:t>czenie hasłem szkolnej sieci Wif</w:t>
      </w:r>
      <w:r w:rsidR="006024ED" w:rsidRPr="0053134A">
        <w:rPr>
          <w:rFonts w:ascii="Times New Roman" w:hAnsi="Times New Roman"/>
          <w:sz w:val="24"/>
          <w:szCs w:val="24"/>
        </w:rPr>
        <w:t>i, a także instalowanie oprogramowania zabezpieczającego i ciągłą jego aktualizację.</w:t>
      </w:r>
    </w:p>
    <w:p w:rsidR="006024ED" w:rsidRPr="0053134A" w:rsidRDefault="006024ED" w:rsidP="006024ED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24ED" w:rsidRPr="009B749D" w:rsidRDefault="00154A08" w:rsidP="009B749D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5</w:t>
      </w:r>
      <w:r w:rsidR="0025772C">
        <w:rPr>
          <w:rFonts w:ascii="Times New Roman" w:hAnsi="Times New Roman"/>
          <w:bCs/>
          <w:sz w:val="24"/>
          <w:szCs w:val="24"/>
        </w:rPr>
        <w:t>8</w:t>
      </w:r>
      <w:r w:rsidR="006024ED" w:rsidRPr="009B749D">
        <w:rPr>
          <w:rFonts w:ascii="Times New Roman" w:hAnsi="Times New Roman"/>
          <w:bCs/>
          <w:sz w:val="24"/>
          <w:szCs w:val="24"/>
        </w:rPr>
        <w:t xml:space="preserve">. </w:t>
      </w:r>
      <w:r w:rsidR="003F6F33" w:rsidRPr="009B749D">
        <w:rPr>
          <w:rFonts w:ascii="Times New Roman" w:hAnsi="Times New Roman"/>
          <w:bCs/>
          <w:sz w:val="24"/>
          <w:szCs w:val="24"/>
        </w:rPr>
        <w:t>W szkole obowiązuje pięciodniowy</w:t>
      </w:r>
      <w:r w:rsidR="006024ED" w:rsidRPr="009B749D">
        <w:rPr>
          <w:rFonts w:ascii="Times New Roman" w:hAnsi="Times New Roman"/>
          <w:bCs/>
          <w:sz w:val="24"/>
          <w:szCs w:val="24"/>
        </w:rPr>
        <w:t xml:space="preserve"> tydzień nauki.</w:t>
      </w:r>
    </w:p>
    <w:p w:rsidR="006024ED" w:rsidRPr="009B749D" w:rsidRDefault="006024ED" w:rsidP="006024ED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24ED" w:rsidRPr="009B749D" w:rsidRDefault="0025772C" w:rsidP="009B749D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59</w:t>
      </w:r>
      <w:r w:rsidR="006024ED" w:rsidRPr="009B749D">
        <w:rPr>
          <w:rFonts w:ascii="Times New Roman" w:hAnsi="Times New Roman"/>
          <w:bCs/>
          <w:sz w:val="24"/>
          <w:szCs w:val="24"/>
        </w:rPr>
        <w:t>.</w:t>
      </w:r>
      <w:r w:rsidR="006024ED" w:rsidRPr="009B749D">
        <w:rPr>
          <w:rFonts w:ascii="Times New Roman" w:hAnsi="Times New Roman"/>
          <w:color w:val="000000"/>
          <w:sz w:val="24"/>
          <w:szCs w:val="24"/>
        </w:rPr>
        <w:t xml:space="preserve"> Przerwy </w:t>
      </w:r>
      <w:r w:rsidR="003F6F33" w:rsidRPr="009B749D">
        <w:rPr>
          <w:rFonts w:ascii="Times New Roman" w:hAnsi="Times New Roman"/>
          <w:color w:val="000000"/>
          <w:sz w:val="24"/>
          <w:szCs w:val="24"/>
        </w:rPr>
        <w:t>między</w:t>
      </w:r>
      <w:r w:rsidR="006024ED" w:rsidRPr="009B749D">
        <w:rPr>
          <w:rFonts w:ascii="Times New Roman" w:hAnsi="Times New Roman"/>
          <w:color w:val="000000"/>
          <w:sz w:val="24"/>
          <w:szCs w:val="24"/>
        </w:rPr>
        <w:t xml:space="preserve">lekcyjne </w:t>
      </w:r>
      <w:r w:rsidR="005C53D9" w:rsidRPr="009B749D">
        <w:rPr>
          <w:rFonts w:ascii="Times New Roman" w:hAnsi="Times New Roman"/>
          <w:sz w:val="24"/>
          <w:szCs w:val="24"/>
        </w:rPr>
        <w:t>trwają</w:t>
      </w:r>
      <w:r w:rsidR="001C054A">
        <w:rPr>
          <w:rFonts w:ascii="Times New Roman" w:hAnsi="Times New Roman"/>
          <w:sz w:val="24"/>
          <w:szCs w:val="24"/>
        </w:rPr>
        <w:t xml:space="preserve"> 10 minut, a</w:t>
      </w:r>
      <w:r w:rsidR="006024ED" w:rsidRPr="009B749D">
        <w:rPr>
          <w:rFonts w:ascii="Times New Roman" w:hAnsi="Times New Roman"/>
          <w:sz w:val="24"/>
          <w:szCs w:val="24"/>
        </w:rPr>
        <w:t xml:space="preserve"> dwie obiadowe po 20 minut</w:t>
      </w:r>
      <w:r w:rsidR="003F6F33" w:rsidRPr="009B749D">
        <w:rPr>
          <w:rFonts w:ascii="Times New Roman" w:hAnsi="Times New Roman"/>
          <w:sz w:val="24"/>
          <w:szCs w:val="24"/>
        </w:rPr>
        <w:t>.</w:t>
      </w:r>
    </w:p>
    <w:p w:rsidR="0041374E" w:rsidRPr="0053134A" w:rsidRDefault="0041374E" w:rsidP="0041374E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trike/>
          <w:sz w:val="24"/>
          <w:szCs w:val="24"/>
        </w:rPr>
      </w:pPr>
    </w:p>
    <w:p w:rsidR="006024ED" w:rsidRPr="0053134A" w:rsidRDefault="006024ED" w:rsidP="00BE5F19">
      <w:pPr>
        <w:pStyle w:val="Nagwek2"/>
        <w:rPr>
          <w:rFonts w:ascii="Times New Roman" w:hAnsi="Times New Roman"/>
          <w:color w:val="7030A0"/>
          <w:sz w:val="24"/>
          <w:szCs w:val="24"/>
        </w:rPr>
      </w:pPr>
      <w:bookmarkStart w:id="16" w:name="_Toc21519638"/>
      <w:r w:rsidRPr="0053134A">
        <w:rPr>
          <w:rFonts w:ascii="Times New Roman" w:hAnsi="Times New Roman"/>
          <w:color w:val="7030A0"/>
          <w:sz w:val="24"/>
          <w:szCs w:val="24"/>
        </w:rPr>
        <w:t>Rozdział 2</w:t>
      </w:r>
      <w:r w:rsidRPr="0053134A">
        <w:rPr>
          <w:rFonts w:ascii="Times New Roman" w:hAnsi="Times New Roman"/>
          <w:color w:val="7030A0"/>
          <w:sz w:val="24"/>
          <w:szCs w:val="24"/>
        </w:rPr>
        <w:br/>
        <w:t>Dokumentowanie przebiegu nauczania, wychowania i opieki</w:t>
      </w:r>
      <w:bookmarkEnd w:id="16"/>
    </w:p>
    <w:p w:rsidR="00BE5F19" w:rsidRPr="0053134A" w:rsidRDefault="00BE5F19" w:rsidP="00BE5F19">
      <w:pPr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6024ED">
      <w:pPr>
        <w:pStyle w:val="Tytu"/>
        <w:ind w:firstLine="0"/>
        <w:jc w:val="both"/>
        <w:rPr>
          <w:b w:val="0"/>
          <w:szCs w:val="24"/>
        </w:rPr>
      </w:pPr>
    </w:p>
    <w:p w:rsidR="006024ED" w:rsidRDefault="006024ED" w:rsidP="00B8604F">
      <w:pPr>
        <w:pStyle w:val="Bezodstpw"/>
        <w:ind w:firstLine="426"/>
        <w:jc w:val="both"/>
        <w:rPr>
          <w:rFonts w:ascii="Times New Roman" w:hAnsi="Times New Roman"/>
          <w:sz w:val="24"/>
          <w:szCs w:val="24"/>
        </w:rPr>
      </w:pPr>
      <w:r w:rsidRPr="00154A08">
        <w:rPr>
          <w:rFonts w:ascii="Times New Roman" w:hAnsi="Times New Roman"/>
          <w:sz w:val="24"/>
          <w:szCs w:val="24"/>
        </w:rPr>
        <w:t xml:space="preserve">§ </w:t>
      </w:r>
      <w:r w:rsidR="0025772C">
        <w:rPr>
          <w:rFonts w:ascii="Times New Roman" w:hAnsi="Times New Roman"/>
          <w:sz w:val="24"/>
          <w:szCs w:val="24"/>
        </w:rPr>
        <w:t>60</w:t>
      </w:r>
      <w:r w:rsidRPr="00154A08">
        <w:rPr>
          <w:rFonts w:ascii="Times New Roman" w:hAnsi="Times New Roman"/>
          <w:sz w:val="24"/>
          <w:szCs w:val="24"/>
        </w:rPr>
        <w:t xml:space="preserve">. 1. Szkoła prowadzi dokumentację nauczania i działalności wychowawczej </w:t>
      </w:r>
      <w:r w:rsidR="00B8604F" w:rsidRPr="00154A08">
        <w:rPr>
          <w:rFonts w:ascii="Times New Roman" w:hAnsi="Times New Roman"/>
          <w:sz w:val="24"/>
          <w:szCs w:val="24"/>
        </w:rPr>
        <w:br/>
      </w:r>
      <w:r w:rsidRPr="00154A08">
        <w:rPr>
          <w:rFonts w:ascii="Times New Roman" w:hAnsi="Times New Roman"/>
          <w:sz w:val="24"/>
          <w:szCs w:val="24"/>
        </w:rPr>
        <w:t>i opiekuńczej zgodnie z obowiązującymi przepisami w tym zakresie.</w:t>
      </w:r>
    </w:p>
    <w:p w:rsidR="00154A08" w:rsidRPr="00154A08" w:rsidRDefault="00154A08" w:rsidP="00B8604F">
      <w:pPr>
        <w:pStyle w:val="Bezodstpw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24ED" w:rsidRPr="00154A08" w:rsidRDefault="007A16B8" w:rsidP="007A16B8">
      <w:pPr>
        <w:pStyle w:val="Bezodstpw"/>
        <w:ind w:firstLine="426"/>
        <w:jc w:val="both"/>
        <w:rPr>
          <w:rFonts w:ascii="Times New Roman" w:hAnsi="Times New Roman"/>
          <w:sz w:val="24"/>
          <w:szCs w:val="24"/>
        </w:rPr>
      </w:pPr>
      <w:r w:rsidRPr="00154A08">
        <w:rPr>
          <w:rFonts w:ascii="Times New Roman" w:hAnsi="Times New Roman"/>
          <w:sz w:val="24"/>
          <w:szCs w:val="24"/>
        </w:rPr>
        <w:t xml:space="preserve">     2.</w:t>
      </w:r>
      <w:r w:rsidR="0041374E" w:rsidRPr="00154A08">
        <w:rPr>
          <w:rFonts w:ascii="Times New Roman" w:hAnsi="Times New Roman"/>
          <w:sz w:val="24"/>
          <w:szCs w:val="24"/>
        </w:rPr>
        <w:t xml:space="preserve">W szkole prowadzi się dzienniki lekcyjne w formie elektronicznej zgodnie z </w:t>
      </w:r>
      <w:r w:rsidR="0041374E" w:rsidRPr="00154A08">
        <w:rPr>
          <w:rFonts w:ascii="Times New Roman" w:hAnsi="Times New Roman"/>
          <w:i/>
          <w:sz w:val="24"/>
          <w:szCs w:val="24"/>
        </w:rPr>
        <w:t>Regulaminem</w:t>
      </w:r>
      <w:r w:rsidR="001C054A" w:rsidRPr="00154A08">
        <w:rPr>
          <w:rFonts w:ascii="Times New Roman" w:hAnsi="Times New Roman"/>
          <w:i/>
          <w:sz w:val="24"/>
          <w:szCs w:val="24"/>
        </w:rPr>
        <w:t xml:space="preserve"> </w:t>
      </w:r>
      <w:r w:rsidRPr="00154A08">
        <w:rPr>
          <w:rFonts w:ascii="Times New Roman" w:hAnsi="Times New Roman"/>
          <w:i/>
          <w:sz w:val="24"/>
          <w:szCs w:val="24"/>
        </w:rPr>
        <w:t>korzystania z dziennika elektronicznego w Publicznej Szkole Podstawowej im. Marii Konopnickiej w Bystrzycy Starej.</w:t>
      </w:r>
    </w:p>
    <w:p w:rsidR="007A16B8" w:rsidRPr="00154A08" w:rsidRDefault="007A16B8" w:rsidP="007A16B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6024ED" w:rsidRPr="00154A08" w:rsidRDefault="0041374E" w:rsidP="0041374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54A08">
        <w:rPr>
          <w:rFonts w:ascii="Times New Roman" w:hAnsi="Times New Roman"/>
          <w:bCs/>
          <w:sz w:val="24"/>
          <w:szCs w:val="24"/>
        </w:rPr>
        <w:t xml:space="preserve">             3.</w:t>
      </w:r>
      <w:r w:rsidR="001C054A" w:rsidRPr="00154A08">
        <w:rPr>
          <w:rFonts w:ascii="Times New Roman" w:hAnsi="Times New Roman"/>
          <w:bCs/>
          <w:sz w:val="24"/>
          <w:szCs w:val="24"/>
        </w:rPr>
        <w:t>W szkole prowadzi się</w:t>
      </w:r>
      <w:r w:rsidR="006024ED" w:rsidRPr="00154A08">
        <w:rPr>
          <w:rFonts w:ascii="Times New Roman" w:hAnsi="Times New Roman"/>
          <w:bCs/>
          <w:sz w:val="24"/>
          <w:szCs w:val="24"/>
        </w:rPr>
        <w:t xml:space="preserve"> dokumentację</w:t>
      </w:r>
      <w:r w:rsidR="001C054A" w:rsidRPr="00154A08">
        <w:rPr>
          <w:rFonts w:ascii="Times New Roman" w:hAnsi="Times New Roman"/>
          <w:bCs/>
          <w:sz w:val="24"/>
          <w:szCs w:val="24"/>
        </w:rPr>
        <w:t xml:space="preserve"> w formie papierowej</w:t>
      </w:r>
      <w:r w:rsidR="006024ED" w:rsidRPr="00154A08">
        <w:rPr>
          <w:rFonts w:ascii="Times New Roman" w:hAnsi="Times New Roman"/>
          <w:bCs/>
          <w:sz w:val="24"/>
          <w:szCs w:val="24"/>
        </w:rPr>
        <w:t>:</w:t>
      </w:r>
    </w:p>
    <w:p w:rsidR="00566726" w:rsidRPr="00154A08" w:rsidRDefault="00D1018F" w:rsidP="00A9745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154A08">
        <w:rPr>
          <w:rFonts w:ascii="Times New Roman" w:hAnsi="Times New Roman"/>
          <w:bCs/>
          <w:noProof w:val="0"/>
          <w:sz w:val="24"/>
          <w:szCs w:val="24"/>
        </w:rPr>
        <w:t>1)</w:t>
      </w:r>
      <w:r w:rsidR="00A9745C" w:rsidRPr="00154A08">
        <w:rPr>
          <w:rFonts w:ascii="Times New Roman" w:hAnsi="Times New Roman"/>
          <w:bCs/>
          <w:noProof w:val="0"/>
          <w:sz w:val="24"/>
          <w:szCs w:val="24"/>
        </w:rPr>
        <w:tab/>
      </w:r>
      <w:r w:rsidR="0041374E" w:rsidRPr="00154A08">
        <w:rPr>
          <w:rFonts w:ascii="Times New Roman" w:hAnsi="Times New Roman"/>
          <w:bCs/>
          <w:noProof w:val="0"/>
          <w:sz w:val="24"/>
          <w:szCs w:val="24"/>
        </w:rPr>
        <w:t>d</w:t>
      </w:r>
      <w:r w:rsidR="00566726" w:rsidRPr="00154A08">
        <w:rPr>
          <w:rFonts w:ascii="Times New Roman" w:hAnsi="Times New Roman"/>
          <w:bCs/>
          <w:noProof w:val="0"/>
          <w:sz w:val="24"/>
          <w:szCs w:val="24"/>
        </w:rPr>
        <w:t>ziennik</w:t>
      </w:r>
      <w:r w:rsidRPr="00154A08">
        <w:rPr>
          <w:rFonts w:ascii="Times New Roman" w:hAnsi="Times New Roman"/>
          <w:bCs/>
          <w:noProof w:val="0"/>
          <w:sz w:val="24"/>
          <w:szCs w:val="24"/>
        </w:rPr>
        <w:t xml:space="preserve"> </w:t>
      </w:r>
      <w:r w:rsidR="00566726" w:rsidRPr="00154A08">
        <w:rPr>
          <w:rFonts w:ascii="Times New Roman" w:hAnsi="Times New Roman"/>
          <w:bCs/>
          <w:noProof w:val="0"/>
          <w:sz w:val="24"/>
          <w:szCs w:val="24"/>
        </w:rPr>
        <w:t>zajęć</w:t>
      </w:r>
      <w:r w:rsidR="00C942D4" w:rsidRPr="00154A08">
        <w:rPr>
          <w:rFonts w:ascii="Times New Roman" w:hAnsi="Times New Roman"/>
          <w:bCs/>
          <w:noProof w:val="0"/>
          <w:sz w:val="24"/>
          <w:szCs w:val="24"/>
        </w:rPr>
        <w:t xml:space="preserve"> dydaktyczn</w:t>
      </w:r>
      <w:r w:rsidR="002B5407" w:rsidRPr="00154A08">
        <w:rPr>
          <w:rFonts w:ascii="Times New Roman" w:hAnsi="Times New Roman"/>
          <w:bCs/>
          <w:noProof w:val="0"/>
          <w:sz w:val="24"/>
          <w:szCs w:val="24"/>
        </w:rPr>
        <w:t>o-</w:t>
      </w:r>
      <w:r w:rsidR="001C054A" w:rsidRPr="00154A08">
        <w:rPr>
          <w:rFonts w:ascii="Times New Roman" w:hAnsi="Times New Roman"/>
          <w:bCs/>
          <w:noProof w:val="0"/>
          <w:sz w:val="24"/>
          <w:szCs w:val="24"/>
        </w:rPr>
        <w:t xml:space="preserve">wyrównawczych, </w:t>
      </w:r>
      <w:r w:rsidR="002B5407" w:rsidRPr="00154A08">
        <w:rPr>
          <w:rFonts w:ascii="Times New Roman" w:hAnsi="Times New Roman"/>
          <w:bCs/>
          <w:noProof w:val="0"/>
          <w:sz w:val="24"/>
          <w:szCs w:val="24"/>
        </w:rPr>
        <w:t>korekcyjno-</w:t>
      </w:r>
      <w:r w:rsidR="006024ED" w:rsidRPr="00154A08">
        <w:rPr>
          <w:rFonts w:ascii="Times New Roman" w:hAnsi="Times New Roman"/>
          <w:bCs/>
          <w:noProof w:val="0"/>
          <w:sz w:val="24"/>
          <w:szCs w:val="24"/>
        </w:rPr>
        <w:t>ko</w:t>
      </w:r>
      <w:r w:rsidR="0041374E" w:rsidRPr="00154A08">
        <w:rPr>
          <w:rFonts w:ascii="Times New Roman" w:hAnsi="Times New Roman"/>
          <w:bCs/>
          <w:noProof w:val="0"/>
          <w:sz w:val="24"/>
          <w:szCs w:val="24"/>
        </w:rPr>
        <w:t xml:space="preserve">mpensacyjnych, rewalidacyjnych, </w:t>
      </w:r>
      <w:r w:rsidR="006024ED" w:rsidRPr="00154A08">
        <w:rPr>
          <w:rFonts w:ascii="Times New Roman" w:hAnsi="Times New Roman"/>
          <w:bCs/>
          <w:noProof w:val="0"/>
          <w:sz w:val="24"/>
          <w:szCs w:val="24"/>
        </w:rPr>
        <w:t>socjoterapeutycznych;</w:t>
      </w:r>
    </w:p>
    <w:p w:rsidR="006024ED" w:rsidRPr="00154A08" w:rsidRDefault="00713F56" w:rsidP="00BF4612">
      <w:pPr>
        <w:numPr>
          <w:ilvl w:val="1"/>
          <w:numId w:val="20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154A08">
        <w:rPr>
          <w:rFonts w:ascii="Times New Roman" w:hAnsi="Times New Roman"/>
          <w:bCs/>
          <w:noProof w:val="0"/>
          <w:sz w:val="24"/>
          <w:szCs w:val="24"/>
        </w:rPr>
        <w:t>d</w:t>
      </w:r>
      <w:r w:rsidR="006024ED" w:rsidRPr="00154A08">
        <w:rPr>
          <w:rFonts w:ascii="Times New Roman" w:hAnsi="Times New Roman"/>
          <w:bCs/>
          <w:noProof w:val="0"/>
          <w:sz w:val="24"/>
          <w:szCs w:val="24"/>
        </w:rPr>
        <w:t>ziennik świetlicy szkolnej;</w:t>
      </w:r>
    </w:p>
    <w:p w:rsidR="006024ED" w:rsidRPr="00154A08" w:rsidRDefault="00713F56" w:rsidP="00BF4612">
      <w:pPr>
        <w:numPr>
          <w:ilvl w:val="1"/>
          <w:numId w:val="209"/>
        </w:numPr>
        <w:tabs>
          <w:tab w:val="num" w:pos="72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154A08">
        <w:rPr>
          <w:rFonts w:ascii="Times New Roman" w:hAnsi="Times New Roman"/>
          <w:bCs/>
          <w:noProof w:val="0"/>
          <w:sz w:val="24"/>
          <w:szCs w:val="24"/>
        </w:rPr>
        <w:t>d</w:t>
      </w:r>
      <w:r w:rsidR="003F6F33" w:rsidRPr="00154A08">
        <w:rPr>
          <w:rFonts w:ascii="Times New Roman" w:hAnsi="Times New Roman"/>
          <w:bCs/>
          <w:noProof w:val="0"/>
          <w:sz w:val="24"/>
          <w:szCs w:val="24"/>
        </w:rPr>
        <w:t>ziennik pedagoga</w:t>
      </w:r>
      <w:r w:rsidR="006024ED" w:rsidRPr="00154A08">
        <w:rPr>
          <w:rFonts w:ascii="Times New Roman" w:hAnsi="Times New Roman"/>
          <w:bCs/>
          <w:noProof w:val="0"/>
          <w:sz w:val="24"/>
          <w:szCs w:val="24"/>
        </w:rPr>
        <w:t>;</w:t>
      </w:r>
    </w:p>
    <w:p w:rsidR="006024ED" w:rsidRDefault="0041374E" w:rsidP="00BF4612">
      <w:pPr>
        <w:numPr>
          <w:ilvl w:val="1"/>
          <w:numId w:val="209"/>
        </w:numPr>
        <w:tabs>
          <w:tab w:val="num" w:pos="72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noProof w:val="0"/>
          <w:sz w:val="24"/>
          <w:szCs w:val="24"/>
        </w:rPr>
      </w:pPr>
      <w:r w:rsidRPr="00154A08">
        <w:rPr>
          <w:rFonts w:ascii="Times New Roman" w:hAnsi="Times New Roman"/>
          <w:bCs/>
          <w:noProof w:val="0"/>
          <w:sz w:val="24"/>
          <w:szCs w:val="24"/>
        </w:rPr>
        <w:t>dziennik biblioteki.</w:t>
      </w:r>
    </w:p>
    <w:p w:rsidR="00154A08" w:rsidRPr="00154A08" w:rsidRDefault="00154A08" w:rsidP="00154A08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noProof w:val="0"/>
          <w:sz w:val="24"/>
          <w:szCs w:val="24"/>
        </w:rPr>
      </w:pPr>
    </w:p>
    <w:p w:rsidR="00154A08" w:rsidRDefault="001C054A" w:rsidP="00154A0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54A08">
        <w:rPr>
          <w:rFonts w:ascii="Times New Roman" w:hAnsi="Times New Roman"/>
          <w:bCs/>
          <w:sz w:val="24"/>
          <w:szCs w:val="24"/>
        </w:rPr>
        <w:tab/>
        <w:t>4. Nieobecności w tych dziennikach zajęć, na które uczęszczają dzieci, oznaczamy pionową</w:t>
      </w:r>
      <w:r w:rsidR="00154A08">
        <w:rPr>
          <w:rFonts w:ascii="Times New Roman" w:hAnsi="Times New Roman"/>
          <w:bCs/>
          <w:sz w:val="24"/>
          <w:szCs w:val="24"/>
        </w:rPr>
        <w:t xml:space="preserve"> kreską w odpowiedniej kolumnie.</w:t>
      </w:r>
    </w:p>
    <w:p w:rsidR="00154A08" w:rsidRPr="00154A08" w:rsidRDefault="00154A08" w:rsidP="00154A08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024ED" w:rsidRPr="0053134A" w:rsidRDefault="006024ED" w:rsidP="006024ED">
      <w:pPr>
        <w:pStyle w:val="Nagwek2"/>
        <w:rPr>
          <w:rFonts w:ascii="Times New Roman" w:hAnsi="Times New Roman"/>
          <w:b w:val="0"/>
          <w:bCs w:val="0"/>
          <w:color w:val="7030A0"/>
          <w:sz w:val="24"/>
          <w:szCs w:val="24"/>
        </w:rPr>
      </w:pPr>
      <w:bookmarkStart w:id="17" w:name="_Toc21519639"/>
      <w:r w:rsidRPr="00154A08">
        <w:rPr>
          <w:rFonts w:ascii="Times New Roman" w:hAnsi="Times New Roman"/>
          <w:color w:val="auto"/>
          <w:sz w:val="24"/>
          <w:szCs w:val="24"/>
        </w:rPr>
        <w:t xml:space="preserve">Rozdział </w:t>
      </w:r>
      <w:r w:rsidRPr="0053134A">
        <w:rPr>
          <w:rFonts w:ascii="Times New Roman" w:hAnsi="Times New Roman"/>
          <w:color w:val="7030A0"/>
          <w:sz w:val="24"/>
          <w:szCs w:val="24"/>
        </w:rPr>
        <w:t>3</w:t>
      </w:r>
      <w:r w:rsidRPr="0053134A">
        <w:rPr>
          <w:rFonts w:ascii="Times New Roman" w:hAnsi="Times New Roman"/>
          <w:b w:val="0"/>
          <w:bCs w:val="0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Or</w:t>
      </w:r>
      <w:r w:rsidR="00B47829">
        <w:rPr>
          <w:rFonts w:ascii="Times New Roman" w:hAnsi="Times New Roman"/>
          <w:color w:val="7030A0"/>
          <w:sz w:val="24"/>
          <w:szCs w:val="24"/>
        </w:rPr>
        <w:t xml:space="preserve">ganizacja </w:t>
      </w:r>
      <w:r w:rsidRPr="0053134A">
        <w:rPr>
          <w:rFonts w:ascii="Times New Roman" w:hAnsi="Times New Roman"/>
          <w:color w:val="7030A0"/>
          <w:sz w:val="24"/>
          <w:szCs w:val="24"/>
        </w:rPr>
        <w:t>wychowania i opieki</w:t>
      </w:r>
      <w:bookmarkEnd w:id="17"/>
    </w:p>
    <w:p w:rsidR="006024ED" w:rsidRPr="0053134A" w:rsidRDefault="006024ED" w:rsidP="006024ED">
      <w:pPr>
        <w:rPr>
          <w:rFonts w:ascii="Times New Roman" w:hAnsi="Times New Roman"/>
          <w:sz w:val="24"/>
          <w:szCs w:val="24"/>
        </w:rPr>
      </w:pPr>
    </w:p>
    <w:p w:rsidR="006024ED" w:rsidRPr="00B47829" w:rsidRDefault="00B47829" w:rsidP="00B47829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024ED" w:rsidRPr="00B47829">
        <w:rPr>
          <w:rFonts w:ascii="Times New Roman" w:hAnsi="Times New Roman"/>
          <w:bCs/>
          <w:sz w:val="24"/>
          <w:szCs w:val="24"/>
        </w:rPr>
        <w:t xml:space="preserve">§ </w:t>
      </w:r>
      <w:r w:rsidR="0025772C">
        <w:rPr>
          <w:rFonts w:ascii="Times New Roman" w:hAnsi="Times New Roman"/>
          <w:bCs/>
          <w:sz w:val="24"/>
          <w:szCs w:val="24"/>
        </w:rPr>
        <w:t>61</w:t>
      </w:r>
      <w:r w:rsidR="006024ED" w:rsidRPr="00B47829">
        <w:rPr>
          <w:rFonts w:ascii="Times New Roman" w:hAnsi="Times New Roman"/>
          <w:bCs/>
          <w:sz w:val="24"/>
          <w:szCs w:val="24"/>
        </w:rPr>
        <w:t>.</w:t>
      </w:r>
      <w:r w:rsidRPr="00B47829">
        <w:rPr>
          <w:rFonts w:ascii="Times New Roman" w:hAnsi="Times New Roman"/>
          <w:bCs/>
          <w:sz w:val="24"/>
          <w:szCs w:val="24"/>
        </w:rPr>
        <w:t xml:space="preserve"> Szkolny system </w:t>
      </w:r>
      <w:r w:rsidR="003F6F33" w:rsidRPr="00B47829">
        <w:rPr>
          <w:rFonts w:ascii="Times New Roman" w:hAnsi="Times New Roman"/>
          <w:bCs/>
          <w:sz w:val="24"/>
          <w:szCs w:val="24"/>
        </w:rPr>
        <w:t>wychowania</w:t>
      </w:r>
    </w:p>
    <w:p w:rsidR="006024ED" w:rsidRPr="00B47829" w:rsidRDefault="006024ED" w:rsidP="006024E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6024ED" w:rsidRPr="0053134A" w:rsidRDefault="006024ED" w:rsidP="004E00A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E00A8">
        <w:rPr>
          <w:rFonts w:ascii="Times New Roman" w:hAnsi="Times New Roman"/>
          <w:bCs/>
          <w:sz w:val="24"/>
          <w:szCs w:val="24"/>
        </w:rPr>
        <w:t>1.</w:t>
      </w:r>
      <w:r w:rsidRPr="00531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Na początku każdego roku szkolneg</w:t>
      </w:r>
      <w:r w:rsidR="003F6F33" w:rsidRPr="0053134A">
        <w:rPr>
          <w:rFonts w:ascii="Times New Roman" w:hAnsi="Times New Roman"/>
          <w:sz w:val="24"/>
          <w:szCs w:val="24"/>
        </w:rPr>
        <w:t>o rada p</w:t>
      </w:r>
      <w:r w:rsidRPr="0053134A">
        <w:rPr>
          <w:rFonts w:ascii="Times New Roman" w:hAnsi="Times New Roman"/>
          <w:sz w:val="24"/>
          <w:szCs w:val="24"/>
        </w:rPr>
        <w:t>edagogiczna oprac</w:t>
      </w:r>
      <w:r w:rsidR="003F6F33" w:rsidRPr="0053134A">
        <w:rPr>
          <w:rFonts w:ascii="Times New Roman" w:hAnsi="Times New Roman"/>
          <w:sz w:val="24"/>
          <w:szCs w:val="24"/>
        </w:rPr>
        <w:t>owuje i zatwierdza szczegółowy p</w:t>
      </w:r>
      <w:r w:rsidRPr="0053134A">
        <w:rPr>
          <w:rFonts w:ascii="Times New Roman" w:hAnsi="Times New Roman"/>
          <w:sz w:val="24"/>
          <w:szCs w:val="24"/>
        </w:rPr>
        <w:t>lan pracy wychowawczo</w:t>
      </w:r>
      <w:r w:rsidR="002B5407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 xml:space="preserve">profilaktycznej  na dany rok szkolny </w:t>
      </w:r>
      <w:r w:rsidR="00FC29E1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 xml:space="preserve">z uwzględnieniem aktualnych potrzeb i </w:t>
      </w:r>
      <w:r w:rsidRPr="0053134A">
        <w:rPr>
          <w:rFonts w:ascii="Times New Roman" w:hAnsi="Times New Roman"/>
          <w:iCs/>
          <w:sz w:val="24"/>
          <w:szCs w:val="24"/>
        </w:rPr>
        <w:t>Szkolnego Programu Wycho</w:t>
      </w:r>
      <w:r w:rsidR="003F6F33" w:rsidRPr="0053134A">
        <w:rPr>
          <w:rFonts w:ascii="Times New Roman" w:hAnsi="Times New Roman"/>
          <w:iCs/>
          <w:sz w:val="24"/>
          <w:szCs w:val="24"/>
        </w:rPr>
        <w:t>wawczo</w:t>
      </w:r>
      <w:r w:rsidR="002B5407">
        <w:rPr>
          <w:rFonts w:ascii="Times New Roman" w:hAnsi="Times New Roman"/>
          <w:iCs/>
          <w:sz w:val="24"/>
          <w:szCs w:val="24"/>
        </w:rPr>
        <w:t>-</w:t>
      </w:r>
      <w:r w:rsidR="003F6F33" w:rsidRPr="0053134A">
        <w:rPr>
          <w:rFonts w:ascii="Times New Roman" w:hAnsi="Times New Roman"/>
          <w:iCs/>
          <w:sz w:val="24"/>
          <w:szCs w:val="24"/>
        </w:rPr>
        <w:t>P</w:t>
      </w:r>
      <w:r w:rsidRPr="0053134A">
        <w:rPr>
          <w:rFonts w:ascii="Times New Roman" w:hAnsi="Times New Roman"/>
          <w:iCs/>
          <w:sz w:val="24"/>
          <w:szCs w:val="24"/>
        </w:rPr>
        <w:t xml:space="preserve">rofilaktycznego. </w:t>
      </w:r>
    </w:p>
    <w:p w:rsidR="006024ED" w:rsidRPr="0053134A" w:rsidRDefault="006024ED" w:rsidP="004E00A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3134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E00A8" w:rsidRDefault="006024ED" w:rsidP="004E00A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E00A8">
        <w:rPr>
          <w:rFonts w:ascii="Times New Roman" w:hAnsi="Times New Roman"/>
          <w:bCs/>
          <w:sz w:val="24"/>
          <w:szCs w:val="24"/>
        </w:rPr>
        <w:lastRenderedPageBreak/>
        <w:t>2.</w:t>
      </w:r>
      <w:r w:rsidRPr="00531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6F33" w:rsidRPr="0053134A">
        <w:rPr>
          <w:rFonts w:ascii="Times New Roman" w:hAnsi="Times New Roman"/>
          <w:sz w:val="24"/>
          <w:szCs w:val="24"/>
        </w:rPr>
        <w:t>Działania wychowawcze s</w:t>
      </w:r>
      <w:r w:rsidRPr="0053134A">
        <w:rPr>
          <w:rFonts w:ascii="Times New Roman" w:hAnsi="Times New Roman"/>
          <w:sz w:val="24"/>
          <w:szCs w:val="24"/>
        </w:rPr>
        <w:t>zkoły mają c</w:t>
      </w:r>
      <w:r w:rsidR="004E00A8">
        <w:rPr>
          <w:rFonts w:ascii="Times New Roman" w:hAnsi="Times New Roman"/>
          <w:sz w:val="24"/>
          <w:szCs w:val="24"/>
        </w:rPr>
        <w:t xml:space="preserve">harakter systemowy i podejmują </w:t>
      </w:r>
      <w:r w:rsidRPr="0053134A">
        <w:rPr>
          <w:rFonts w:ascii="Times New Roman" w:hAnsi="Times New Roman"/>
          <w:sz w:val="24"/>
          <w:szCs w:val="24"/>
        </w:rPr>
        <w:t>je wsz</w:t>
      </w:r>
      <w:r w:rsidR="006B54EE" w:rsidRPr="0053134A">
        <w:rPr>
          <w:rFonts w:ascii="Times New Roman" w:hAnsi="Times New Roman"/>
          <w:sz w:val="24"/>
          <w:szCs w:val="24"/>
        </w:rPr>
        <w:t>yscy nauczyciele zatrudnieni w s</w:t>
      </w:r>
      <w:r w:rsidRPr="0053134A">
        <w:rPr>
          <w:rFonts w:ascii="Times New Roman" w:hAnsi="Times New Roman"/>
          <w:sz w:val="24"/>
          <w:szCs w:val="24"/>
        </w:rPr>
        <w:t>zkole wspomagani przez dyrekcj</w:t>
      </w:r>
      <w:r w:rsidR="003F6F33" w:rsidRPr="0053134A">
        <w:rPr>
          <w:rFonts w:ascii="Times New Roman" w:hAnsi="Times New Roman"/>
          <w:sz w:val="24"/>
          <w:szCs w:val="24"/>
        </w:rPr>
        <w:t>ę oraz pozostałych pracowników s</w:t>
      </w:r>
      <w:r w:rsidRPr="0053134A">
        <w:rPr>
          <w:rFonts w:ascii="Times New Roman" w:hAnsi="Times New Roman"/>
          <w:sz w:val="24"/>
          <w:szCs w:val="24"/>
        </w:rPr>
        <w:t>zkoły.</w:t>
      </w:r>
    </w:p>
    <w:p w:rsidR="004E00A8" w:rsidRPr="0053134A" w:rsidRDefault="004E00A8" w:rsidP="004E00A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4E00A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3. </w:t>
      </w:r>
      <w:r w:rsidR="003F6F33" w:rsidRPr="0053134A">
        <w:rPr>
          <w:rFonts w:ascii="Times New Roman" w:hAnsi="Times New Roman"/>
          <w:iCs/>
          <w:sz w:val="24"/>
          <w:szCs w:val="24"/>
        </w:rPr>
        <w:t>Program Wychowawczo</w:t>
      </w:r>
      <w:r w:rsidR="002B5407">
        <w:rPr>
          <w:rFonts w:ascii="Times New Roman" w:hAnsi="Times New Roman"/>
          <w:iCs/>
          <w:sz w:val="24"/>
          <w:szCs w:val="24"/>
        </w:rPr>
        <w:t>-</w:t>
      </w:r>
      <w:r w:rsidR="003F6F33" w:rsidRPr="0053134A">
        <w:rPr>
          <w:rFonts w:ascii="Times New Roman" w:hAnsi="Times New Roman"/>
          <w:iCs/>
          <w:sz w:val="24"/>
          <w:szCs w:val="24"/>
        </w:rPr>
        <w:t>P</w:t>
      </w:r>
      <w:r w:rsidRPr="0053134A">
        <w:rPr>
          <w:rFonts w:ascii="Times New Roman" w:hAnsi="Times New Roman"/>
          <w:iCs/>
          <w:sz w:val="24"/>
          <w:szCs w:val="24"/>
        </w:rPr>
        <w:t>rofilaktyczny</w:t>
      </w:r>
      <w:r w:rsidR="003F6F33" w:rsidRPr="0053134A">
        <w:rPr>
          <w:rFonts w:ascii="Times New Roman" w:hAnsi="Times New Roman"/>
          <w:sz w:val="24"/>
          <w:szCs w:val="24"/>
        </w:rPr>
        <w:t xml:space="preserve"> s</w:t>
      </w:r>
      <w:r w:rsidRPr="0053134A">
        <w:rPr>
          <w:rFonts w:ascii="Times New Roman" w:hAnsi="Times New Roman"/>
          <w:sz w:val="24"/>
          <w:szCs w:val="24"/>
        </w:rPr>
        <w:t xml:space="preserve">zkoły jest całościowy i obejmuje rozwój ucznia w wymiarze: intelektualnym, emocjonalnym, społecznym i zdrowotnym. </w:t>
      </w:r>
    </w:p>
    <w:p w:rsidR="006024ED" w:rsidRPr="0053134A" w:rsidRDefault="006024ED" w:rsidP="006024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6024ED" w:rsidRPr="00457505" w:rsidRDefault="0025772C" w:rsidP="0045750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§ 62</w:t>
      </w:r>
      <w:r w:rsidR="006024ED" w:rsidRPr="0045750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57505" w:rsidRPr="00457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4ED" w:rsidRPr="00457505">
        <w:rPr>
          <w:rFonts w:ascii="Times New Roman" w:hAnsi="Times New Roman"/>
          <w:color w:val="000000"/>
          <w:sz w:val="24"/>
          <w:szCs w:val="24"/>
        </w:rPr>
        <w:t>Wolontariat w szkole</w:t>
      </w:r>
    </w:p>
    <w:p w:rsidR="006024ED" w:rsidRPr="0053134A" w:rsidRDefault="00457505" w:rsidP="006024E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</w:p>
    <w:p w:rsidR="006024ED" w:rsidRPr="0053134A" w:rsidRDefault="006024ED" w:rsidP="00BF4612">
      <w:pPr>
        <w:numPr>
          <w:ilvl w:val="0"/>
          <w:numId w:val="189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53134A">
        <w:rPr>
          <w:rFonts w:ascii="Times New Roman" w:hAnsi="Times New Roman"/>
          <w:bCs/>
          <w:color w:val="00000A"/>
          <w:sz w:val="24"/>
          <w:szCs w:val="24"/>
        </w:rPr>
        <w:t>W szkole funkcjonuje Szkolny Klub Wolontariusza</w:t>
      </w:r>
      <w:r w:rsidR="006B54EE" w:rsidRPr="0053134A">
        <w:rPr>
          <w:rFonts w:ascii="Times New Roman" w:hAnsi="Times New Roman"/>
          <w:bCs/>
          <w:color w:val="00000A"/>
          <w:sz w:val="24"/>
          <w:szCs w:val="24"/>
        </w:rPr>
        <w:t>.</w:t>
      </w:r>
    </w:p>
    <w:p w:rsidR="006024ED" w:rsidRPr="0053134A" w:rsidRDefault="006024ED" w:rsidP="006024ED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189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53134A">
        <w:rPr>
          <w:rFonts w:ascii="Times New Roman" w:hAnsi="Times New Roman"/>
          <w:color w:val="00000A"/>
          <w:sz w:val="24"/>
          <w:szCs w:val="24"/>
        </w:rPr>
        <w:t>Szkolny Klub Wolontariusza ma za zadanie organizować i świadczyć pomoc najbardziej potrzebującym, reagować</w:t>
      </w:r>
      <w:r w:rsidRPr="0053134A"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 w:rsidRPr="0053134A">
        <w:rPr>
          <w:rFonts w:ascii="Times New Roman" w:hAnsi="Times New Roman"/>
          <w:color w:val="00000A"/>
          <w:sz w:val="24"/>
          <w:szCs w:val="24"/>
        </w:rPr>
        <w:t>czynnie na potrzeby środowiska, inicjować działania</w:t>
      </w:r>
      <w:r w:rsidR="006B54EE" w:rsidRPr="0053134A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92411D">
        <w:rPr>
          <w:rFonts w:ascii="Times New Roman" w:hAnsi="Times New Roman"/>
          <w:color w:val="00000A"/>
          <w:sz w:val="24"/>
          <w:szCs w:val="24"/>
        </w:rPr>
        <w:br/>
      </w:r>
      <w:r w:rsidRPr="0053134A">
        <w:rPr>
          <w:rFonts w:ascii="Times New Roman" w:hAnsi="Times New Roman"/>
          <w:color w:val="00000A"/>
          <w:sz w:val="24"/>
          <w:szCs w:val="24"/>
        </w:rPr>
        <w:t>w środowisku szkolnym i lokalnym, wspomagać różneg</w:t>
      </w:r>
      <w:r w:rsidR="0092411D">
        <w:rPr>
          <w:rFonts w:ascii="Times New Roman" w:hAnsi="Times New Roman"/>
          <w:color w:val="00000A"/>
          <w:sz w:val="24"/>
          <w:szCs w:val="24"/>
        </w:rPr>
        <w:t xml:space="preserve">o typu inicjatywy charytatywne </w:t>
      </w:r>
      <w:r w:rsidR="0092411D">
        <w:rPr>
          <w:rFonts w:ascii="Times New Roman" w:hAnsi="Times New Roman"/>
          <w:color w:val="00000A"/>
          <w:sz w:val="24"/>
          <w:szCs w:val="24"/>
        </w:rPr>
        <w:br/>
      </w:r>
      <w:r w:rsidRPr="0053134A">
        <w:rPr>
          <w:rFonts w:ascii="Times New Roman" w:hAnsi="Times New Roman"/>
          <w:color w:val="00000A"/>
          <w:sz w:val="24"/>
          <w:szCs w:val="24"/>
        </w:rPr>
        <w:t>i kulturalne.</w:t>
      </w:r>
    </w:p>
    <w:p w:rsidR="006024ED" w:rsidRPr="0053134A" w:rsidRDefault="006024ED" w:rsidP="006024ED">
      <w:pPr>
        <w:spacing w:line="276" w:lineRule="auto"/>
        <w:ind w:left="708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189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53134A">
        <w:rPr>
          <w:rFonts w:ascii="Times New Roman" w:hAnsi="Times New Roman"/>
          <w:bCs/>
          <w:color w:val="00000A"/>
          <w:sz w:val="24"/>
          <w:szCs w:val="24"/>
        </w:rPr>
        <w:t>Członkiem Klubu może być każdy uczeń, który ukończył 13 lat i p</w:t>
      </w:r>
      <w:r w:rsidR="00FC29E1">
        <w:rPr>
          <w:rFonts w:ascii="Times New Roman" w:hAnsi="Times New Roman"/>
          <w:bCs/>
          <w:color w:val="00000A"/>
          <w:sz w:val="24"/>
          <w:szCs w:val="24"/>
        </w:rPr>
        <w:t>rzedłożył pisemną zgodę rodzica</w:t>
      </w:r>
      <w:r w:rsidRPr="0053134A">
        <w:rPr>
          <w:rFonts w:ascii="Times New Roman" w:hAnsi="Times New Roman"/>
          <w:bCs/>
          <w:color w:val="00000A"/>
          <w:sz w:val="24"/>
          <w:szCs w:val="24"/>
        </w:rPr>
        <w:t>/opiekuna ustawowego na działalność w klubie. Do klubu mogą być wpisani uczniowie przed ukończeniem 13</w:t>
      </w:r>
      <w:r w:rsidR="00AC045F" w:rsidRPr="0053134A">
        <w:rPr>
          <w:rFonts w:ascii="Times New Roman" w:hAnsi="Times New Roman"/>
          <w:bCs/>
          <w:color w:val="00000A"/>
          <w:sz w:val="24"/>
          <w:szCs w:val="24"/>
        </w:rPr>
        <w:t>.</w:t>
      </w:r>
      <w:r w:rsidR="00FC29E1">
        <w:rPr>
          <w:rFonts w:ascii="Times New Roman" w:hAnsi="Times New Roman"/>
          <w:bCs/>
          <w:color w:val="00000A"/>
          <w:sz w:val="24"/>
          <w:szCs w:val="24"/>
        </w:rPr>
        <w:t xml:space="preserve"> roku życia, za zgodą rodziców/</w:t>
      </w:r>
      <w:r w:rsidRPr="0053134A">
        <w:rPr>
          <w:rFonts w:ascii="Times New Roman" w:hAnsi="Times New Roman"/>
          <w:bCs/>
          <w:color w:val="00000A"/>
          <w:sz w:val="24"/>
          <w:szCs w:val="24"/>
        </w:rPr>
        <w:t>ustawowych opiekunów, którzy mogą prowadzić działania pomocowe poza szkołą tylko pod nadzorem nauczyciela – koordynatora.</w:t>
      </w:r>
    </w:p>
    <w:p w:rsidR="006024ED" w:rsidRPr="0053134A" w:rsidRDefault="006024ED" w:rsidP="006024ED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6024ED" w:rsidRPr="00937CBD" w:rsidRDefault="006024ED" w:rsidP="00BF4612">
      <w:pPr>
        <w:numPr>
          <w:ilvl w:val="0"/>
          <w:numId w:val="189"/>
        </w:numPr>
        <w:tabs>
          <w:tab w:val="left" w:pos="567"/>
          <w:tab w:val="left" w:pos="851"/>
        </w:tabs>
        <w:autoSpaceDE w:val="0"/>
        <w:autoSpaceDN w:val="0"/>
        <w:adjustRightInd w:val="0"/>
        <w:ind w:left="993" w:hanging="447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53134A">
        <w:rPr>
          <w:rFonts w:ascii="Times New Roman" w:hAnsi="Times New Roman"/>
          <w:bCs/>
          <w:color w:val="00000A"/>
          <w:sz w:val="24"/>
          <w:szCs w:val="24"/>
        </w:rPr>
        <w:t>Cele działania Szkolnego Klubu Wolontariusza.</w:t>
      </w:r>
    </w:p>
    <w:p w:rsidR="006024ED" w:rsidRPr="0053134A" w:rsidRDefault="006024ED" w:rsidP="00BF4612">
      <w:pPr>
        <w:numPr>
          <w:ilvl w:val="0"/>
          <w:numId w:val="19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53134A">
        <w:rPr>
          <w:rFonts w:ascii="Times New Roman" w:hAnsi="Times New Roman"/>
          <w:bCs/>
          <w:color w:val="00000A"/>
          <w:sz w:val="24"/>
          <w:szCs w:val="24"/>
        </w:rPr>
        <w:t>zapoznawanie uczniów z ideą wolontariatu;</w:t>
      </w:r>
    </w:p>
    <w:p w:rsidR="006024ED" w:rsidRPr="0053134A" w:rsidRDefault="006024ED" w:rsidP="00BF4612">
      <w:pPr>
        <w:numPr>
          <w:ilvl w:val="0"/>
          <w:numId w:val="19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53134A">
        <w:rPr>
          <w:rFonts w:ascii="Times New Roman" w:hAnsi="Times New Roman"/>
          <w:bCs/>
          <w:color w:val="00000A"/>
          <w:sz w:val="24"/>
          <w:szCs w:val="24"/>
        </w:rPr>
        <w:t>angażowanie uczniów w świadomą, dobrowolną i nieodpłatną pomoc innym;</w:t>
      </w:r>
    </w:p>
    <w:p w:rsidR="006024ED" w:rsidRPr="0053134A" w:rsidRDefault="006024ED" w:rsidP="00BF4612">
      <w:pPr>
        <w:numPr>
          <w:ilvl w:val="0"/>
          <w:numId w:val="19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53134A">
        <w:rPr>
          <w:rFonts w:ascii="Times New Roman" w:hAnsi="Times New Roman"/>
          <w:bCs/>
          <w:color w:val="00000A"/>
          <w:sz w:val="24"/>
          <w:szCs w:val="24"/>
        </w:rPr>
        <w:t>promowanie wśród dzieci i młodzieży postaw: wrażliwości na potrzeby innych, empatii, życzliwości, otwartości i bezinteresowności w podejmowanych działaniach;</w:t>
      </w:r>
    </w:p>
    <w:p w:rsidR="006024ED" w:rsidRPr="0053134A" w:rsidRDefault="006024ED" w:rsidP="00BF4612">
      <w:pPr>
        <w:numPr>
          <w:ilvl w:val="0"/>
          <w:numId w:val="190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53134A">
        <w:rPr>
          <w:rFonts w:ascii="Times New Roman" w:hAnsi="Times New Roman"/>
          <w:bCs/>
          <w:color w:val="00000A"/>
          <w:sz w:val="24"/>
          <w:szCs w:val="24"/>
        </w:rPr>
        <w:t>organizowanie aktywnego działania w obszarze pomocy koleżeńskiej, społecznej, kulturalnej na terenie szkoły i w środowisku rodzinnym oraz lokalnym;</w:t>
      </w:r>
    </w:p>
    <w:p w:rsidR="006024ED" w:rsidRPr="0053134A" w:rsidRDefault="006024ED" w:rsidP="00BF4612">
      <w:pPr>
        <w:numPr>
          <w:ilvl w:val="0"/>
          <w:numId w:val="190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53134A"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 w:rsidRPr="0053134A">
        <w:rPr>
          <w:rFonts w:ascii="Times New Roman" w:hAnsi="Times New Roman"/>
          <w:color w:val="00000A"/>
          <w:sz w:val="24"/>
          <w:szCs w:val="24"/>
        </w:rPr>
        <w:t>tworzenie przestrzeni dla służby wolontarystycznej poprzez organizowanie konkretnych sposobów pomocy i tworzenie zespołów wolontariuszy do ich realizacji;</w:t>
      </w:r>
    </w:p>
    <w:p w:rsidR="006024ED" w:rsidRPr="0053134A" w:rsidRDefault="006024ED" w:rsidP="00BF4612">
      <w:pPr>
        <w:numPr>
          <w:ilvl w:val="0"/>
          <w:numId w:val="190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Cs/>
          <w:color w:val="00000A"/>
          <w:sz w:val="24"/>
          <w:szCs w:val="24"/>
        </w:rPr>
      </w:pPr>
      <w:r w:rsidRPr="0053134A">
        <w:rPr>
          <w:rFonts w:ascii="Times New Roman" w:hAnsi="Times New Roman"/>
          <w:color w:val="00000A"/>
          <w:sz w:val="24"/>
          <w:szCs w:val="24"/>
        </w:rPr>
        <w:t>wpieranie ciekawych inicjatyw młodzieży szkolnej;</w:t>
      </w:r>
    </w:p>
    <w:p w:rsidR="005B7636" w:rsidRPr="0053134A" w:rsidRDefault="006024ED" w:rsidP="00BF4612">
      <w:pPr>
        <w:numPr>
          <w:ilvl w:val="0"/>
          <w:numId w:val="190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Cs/>
          <w:color w:val="00000A"/>
          <w:sz w:val="24"/>
          <w:szCs w:val="24"/>
        </w:rPr>
      </w:pPr>
      <w:r w:rsidRPr="0053134A">
        <w:rPr>
          <w:rFonts w:ascii="Times New Roman" w:hAnsi="Times New Roman"/>
          <w:bCs/>
          <w:color w:val="00000A"/>
          <w:sz w:val="24"/>
          <w:szCs w:val="24"/>
        </w:rPr>
        <w:t>promowanie idei wolontariatu;</w:t>
      </w:r>
    </w:p>
    <w:p w:rsidR="006024ED" w:rsidRPr="0053134A" w:rsidRDefault="006024ED" w:rsidP="00BF4612">
      <w:pPr>
        <w:numPr>
          <w:ilvl w:val="0"/>
          <w:numId w:val="190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Cs/>
          <w:color w:val="00000A"/>
          <w:sz w:val="24"/>
          <w:szCs w:val="24"/>
        </w:rPr>
      </w:pPr>
      <w:r w:rsidRPr="0053134A">
        <w:rPr>
          <w:rFonts w:ascii="Times New Roman" w:hAnsi="Times New Roman"/>
          <w:color w:val="00000A"/>
          <w:sz w:val="24"/>
          <w:szCs w:val="24"/>
        </w:rPr>
        <w:t>angażowanie się w miarę potrzeb do pomocy w jednorazowych imprezach o charakterze charytatywnym.</w:t>
      </w:r>
    </w:p>
    <w:p w:rsidR="006024ED" w:rsidRPr="0092411D" w:rsidRDefault="006024ED" w:rsidP="006024ED">
      <w:pPr>
        <w:tabs>
          <w:tab w:val="left" w:pos="0"/>
          <w:tab w:val="left" w:pos="284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6024ED" w:rsidRPr="0053134A" w:rsidRDefault="0092411D" w:rsidP="0092411D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 xml:space="preserve">Działalność </w:t>
      </w:r>
      <w:r w:rsidR="006024ED" w:rsidRPr="0053134A">
        <w:rPr>
          <w:rFonts w:ascii="Times New Roman" w:hAnsi="Times New Roman"/>
          <w:bCs/>
          <w:sz w:val="24"/>
          <w:szCs w:val="24"/>
        </w:rPr>
        <w:t>Szkolnego Klubu Wolontariusza</w:t>
      </w:r>
      <w:r w:rsidR="006B54EE" w:rsidRPr="0053134A">
        <w:rPr>
          <w:rFonts w:ascii="Times New Roman" w:hAnsi="Times New Roman"/>
          <w:bCs/>
          <w:sz w:val="24"/>
          <w:szCs w:val="24"/>
        </w:rPr>
        <w:t xml:space="preserve"> szczegółowo reguluje </w:t>
      </w:r>
      <w:r w:rsidR="006B54EE" w:rsidRPr="0053134A">
        <w:rPr>
          <w:rFonts w:ascii="Times New Roman" w:hAnsi="Times New Roman"/>
          <w:bCs/>
          <w:i/>
          <w:sz w:val="24"/>
          <w:szCs w:val="24"/>
        </w:rPr>
        <w:t>R</w:t>
      </w:r>
      <w:r w:rsidR="006024ED" w:rsidRPr="0053134A">
        <w:rPr>
          <w:rFonts w:ascii="Times New Roman" w:hAnsi="Times New Roman"/>
          <w:bCs/>
          <w:i/>
          <w:sz w:val="24"/>
          <w:szCs w:val="24"/>
        </w:rPr>
        <w:t>egulamin Klubu</w:t>
      </w:r>
      <w:r w:rsidR="006B54EE" w:rsidRPr="0053134A">
        <w:rPr>
          <w:rFonts w:ascii="Times New Roman" w:hAnsi="Times New Roman"/>
          <w:bCs/>
          <w:i/>
          <w:sz w:val="24"/>
          <w:szCs w:val="24"/>
        </w:rPr>
        <w:t xml:space="preserve"> Wolontariusza.</w:t>
      </w:r>
    </w:p>
    <w:p w:rsidR="006024ED" w:rsidRPr="0053134A" w:rsidRDefault="006024ED" w:rsidP="006024ED">
      <w:pPr>
        <w:tabs>
          <w:tab w:val="left" w:pos="0"/>
          <w:tab w:val="left" w:pos="284"/>
        </w:tabs>
        <w:autoSpaceDE w:val="0"/>
        <w:autoSpaceDN w:val="0"/>
        <w:adjustRightInd w:val="0"/>
        <w:jc w:val="left"/>
        <w:rPr>
          <w:rFonts w:ascii="Times New Roman" w:hAnsi="Times New Roman"/>
          <w:bCs/>
          <w:i/>
          <w:sz w:val="24"/>
          <w:szCs w:val="24"/>
        </w:rPr>
      </w:pPr>
    </w:p>
    <w:p w:rsidR="006024ED" w:rsidRPr="008D0BC1" w:rsidRDefault="0025772C" w:rsidP="008D0BC1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§ 63</w:t>
      </w:r>
      <w:r w:rsidR="006024ED" w:rsidRPr="008D0BC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D0BC1">
        <w:rPr>
          <w:rFonts w:ascii="Times New Roman" w:hAnsi="Times New Roman"/>
          <w:bCs/>
          <w:color w:val="000000"/>
          <w:sz w:val="24"/>
          <w:szCs w:val="24"/>
        </w:rPr>
        <w:tab/>
      </w:r>
      <w:r w:rsidR="006024ED" w:rsidRPr="008D0BC1">
        <w:rPr>
          <w:rFonts w:ascii="Times New Roman" w:hAnsi="Times New Roman"/>
          <w:color w:val="000000"/>
          <w:sz w:val="24"/>
          <w:szCs w:val="24"/>
        </w:rPr>
        <w:t xml:space="preserve">System doradztwa zawodowego </w:t>
      </w:r>
    </w:p>
    <w:p w:rsidR="006024ED" w:rsidRPr="008D0BC1" w:rsidRDefault="006024ED" w:rsidP="006024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24ED" w:rsidRPr="00937CBD" w:rsidRDefault="006024ED" w:rsidP="00BF4612">
      <w:pPr>
        <w:numPr>
          <w:ilvl w:val="0"/>
          <w:numId w:val="195"/>
        </w:numPr>
        <w:tabs>
          <w:tab w:val="left" w:pos="426"/>
          <w:tab w:val="left" w:pos="851"/>
        </w:tabs>
        <w:spacing w:after="291" w:line="267" w:lineRule="auto"/>
        <w:ind w:left="3763" w:hanging="319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0B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Główne zadania szkoły w zakresie doradztwa zawodowego: </w:t>
      </w:r>
    </w:p>
    <w:p w:rsidR="006024ED" w:rsidRPr="0053134A" w:rsidRDefault="006024ED" w:rsidP="00BF4612">
      <w:pPr>
        <w:numPr>
          <w:ilvl w:val="0"/>
          <w:numId w:val="196"/>
        </w:numPr>
        <w:tabs>
          <w:tab w:val="left" w:pos="426"/>
        </w:tabs>
        <w:spacing w:after="291" w:line="267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wspieranie uczniów w planowaniu ścieżki edukacyjno</w:t>
      </w:r>
      <w:r w:rsidR="002B5407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zawodowej,</w:t>
      </w:r>
    </w:p>
    <w:p w:rsidR="006024ED" w:rsidRPr="0053134A" w:rsidRDefault="006024ED" w:rsidP="00BF4612">
      <w:pPr>
        <w:numPr>
          <w:ilvl w:val="0"/>
          <w:numId w:val="196"/>
        </w:numPr>
        <w:tabs>
          <w:tab w:val="left" w:pos="426"/>
        </w:tabs>
        <w:spacing w:after="291" w:line="267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wspieranie rodziców i nauczycieli w działaniach doradczych na rzecz młodzieży,</w:t>
      </w:r>
    </w:p>
    <w:p w:rsidR="006024ED" w:rsidRPr="0053134A" w:rsidRDefault="006024ED" w:rsidP="00BF4612">
      <w:pPr>
        <w:numPr>
          <w:ilvl w:val="0"/>
          <w:numId w:val="196"/>
        </w:numPr>
        <w:tabs>
          <w:tab w:val="left" w:pos="426"/>
        </w:tabs>
        <w:spacing w:after="291" w:line="267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rozpoznawanie zapotrzebowania uczniów na informacje dotyczące edukacji i kariery,</w:t>
      </w:r>
    </w:p>
    <w:p w:rsidR="006024ED" w:rsidRPr="0053134A" w:rsidRDefault="006024ED" w:rsidP="00BF4612">
      <w:pPr>
        <w:numPr>
          <w:ilvl w:val="0"/>
          <w:numId w:val="196"/>
        </w:numPr>
        <w:tabs>
          <w:tab w:val="left" w:pos="426"/>
        </w:tabs>
        <w:spacing w:after="291" w:line="267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gromadzenie, aktualizowanie i udostępnianie informacji edukacyjnych  i zawodowych,</w:t>
      </w:r>
    </w:p>
    <w:p w:rsidR="006024ED" w:rsidRPr="0053134A" w:rsidRDefault="006024ED" w:rsidP="00BF4612">
      <w:pPr>
        <w:numPr>
          <w:ilvl w:val="0"/>
          <w:numId w:val="196"/>
        </w:numPr>
        <w:tabs>
          <w:tab w:val="left" w:pos="426"/>
        </w:tabs>
        <w:spacing w:after="291" w:line="267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udzielanie indywidualnych porad uczniom i rodzicom,</w:t>
      </w:r>
    </w:p>
    <w:p w:rsidR="006024ED" w:rsidRPr="0053134A" w:rsidRDefault="006024ED" w:rsidP="00BF4612">
      <w:pPr>
        <w:numPr>
          <w:ilvl w:val="0"/>
          <w:numId w:val="196"/>
        </w:numPr>
        <w:tabs>
          <w:tab w:val="left" w:pos="426"/>
        </w:tabs>
        <w:spacing w:after="291" w:line="267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grupowych zajęć aktywi</w:t>
      </w:r>
      <w:r w:rsidR="00091C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zujących wspierających uczniów 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świadomym wyborze szkoły. </w:t>
      </w:r>
    </w:p>
    <w:p w:rsidR="006024ED" w:rsidRPr="0053134A" w:rsidRDefault="006024ED" w:rsidP="00BF4612">
      <w:pPr>
        <w:numPr>
          <w:ilvl w:val="0"/>
          <w:numId w:val="196"/>
        </w:numPr>
        <w:tabs>
          <w:tab w:val="left" w:pos="426"/>
        </w:tabs>
        <w:spacing w:after="291" w:line="267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wspieranie działań szkoły mających na c</w:t>
      </w:r>
      <w:r w:rsidR="00091C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elu optymalny rozwój edukacyjny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zawodowy uczniów,</w:t>
      </w:r>
    </w:p>
    <w:p w:rsidR="006024ED" w:rsidRPr="0053134A" w:rsidRDefault="006024ED" w:rsidP="00BF4612">
      <w:pPr>
        <w:numPr>
          <w:ilvl w:val="0"/>
          <w:numId w:val="196"/>
        </w:numPr>
        <w:tabs>
          <w:tab w:val="left" w:pos="426"/>
        </w:tabs>
        <w:spacing w:after="291" w:line="267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współpraca z instytucjami wspierającymi re</w:t>
      </w:r>
      <w:r w:rsidR="006B54EE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alizację wewnętrznego systemu doradztwa z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awodowego,</w:t>
      </w:r>
    </w:p>
    <w:p w:rsidR="006024ED" w:rsidRPr="0053134A" w:rsidRDefault="006024ED" w:rsidP="00BF4612">
      <w:pPr>
        <w:numPr>
          <w:ilvl w:val="0"/>
          <w:numId w:val="196"/>
        </w:numPr>
        <w:tabs>
          <w:tab w:val="left" w:pos="426"/>
        </w:tabs>
        <w:spacing w:after="291" w:line="267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zakresie współpracy z rodzicami:</w:t>
      </w:r>
    </w:p>
    <w:p w:rsidR="006024ED" w:rsidRPr="0053134A" w:rsidRDefault="006024ED" w:rsidP="00BF4612">
      <w:pPr>
        <w:numPr>
          <w:ilvl w:val="0"/>
          <w:numId w:val="197"/>
        </w:numPr>
        <w:spacing w:after="291" w:line="267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podnoszenie umiejętności komunikowania się ze swoimi dziećmi,</w:t>
      </w:r>
    </w:p>
    <w:p w:rsidR="006024ED" w:rsidRPr="0053134A" w:rsidRDefault="006024ED" w:rsidP="00BF4612">
      <w:pPr>
        <w:numPr>
          <w:ilvl w:val="0"/>
          <w:numId w:val="197"/>
        </w:numPr>
        <w:spacing w:after="291" w:line="267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doskonalenie umiejętności wychowawczych,</w:t>
      </w:r>
    </w:p>
    <w:p w:rsidR="006024ED" w:rsidRPr="0053134A" w:rsidRDefault="006024ED" w:rsidP="00BF4612">
      <w:pPr>
        <w:numPr>
          <w:ilvl w:val="0"/>
          <w:numId w:val="197"/>
        </w:numPr>
        <w:spacing w:after="291" w:line="267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przedstawianie aktualnej oferty edukacyjnej szkół ponadpodstawowych,</w:t>
      </w:r>
    </w:p>
    <w:p w:rsidR="006024ED" w:rsidRPr="0053134A" w:rsidRDefault="006024ED" w:rsidP="00BF4612">
      <w:pPr>
        <w:numPr>
          <w:ilvl w:val="0"/>
          <w:numId w:val="197"/>
        </w:numPr>
        <w:spacing w:after="291" w:line="267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indywidualne spotkania z rodzicami, którzy zgłaszają potrzebę doradztwa zawodowego.</w:t>
      </w:r>
    </w:p>
    <w:p w:rsidR="006024ED" w:rsidRPr="0053134A" w:rsidRDefault="006024ED" w:rsidP="006024ED">
      <w:pPr>
        <w:spacing w:after="291" w:line="267" w:lineRule="auto"/>
        <w:ind w:left="19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24ED" w:rsidRPr="009B24FA" w:rsidRDefault="006024ED" w:rsidP="009B24FA">
      <w:pPr>
        <w:numPr>
          <w:ilvl w:val="0"/>
          <w:numId w:val="195"/>
        </w:numPr>
        <w:tabs>
          <w:tab w:val="left" w:pos="851"/>
        </w:tabs>
        <w:spacing w:line="267" w:lineRule="auto"/>
        <w:ind w:left="284" w:firstLine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D6DA4">
        <w:rPr>
          <w:rFonts w:ascii="Times New Roman" w:eastAsia="Times New Roman" w:hAnsi="Times New Roman"/>
          <w:bCs/>
          <w:sz w:val="24"/>
          <w:szCs w:val="24"/>
          <w:lang w:eastAsia="pl-PL"/>
        </w:rPr>
        <w:t>Sposoby realizacji</w:t>
      </w:r>
      <w:r w:rsidR="00D1018F" w:rsidRPr="00AD6D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działań doradczych</w:t>
      </w:r>
    </w:p>
    <w:p w:rsidR="006024ED" w:rsidRPr="0053134A" w:rsidRDefault="006024ED" w:rsidP="009B24F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Działania z zakresu doradztwa zawodowego realizowane są w formach:</w:t>
      </w:r>
    </w:p>
    <w:p w:rsidR="006024ED" w:rsidRPr="0053134A" w:rsidRDefault="006024ED" w:rsidP="00BF4612">
      <w:pPr>
        <w:numPr>
          <w:ilvl w:val="0"/>
          <w:numId w:val="198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zajęć grupowych w klasach VII -VIII ze szkolnym doradcą w wymiarze 10 godzin </w:t>
      </w:r>
      <w:r w:rsidR="00AD6DA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w jednym roku szkolnym,</w:t>
      </w:r>
    </w:p>
    <w:p w:rsidR="006024ED" w:rsidRPr="0053134A" w:rsidRDefault="006024ED" w:rsidP="00BF4612">
      <w:pPr>
        <w:numPr>
          <w:ilvl w:val="0"/>
          <w:numId w:val="198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pogadanki, warsztaty, projekcja filmów edukacyjnych, prezentacje realizowane na godzinach wychowawczych,</w:t>
      </w:r>
    </w:p>
    <w:p w:rsidR="006024ED" w:rsidRPr="0053134A" w:rsidRDefault="006024ED" w:rsidP="00BF4612">
      <w:pPr>
        <w:numPr>
          <w:ilvl w:val="0"/>
          <w:numId w:val="198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spotkania z przedstawicielami wybranych zawodów,</w:t>
      </w:r>
    </w:p>
    <w:p w:rsidR="006024ED" w:rsidRPr="0053134A" w:rsidRDefault="006024ED" w:rsidP="00BF4612">
      <w:pPr>
        <w:numPr>
          <w:ilvl w:val="0"/>
          <w:numId w:val="198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wycieczki zawodoznawcze</w:t>
      </w:r>
      <w:r w:rsidRPr="0053134A">
        <w:rPr>
          <w:rFonts w:ascii="Times New Roman" w:hAnsi="Times New Roman"/>
          <w:sz w:val="24"/>
          <w:szCs w:val="24"/>
        </w:rPr>
        <w:t xml:space="preserve"> do zakładów pracy i instytucji kształcących,</w:t>
      </w:r>
    </w:p>
    <w:p w:rsidR="006024ED" w:rsidRPr="0053134A" w:rsidRDefault="00713F56" w:rsidP="00BF4612">
      <w:pPr>
        <w:numPr>
          <w:ilvl w:val="0"/>
          <w:numId w:val="198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konkursy;</w:t>
      </w:r>
    </w:p>
    <w:p w:rsidR="006024ED" w:rsidRPr="0053134A" w:rsidRDefault="006024ED" w:rsidP="00BF4612">
      <w:pPr>
        <w:numPr>
          <w:ilvl w:val="0"/>
          <w:numId w:val="198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hAnsi="Times New Roman"/>
          <w:sz w:val="24"/>
          <w:szCs w:val="24"/>
        </w:rPr>
        <w:t xml:space="preserve">udzielanie informacji w zakresie wyboru kierunku dalszego kształcenia zawodu </w:t>
      </w:r>
      <w:r w:rsidR="00AD6DA4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planowania dalszej kariery zawodowej,</w:t>
      </w:r>
    </w:p>
    <w:p w:rsidR="006024ED" w:rsidRPr="0053134A" w:rsidRDefault="006024ED" w:rsidP="00BF4612">
      <w:pPr>
        <w:numPr>
          <w:ilvl w:val="0"/>
          <w:numId w:val="198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hAnsi="Times New Roman"/>
          <w:sz w:val="24"/>
          <w:szCs w:val="24"/>
        </w:rPr>
        <w:t>udzielanie indywidualnych porad i konsultacji dla uczniów, rodziców  i nauczycieli,</w:t>
      </w:r>
    </w:p>
    <w:p w:rsidR="006024ED" w:rsidRPr="0053134A" w:rsidRDefault="006024ED" w:rsidP="00BF4612">
      <w:pPr>
        <w:numPr>
          <w:ilvl w:val="0"/>
          <w:numId w:val="198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hAnsi="Times New Roman"/>
          <w:sz w:val="24"/>
          <w:szCs w:val="24"/>
        </w:rPr>
        <w:t>giełdy szkół ponadpodstawowych,</w:t>
      </w:r>
    </w:p>
    <w:p w:rsidR="00AF4FAD" w:rsidRPr="0053134A" w:rsidRDefault="006024ED" w:rsidP="00BF4612">
      <w:pPr>
        <w:numPr>
          <w:ilvl w:val="0"/>
          <w:numId w:val="198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hAnsi="Times New Roman"/>
          <w:sz w:val="24"/>
          <w:szCs w:val="24"/>
        </w:rPr>
        <w:t>obserwacja zajęć praktycznych w szkołach zawodowych,</w:t>
      </w:r>
    </w:p>
    <w:p w:rsidR="00AF4FAD" w:rsidRPr="0053134A" w:rsidRDefault="006024ED" w:rsidP="00BF4612">
      <w:pPr>
        <w:numPr>
          <w:ilvl w:val="0"/>
          <w:numId w:val="198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hAnsi="Times New Roman"/>
          <w:sz w:val="24"/>
          <w:szCs w:val="24"/>
        </w:rPr>
        <w:t>śledzenie danyc</w:t>
      </w:r>
      <w:r w:rsidR="00AD6DA4">
        <w:rPr>
          <w:rFonts w:ascii="Times New Roman" w:hAnsi="Times New Roman"/>
          <w:sz w:val="24"/>
          <w:szCs w:val="24"/>
        </w:rPr>
        <w:t xml:space="preserve">h statystycznych, korzystanie </w:t>
      </w:r>
      <w:r w:rsidRPr="0053134A">
        <w:rPr>
          <w:rFonts w:ascii="Times New Roman" w:hAnsi="Times New Roman"/>
          <w:sz w:val="24"/>
          <w:szCs w:val="24"/>
        </w:rPr>
        <w:t>z zasobów Krajowego Ośrodka W</w:t>
      </w:r>
      <w:r w:rsidR="006B54EE" w:rsidRPr="0053134A">
        <w:rPr>
          <w:rFonts w:ascii="Times New Roman" w:hAnsi="Times New Roman"/>
          <w:sz w:val="24"/>
          <w:szCs w:val="24"/>
        </w:rPr>
        <w:t xml:space="preserve">spierania Edukacji Zawodowej </w:t>
      </w:r>
      <w:r w:rsidRPr="0053134A">
        <w:rPr>
          <w:rFonts w:ascii="Times New Roman" w:hAnsi="Times New Roman"/>
          <w:sz w:val="24"/>
          <w:szCs w:val="24"/>
        </w:rPr>
        <w:t>i Ustawicznej</w:t>
      </w:r>
      <w:r w:rsidR="00AF4FAD" w:rsidRPr="0053134A">
        <w:rPr>
          <w:rFonts w:ascii="Times New Roman" w:hAnsi="Times New Roman"/>
          <w:sz w:val="24"/>
          <w:szCs w:val="24"/>
        </w:rPr>
        <w:t>,</w:t>
      </w:r>
    </w:p>
    <w:p w:rsidR="006024ED" w:rsidRPr="00C5599B" w:rsidRDefault="006024ED" w:rsidP="00C5599B">
      <w:pPr>
        <w:numPr>
          <w:ilvl w:val="0"/>
          <w:numId w:val="198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hAnsi="Times New Roman"/>
          <w:sz w:val="24"/>
          <w:szCs w:val="24"/>
        </w:rPr>
        <w:t>wywiady i spotkania z absolwentami.</w:t>
      </w:r>
    </w:p>
    <w:p w:rsidR="006024ED" w:rsidRPr="001C054A" w:rsidRDefault="006024ED" w:rsidP="001C054A">
      <w:pPr>
        <w:pStyle w:val="Akapitzlist"/>
        <w:numPr>
          <w:ilvl w:val="0"/>
          <w:numId w:val="195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054A">
        <w:rPr>
          <w:rFonts w:ascii="Times New Roman" w:eastAsia="Times New Roman" w:hAnsi="Times New Roman"/>
          <w:sz w:val="24"/>
          <w:szCs w:val="24"/>
          <w:lang w:eastAsia="pl-PL"/>
        </w:rPr>
        <w:t xml:space="preserve">Poradnictwo </w:t>
      </w:r>
      <w:r w:rsidRPr="001C05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zawodowe w ramach pracy z uczniami obejmuje:</w:t>
      </w:r>
    </w:p>
    <w:p w:rsidR="006024ED" w:rsidRPr="0053134A" w:rsidRDefault="006024ED" w:rsidP="001C054A">
      <w:pPr>
        <w:numPr>
          <w:ilvl w:val="0"/>
          <w:numId w:val="199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pomoc w wyborze szkoły ponadpodstawowej,</w:t>
      </w:r>
    </w:p>
    <w:p w:rsidR="006024ED" w:rsidRPr="0053134A" w:rsidRDefault="006024ED" w:rsidP="001C054A">
      <w:pPr>
        <w:numPr>
          <w:ilvl w:val="0"/>
          <w:numId w:val="199"/>
        </w:numPr>
        <w:tabs>
          <w:tab w:val="left" w:pos="426"/>
        </w:tabs>
        <w:spacing w:before="100" w:before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poznawanie siebie, zawodów,</w:t>
      </w:r>
    </w:p>
    <w:p w:rsidR="006024ED" w:rsidRPr="0053134A" w:rsidRDefault="006024ED" w:rsidP="00BF4612">
      <w:pPr>
        <w:numPr>
          <w:ilvl w:val="0"/>
          <w:numId w:val="199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analizę rynku pracy i możliwości zatrudnienia,</w:t>
      </w:r>
    </w:p>
    <w:p w:rsidR="006024ED" w:rsidRPr="0053134A" w:rsidRDefault="006024ED" w:rsidP="00BF4612">
      <w:pPr>
        <w:numPr>
          <w:ilvl w:val="0"/>
          <w:numId w:val="199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indywidualna pracę z uczniami mającymi problemy z wyborem szkoły,</w:t>
      </w:r>
    </w:p>
    <w:p w:rsidR="006024ED" w:rsidRPr="0053134A" w:rsidRDefault="006024ED" w:rsidP="00BF4612">
      <w:pPr>
        <w:numPr>
          <w:ilvl w:val="0"/>
          <w:numId w:val="199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pomoc w planowaniu rozwoju zawodowego,</w:t>
      </w:r>
    </w:p>
    <w:p w:rsidR="006024ED" w:rsidRPr="0053134A" w:rsidRDefault="006024ED" w:rsidP="00BF4612">
      <w:pPr>
        <w:numPr>
          <w:ilvl w:val="0"/>
          <w:numId w:val="199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konfrontowanie samooceny uczniów z wymaganiami szkół i zawodów,</w:t>
      </w:r>
    </w:p>
    <w:p w:rsidR="006024ED" w:rsidRPr="0053134A" w:rsidRDefault="006024ED" w:rsidP="00BF4612">
      <w:pPr>
        <w:numPr>
          <w:ilvl w:val="0"/>
          <w:numId w:val="199"/>
        </w:numPr>
        <w:tabs>
          <w:tab w:val="left" w:pos="426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przygotowanie do samodzielności w trudnych sytuacjach życiowych.</w:t>
      </w:r>
    </w:p>
    <w:p w:rsidR="006024ED" w:rsidRPr="0053134A" w:rsidRDefault="006024ED" w:rsidP="006024ED">
      <w:pPr>
        <w:spacing w:before="100" w:beforeAutospacing="1" w:after="100" w:afterAutospacing="1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24ED" w:rsidRPr="00AD6DA4" w:rsidRDefault="001C054A" w:rsidP="00BF4612">
      <w:pPr>
        <w:numPr>
          <w:ilvl w:val="0"/>
          <w:numId w:val="195"/>
        </w:numPr>
        <w:tabs>
          <w:tab w:val="left" w:pos="284"/>
        </w:tabs>
        <w:spacing w:before="100" w:beforeAutospacing="1" w:after="99" w:afterAutospacing="1"/>
        <w:ind w:left="421" w:hanging="532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4. </w:t>
      </w:r>
      <w:r w:rsidR="006024ED" w:rsidRPr="00AD6D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Zadania szkolnego doradcy zawodowego: </w:t>
      </w:r>
      <w:r w:rsidR="006024ED" w:rsidRPr="00AD6DA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6024ED" w:rsidRPr="0053134A" w:rsidRDefault="00713F56" w:rsidP="00BF4612">
      <w:pPr>
        <w:numPr>
          <w:ilvl w:val="0"/>
          <w:numId w:val="201"/>
        </w:numPr>
        <w:tabs>
          <w:tab w:val="left" w:pos="426"/>
        </w:tabs>
        <w:spacing w:after="47"/>
        <w:ind w:left="0" w:right="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="006024ED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ystematyczne diagnozowanie zapotrzebowania uczniów na informacje i pomoc</w:t>
      </w:r>
      <w:r w:rsidR="006B54EE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95B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6024ED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planowaniu kształcenia i kariery zawodowej,</w:t>
      </w:r>
    </w:p>
    <w:p w:rsidR="006024ED" w:rsidRPr="0053134A" w:rsidRDefault="00713F56" w:rsidP="00BF4612">
      <w:pPr>
        <w:numPr>
          <w:ilvl w:val="0"/>
          <w:numId w:val="201"/>
        </w:numPr>
        <w:tabs>
          <w:tab w:val="left" w:pos="426"/>
        </w:tabs>
        <w:spacing w:after="47"/>
        <w:ind w:left="0" w:right="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</w:t>
      </w:r>
      <w:r w:rsidR="006024ED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romadzenie, aktualizacja i udostępnianie informacji edukacyjnych i zawodowych właściwych dla danego poziomu i kierunku kształcenia,</w:t>
      </w:r>
    </w:p>
    <w:p w:rsidR="006024ED" w:rsidRPr="0053134A" w:rsidRDefault="00713F56" w:rsidP="00BF4612">
      <w:pPr>
        <w:numPr>
          <w:ilvl w:val="0"/>
          <w:numId w:val="201"/>
        </w:numPr>
        <w:tabs>
          <w:tab w:val="left" w:pos="426"/>
        </w:tabs>
        <w:ind w:left="0" w:right="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="006024ED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skazywanie osobom zainteresowanym (młodzieży, rodzicom, nauczycielom) źródeł dodatkowej, rzetelnej informacji na poziomie regionalnym, ogólnokrajowym, europejskim </w:t>
      </w:r>
      <w:r w:rsidR="00495B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6024ED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światowym na temat: </w:t>
      </w:r>
    </w:p>
    <w:p w:rsidR="006024ED" w:rsidRPr="0053134A" w:rsidRDefault="006024ED" w:rsidP="00BF4612">
      <w:pPr>
        <w:numPr>
          <w:ilvl w:val="0"/>
          <w:numId w:val="200"/>
        </w:numPr>
        <w:tabs>
          <w:tab w:val="left" w:pos="851"/>
          <w:tab w:val="left" w:pos="1418"/>
        </w:tabs>
        <w:ind w:left="709" w:right="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rynku pracy, </w:t>
      </w:r>
    </w:p>
    <w:p w:rsidR="006024ED" w:rsidRPr="0053134A" w:rsidRDefault="006024ED" w:rsidP="00BF4612">
      <w:pPr>
        <w:numPr>
          <w:ilvl w:val="0"/>
          <w:numId w:val="200"/>
        </w:numPr>
        <w:tabs>
          <w:tab w:val="left" w:pos="567"/>
        </w:tabs>
        <w:ind w:left="567" w:right="4" w:hanging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trendów rozwojowych w świecie zawodów i zatrudnienia, </w:t>
      </w:r>
    </w:p>
    <w:p w:rsidR="006024ED" w:rsidRPr="00495BE5" w:rsidRDefault="006024ED" w:rsidP="00BF4612">
      <w:pPr>
        <w:numPr>
          <w:ilvl w:val="0"/>
          <w:numId w:val="200"/>
        </w:numPr>
        <w:tabs>
          <w:tab w:val="left" w:pos="851"/>
          <w:tab w:val="left" w:pos="1276"/>
        </w:tabs>
        <w:ind w:left="709" w:right="4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możliwości wykorzystania posiadanych u</w:t>
      </w:r>
      <w:r w:rsidR="00495B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zdolnień i talentów w różnych </w:t>
      </w:r>
      <w:r w:rsidRPr="00495B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obszarach świata pracy, </w:t>
      </w:r>
    </w:p>
    <w:p w:rsidR="006024ED" w:rsidRPr="00495BE5" w:rsidRDefault="006024ED" w:rsidP="00BF4612">
      <w:pPr>
        <w:numPr>
          <w:ilvl w:val="0"/>
          <w:numId w:val="200"/>
        </w:numPr>
        <w:tabs>
          <w:tab w:val="left" w:pos="851"/>
        </w:tabs>
        <w:ind w:left="709" w:right="4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instytucji i organizacji wspierających funkcjon</w:t>
      </w:r>
      <w:r w:rsidR="00495B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owanie osób niepełnosprawnych</w:t>
      </w:r>
      <w:r w:rsidR="00495B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495B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życiu codziennym i zawodowym, </w:t>
      </w:r>
    </w:p>
    <w:p w:rsidR="006024ED" w:rsidRPr="0053134A" w:rsidRDefault="00AF4FAD" w:rsidP="00BF4612">
      <w:pPr>
        <w:numPr>
          <w:ilvl w:val="0"/>
          <w:numId w:val="200"/>
        </w:numPr>
        <w:tabs>
          <w:tab w:val="left" w:pos="851"/>
        </w:tabs>
        <w:ind w:left="709" w:right="4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alternatywnych możliwości 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kształcenia dla </w:t>
      </w:r>
      <w:r w:rsidR="006024ED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młodzieży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</w:t>
      </w:r>
      <w:r w:rsidR="006024ED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problemami emocjonalnymi </w:t>
      </w:r>
      <w:r w:rsidR="00495B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6024ED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niedostosowaniem społecznym, </w:t>
      </w:r>
    </w:p>
    <w:p w:rsidR="006024ED" w:rsidRPr="0053134A" w:rsidRDefault="006024ED" w:rsidP="00BF4612">
      <w:pPr>
        <w:numPr>
          <w:ilvl w:val="0"/>
          <w:numId w:val="200"/>
        </w:numPr>
        <w:tabs>
          <w:tab w:val="left" w:pos="851"/>
        </w:tabs>
        <w:ind w:left="709" w:right="4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programów edukacyjnych Unii Europejskiej, </w:t>
      </w:r>
    </w:p>
    <w:p w:rsidR="006024ED" w:rsidRPr="0053134A" w:rsidRDefault="006024ED" w:rsidP="00BF4612">
      <w:pPr>
        <w:numPr>
          <w:ilvl w:val="0"/>
          <w:numId w:val="200"/>
        </w:numPr>
        <w:tabs>
          <w:tab w:val="left" w:pos="851"/>
        </w:tabs>
        <w:ind w:left="709" w:right="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porównywalności dyplomów i cert</w:t>
      </w:r>
      <w:r w:rsidR="006D20BB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yfikatów zawodowych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</w:p>
    <w:p w:rsidR="006024ED" w:rsidRPr="0053134A" w:rsidRDefault="006024ED" w:rsidP="00BF4612">
      <w:pPr>
        <w:numPr>
          <w:ilvl w:val="0"/>
          <w:numId w:val="201"/>
        </w:numPr>
        <w:tabs>
          <w:tab w:val="left" w:pos="426"/>
        </w:tabs>
        <w:ind w:left="0" w:right="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udzielanie indywidualnych porad edukacyjnych i zawodowych uczniom i ich rodzicom,</w:t>
      </w:r>
    </w:p>
    <w:p w:rsidR="006024ED" w:rsidRPr="0053134A" w:rsidRDefault="006024ED" w:rsidP="00BF4612">
      <w:pPr>
        <w:numPr>
          <w:ilvl w:val="0"/>
          <w:numId w:val="201"/>
        </w:numPr>
        <w:tabs>
          <w:tab w:val="left" w:pos="426"/>
        </w:tabs>
        <w:ind w:left="0" w:right="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grupowych zajęć aktywizujących, przygotowujących uczniów do świadomego planowania kariery i podjęcia roli zawodowej,</w:t>
      </w:r>
    </w:p>
    <w:p w:rsidR="006024ED" w:rsidRPr="0053134A" w:rsidRDefault="006024ED" w:rsidP="00BF4612">
      <w:pPr>
        <w:numPr>
          <w:ilvl w:val="0"/>
          <w:numId w:val="201"/>
        </w:numPr>
        <w:tabs>
          <w:tab w:val="left" w:pos="426"/>
        </w:tabs>
        <w:ind w:left="0" w:right="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kierowanie, w sprawach trudnych, do specja</w:t>
      </w:r>
      <w:r w:rsidR="002B60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listów: doradców zawodowych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poradniach psychologiczno</w:t>
      </w:r>
      <w:r w:rsidR="00F970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pedagogicznych i urzędach pracy, lekarzy itp.</w:t>
      </w:r>
    </w:p>
    <w:p w:rsidR="006024ED" w:rsidRPr="0053134A" w:rsidRDefault="006024ED" w:rsidP="00BF4612">
      <w:pPr>
        <w:numPr>
          <w:ilvl w:val="0"/>
          <w:numId w:val="201"/>
        </w:numPr>
        <w:tabs>
          <w:tab w:val="left" w:pos="426"/>
        </w:tabs>
        <w:ind w:left="0" w:right="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koordyno</w:t>
      </w:r>
      <w:r w:rsidR="002B54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wanie działalności informacyjno-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doradczej szkoły.</w:t>
      </w:r>
    </w:p>
    <w:p w:rsidR="006024ED" w:rsidRPr="0053134A" w:rsidRDefault="006024ED" w:rsidP="00BF4612">
      <w:pPr>
        <w:numPr>
          <w:ilvl w:val="0"/>
          <w:numId w:val="201"/>
        </w:numPr>
        <w:tabs>
          <w:tab w:val="left" w:pos="426"/>
        </w:tabs>
        <w:ind w:left="0" w:right="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wspieranie rodziców i nauczycieli w działaniach doradczych poprzez organizowanie spotkań szkoleniowo</w:t>
      </w:r>
      <w:r w:rsidR="002B54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informacyjnyc</w:t>
      </w:r>
      <w:r w:rsidR="002B60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h, udostępnianie im informacji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materiałów do pracy </w:t>
      </w:r>
      <w:r w:rsidR="007D3E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uczniami itp. </w:t>
      </w:r>
    </w:p>
    <w:p w:rsidR="006024ED" w:rsidRPr="0053134A" w:rsidRDefault="006B54EE" w:rsidP="00BF4612">
      <w:pPr>
        <w:numPr>
          <w:ilvl w:val="0"/>
          <w:numId w:val="201"/>
        </w:numPr>
        <w:tabs>
          <w:tab w:val="left" w:pos="426"/>
        </w:tabs>
        <w:ind w:left="0" w:right="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współpraca z radą p</w:t>
      </w:r>
      <w:r w:rsidR="006024ED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edagogiczną w zakresie: </w:t>
      </w:r>
    </w:p>
    <w:p w:rsidR="006024ED" w:rsidRPr="007D3EB5" w:rsidRDefault="006024ED" w:rsidP="00BF4612">
      <w:pPr>
        <w:numPr>
          <w:ilvl w:val="0"/>
          <w:numId w:val="202"/>
        </w:numPr>
        <w:spacing w:after="5"/>
        <w:ind w:left="709" w:right="4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tworzenia i zapewnienia ciągłości dzi</w:t>
      </w:r>
      <w:r w:rsidR="007D3E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ałań wewnątrzszkolnego systemu </w:t>
      </w:r>
      <w:r w:rsidR="0067697B" w:rsidRPr="007D3E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doradztwa, zgodnie ze S</w:t>
      </w:r>
      <w:r w:rsidRPr="007D3E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tatutem </w:t>
      </w:r>
      <w:r w:rsidR="0067697B" w:rsidRPr="007D3E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Pr="007D3E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zkoły, </w:t>
      </w:r>
    </w:p>
    <w:p w:rsidR="006024ED" w:rsidRPr="007D3EB5" w:rsidRDefault="006024ED" w:rsidP="00BF4612">
      <w:pPr>
        <w:numPr>
          <w:ilvl w:val="0"/>
          <w:numId w:val="202"/>
        </w:numPr>
        <w:spacing w:after="5"/>
        <w:ind w:left="709" w:right="4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realizacji zadań z zakresu przygotowania uczniów do wyboru drogi </w:t>
      </w:r>
      <w:r w:rsidRPr="007D3E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zawodowej, zawartych w programie wychowawczym szkoły</w:t>
      </w:r>
      <w:r w:rsidR="006B54EE" w:rsidRPr="007D3E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6024ED" w:rsidRPr="0053134A" w:rsidRDefault="006024ED" w:rsidP="00BF4612">
      <w:pPr>
        <w:numPr>
          <w:ilvl w:val="0"/>
          <w:numId w:val="203"/>
        </w:numPr>
        <w:tabs>
          <w:tab w:val="left" w:pos="426"/>
        </w:tabs>
        <w:ind w:left="0" w:right="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systematyczne pod</w:t>
      </w:r>
      <w:r w:rsidR="006B54EE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noszenie własnych kwalifikacji,</w:t>
      </w:r>
    </w:p>
    <w:p w:rsidR="006024ED" w:rsidRPr="0053134A" w:rsidRDefault="006024ED" w:rsidP="00BF4612">
      <w:pPr>
        <w:numPr>
          <w:ilvl w:val="0"/>
          <w:numId w:val="203"/>
        </w:numPr>
        <w:tabs>
          <w:tab w:val="left" w:pos="426"/>
        </w:tabs>
        <w:ind w:left="0" w:right="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współpraca z instytucjami wspierającymi wewnątrzszkolny system doradztwa: kuratoria oświaty, centra informacji i planowania kariery zaw</w:t>
      </w:r>
      <w:r w:rsidR="006D20BB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odowej, poradnie psychologiczno</w:t>
      </w:r>
      <w:r w:rsidR="002B54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pedagogiczne, powiatowe urzędy pracy, wojewódzkie komendy OHP, zakłady doskonalenia zawodowego, izby rzemieślnicze i małej przedsiębiorczości, organizac</w:t>
      </w:r>
      <w:r w:rsidR="006D20BB" w:rsidRPr="005313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 zrzeszające pracodawców itp.</w:t>
      </w:r>
    </w:p>
    <w:p w:rsidR="00AF4FAD" w:rsidRPr="0053134A" w:rsidRDefault="00AF4FAD" w:rsidP="00AF4FAD">
      <w:pPr>
        <w:tabs>
          <w:tab w:val="left" w:pos="426"/>
        </w:tabs>
        <w:ind w:right="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24ED" w:rsidRPr="0053134A" w:rsidRDefault="006024ED" w:rsidP="00BF4612">
      <w:pPr>
        <w:numPr>
          <w:ilvl w:val="0"/>
          <w:numId w:val="195"/>
        </w:numPr>
        <w:tabs>
          <w:tab w:val="left" w:pos="284"/>
        </w:tabs>
        <w:ind w:left="709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1716">
        <w:rPr>
          <w:rFonts w:ascii="Times New Roman" w:hAnsi="Times New Roman"/>
          <w:sz w:val="24"/>
          <w:szCs w:val="24"/>
        </w:rPr>
        <w:t>Osoby odpowiedzialne i zakres ich odpowiedzialności</w:t>
      </w:r>
      <w:r w:rsidRPr="0053134A">
        <w:rPr>
          <w:rFonts w:ascii="Times New Roman" w:hAnsi="Times New Roman"/>
          <w:b/>
          <w:sz w:val="24"/>
          <w:szCs w:val="24"/>
        </w:rPr>
        <w:t>.</w:t>
      </w:r>
    </w:p>
    <w:p w:rsidR="006024ED" w:rsidRPr="0053134A" w:rsidRDefault="006024ED" w:rsidP="009B24FA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Działania z zakresu doradztwa zawodowo</w:t>
      </w:r>
      <w:r w:rsidR="002B5407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edukacyjnego realizowane są przez:</w:t>
      </w:r>
    </w:p>
    <w:p w:rsidR="006024ED" w:rsidRPr="0053134A" w:rsidRDefault="006024ED" w:rsidP="00BF4612">
      <w:pPr>
        <w:numPr>
          <w:ilvl w:val="0"/>
          <w:numId w:val="19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wychowawców,</w:t>
      </w:r>
    </w:p>
    <w:p w:rsidR="006024ED" w:rsidRPr="0053134A" w:rsidRDefault="006024ED" w:rsidP="00BF4612">
      <w:pPr>
        <w:numPr>
          <w:ilvl w:val="0"/>
          <w:numId w:val="192"/>
        </w:numPr>
        <w:tabs>
          <w:tab w:val="left" w:pos="37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nauczycieli przedmiotu,</w:t>
      </w:r>
    </w:p>
    <w:p w:rsidR="006024ED" w:rsidRPr="0053134A" w:rsidRDefault="006024ED" w:rsidP="00BF4612">
      <w:pPr>
        <w:numPr>
          <w:ilvl w:val="0"/>
          <w:numId w:val="192"/>
        </w:numPr>
        <w:tabs>
          <w:tab w:val="left" w:pos="37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pedagoga szkolnego,</w:t>
      </w:r>
    </w:p>
    <w:p w:rsidR="006024ED" w:rsidRPr="0053134A" w:rsidRDefault="006024ED" w:rsidP="00BF4612">
      <w:pPr>
        <w:numPr>
          <w:ilvl w:val="0"/>
          <w:numId w:val="192"/>
        </w:numPr>
        <w:tabs>
          <w:tab w:val="left" w:pos="37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bibliotekarzy,</w:t>
      </w:r>
    </w:p>
    <w:p w:rsidR="006024ED" w:rsidRPr="0053134A" w:rsidRDefault="006024ED" w:rsidP="00BF4612">
      <w:pPr>
        <w:numPr>
          <w:ilvl w:val="0"/>
          <w:numId w:val="192"/>
        </w:numPr>
        <w:tabs>
          <w:tab w:val="left" w:pos="37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szkolnego lidera doradztwa zawodowego,</w:t>
      </w:r>
    </w:p>
    <w:p w:rsidR="00AF4FAD" w:rsidRPr="0053134A" w:rsidRDefault="006024ED" w:rsidP="00BF4612">
      <w:pPr>
        <w:numPr>
          <w:ilvl w:val="0"/>
          <w:numId w:val="192"/>
        </w:numPr>
        <w:tabs>
          <w:tab w:val="left" w:pos="37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pracowników instytucji wspierających doradczą działalność szkoły (np. Poradni Psychologiczno</w:t>
      </w:r>
      <w:r w:rsidR="002B5407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</w:t>
      </w:r>
      <w:r w:rsidR="00AF4FAD" w:rsidRPr="0053134A">
        <w:rPr>
          <w:rFonts w:ascii="Times New Roman" w:hAnsi="Times New Roman"/>
          <w:sz w:val="24"/>
          <w:szCs w:val="24"/>
        </w:rPr>
        <w:t>znej, Powiatowego Urzędu Pracy,</w:t>
      </w:r>
    </w:p>
    <w:p w:rsidR="006B54EE" w:rsidRDefault="006024ED" w:rsidP="00BF4612">
      <w:pPr>
        <w:numPr>
          <w:ilvl w:val="0"/>
          <w:numId w:val="192"/>
        </w:numPr>
        <w:tabs>
          <w:tab w:val="left" w:pos="37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rodziców lub osoby zaproszone prezentujące praktyczne aspekty dokonywania wyborów zawodowo-edukacyjnych.</w:t>
      </w:r>
    </w:p>
    <w:p w:rsidR="002B6052" w:rsidRPr="002B6052" w:rsidRDefault="002B6052" w:rsidP="002B6052">
      <w:pPr>
        <w:tabs>
          <w:tab w:val="left" w:pos="37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9B24FA" w:rsidP="00937CBD">
      <w:pPr>
        <w:tabs>
          <w:tab w:val="left" w:pos="374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B2C15">
        <w:rPr>
          <w:rFonts w:ascii="Times New Roman" w:hAnsi="Times New Roman"/>
          <w:sz w:val="24"/>
          <w:szCs w:val="24"/>
        </w:rPr>
        <w:t>.</w:t>
      </w:r>
      <w:r w:rsidR="000B2C15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Zakres odpowiedzialności nauczycieli i wychowawców:</w:t>
      </w:r>
    </w:p>
    <w:p w:rsidR="006024ED" w:rsidRPr="0053134A" w:rsidRDefault="000B2C15" w:rsidP="00937CB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="001E6863" w:rsidRPr="0053134A">
        <w:rPr>
          <w:rFonts w:ascii="Times New Roman" w:hAnsi="Times New Roman"/>
          <w:sz w:val="24"/>
          <w:szCs w:val="24"/>
        </w:rPr>
        <w:t>r</w:t>
      </w:r>
      <w:r w:rsidR="006024ED" w:rsidRPr="0053134A">
        <w:rPr>
          <w:rFonts w:ascii="Times New Roman" w:hAnsi="Times New Roman"/>
          <w:sz w:val="24"/>
          <w:szCs w:val="24"/>
        </w:rPr>
        <w:t>ady pedagogicznej, pracowników instytucji wspierających działania doradcze:</w:t>
      </w:r>
    </w:p>
    <w:p w:rsidR="006024ED" w:rsidRPr="0053134A" w:rsidRDefault="006024ED" w:rsidP="00BF4612">
      <w:pPr>
        <w:numPr>
          <w:ilvl w:val="0"/>
          <w:numId w:val="204"/>
        </w:numPr>
        <w:tabs>
          <w:tab w:val="left" w:pos="37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utworzenie i zapewnienie ciągłości działania Wewnątrzszkolnego Systemu Doradztwa Zawodowego zgodnie z Systemem Doradztwa Zawodowego i planu pracy na każdy rok szkolny,</w:t>
      </w:r>
    </w:p>
    <w:p w:rsidR="006024ED" w:rsidRPr="0053134A" w:rsidRDefault="006024ED" w:rsidP="00BF4612">
      <w:pPr>
        <w:numPr>
          <w:ilvl w:val="0"/>
          <w:numId w:val="204"/>
        </w:numPr>
        <w:tabs>
          <w:tab w:val="left" w:pos="37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realizacja działań z zakresu przygotowania ucznia do wyboru drogi edukacyjno</w:t>
      </w:r>
      <w:r w:rsidR="000B2C15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-zawodowej:</w:t>
      </w:r>
    </w:p>
    <w:p w:rsidR="006024ED" w:rsidRPr="009B24FA" w:rsidRDefault="009B24FA" w:rsidP="009B24F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6024ED" w:rsidRPr="009B24FA">
        <w:rPr>
          <w:rFonts w:ascii="Times New Roman" w:hAnsi="Times New Roman"/>
          <w:sz w:val="24"/>
          <w:szCs w:val="24"/>
        </w:rPr>
        <w:t xml:space="preserve">w klasach I – V:  </w:t>
      </w:r>
    </w:p>
    <w:p w:rsidR="006024ED" w:rsidRPr="0053134A" w:rsidRDefault="006024ED" w:rsidP="00BF4612">
      <w:pPr>
        <w:numPr>
          <w:ilvl w:val="0"/>
          <w:numId w:val="193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prowadzenie z uc</w:t>
      </w:r>
      <w:r w:rsidR="006B54EE" w:rsidRPr="0053134A">
        <w:rPr>
          <w:rFonts w:ascii="Times New Roman" w:hAnsi="Times New Roman"/>
          <w:sz w:val="24"/>
          <w:szCs w:val="24"/>
        </w:rPr>
        <w:t>zniami zajęć psychoedukacyjnych</w:t>
      </w:r>
      <w:r w:rsidRPr="0053134A">
        <w:rPr>
          <w:rFonts w:ascii="Times New Roman" w:hAnsi="Times New Roman"/>
          <w:sz w:val="24"/>
          <w:szCs w:val="24"/>
        </w:rPr>
        <w:t xml:space="preserve"> rozmów indywidualnych</w:t>
      </w:r>
      <w:r w:rsidR="006B54EE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celem rozpoznania przez uczniów znaczenia zmiany w życiu, sposobów radzenia sobie ze stresem, roli motywacji oraz umiejętności współpracy</w:t>
      </w:r>
    </w:p>
    <w:p w:rsidR="006024ED" w:rsidRPr="0053134A" w:rsidRDefault="006024ED" w:rsidP="00BF4612">
      <w:pPr>
        <w:numPr>
          <w:ilvl w:val="0"/>
          <w:numId w:val="193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zaprezentowanie rodz</w:t>
      </w:r>
      <w:r w:rsidR="006D20BB" w:rsidRPr="0053134A">
        <w:rPr>
          <w:rFonts w:ascii="Times New Roman" w:hAnsi="Times New Roman"/>
          <w:sz w:val="24"/>
          <w:szCs w:val="24"/>
        </w:rPr>
        <w:t>icom założeń pracy informacyjno</w:t>
      </w:r>
      <w:r w:rsidR="00C02262">
        <w:rPr>
          <w:rFonts w:ascii="Times New Roman" w:hAnsi="Times New Roman"/>
          <w:sz w:val="24"/>
          <w:szCs w:val="24"/>
        </w:rPr>
        <w:t xml:space="preserve"> </w:t>
      </w:r>
      <w:r w:rsidR="006D20BB" w:rsidRPr="0053134A">
        <w:rPr>
          <w:rFonts w:ascii="Times New Roman" w:hAnsi="Times New Roman"/>
          <w:sz w:val="24"/>
          <w:szCs w:val="24"/>
        </w:rPr>
        <w:t>–</w:t>
      </w:r>
      <w:r w:rsidR="00C02262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doradczej na rzecz uczniów,</w:t>
      </w:r>
    </w:p>
    <w:p w:rsidR="006024ED" w:rsidRPr="009B24FA" w:rsidRDefault="009B24FA" w:rsidP="009B24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C005C2" w:rsidRPr="009B24FA">
        <w:rPr>
          <w:rFonts w:ascii="Times New Roman" w:hAnsi="Times New Roman"/>
          <w:sz w:val="24"/>
          <w:szCs w:val="24"/>
        </w:rPr>
        <w:t xml:space="preserve">w klasach VI – </w:t>
      </w:r>
      <w:r w:rsidR="006024ED" w:rsidRPr="009B24FA">
        <w:rPr>
          <w:rFonts w:ascii="Times New Roman" w:hAnsi="Times New Roman"/>
          <w:sz w:val="24"/>
          <w:szCs w:val="24"/>
        </w:rPr>
        <w:t>VIII:</w:t>
      </w:r>
    </w:p>
    <w:p w:rsidR="006024ED" w:rsidRPr="0053134A" w:rsidRDefault="006024ED" w:rsidP="00BF4612">
      <w:pPr>
        <w:numPr>
          <w:ilvl w:val="0"/>
          <w:numId w:val="194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zapoznanie uczniów z różnymi rodzajami ludzkiej działalności zawodowej,</w:t>
      </w:r>
    </w:p>
    <w:p w:rsidR="006024ED" w:rsidRPr="0053134A" w:rsidRDefault="006024ED" w:rsidP="00BF4612">
      <w:pPr>
        <w:numPr>
          <w:ilvl w:val="0"/>
          <w:numId w:val="194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prowadzenie z uczniami zajęć psychoedukacyjnych dotyczących samopoznania, samoakceptacji, rozpoznawania swoich mocnych i słabych stron, </w:t>
      </w:r>
    </w:p>
    <w:p w:rsidR="006024ED" w:rsidRPr="0053134A" w:rsidRDefault="006024ED" w:rsidP="00BF4612">
      <w:pPr>
        <w:numPr>
          <w:ilvl w:val="0"/>
          <w:numId w:val="194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prowadzenie indywidualnej pracy z uczniami, którzy mogą mieć problemy z wyborem szkoły i zawodu,</w:t>
      </w:r>
    </w:p>
    <w:p w:rsidR="006024ED" w:rsidRPr="0053134A" w:rsidRDefault="006024ED" w:rsidP="00BF4612">
      <w:pPr>
        <w:numPr>
          <w:ilvl w:val="0"/>
          <w:numId w:val="194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podejmowanie wstępnych decyzji przez uczniów,</w:t>
      </w:r>
    </w:p>
    <w:p w:rsidR="006024ED" w:rsidRPr="0053134A" w:rsidRDefault="006024ED" w:rsidP="00BF4612">
      <w:pPr>
        <w:numPr>
          <w:ilvl w:val="0"/>
          <w:numId w:val="194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prowadzenie zajęć psychoedukacyjnych dotyczących podejmowania decyzji edukacyjnych i zawodowych,</w:t>
      </w:r>
    </w:p>
    <w:p w:rsidR="006024ED" w:rsidRPr="0053134A" w:rsidRDefault="006024ED" w:rsidP="00BF4612">
      <w:pPr>
        <w:numPr>
          <w:ilvl w:val="0"/>
          <w:numId w:val="194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prowadzenie pracy dotyczącej przekazu informacji zawodowej:</w:t>
      </w:r>
    </w:p>
    <w:p w:rsidR="006024ED" w:rsidRPr="0053134A" w:rsidRDefault="000B2C15" w:rsidP="00561AFA">
      <w:pPr>
        <w:tabs>
          <w:tab w:val="left" w:pos="1276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fa)</w:t>
      </w:r>
      <w:r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pogłębianie informacji o zawodach,</w:t>
      </w:r>
    </w:p>
    <w:p w:rsidR="006024ED" w:rsidRPr="0053134A" w:rsidRDefault="000B2C15" w:rsidP="00561AFA">
      <w:pPr>
        <w:tabs>
          <w:tab w:val="left" w:pos="567"/>
          <w:tab w:val="left" w:pos="1276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fb)</w:t>
      </w:r>
      <w:r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zapoznanie ze strukturą szkolnictwa ponadpodstawowego,</w:t>
      </w:r>
    </w:p>
    <w:p w:rsidR="006024ED" w:rsidRPr="0053134A" w:rsidRDefault="000B2C15" w:rsidP="00561AFA">
      <w:pPr>
        <w:tabs>
          <w:tab w:val="left" w:pos="1276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fc)</w:t>
      </w:r>
      <w:r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zapoznanie z ofertą edukacyjną szkolnictwa ponadpodstawowego,</w:t>
      </w:r>
    </w:p>
    <w:p w:rsidR="006024ED" w:rsidRPr="0053134A" w:rsidRDefault="0060530F" w:rsidP="00B331CB">
      <w:pPr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="00295E5E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konfrontacja samooceny z wymaganiami szkół i zawodów,</w:t>
      </w:r>
    </w:p>
    <w:p w:rsidR="006024ED" w:rsidRPr="0053134A" w:rsidRDefault="0060530F" w:rsidP="00B331CB">
      <w:pPr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="00295E5E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podejmowanie decyzji edukacyjnych i zawodowych,</w:t>
      </w:r>
    </w:p>
    <w:p w:rsidR="006024ED" w:rsidRPr="0053134A" w:rsidRDefault="006024ED" w:rsidP="00BF4612">
      <w:pPr>
        <w:pStyle w:val="Akapitzlist"/>
        <w:numPr>
          <w:ilvl w:val="0"/>
          <w:numId w:val="191"/>
        </w:numPr>
        <w:spacing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indywidualna praca z uczniami, którzy mają problemy decyzyjne, intelektualne, z</w:t>
      </w:r>
      <w:r w:rsidR="006D20BB" w:rsidRPr="0053134A">
        <w:rPr>
          <w:rFonts w:ascii="Times New Roman" w:hAnsi="Times New Roman"/>
          <w:sz w:val="24"/>
          <w:szCs w:val="24"/>
        </w:rPr>
        <w:t>drowotne, emocjonalne, rodzinne;</w:t>
      </w:r>
    </w:p>
    <w:p w:rsidR="006024ED" w:rsidRPr="0053134A" w:rsidRDefault="006024ED" w:rsidP="00BF4612">
      <w:pPr>
        <w:pStyle w:val="Akapitzlist"/>
        <w:numPr>
          <w:ilvl w:val="0"/>
          <w:numId w:val="205"/>
        </w:numPr>
        <w:tabs>
          <w:tab w:val="clear" w:pos="1353"/>
          <w:tab w:val="num" w:pos="709"/>
        </w:tabs>
        <w:spacing w:line="240" w:lineRule="auto"/>
        <w:ind w:hanging="92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współ</w:t>
      </w:r>
      <w:r w:rsidR="006D20BB" w:rsidRPr="0053134A">
        <w:rPr>
          <w:rFonts w:ascii="Times New Roman" w:hAnsi="Times New Roman"/>
          <w:sz w:val="24"/>
          <w:szCs w:val="24"/>
        </w:rPr>
        <w:t>praca z poradnią psychologiczno</w:t>
      </w:r>
      <w:r w:rsidR="00C005C2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pedagogiczną.</w:t>
      </w:r>
    </w:p>
    <w:p w:rsidR="006024ED" w:rsidRPr="004C51E1" w:rsidRDefault="0025772C" w:rsidP="006024E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§ 64</w:t>
      </w:r>
      <w:r w:rsidR="006024ED" w:rsidRPr="004C51E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C51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4ED" w:rsidRPr="004C51E1">
        <w:rPr>
          <w:rFonts w:ascii="Times New Roman" w:hAnsi="Times New Roman"/>
          <w:color w:val="000000"/>
          <w:sz w:val="24"/>
          <w:szCs w:val="24"/>
        </w:rPr>
        <w:t>Współp</w:t>
      </w:r>
      <w:r w:rsidR="00735F7B" w:rsidRPr="004C51E1">
        <w:rPr>
          <w:rFonts w:ascii="Times New Roman" w:hAnsi="Times New Roman"/>
          <w:color w:val="000000"/>
          <w:sz w:val="24"/>
          <w:szCs w:val="24"/>
        </w:rPr>
        <w:t>raca z rodzicami</w:t>
      </w:r>
    </w:p>
    <w:p w:rsidR="006024ED" w:rsidRPr="0053134A" w:rsidRDefault="006024ED" w:rsidP="00971D4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24ED" w:rsidRPr="0053134A" w:rsidRDefault="006024ED" w:rsidP="00971D4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1E1">
        <w:rPr>
          <w:rFonts w:ascii="Times New Roman" w:hAnsi="Times New Roman"/>
          <w:color w:val="000000"/>
          <w:sz w:val="24"/>
          <w:szCs w:val="24"/>
        </w:rPr>
        <w:t>1.</w:t>
      </w:r>
      <w:r w:rsidR="004C51E1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Szkoła traktuje rodziców jako pełnoprawnych partnerów w procesie edukacyjnym, wychowawczym i profilaktycznym oraz stwarza warunki do aktywizowania rodziców.</w:t>
      </w:r>
    </w:p>
    <w:p w:rsidR="006024ED" w:rsidRPr="0053134A" w:rsidRDefault="006024ED" w:rsidP="00971D4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971D4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1E1">
        <w:rPr>
          <w:rFonts w:ascii="Times New Roman" w:hAnsi="Times New Roman"/>
          <w:sz w:val="24"/>
          <w:szCs w:val="24"/>
        </w:rPr>
        <w:t>2</w:t>
      </w:r>
      <w:r w:rsidR="004C51E1">
        <w:rPr>
          <w:rFonts w:ascii="Times New Roman" w:hAnsi="Times New Roman"/>
          <w:sz w:val="24"/>
          <w:szCs w:val="24"/>
        </w:rPr>
        <w:t>.</w:t>
      </w:r>
      <w:r w:rsidR="004C51E1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Aktywizowanie rodziców i uzyskanie wsparc</w:t>
      </w:r>
      <w:r w:rsidR="004C51E1">
        <w:rPr>
          <w:rFonts w:ascii="Times New Roman" w:hAnsi="Times New Roman"/>
          <w:sz w:val="24"/>
          <w:szCs w:val="24"/>
        </w:rPr>
        <w:t xml:space="preserve">ia w realizowaniu zadań szkoły </w:t>
      </w:r>
      <w:r w:rsidRPr="0053134A">
        <w:rPr>
          <w:rFonts w:ascii="Times New Roman" w:hAnsi="Times New Roman"/>
          <w:sz w:val="24"/>
          <w:szCs w:val="24"/>
        </w:rPr>
        <w:t>realizowane jest poprzez:</w:t>
      </w:r>
    </w:p>
    <w:p w:rsidR="006024ED" w:rsidRPr="0053134A" w:rsidRDefault="006024ED" w:rsidP="00BF4612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pomoc rodzicom w dobrym wywiązywaniu się z zadań opiekuńczych i wychowawczych przez:</w:t>
      </w:r>
    </w:p>
    <w:p w:rsidR="006024ED" w:rsidRPr="0053134A" w:rsidRDefault="006024ED" w:rsidP="00BF4612">
      <w:pPr>
        <w:numPr>
          <w:ilvl w:val="0"/>
          <w:numId w:val="4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organizowanie treningów i warsztatów rozwijających umiejętności rodzicielskie,</w:t>
      </w:r>
    </w:p>
    <w:p w:rsidR="006024ED" w:rsidRPr="0053134A" w:rsidRDefault="006024ED" w:rsidP="00BF4612">
      <w:pPr>
        <w:numPr>
          <w:ilvl w:val="0"/>
          <w:numId w:val="4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zapewnienie poradnictwa i konsultacji w rozwiązywaniu trudności związanych </w:t>
      </w:r>
      <w:r w:rsidR="00B13BF5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z wychowaniem dziecka;</w:t>
      </w:r>
    </w:p>
    <w:p w:rsidR="006024ED" w:rsidRPr="0053134A" w:rsidRDefault="006024ED" w:rsidP="00BF4612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doskonalenie form komunikacji pomiędzy szkołą a rodzinami uczniów poprzez:</w:t>
      </w:r>
    </w:p>
    <w:p w:rsidR="006024ED" w:rsidRPr="0053134A" w:rsidRDefault="006024ED" w:rsidP="00BF4612">
      <w:pPr>
        <w:numPr>
          <w:ilvl w:val="0"/>
          <w:numId w:val="50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organizowanie spotkań grupowych i indywidualnych z rodzicami,</w:t>
      </w:r>
    </w:p>
    <w:p w:rsidR="006024ED" w:rsidRPr="001814BD" w:rsidRDefault="006024ED" w:rsidP="00BF4612">
      <w:pPr>
        <w:numPr>
          <w:ilvl w:val="0"/>
          <w:numId w:val="50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814BD">
        <w:rPr>
          <w:rFonts w:ascii="Times New Roman" w:hAnsi="Times New Roman"/>
          <w:sz w:val="24"/>
          <w:szCs w:val="24"/>
        </w:rPr>
        <w:t>przekazywanie informac</w:t>
      </w:r>
      <w:r w:rsidR="002B719D" w:rsidRPr="001814BD">
        <w:rPr>
          <w:rFonts w:ascii="Times New Roman" w:hAnsi="Times New Roman"/>
          <w:sz w:val="24"/>
          <w:szCs w:val="24"/>
        </w:rPr>
        <w:t>ji przez korespondencję, dziennik elektroniczny,</w:t>
      </w:r>
      <w:r w:rsidRPr="001814BD">
        <w:rPr>
          <w:rFonts w:ascii="Times New Roman" w:hAnsi="Times New Roman"/>
          <w:sz w:val="24"/>
          <w:szCs w:val="24"/>
        </w:rPr>
        <w:t xml:space="preserve"> telefonicznie, stronę www, inne materiały informacyjne, </w:t>
      </w:r>
    </w:p>
    <w:p w:rsidR="00784E8A" w:rsidRPr="0053134A" w:rsidRDefault="006024ED" w:rsidP="00BF4612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dostarczanie rodzicom wiedzy, umiejętności i pomysłów na pomoc dzieciom w nauce przez</w:t>
      </w:r>
      <w:r w:rsidR="00784E8A" w:rsidRPr="0053134A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 xml:space="preserve">edukację na temat procesów poznawczych dzieci, instruktaż pomagania dziecku </w:t>
      </w:r>
      <w:r w:rsidR="00266C26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 nauce;</w:t>
      </w:r>
    </w:p>
    <w:p w:rsidR="006024ED" w:rsidRPr="0053134A" w:rsidRDefault="006024ED" w:rsidP="00BF4612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pozyskiwanie i rozwijanie pomocy rodziców w realizacji zadań szkoły przez:</w:t>
      </w:r>
    </w:p>
    <w:p w:rsidR="006024ED" w:rsidRPr="0053134A" w:rsidRDefault="006024ED" w:rsidP="00BF4612">
      <w:pPr>
        <w:numPr>
          <w:ilvl w:val="0"/>
          <w:numId w:val="51"/>
        </w:numPr>
        <w:autoSpaceDE w:val="0"/>
        <w:autoSpaceDN w:val="0"/>
        <w:adjustRightInd w:val="0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zachęcanie do działań w formie wolontariatu,</w:t>
      </w:r>
    </w:p>
    <w:p w:rsidR="006024ED" w:rsidRPr="0053134A" w:rsidRDefault="006024ED" w:rsidP="00BF4612">
      <w:pPr>
        <w:numPr>
          <w:ilvl w:val="0"/>
          <w:numId w:val="51"/>
        </w:numPr>
        <w:autoSpaceDE w:val="0"/>
        <w:autoSpaceDN w:val="0"/>
        <w:adjustRightInd w:val="0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inspirowanie rodziców do działania,</w:t>
      </w:r>
    </w:p>
    <w:p w:rsidR="006024ED" w:rsidRPr="0053134A" w:rsidRDefault="006024ED" w:rsidP="00BF4612">
      <w:pPr>
        <w:numPr>
          <w:ilvl w:val="0"/>
          <w:numId w:val="51"/>
        </w:numPr>
        <w:autoSpaceDE w:val="0"/>
        <w:autoSpaceDN w:val="0"/>
        <w:adjustRightInd w:val="0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wspieranie inicjatyw rodziców,</w:t>
      </w:r>
    </w:p>
    <w:p w:rsidR="006024ED" w:rsidRPr="0053134A" w:rsidRDefault="006024ED" w:rsidP="00BF4612">
      <w:pPr>
        <w:numPr>
          <w:ilvl w:val="0"/>
          <w:numId w:val="51"/>
        </w:numPr>
        <w:autoSpaceDE w:val="0"/>
        <w:autoSpaceDN w:val="0"/>
        <w:adjustRightInd w:val="0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wskazywanie obszarów działania,</w:t>
      </w:r>
    </w:p>
    <w:p w:rsidR="006024ED" w:rsidRPr="0053134A" w:rsidRDefault="006024ED" w:rsidP="00BF4612">
      <w:pPr>
        <w:numPr>
          <w:ilvl w:val="0"/>
          <w:numId w:val="51"/>
        </w:numPr>
        <w:autoSpaceDE w:val="0"/>
        <w:autoSpaceDN w:val="0"/>
        <w:adjustRightInd w:val="0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upowszechnianie i nagradzanie dokonań rodziców;</w:t>
      </w:r>
    </w:p>
    <w:p w:rsidR="006024ED" w:rsidRPr="0053134A" w:rsidRDefault="006024ED" w:rsidP="00BF4612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włączanie rodziców w zarządzanie szkoł</w:t>
      </w:r>
      <w:r w:rsidR="00784E8A" w:rsidRPr="0053134A">
        <w:rPr>
          <w:rFonts w:ascii="Times New Roman" w:hAnsi="Times New Roman"/>
          <w:sz w:val="24"/>
          <w:szCs w:val="24"/>
        </w:rPr>
        <w:t>ą, poprzez angażowanie do prac rady r</w:t>
      </w:r>
      <w:r w:rsidRPr="0053134A">
        <w:rPr>
          <w:rFonts w:ascii="Times New Roman" w:hAnsi="Times New Roman"/>
          <w:sz w:val="24"/>
          <w:szCs w:val="24"/>
        </w:rPr>
        <w:t>odziców, zespołów, które biorą udział w podejmowaniu ważnych dla szkoły decyzji;</w:t>
      </w:r>
    </w:p>
    <w:p w:rsidR="006024ED" w:rsidRPr="0053134A" w:rsidRDefault="006024ED" w:rsidP="00BF4612">
      <w:pPr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koordynowanie działań szkolnych, rodzicielskich i społeczności lokalnej w zakresie rozwiązywania problemów dzieci przez:</w:t>
      </w:r>
    </w:p>
    <w:p w:rsidR="006024ED" w:rsidRPr="0053134A" w:rsidRDefault="006024ED" w:rsidP="00BF4612">
      <w:pPr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ustalanie form pomocy,</w:t>
      </w:r>
    </w:p>
    <w:p w:rsidR="006024ED" w:rsidRPr="0053134A" w:rsidRDefault="006024ED" w:rsidP="00BF4612">
      <w:pPr>
        <w:numPr>
          <w:ilvl w:val="0"/>
          <w:numId w:val="52"/>
        </w:numPr>
        <w:autoSpaceDE w:val="0"/>
        <w:autoSpaceDN w:val="0"/>
        <w:adjustRightInd w:val="0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pozyskiwanie środków finansowych,</w:t>
      </w:r>
    </w:p>
    <w:p w:rsidR="006024ED" w:rsidRPr="0053134A" w:rsidRDefault="006024ED" w:rsidP="00BF4612">
      <w:pPr>
        <w:numPr>
          <w:ilvl w:val="0"/>
          <w:numId w:val="52"/>
        </w:numPr>
        <w:autoSpaceDE w:val="0"/>
        <w:autoSpaceDN w:val="0"/>
        <w:adjustRightInd w:val="0"/>
        <w:ind w:left="709" w:hanging="283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zapewnianie ciągłości opieki nad dzieckiem,</w:t>
      </w:r>
    </w:p>
    <w:p w:rsidR="006024ED" w:rsidRPr="0053134A" w:rsidRDefault="00CC4DE4" w:rsidP="00BF4612">
      <w:pPr>
        <w:numPr>
          <w:ilvl w:val="0"/>
          <w:numId w:val="52"/>
        </w:numPr>
        <w:autoSpaceDE w:val="0"/>
        <w:autoSpaceDN w:val="0"/>
        <w:adjustRightInd w:val="0"/>
        <w:ind w:left="709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angażowanie uczniów w</w:t>
      </w:r>
      <w:r w:rsidR="006024ED" w:rsidRPr="0053134A">
        <w:rPr>
          <w:rFonts w:ascii="Times New Roman" w:hAnsi="Times New Roman"/>
          <w:sz w:val="24"/>
          <w:szCs w:val="24"/>
        </w:rPr>
        <w:t xml:space="preserve"> życie lokalnej społeczności.</w:t>
      </w:r>
    </w:p>
    <w:p w:rsidR="002B719D" w:rsidRPr="0053134A" w:rsidRDefault="002B719D" w:rsidP="006024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024ED" w:rsidRPr="003925EB" w:rsidRDefault="0025772C" w:rsidP="006024E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65</w:t>
      </w:r>
      <w:r w:rsidR="006024ED" w:rsidRPr="003925EB">
        <w:rPr>
          <w:rFonts w:ascii="Times New Roman" w:hAnsi="Times New Roman"/>
          <w:bCs/>
          <w:sz w:val="24"/>
          <w:szCs w:val="24"/>
        </w:rPr>
        <w:t xml:space="preserve">. </w:t>
      </w:r>
      <w:r w:rsidR="00784E8A" w:rsidRPr="003925EB">
        <w:rPr>
          <w:rFonts w:ascii="Times New Roman" w:hAnsi="Times New Roman"/>
          <w:sz w:val="24"/>
          <w:szCs w:val="24"/>
        </w:rPr>
        <w:t>Świetlica szkolna</w:t>
      </w:r>
    </w:p>
    <w:p w:rsidR="006024ED" w:rsidRPr="0053134A" w:rsidRDefault="006024ED" w:rsidP="006024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55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Dla uczniów, którzy muszą dłużej przebywać w szkole ze względu na czas pracy ich rodziców lub dojazd do domu, dla uczniów zwolnionych z zajęć edukacyjnych oraz dla uczniów wymagających opieki pedagogiczno-psychologicznej w szkole funkcjonuje świetlica szkolna. </w:t>
      </w:r>
    </w:p>
    <w:p w:rsidR="006024ED" w:rsidRPr="0053134A" w:rsidRDefault="006024ED" w:rsidP="002E62CD">
      <w:pPr>
        <w:tabs>
          <w:tab w:val="left" w:pos="284"/>
          <w:tab w:val="left" w:pos="851"/>
        </w:tabs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55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Świetlica jest placówką wychowania pozalekcyjnego.</w:t>
      </w:r>
    </w:p>
    <w:p w:rsidR="006024ED" w:rsidRPr="0053134A" w:rsidRDefault="006024ED" w:rsidP="002E62CD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55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Podstawowym zadaniem świetlicy jest zapewnienie uczniom zorganizowanej opieki bezpośrednio przed i po zajęciach dydaktycznych oraz rozwoju zainteresowań, uzdolnień i umiejętności.</w:t>
      </w:r>
    </w:p>
    <w:p w:rsidR="006024ED" w:rsidRPr="0053134A" w:rsidRDefault="006024ED" w:rsidP="002E62CD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55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 świetlicy prowadzone są zajęcia w grupach wychowawczych. Liczba uczniów </w:t>
      </w:r>
      <w:r w:rsidR="002F3A42">
        <w:rPr>
          <w:rFonts w:ascii="Times New Roman" w:hAnsi="Times New Roman"/>
          <w:sz w:val="24"/>
          <w:szCs w:val="24"/>
        </w:rPr>
        <w:t>w grupie nie przekracza</w:t>
      </w:r>
      <w:r w:rsidRPr="0053134A">
        <w:rPr>
          <w:rFonts w:ascii="Times New Roman" w:hAnsi="Times New Roman"/>
          <w:sz w:val="24"/>
          <w:szCs w:val="24"/>
        </w:rPr>
        <w:t xml:space="preserve"> 25.</w:t>
      </w:r>
    </w:p>
    <w:p w:rsidR="006024ED" w:rsidRPr="0053134A" w:rsidRDefault="006024ED" w:rsidP="002E62CD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55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Szczegółowe zasady ko</w:t>
      </w:r>
      <w:r w:rsidR="00784E8A" w:rsidRPr="0053134A">
        <w:rPr>
          <w:rFonts w:ascii="Times New Roman" w:hAnsi="Times New Roman"/>
          <w:sz w:val="24"/>
          <w:szCs w:val="24"/>
        </w:rPr>
        <w:t xml:space="preserve">rzystania ze świetlicy określa </w:t>
      </w:r>
      <w:r w:rsidR="00784E8A" w:rsidRPr="0053134A">
        <w:rPr>
          <w:rFonts w:ascii="Times New Roman" w:hAnsi="Times New Roman"/>
          <w:i/>
          <w:sz w:val="24"/>
          <w:szCs w:val="24"/>
        </w:rPr>
        <w:t>Regulamin ś</w:t>
      </w:r>
      <w:r w:rsidRPr="0053134A">
        <w:rPr>
          <w:rFonts w:ascii="Times New Roman" w:hAnsi="Times New Roman"/>
          <w:i/>
          <w:sz w:val="24"/>
          <w:szCs w:val="24"/>
        </w:rPr>
        <w:t>wietlicy</w:t>
      </w:r>
      <w:r w:rsidRPr="0053134A">
        <w:rPr>
          <w:rFonts w:ascii="Times New Roman" w:hAnsi="Times New Roman"/>
          <w:sz w:val="24"/>
          <w:szCs w:val="24"/>
        </w:rPr>
        <w:t xml:space="preserve"> zatwierdzony przez Dyrektora</w:t>
      </w:r>
      <w:r w:rsidR="002F3A42">
        <w:rPr>
          <w:rFonts w:ascii="Times New Roman" w:hAnsi="Times New Roman"/>
          <w:sz w:val="24"/>
          <w:szCs w:val="24"/>
        </w:rPr>
        <w:t xml:space="preserve"> </w:t>
      </w:r>
      <w:r w:rsidR="00784E8A" w:rsidRPr="0053134A">
        <w:rPr>
          <w:rFonts w:ascii="Times New Roman" w:hAnsi="Times New Roman"/>
          <w:sz w:val="24"/>
          <w:szCs w:val="24"/>
        </w:rPr>
        <w:t xml:space="preserve">Publicznej Szkoły Podstawowej im. Marii Konopnickiej </w:t>
      </w:r>
      <w:r w:rsidR="002E62CD">
        <w:rPr>
          <w:rFonts w:ascii="Times New Roman" w:hAnsi="Times New Roman"/>
          <w:sz w:val="24"/>
          <w:szCs w:val="24"/>
        </w:rPr>
        <w:br/>
      </w:r>
      <w:r w:rsidR="00784E8A" w:rsidRPr="0053134A">
        <w:rPr>
          <w:rFonts w:ascii="Times New Roman" w:hAnsi="Times New Roman"/>
          <w:sz w:val="24"/>
          <w:szCs w:val="24"/>
        </w:rPr>
        <w:t>w Bystrzycy Starej.</w:t>
      </w:r>
    </w:p>
    <w:p w:rsidR="006024ED" w:rsidRPr="0053134A" w:rsidRDefault="006024ED" w:rsidP="002E62CD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C5599B" w:rsidRDefault="006024ED" w:rsidP="00BF4612">
      <w:pPr>
        <w:numPr>
          <w:ilvl w:val="0"/>
          <w:numId w:val="55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Zapisy do świetlicy szkolnej prowa</w:t>
      </w:r>
      <w:r w:rsidR="00784E8A" w:rsidRPr="0053134A">
        <w:rPr>
          <w:rFonts w:ascii="Times New Roman" w:hAnsi="Times New Roman"/>
          <w:sz w:val="24"/>
          <w:szCs w:val="24"/>
        </w:rPr>
        <w:t>dzone są na podstawie zgloszeń</w:t>
      </w:r>
      <w:r w:rsidRPr="0053134A">
        <w:rPr>
          <w:rFonts w:ascii="Times New Roman" w:hAnsi="Times New Roman"/>
          <w:sz w:val="24"/>
          <w:szCs w:val="24"/>
        </w:rPr>
        <w:t xml:space="preserve"> rodziców/prawnych opiekunów kierowane do dyrektora szkoły w terminie do 14 września.</w:t>
      </w:r>
    </w:p>
    <w:p w:rsidR="00C5599B" w:rsidRPr="00F907D0" w:rsidRDefault="00C5599B" w:rsidP="00C5599B">
      <w:pPr>
        <w:tabs>
          <w:tab w:val="left" w:pos="284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024ED" w:rsidRDefault="00C5599B" w:rsidP="00C5599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7.</w:t>
      </w:r>
      <w:r w:rsidR="006024ED" w:rsidRPr="0053134A">
        <w:rPr>
          <w:rFonts w:ascii="Times New Roman" w:hAnsi="Times New Roman"/>
          <w:sz w:val="24"/>
          <w:szCs w:val="24"/>
        </w:rPr>
        <w:t>Czas pracy świetlicy ustala dyrektor szkoły po zasięgnięciu opinii reprezentacji rodziców w zależności od możliwości szkoły.</w:t>
      </w:r>
    </w:p>
    <w:p w:rsidR="00C5599B" w:rsidRPr="00C5599B" w:rsidRDefault="00C5599B" w:rsidP="00C5599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6024ED" w:rsidRPr="00C5599B" w:rsidRDefault="00C5599B" w:rsidP="00C5599B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         8. </w:t>
      </w:r>
      <w:r w:rsidR="006024ED" w:rsidRPr="00C5599B">
        <w:rPr>
          <w:rFonts w:ascii="Times New Roman" w:hAnsi="Times New Roman"/>
          <w:sz w:val="24"/>
          <w:szCs w:val="24"/>
        </w:rPr>
        <w:t>Do zadań świetlicy należy:</w:t>
      </w:r>
    </w:p>
    <w:p w:rsidR="006024ED" w:rsidRPr="0053134A" w:rsidRDefault="006024ED" w:rsidP="00BF4612">
      <w:pPr>
        <w:numPr>
          <w:ilvl w:val="3"/>
          <w:numId w:val="116"/>
        </w:numPr>
        <w:tabs>
          <w:tab w:val="clear" w:pos="502"/>
          <w:tab w:val="num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>wspomaganie</w:t>
      </w:r>
      <w:r w:rsidRPr="0053134A">
        <w:rPr>
          <w:rFonts w:ascii="Times New Roman" w:hAnsi="Times New Roman"/>
          <w:sz w:val="24"/>
          <w:szCs w:val="24"/>
        </w:rPr>
        <w:t xml:space="preserve"> procesu dydaktycznego szkoły;</w:t>
      </w:r>
    </w:p>
    <w:p w:rsidR="006024ED" w:rsidRPr="0053134A" w:rsidRDefault="006024ED" w:rsidP="00BF4612">
      <w:pPr>
        <w:numPr>
          <w:ilvl w:val="3"/>
          <w:numId w:val="116"/>
        </w:numPr>
        <w:tabs>
          <w:tab w:val="clear" w:pos="502"/>
          <w:tab w:val="num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umożliwienie uczniom odrabianie pracy domowej;</w:t>
      </w:r>
    </w:p>
    <w:p w:rsidR="006024ED" w:rsidRPr="0053134A" w:rsidRDefault="006024ED" w:rsidP="00BF4612">
      <w:pPr>
        <w:numPr>
          <w:ilvl w:val="3"/>
          <w:numId w:val="116"/>
        </w:numPr>
        <w:tabs>
          <w:tab w:val="clear" w:pos="502"/>
          <w:tab w:val="num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upowszechnianie wśród wychowanków zasad kultury zdrowotnej, kształtowanie nawyków higieny;</w:t>
      </w:r>
    </w:p>
    <w:p w:rsidR="006024ED" w:rsidRPr="0053134A" w:rsidRDefault="006024ED" w:rsidP="00BF4612">
      <w:pPr>
        <w:numPr>
          <w:ilvl w:val="3"/>
          <w:numId w:val="116"/>
        </w:numPr>
        <w:tabs>
          <w:tab w:val="clear" w:pos="502"/>
          <w:tab w:val="num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przygotowanie uczniów do udziału w życiu społecznym;</w:t>
      </w:r>
    </w:p>
    <w:p w:rsidR="006024ED" w:rsidRPr="0053134A" w:rsidRDefault="006024ED" w:rsidP="00BF4612">
      <w:pPr>
        <w:numPr>
          <w:ilvl w:val="3"/>
          <w:numId w:val="116"/>
        </w:numPr>
        <w:tabs>
          <w:tab w:val="clear" w:pos="502"/>
          <w:tab w:val="num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rozwijanie indywidualnych zainteresowań i uzdolnień uczniów;</w:t>
      </w:r>
    </w:p>
    <w:p w:rsidR="006024ED" w:rsidRPr="0053134A" w:rsidRDefault="006024ED" w:rsidP="00BF4612">
      <w:pPr>
        <w:numPr>
          <w:ilvl w:val="3"/>
          <w:numId w:val="116"/>
        </w:numPr>
        <w:tabs>
          <w:tab w:val="clear" w:pos="502"/>
          <w:tab w:val="num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wyrabianie u uczniów samodzielności;</w:t>
      </w:r>
    </w:p>
    <w:p w:rsidR="006024ED" w:rsidRPr="0053134A" w:rsidRDefault="006024ED" w:rsidP="00BF4612">
      <w:pPr>
        <w:numPr>
          <w:ilvl w:val="3"/>
          <w:numId w:val="116"/>
        </w:numPr>
        <w:tabs>
          <w:tab w:val="clear" w:pos="502"/>
          <w:tab w:val="num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stwarzanie wśród uczestników naw</w:t>
      </w:r>
      <w:r w:rsidR="006D20BB" w:rsidRPr="0053134A">
        <w:rPr>
          <w:rFonts w:ascii="Times New Roman" w:hAnsi="Times New Roman"/>
          <w:sz w:val="24"/>
          <w:szCs w:val="24"/>
        </w:rPr>
        <w:t>yków do uczestnictwa w kulturze;</w:t>
      </w:r>
    </w:p>
    <w:p w:rsidR="006024ED" w:rsidRPr="0053134A" w:rsidRDefault="006024ED" w:rsidP="00BF4612">
      <w:pPr>
        <w:numPr>
          <w:ilvl w:val="3"/>
          <w:numId w:val="116"/>
        </w:numPr>
        <w:tabs>
          <w:tab w:val="clear" w:pos="502"/>
          <w:tab w:val="num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przeciwdziałanie niedostosowaniu społecznemu i demoralizacji;</w:t>
      </w:r>
    </w:p>
    <w:p w:rsidR="006024ED" w:rsidRPr="0053134A" w:rsidRDefault="006024ED" w:rsidP="006024ED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Realizacja zadań świetlicy prowadzona jest w formach:</w:t>
      </w:r>
    </w:p>
    <w:p w:rsidR="006024ED" w:rsidRPr="0053134A" w:rsidRDefault="006024ED" w:rsidP="00BF4612">
      <w:pPr>
        <w:numPr>
          <w:ilvl w:val="3"/>
          <w:numId w:val="11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zajęć specjalistycznych,</w:t>
      </w:r>
    </w:p>
    <w:p w:rsidR="006024ED" w:rsidRPr="0053134A" w:rsidRDefault="006024ED" w:rsidP="00BF4612">
      <w:pPr>
        <w:numPr>
          <w:ilvl w:val="3"/>
          <w:numId w:val="11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zajęć wg indywidualnych zainteresowań uczniów,</w:t>
      </w:r>
    </w:p>
    <w:p w:rsidR="006024ED" w:rsidRPr="0053134A" w:rsidRDefault="006024ED" w:rsidP="00BF4612">
      <w:pPr>
        <w:numPr>
          <w:ilvl w:val="3"/>
          <w:numId w:val="11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zajęć utrwalających wiedzę,</w:t>
      </w:r>
    </w:p>
    <w:p w:rsidR="006024ED" w:rsidRPr="0053134A" w:rsidRDefault="006024ED" w:rsidP="00BF4612">
      <w:pPr>
        <w:numPr>
          <w:ilvl w:val="3"/>
          <w:numId w:val="11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gier i zabaw rozwijających,</w:t>
      </w:r>
    </w:p>
    <w:p w:rsidR="006024ED" w:rsidRPr="0053134A" w:rsidRDefault="006024ED" w:rsidP="00BF4612">
      <w:pPr>
        <w:numPr>
          <w:ilvl w:val="3"/>
          <w:numId w:val="11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zajęć sportowych.</w:t>
      </w:r>
    </w:p>
    <w:p w:rsidR="006024ED" w:rsidRPr="0053134A" w:rsidRDefault="006024ED" w:rsidP="006024ED">
      <w:pPr>
        <w:tabs>
          <w:tab w:val="left" w:pos="1134"/>
        </w:tabs>
        <w:ind w:left="148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pStyle w:val="Tekstpodstawowy2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Świetlica realizuje swoje zadania wg opiekuńczego,</w:t>
      </w:r>
      <w:r w:rsidR="002B719D">
        <w:rPr>
          <w:rFonts w:ascii="Times New Roman" w:hAnsi="Times New Roman"/>
          <w:sz w:val="24"/>
          <w:szCs w:val="24"/>
        </w:rPr>
        <w:t xml:space="preserve"> dydaktycznego</w:t>
      </w:r>
      <w:r w:rsidRPr="0053134A">
        <w:rPr>
          <w:rFonts w:ascii="Times New Roman" w:hAnsi="Times New Roman"/>
          <w:sz w:val="24"/>
          <w:szCs w:val="24"/>
        </w:rPr>
        <w:t xml:space="preserve"> </w:t>
      </w:r>
      <w:r w:rsidR="002B719D">
        <w:rPr>
          <w:rFonts w:ascii="Times New Roman" w:hAnsi="Times New Roman"/>
          <w:sz w:val="24"/>
          <w:szCs w:val="24"/>
        </w:rPr>
        <w:t>i profilaktyczno-wychowawczego</w:t>
      </w:r>
      <w:r w:rsidRPr="0053134A">
        <w:rPr>
          <w:rFonts w:ascii="Times New Roman" w:hAnsi="Times New Roman"/>
          <w:sz w:val="24"/>
          <w:szCs w:val="24"/>
        </w:rPr>
        <w:t xml:space="preserve"> planu pracy szkoły obowiązującego w danym roku szkolnym i tygodniowego rozkładu zajęć.</w:t>
      </w:r>
    </w:p>
    <w:p w:rsidR="006024ED" w:rsidRPr="0053134A" w:rsidRDefault="006024ED" w:rsidP="006024ED">
      <w:pPr>
        <w:pStyle w:val="Tekstpodstawowy2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pStyle w:val="Tekstpodstawowy2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Świetlica jest organizowana, gdy z uczniów potrzebujących stałej formy opieki można utworzyć nie mniej niż jedną grupę wychowawczą.</w:t>
      </w:r>
    </w:p>
    <w:p w:rsidR="006024ED" w:rsidRPr="0053134A" w:rsidRDefault="006024ED" w:rsidP="00784E8A">
      <w:pPr>
        <w:pStyle w:val="Tekstpodstawowy2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pStyle w:val="Tekstpodstawowy2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Kwalifikowanie i przyjmowanie uczniów do świetlicy dokonuje się na</w:t>
      </w:r>
      <w:r w:rsidR="009B24FA">
        <w:rPr>
          <w:rFonts w:ascii="Times New Roman" w:hAnsi="Times New Roman"/>
          <w:sz w:val="24"/>
          <w:szCs w:val="24"/>
        </w:rPr>
        <w:t xml:space="preserve"> podstawie zgłoszenia rodziców/prawnych opiekunów </w:t>
      </w:r>
      <w:r w:rsidRPr="0053134A">
        <w:rPr>
          <w:rFonts w:ascii="Times New Roman" w:hAnsi="Times New Roman"/>
          <w:sz w:val="24"/>
          <w:szCs w:val="24"/>
        </w:rPr>
        <w:t>dziecka.</w:t>
      </w:r>
    </w:p>
    <w:p w:rsidR="006024ED" w:rsidRPr="0053134A" w:rsidRDefault="006024ED" w:rsidP="006024ED">
      <w:pPr>
        <w:pStyle w:val="Tekstpodstawowy2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pStyle w:val="Tekstpodstawowy2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Kwalifikacji i przyjmowania uczniów do świetlicy dokonuje wyznaczony pracownik świetlicy w porozumieniu z pedagogiem szkolnym i dyrektorem.</w:t>
      </w:r>
    </w:p>
    <w:p w:rsidR="006024ED" w:rsidRPr="0053134A" w:rsidRDefault="006024ED" w:rsidP="006024ED">
      <w:pPr>
        <w:pStyle w:val="Tekstpodstawowy2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pStyle w:val="Tekstpodstawowy2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Świetlica prowadzi zajęcia zgodnie z tygodniowym rozkładem zajęć</w:t>
      </w:r>
      <w:r w:rsidR="00784E8A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zatwierdzonym przez dyrektora szkoły.</w:t>
      </w:r>
    </w:p>
    <w:p w:rsidR="006024ED" w:rsidRPr="0053134A" w:rsidRDefault="006024ED" w:rsidP="006024ED">
      <w:pPr>
        <w:pStyle w:val="Tekstpodstawowy2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pStyle w:val="Tekstpodstawowy2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Dni i godziny pracy świetlicy ustala dyrektor szkoły na dany rok szkolny w zależności od potrzeb środowiska i możliwości finansowych szkoły.</w:t>
      </w:r>
    </w:p>
    <w:p w:rsidR="006024ED" w:rsidRPr="0053134A" w:rsidRDefault="006024ED" w:rsidP="0097031B">
      <w:pPr>
        <w:pStyle w:val="Tekstpodstawowy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pStyle w:val="Tekstpodstawowy2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Grupa wychowawcza składa się ze stałych uczestników świetlicy.</w:t>
      </w:r>
    </w:p>
    <w:p w:rsidR="006024ED" w:rsidRPr="0053134A" w:rsidRDefault="006024ED" w:rsidP="0097031B">
      <w:pPr>
        <w:pStyle w:val="Tekstpodstawowy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pStyle w:val="Tekstpodstawowy2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Dzieci uczęszczające do świetlicy powinny być odbierane przez rodziców (prawnych opiekunów) osobiście lub przez osoby upoważnione.</w:t>
      </w:r>
    </w:p>
    <w:p w:rsidR="006024ED" w:rsidRPr="0053134A" w:rsidRDefault="006024ED" w:rsidP="0097031B">
      <w:pPr>
        <w:pStyle w:val="Tekstpodstawowy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pStyle w:val="Tekstpodstawowy2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pr</w:t>
      </w:r>
      <w:r w:rsidR="00DA169C">
        <w:rPr>
          <w:rFonts w:ascii="Times New Roman" w:hAnsi="Times New Roman"/>
          <w:sz w:val="24"/>
          <w:szCs w:val="24"/>
        </w:rPr>
        <w:t xml:space="preserve">zypadku złożenia przez rodziców/prawnych opiekunów </w:t>
      </w:r>
      <w:r w:rsidRPr="0053134A">
        <w:rPr>
          <w:rFonts w:ascii="Times New Roman" w:hAnsi="Times New Roman"/>
          <w:sz w:val="24"/>
          <w:szCs w:val="24"/>
        </w:rPr>
        <w:t>oświadczenia określającego dni i godziny, w których dziecko może samo wracać do domu, zezwala się na samodzielny powrót ucznia do domu</w:t>
      </w:r>
      <w:r w:rsidR="00784E8A" w:rsidRPr="0053134A">
        <w:rPr>
          <w:rFonts w:ascii="Times New Roman" w:hAnsi="Times New Roman"/>
          <w:sz w:val="24"/>
          <w:szCs w:val="24"/>
        </w:rPr>
        <w:t xml:space="preserve"> zgodnie z Kodeksem Ruchu Drogowego</w:t>
      </w:r>
      <w:r w:rsidRPr="0053134A">
        <w:rPr>
          <w:rFonts w:ascii="Times New Roman" w:hAnsi="Times New Roman"/>
          <w:sz w:val="24"/>
          <w:szCs w:val="24"/>
        </w:rPr>
        <w:t>.</w:t>
      </w:r>
    </w:p>
    <w:p w:rsidR="006024ED" w:rsidRPr="0053134A" w:rsidRDefault="006024ED" w:rsidP="0097031B">
      <w:pPr>
        <w:pStyle w:val="Tekstpodstawowy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pStyle w:val="Tekstpodstawowy2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Rodzice są zobowiązani do odbierania dzieci do czasu określającego koniec pracy świetlicy.</w:t>
      </w:r>
    </w:p>
    <w:p w:rsidR="006024ED" w:rsidRPr="0053134A" w:rsidRDefault="006024ED" w:rsidP="0097031B">
      <w:pPr>
        <w:pStyle w:val="Tekstpodstawowy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5DDE" w:rsidRDefault="006024ED" w:rsidP="004F5DDE">
      <w:pPr>
        <w:pStyle w:val="Tekstpodstawowy2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Zachowanie uczniów w świetlicy,</w:t>
      </w:r>
      <w:r w:rsidR="00784E8A" w:rsidRPr="0053134A">
        <w:rPr>
          <w:rFonts w:ascii="Times New Roman" w:hAnsi="Times New Roman"/>
          <w:sz w:val="24"/>
          <w:szCs w:val="24"/>
        </w:rPr>
        <w:t xml:space="preserve"> ich prawa i obowiązki określa </w:t>
      </w:r>
      <w:r w:rsidR="00784E8A" w:rsidRPr="0053134A">
        <w:rPr>
          <w:rFonts w:ascii="Times New Roman" w:hAnsi="Times New Roman"/>
          <w:i/>
          <w:sz w:val="24"/>
          <w:szCs w:val="24"/>
        </w:rPr>
        <w:t>R</w:t>
      </w:r>
      <w:r w:rsidRPr="0053134A">
        <w:rPr>
          <w:rFonts w:ascii="Times New Roman" w:hAnsi="Times New Roman"/>
          <w:i/>
          <w:sz w:val="24"/>
          <w:szCs w:val="24"/>
        </w:rPr>
        <w:t>egulamin świetlicy.</w:t>
      </w:r>
    </w:p>
    <w:p w:rsidR="004F5DDE" w:rsidRPr="0027307F" w:rsidRDefault="004F5DDE" w:rsidP="0027307F">
      <w:pPr>
        <w:rPr>
          <w:rFonts w:ascii="Times New Roman" w:hAnsi="Times New Roman"/>
          <w:bCs/>
          <w:sz w:val="24"/>
          <w:szCs w:val="24"/>
        </w:rPr>
      </w:pPr>
    </w:p>
    <w:p w:rsidR="006024ED" w:rsidRPr="005A27B9" w:rsidRDefault="004F5DDE" w:rsidP="004F5DDE">
      <w:pPr>
        <w:pStyle w:val="Tekstpodstawowy2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5772C">
        <w:rPr>
          <w:rFonts w:ascii="Times New Roman" w:hAnsi="Times New Roman"/>
          <w:bCs/>
          <w:sz w:val="24"/>
          <w:szCs w:val="24"/>
        </w:rPr>
        <w:t>§ 66</w:t>
      </w:r>
      <w:r w:rsidR="006024ED" w:rsidRPr="005A27B9">
        <w:rPr>
          <w:rFonts w:ascii="Times New Roman" w:hAnsi="Times New Roman"/>
          <w:bCs/>
          <w:sz w:val="24"/>
          <w:szCs w:val="24"/>
        </w:rPr>
        <w:t xml:space="preserve">. </w:t>
      </w:r>
      <w:r w:rsidR="006024ED" w:rsidRPr="005A27B9">
        <w:rPr>
          <w:rFonts w:ascii="Times New Roman" w:hAnsi="Times New Roman"/>
          <w:sz w:val="24"/>
          <w:szCs w:val="24"/>
        </w:rPr>
        <w:t xml:space="preserve"> Stołówka szkolna </w:t>
      </w:r>
    </w:p>
    <w:p w:rsidR="006024ED" w:rsidRPr="005A27B9" w:rsidRDefault="006024ED" w:rsidP="006024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5A27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1. Stołówka jest miejscem spożywania posiłków przygotowanych przez pracowników kuchni dla uczniów i pracowników szkoły.</w:t>
      </w:r>
    </w:p>
    <w:p w:rsidR="006024ED" w:rsidRPr="0053134A" w:rsidRDefault="006024ED" w:rsidP="006024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5A27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2. Do korzystania z posiłków uprawnieni są:</w:t>
      </w:r>
    </w:p>
    <w:p w:rsidR="006024ED" w:rsidRPr="0053134A" w:rsidRDefault="006024ED" w:rsidP="00BF4612">
      <w:pPr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uczniowie, wnoszący opłaty indywidualnie;</w:t>
      </w:r>
    </w:p>
    <w:p w:rsidR="006024ED" w:rsidRPr="0053134A" w:rsidRDefault="006024ED" w:rsidP="00BF4612">
      <w:pPr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uczniowie, których wyżywienie</w:t>
      </w:r>
      <w:r w:rsidR="00784E8A" w:rsidRPr="0053134A">
        <w:rPr>
          <w:rFonts w:ascii="Times New Roman" w:hAnsi="Times New Roman"/>
          <w:sz w:val="24"/>
          <w:szCs w:val="24"/>
        </w:rPr>
        <w:t xml:space="preserve"> finansuje OPS</w:t>
      </w:r>
      <w:r w:rsidRPr="0053134A">
        <w:rPr>
          <w:rFonts w:ascii="Times New Roman" w:hAnsi="Times New Roman"/>
          <w:sz w:val="24"/>
          <w:szCs w:val="24"/>
        </w:rPr>
        <w:t xml:space="preserve"> lub inni sponsorzy lub organizację;</w:t>
      </w:r>
    </w:p>
    <w:p w:rsidR="006024ED" w:rsidRPr="0053134A" w:rsidRDefault="006024ED" w:rsidP="00BF4612">
      <w:pPr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pracownicy zatrudnieni w szkole.</w:t>
      </w:r>
    </w:p>
    <w:p w:rsidR="006024ED" w:rsidRPr="0053134A" w:rsidRDefault="006024ED" w:rsidP="006024ED">
      <w:pPr>
        <w:autoSpaceDE w:val="0"/>
        <w:autoSpaceDN w:val="0"/>
        <w:adjustRightInd w:val="0"/>
        <w:ind w:left="765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54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Posiłki wydawane są w godzinach </w:t>
      </w:r>
      <w:r w:rsidR="00784E8A" w:rsidRPr="0053134A">
        <w:rPr>
          <w:rFonts w:ascii="Times New Roman" w:hAnsi="Times New Roman"/>
          <w:sz w:val="24"/>
          <w:szCs w:val="24"/>
        </w:rPr>
        <w:t>od 11.00 do 12.55</w:t>
      </w:r>
      <w:r w:rsidRPr="0053134A">
        <w:rPr>
          <w:rFonts w:ascii="Times New Roman" w:hAnsi="Times New Roman"/>
          <w:sz w:val="24"/>
          <w:szCs w:val="24"/>
        </w:rPr>
        <w:t>.</w:t>
      </w:r>
    </w:p>
    <w:p w:rsidR="006024ED" w:rsidRPr="0053134A" w:rsidRDefault="006024ED" w:rsidP="005A27B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54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Opłaty za</w:t>
      </w:r>
      <w:r w:rsidR="00290EFC">
        <w:rPr>
          <w:rFonts w:ascii="Times New Roman" w:hAnsi="Times New Roman"/>
          <w:sz w:val="24"/>
          <w:szCs w:val="24"/>
        </w:rPr>
        <w:t xml:space="preserve"> ob</w:t>
      </w:r>
      <w:r w:rsidR="006826E7">
        <w:rPr>
          <w:rFonts w:ascii="Times New Roman" w:hAnsi="Times New Roman"/>
          <w:sz w:val="24"/>
          <w:szCs w:val="24"/>
        </w:rPr>
        <w:t xml:space="preserve">iady uiszcza się </w:t>
      </w:r>
      <w:r w:rsidR="009B24FA">
        <w:rPr>
          <w:rFonts w:ascii="Times New Roman" w:hAnsi="Times New Roman"/>
          <w:sz w:val="24"/>
          <w:szCs w:val="24"/>
        </w:rPr>
        <w:t>do 25</w:t>
      </w:r>
      <w:r w:rsidR="004F5DDE">
        <w:rPr>
          <w:rFonts w:ascii="Times New Roman" w:hAnsi="Times New Roman"/>
          <w:sz w:val="24"/>
          <w:szCs w:val="24"/>
        </w:rPr>
        <w:t xml:space="preserve"> dnia</w:t>
      </w:r>
      <w:r w:rsidR="006826E7">
        <w:rPr>
          <w:rFonts w:ascii="Times New Roman" w:hAnsi="Times New Roman"/>
          <w:sz w:val="24"/>
          <w:szCs w:val="24"/>
        </w:rPr>
        <w:t xml:space="preserve"> bieżącego</w:t>
      </w:r>
      <w:r w:rsidRPr="0053134A">
        <w:rPr>
          <w:rFonts w:ascii="Times New Roman" w:hAnsi="Times New Roman"/>
          <w:sz w:val="24"/>
          <w:szCs w:val="24"/>
        </w:rPr>
        <w:t xml:space="preserve"> miesiąca p</w:t>
      </w:r>
      <w:r w:rsidR="00784E8A" w:rsidRPr="0053134A">
        <w:rPr>
          <w:rFonts w:ascii="Times New Roman" w:hAnsi="Times New Roman"/>
          <w:sz w:val="24"/>
          <w:szCs w:val="24"/>
        </w:rPr>
        <w:t xml:space="preserve">rzelewem na rachunek szkoły lub </w:t>
      </w:r>
      <w:r w:rsidRPr="0053134A">
        <w:rPr>
          <w:rFonts w:ascii="Times New Roman" w:hAnsi="Times New Roman"/>
          <w:sz w:val="24"/>
          <w:szCs w:val="24"/>
        </w:rPr>
        <w:t>u intendenta</w:t>
      </w:r>
      <w:r w:rsidR="00784E8A" w:rsidRPr="0053134A">
        <w:rPr>
          <w:rFonts w:ascii="Times New Roman" w:hAnsi="Times New Roman"/>
          <w:sz w:val="24"/>
          <w:szCs w:val="24"/>
        </w:rPr>
        <w:t>.</w:t>
      </w:r>
    </w:p>
    <w:p w:rsidR="006024ED" w:rsidRPr="0053134A" w:rsidRDefault="006024ED" w:rsidP="005A27B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54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 przypadku nieobecności ucznia w szkole dokonuje się odliczenia kosztów obiadów, pod warunkiem, że nastąpi zgłoszenie nieobecności najpóźniej </w:t>
      </w:r>
      <w:r w:rsidR="00784E8A" w:rsidRPr="0053134A">
        <w:rPr>
          <w:rFonts w:ascii="Times New Roman" w:hAnsi="Times New Roman"/>
          <w:sz w:val="24"/>
          <w:szCs w:val="24"/>
        </w:rPr>
        <w:t>do godziny 8</w:t>
      </w:r>
      <w:r w:rsidRPr="0053134A">
        <w:rPr>
          <w:rFonts w:ascii="Times New Roman" w:hAnsi="Times New Roman"/>
          <w:sz w:val="24"/>
          <w:szCs w:val="24"/>
        </w:rPr>
        <w:t xml:space="preserve">.00 </w:t>
      </w:r>
      <w:r w:rsidR="00370822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 xml:space="preserve">w dniu obiadu do intendenta. </w:t>
      </w:r>
    </w:p>
    <w:p w:rsidR="006024ED" w:rsidRPr="0053134A" w:rsidRDefault="006024ED" w:rsidP="005A27B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54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Odliczenie za niewykorzystane obiady następuje w formie równoważnego odpisu należności za wyżywienie w kolejnym miesiącu. </w:t>
      </w:r>
    </w:p>
    <w:p w:rsidR="006024ED" w:rsidRPr="0053134A" w:rsidRDefault="006024ED" w:rsidP="005A27B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54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Zasady zachowania w stołówce </w:t>
      </w:r>
      <w:r w:rsidR="004F5DDE">
        <w:rPr>
          <w:rFonts w:ascii="Times New Roman" w:hAnsi="Times New Roman"/>
          <w:sz w:val="24"/>
          <w:szCs w:val="24"/>
        </w:rPr>
        <w:t>określa</w:t>
      </w:r>
      <w:r w:rsidRPr="0053134A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i/>
          <w:sz w:val="24"/>
          <w:szCs w:val="24"/>
        </w:rPr>
        <w:t>Regulamin stołówki</w:t>
      </w:r>
      <w:r w:rsidRPr="0053134A">
        <w:rPr>
          <w:rFonts w:ascii="Times New Roman" w:hAnsi="Times New Roman"/>
          <w:sz w:val="24"/>
          <w:szCs w:val="24"/>
        </w:rPr>
        <w:t xml:space="preserve"> umieszczony na </w:t>
      </w:r>
      <w:r w:rsidR="00B52632" w:rsidRPr="0053134A">
        <w:rPr>
          <w:rFonts w:ascii="Times New Roman" w:hAnsi="Times New Roman"/>
          <w:sz w:val="24"/>
          <w:szCs w:val="24"/>
        </w:rPr>
        <w:t>tablicy ogłoszeń przy</w:t>
      </w:r>
      <w:r w:rsidRPr="0053134A">
        <w:rPr>
          <w:rFonts w:ascii="Times New Roman" w:hAnsi="Times New Roman"/>
          <w:sz w:val="24"/>
          <w:szCs w:val="24"/>
        </w:rPr>
        <w:t xml:space="preserve"> jadalni.</w:t>
      </w:r>
    </w:p>
    <w:p w:rsidR="00784E8A" w:rsidRPr="0053134A" w:rsidRDefault="00784E8A" w:rsidP="005A27B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6024ED">
      <w:pPr>
        <w:pStyle w:val="Nagwek2"/>
        <w:rPr>
          <w:rFonts w:ascii="Times New Roman" w:hAnsi="Times New Roman"/>
          <w:b w:val="0"/>
          <w:color w:val="7030A0"/>
          <w:sz w:val="24"/>
          <w:szCs w:val="24"/>
        </w:rPr>
      </w:pPr>
      <w:bookmarkStart w:id="18" w:name="_Toc21519640"/>
      <w:r w:rsidRPr="0053134A">
        <w:rPr>
          <w:rFonts w:ascii="Times New Roman" w:hAnsi="Times New Roman"/>
          <w:color w:val="7030A0"/>
          <w:sz w:val="24"/>
          <w:szCs w:val="24"/>
        </w:rPr>
        <w:t>Rozdział 4</w:t>
      </w:r>
      <w:r w:rsidRPr="0053134A">
        <w:rPr>
          <w:rFonts w:ascii="Times New Roman" w:hAnsi="Times New Roman"/>
          <w:b w:val="0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Organizacja szkoły</w:t>
      </w:r>
      <w:bookmarkEnd w:id="18"/>
    </w:p>
    <w:p w:rsidR="006024ED" w:rsidRPr="0053134A" w:rsidRDefault="006024ED" w:rsidP="006024ED">
      <w:pPr>
        <w:rPr>
          <w:rFonts w:ascii="Times New Roman" w:hAnsi="Times New Roman"/>
          <w:color w:val="000000"/>
          <w:sz w:val="24"/>
          <w:szCs w:val="24"/>
        </w:rPr>
      </w:pPr>
    </w:p>
    <w:p w:rsidR="006024ED" w:rsidRPr="000E4489" w:rsidRDefault="0025772C" w:rsidP="000E4489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67</w:t>
      </w:r>
      <w:r w:rsidR="006024ED" w:rsidRPr="000E4489">
        <w:rPr>
          <w:rFonts w:ascii="Times New Roman" w:hAnsi="Times New Roman"/>
          <w:bCs/>
          <w:sz w:val="24"/>
          <w:szCs w:val="24"/>
        </w:rPr>
        <w:t xml:space="preserve">. </w:t>
      </w:r>
      <w:r w:rsidR="000A5FF2" w:rsidRPr="000E4489">
        <w:rPr>
          <w:rFonts w:ascii="Times New Roman" w:hAnsi="Times New Roman"/>
          <w:sz w:val="24"/>
          <w:szCs w:val="24"/>
        </w:rPr>
        <w:t xml:space="preserve"> Baza szkoły</w:t>
      </w:r>
    </w:p>
    <w:p w:rsidR="000E4489" w:rsidRPr="0053134A" w:rsidRDefault="000E4489" w:rsidP="009023C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024ED" w:rsidRPr="0053134A" w:rsidRDefault="006024ED" w:rsidP="006024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E4489">
        <w:rPr>
          <w:rFonts w:ascii="Times New Roman" w:hAnsi="Times New Roman"/>
          <w:sz w:val="24"/>
          <w:szCs w:val="24"/>
        </w:rPr>
        <w:t>1.</w:t>
      </w:r>
      <w:r w:rsidRPr="0053134A">
        <w:rPr>
          <w:rFonts w:ascii="Times New Roman" w:hAnsi="Times New Roman"/>
          <w:sz w:val="24"/>
          <w:szCs w:val="24"/>
        </w:rPr>
        <w:t xml:space="preserve"> Do realizacji zadań statutowych szkoły, szkoła posiada;</w:t>
      </w:r>
    </w:p>
    <w:p w:rsidR="006024ED" w:rsidRPr="0053134A" w:rsidRDefault="00B52632" w:rsidP="000E4489">
      <w:pPr>
        <w:tabs>
          <w:tab w:val="left" w:pos="426"/>
        </w:tabs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1)</w:t>
      </w:r>
      <w:r w:rsidR="000E4489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sale lekcyjne z niezbędnym wyposażeniem;</w:t>
      </w:r>
    </w:p>
    <w:p w:rsidR="006024ED" w:rsidRPr="0053134A" w:rsidRDefault="00B52632" w:rsidP="000E44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2)</w:t>
      </w:r>
      <w:r w:rsidR="000E4489">
        <w:rPr>
          <w:rFonts w:ascii="Times New Roman" w:hAnsi="Times New Roman"/>
          <w:sz w:val="24"/>
          <w:szCs w:val="24"/>
        </w:rPr>
        <w:tab/>
      </w:r>
      <w:r w:rsidR="006D20BB" w:rsidRPr="0053134A">
        <w:rPr>
          <w:rFonts w:ascii="Times New Roman" w:hAnsi="Times New Roman"/>
          <w:sz w:val="24"/>
          <w:szCs w:val="24"/>
        </w:rPr>
        <w:t>bibliotekę;</w:t>
      </w:r>
    </w:p>
    <w:p w:rsidR="006024ED" w:rsidRPr="0053134A" w:rsidRDefault="00B52632" w:rsidP="000E44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3)</w:t>
      </w:r>
      <w:r w:rsidR="000E4489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 xml:space="preserve">2 pracownie komputerowe  z </w:t>
      </w:r>
      <w:r w:rsidR="000E4489">
        <w:rPr>
          <w:rFonts w:ascii="Times New Roman" w:hAnsi="Times New Roman"/>
          <w:sz w:val="24"/>
          <w:szCs w:val="24"/>
        </w:rPr>
        <w:t>dostępem do Internetu;</w:t>
      </w:r>
    </w:p>
    <w:p w:rsidR="006024ED" w:rsidRPr="0053134A" w:rsidRDefault="00B52632" w:rsidP="000E44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4)</w:t>
      </w:r>
      <w:r w:rsidR="000E4489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salę gimnastyczną;</w:t>
      </w:r>
    </w:p>
    <w:p w:rsidR="006024ED" w:rsidRPr="0053134A" w:rsidRDefault="00B52632" w:rsidP="000E44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5)</w:t>
      </w:r>
      <w:r w:rsidR="000E4489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boiska sportowe przy szkole</w:t>
      </w:r>
      <w:r w:rsidR="00176B1A" w:rsidRPr="0053134A">
        <w:rPr>
          <w:rFonts w:ascii="Times New Roman" w:hAnsi="Times New Roman"/>
          <w:sz w:val="24"/>
          <w:szCs w:val="24"/>
        </w:rPr>
        <w:t xml:space="preserve"> z zapleczem sanitarnym</w:t>
      </w:r>
      <w:r w:rsidR="006D20BB" w:rsidRPr="0053134A">
        <w:rPr>
          <w:rFonts w:ascii="Times New Roman" w:hAnsi="Times New Roman"/>
          <w:sz w:val="24"/>
          <w:szCs w:val="24"/>
        </w:rPr>
        <w:t>;</w:t>
      </w:r>
    </w:p>
    <w:p w:rsidR="006024ED" w:rsidRPr="0053134A" w:rsidRDefault="00B52632" w:rsidP="000E44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6)</w:t>
      </w:r>
      <w:r w:rsidR="000E4489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pomiesz</w:t>
      </w:r>
      <w:r w:rsidR="006D20BB" w:rsidRPr="0053134A">
        <w:rPr>
          <w:rFonts w:ascii="Times New Roman" w:hAnsi="Times New Roman"/>
          <w:sz w:val="24"/>
          <w:szCs w:val="24"/>
        </w:rPr>
        <w:t>czenie do zajęć rewalidacyjnych;</w:t>
      </w:r>
      <w:r w:rsidR="006024ED" w:rsidRPr="0053134A">
        <w:rPr>
          <w:rFonts w:ascii="Times New Roman" w:hAnsi="Times New Roman"/>
          <w:sz w:val="24"/>
          <w:szCs w:val="24"/>
        </w:rPr>
        <w:t xml:space="preserve"> </w:t>
      </w:r>
    </w:p>
    <w:p w:rsidR="006024ED" w:rsidRPr="0053134A" w:rsidRDefault="00B52632" w:rsidP="000E44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7)</w:t>
      </w:r>
      <w:r w:rsidR="000E4489">
        <w:rPr>
          <w:rFonts w:ascii="Times New Roman" w:hAnsi="Times New Roman"/>
          <w:sz w:val="24"/>
          <w:szCs w:val="24"/>
        </w:rPr>
        <w:tab/>
      </w:r>
      <w:r w:rsidR="006D20BB" w:rsidRPr="0053134A">
        <w:rPr>
          <w:rFonts w:ascii="Times New Roman" w:hAnsi="Times New Roman"/>
          <w:sz w:val="24"/>
          <w:szCs w:val="24"/>
        </w:rPr>
        <w:t>świetlicę szkolną;</w:t>
      </w:r>
    </w:p>
    <w:p w:rsidR="006024ED" w:rsidRPr="0053134A" w:rsidRDefault="00B52632" w:rsidP="000E44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8)</w:t>
      </w:r>
      <w:r w:rsidR="000E4489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 xml:space="preserve">kuchnię i zaplecze kuchenne;  </w:t>
      </w:r>
    </w:p>
    <w:p w:rsidR="006024ED" w:rsidRPr="0053134A" w:rsidRDefault="00B52632" w:rsidP="000E44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9)</w:t>
      </w:r>
      <w:r w:rsidR="000E4489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szatnię;</w:t>
      </w:r>
    </w:p>
    <w:p w:rsidR="006024ED" w:rsidRPr="0053134A" w:rsidRDefault="000E4489" w:rsidP="000E448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ab/>
      </w:r>
      <w:r w:rsidR="00A9500B" w:rsidRPr="0053134A">
        <w:rPr>
          <w:rFonts w:ascii="Times New Roman" w:hAnsi="Times New Roman"/>
          <w:sz w:val="24"/>
          <w:szCs w:val="24"/>
        </w:rPr>
        <w:t>stołówkę</w:t>
      </w:r>
    </w:p>
    <w:p w:rsidR="006024ED" w:rsidRPr="0053134A" w:rsidRDefault="006024ED" w:rsidP="00B52632">
      <w:pPr>
        <w:rPr>
          <w:rFonts w:ascii="Times New Roman" w:hAnsi="Times New Roman"/>
          <w:sz w:val="24"/>
          <w:szCs w:val="24"/>
        </w:rPr>
      </w:pPr>
    </w:p>
    <w:p w:rsidR="006024ED" w:rsidRPr="007E342B" w:rsidRDefault="0025772C" w:rsidP="007E342B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68</w:t>
      </w:r>
      <w:r w:rsidR="006024ED" w:rsidRPr="007E342B">
        <w:rPr>
          <w:rFonts w:ascii="Times New Roman" w:hAnsi="Times New Roman"/>
          <w:bCs/>
          <w:sz w:val="24"/>
          <w:szCs w:val="24"/>
        </w:rPr>
        <w:t xml:space="preserve">. </w:t>
      </w:r>
      <w:r w:rsidR="00B52632" w:rsidRPr="007E342B">
        <w:rPr>
          <w:rFonts w:ascii="Times New Roman" w:hAnsi="Times New Roman"/>
          <w:sz w:val="24"/>
          <w:szCs w:val="24"/>
        </w:rPr>
        <w:t>Organizacja nauczania w szkole</w:t>
      </w:r>
    </w:p>
    <w:p w:rsidR="006024ED" w:rsidRPr="0053134A" w:rsidRDefault="006024ED" w:rsidP="00C5599B">
      <w:pPr>
        <w:ind w:right="158"/>
        <w:jc w:val="both"/>
        <w:rPr>
          <w:rFonts w:ascii="Times New Roman" w:hAnsi="Times New Roman"/>
          <w:b/>
          <w:sz w:val="24"/>
          <w:szCs w:val="24"/>
        </w:rPr>
      </w:pPr>
    </w:p>
    <w:p w:rsidR="006024ED" w:rsidRPr="00EB10DA" w:rsidRDefault="00C5599B" w:rsidP="00EB10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10DA">
        <w:rPr>
          <w:rFonts w:ascii="Times New Roman" w:hAnsi="Times New Roman"/>
          <w:sz w:val="24"/>
          <w:szCs w:val="24"/>
        </w:rPr>
        <w:t>.</w:t>
      </w:r>
      <w:r w:rsidR="00EB10DA">
        <w:rPr>
          <w:rFonts w:ascii="Times New Roman" w:hAnsi="Times New Roman"/>
          <w:sz w:val="24"/>
          <w:szCs w:val="24"/>
        </w:rPr>
        <w:tab/>
      </w:r>
      <w:r w:rsidR="006024ED" w:rsidRPr="00EB10DA">
        <w:rPr>
          <w:rFonts w:ascii="Times New Roman" w:hAnsi="Times New Roman"/>
          <w:sz w:val="24"/>
          <w:szCs w:val="24"/>
        </w:rPr>
        <w:t>Terminy rozpoczynania i kończenia zajęć dydaktyczno</w:t>
      </w:r>
      <w:r w:rsidR="00C005C2">
        <w:rPr>
          <w:rFonts w:ascii="Times New Roman" w:hAnsi="Times New Roman"/>
          <w:sz w:val="24"/>
          <w:szCs w:val="24"/>
        </w:rPr>
        <w:t>-</w:t>
      </w:r>
      <w:r w:rsidR="006024ED" w:rsidRPr="00EB10DA">
        <w:rPr>
          <w:rFonts w:ascii="Times New Roman" w:hAnsi="Times New Roman"/>
          <w:sz w:val="24"/>
          <w:szCs w:val="24"/>
        </w:rPr>
        <w:t xml:space="preserve">wychowawczych, przerw świątecznych oraz ferii zimowych i letnich określają przepisy w sprawie organizacji roku szkolnego.  </w:t>
      </w:r>
    </w:p>
    <w:p w:rsidR="006024ED" w:rsidRPr="00EB10DA" w:rsidRDefault="006024ED" w:rsidP="006024E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024ED" w:rsidRPr="00EB10DA" w:rsidRDefault="00C5599B" w:rsidP="00EB10DA">
      <w:pPr>
        <w:pStyle w:val="Stopka"/>
        <w:tabs>
          <w:tab w:val="clear" w:pos="4536"/>
          <w:tab w:val="clear" w:pos="9072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B10DA">
        <w:rPr>
          <w:rFonts w:ascii="Times New Roman" w:hAnsi="Times New Roman"/>
          <w:sz w:val="24"/>
          <w:szCs w:val="24"/>
        </w:rPr>
        <w:t>.</w:t>
      </w:r>
      <w:r w:rsidR="00EB10DA">
        <w:rPr>
          <w:rFonts w:ascii="Times New Roman" w:hAnsi="Times New Roman"/>
          <w:sz w:val="24"/>
          <w:szCs w:val="24"/>
        </w:rPr>
        <w:tab/>
      </w:r>
      <w:r w:rsidR="006024ED" w:rsidRPr="00EB10DA">
        <w:rPr>
          <w:rFonts w:ascii="Times New Roman" w:hAnsi="Times New Roman"/>
          <w:sz w:val="24"/>
          <w:szCs w:val="24"/>
        </w:rPr>
        <w:t>Okresy, na które dzieli się rok szkolny</w:t>
      </w:r>
      <w:r w:rsidR="006D20BB" w:rsidRPr="00EB10DA">
        <w:rPr>
          <w:rFonts w:ascii="Times New Roman" w:hAnsi="Times New Roman"/>
          <w:sz w:val="24"/>
          <w:szCs w:val="24"/>
        </w:rPr>
        <w:t>,</w:t>
      </w:r>
      <w:r w:rsidR="006024ED" w:rsidRPr="00EB10DA">
        <w:rPr>
          <w:rFonts w:ascii="Times New Roman" w:hAnsi="Times New Roman"/>
          <w:sz w:val="24"/>
          <w:szCs w:val="24"/>
        </w:rPr>
        <w:t xml:space="preserve"> opisane są w rozdziale </w:t>
      </w:r>
      <w:r w:rsidR="004C34A3">
        <w:rPr>
          <w:rFonts w:ascii="Times New Roman" w:hAnsi="Times New Roman"/>
          <w:sz w:val="24"/>
          <w:szCs w:val="24"/>
        </w:rPr>
        <w:t>Ocenianie wewnątrzszkolne</w:t>
      </w:r>
      <w:r w:rsidR="006024ED" w:rsidRPr="00EB10DA">
        <w:rPr>
          <w:rFonts w:ascii="Times New Roman" w:hAnsi="Times New Roman"/>
          <w:sz w:val="24"/>
          <w:szCs w:val="24"/>
        </w:rPr>
        <w:t xml:space="preserve">. </w:t>
      </w:r>
    </w:p>
    <w:p w:rsidR="006024ED" w:rsidRPr="00EB10DA" w:rsidRDefault="006024ED" w:rsidP="006024ED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024ED" w:rsidRPr="00EB10DA" w:rsidRDefault="00C5599B" w:rsidP="00C5599B">
      <w:pPr>
        <w:pStyle w:val="Stopka"/>
        <w:tabs>
          <w:tab w:val="clear" w:pos="4536"/>
          <w:tab w:val="clear" w:pos="9072"/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3. </w:t>
      </w:r>
      <w:r w:rsidR="006024ED" w:rsidRPr="00EB10DA">
        <w:rPr>
          <w:rFonts w:ascii="Times New Roman" w:hAnsi="Times New Roman"/>
          <w:sz w:val="24"/>
          <w:szCs w:val="24"/>
        </w:rPr>
        <w:t xml:space="preserve">Dyrektor szkoły, po zasięgnięciu opinii rady pedagogicznej, rady rodziców </w:t>
      </w:r>
      <w:r w:rsidR="00EB10DA">
        <w:rPr>
          <w:rFonts w:ascii="Times New Roman" w:hAnsi="Times New Roman"/>
          <w:sz w:val="24"/>
          <w:szCs w:val="24"/>
        </w:rPr>
        <w:br/>
      </w:r>
      <w:r w:rsidR="006024ED" w:rsidRPr="00EB10DA">
        <w:rPr>
          <w:rFonts w:ascii="Times New Roman" w:hAnsi="Times New Roman"/>
          <w:sz w:val="24"/>
          <w:szCs w:val="24"/>
        </w:rPr>
        <w:t xml:space="preserve">i samorządu uczniowskiego, biorąc pod uwagę warunki lokalowe i </w:t>
      </w:r>
      <w:r w:rsidR="006D20BB" w:rsidRPr="00EB10DA">
        <w:rPr>
          <w:rFonts w:ascii="Times New Roman" w:hAnsi="Times New Roman"/>
          <w:sz w:val="24"/>
          <w:szCs w:val="24"/>
        </w:rPr>
        <w:t>możliwości organizacyjne szkoły</w:t>
      </w:r>
      <w:r w:rsidR="006024ED" w:rsidRPr="00EB10DA">
        <w:rPr>
          <w:rFonts w:ascii="Times New Roman" w:hAnsi="Times New Roman"/>
          <w:sz w:val="24"/>
          <w:szCs w:val="24"/>
        </w:rPr>
        <w:t xml:space="preserve"> może, w danym roku szkolnym, ustalić dodatkowe dni wolne od zajęć dydaktyczno</w:t>
      </w:r>
      <w:r w:rsidR="00C005C2">
        <w:rPr>
          <w:rFonts w:ascii="Times New Roman" w:hAnsi="Times New Roman"/>
          <w:sz w:val="24"/>
          <w:szCs w:val="24"/>
        </w:rPr>
        <w:t>-wychowawczych</w:t>
      </w:r>
      <w:r w:rsidR="00276665">
        <w:rPr>
          <w:rFonts w:ascii="Times New Roman" w:hAnsi="Times New Roman"/>
          <w:sz w:val="24"/>
          <w:szCs w:val="24"/>
        </w:rPr>
        <w:t xml:space="preserve"> zgodnie z odrębnymi przepisami</w:t>
      </w:r>
      <w:r w:rsidR="006024ED" w:rsidRPr="00EB10DA">
        <w:rPr>
          <w:rFonts w:ascii="Times New Roman" w:hAnsi="Times New Roman"/>
          <w:sz w:val="24"/>
          <w:szCs w:val="24"/>
        </w:rPr>
        <w:t>.</w:t>
      </w:r>
    </w:p>
    <w:p w:rsidR="006024ED" w:rsidRPr="00EB10DA" w:rsidRDefault="006024ED" w:rsidP="006024ED">
      <w:pPr>
        <w:pStyle w:val="Stopka"/>
        <w:tabs>
          <w:tab w:val="clear" w:pos="4536"/>
          <w:tab w:val="clear" w:pos="9072"/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24ED" w:rsidRPr="00EB10DA" w:rsidRDefault="00C5599B" w:rsidP="00C5599B">
      <w:pPr>
        <w:pStyle w:val="Stopka"/>
        <w:tabs>
          <w:tab w:val="clear" w:pos="4536"/>
          <w:tab w:val="clear" w:pos="9072"/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4. </w:t>
      </w:r>
      <w:r w:rsidR="006024ED" w:rsidRPr="00EB10DA">
        <w:rPr>
          <w:rFonts w:ascii="Times New Roman" w:hAnsi="Times New Roman"/>
          <w:sz w:val="24"/>
          <w:szCs w:val="24"/>
        </w:rPr>
        <w:t>Dodatkowe dni wolne od zajęć dydaktyczno</w:t>
      </w:r>
      <w:r w:rsidR="00C005C2">
        <w:rPr>
          <w:rFonts w:ascii="Times New Roman" w:hAnsi="Times New Roman"/>
          <w:sz w:val="24"/>
          <w:szCs w:val="24"/>
        </w:rPr>
        <w:t>-</w:t>
      </w:r>
      <w:r w:rsidR="006024ED" w:rsidRPr="00EB10DA">
        <w:rPr>
          <w:rFonts w:ascii="Times New Roman" w:hAnsi="Times New Roman"/>
          <w:sz w:val="24"/>
          <w:szCs w:val="24"/>
        </w:rPr>
        <w:t xml:space="preserve">wychowawczych, o których mowa </w:t>
      </w:r>
      <w:r w:rsidR="00EB10DA">
        <w:rPr>
          <w:rFonts w:ascii="Times New Roman" w:hAnsi="Times New Roman"/>
          <w:sz w:val="24"/>
          <w:szCs w:val="24"/>
        </w:rPr>
        <w:br/>
      </w:r>
      <w:r w:rsidR="006024ED" w:rsidRPr="00EB10DA">
        <w:rPr>
          <w:rFonts w:ascii="Times New Roman" w:hAnsi="Times New Roman"/>
          <w:sz w:val="24"/>
          <w:szCs w:val="24"/>
        </w:rPr>
        <w:t xml:space="preserve">w ust. 4, mogą być ustalone: </w:t>
      </w:r>
    </w:p>
    <w:p w:rsidR="006024ED" w:rsidRPr="00EB10DA" w:rsidRDefault="006024ED" w:rsidP="00BF4612">
      <w:pPr>
        <w:numPr>
          <w:ilvl w:val="0"/>
          <w:numId w:val="14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10DA">
        <w:rPr>
          <w:rFonts w:ascii="Times New Roman" w:hAnsi="Times New Roman"/>
          <w:sz w:val="24"/>
          <w:szCs w:val="24"/>
        </w:rPr>
        <w:t>w dni, w których w szkole odbywa się egzamin przeprowadzany w ostatnim roku nauki w szkole podstawowej;</w:t>
      </w:r>
    </w:p>
    <w:p w:rsidR="006024ED" w:rsidRPr="00EB10DA" w:rsidRDefault="006024ED" w:rsidP="00BF4612">
      <w:pPr>
        <w:numPr>
          <w:ilvl w:val="0"/>
          <w:numId w:val="14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10DA">
        <w:rPr>
          <w:rFonts w:ascii="Times New Roman" w:hAnsi="Times New Roman"/>
          <w:sz w:val="24"/>
          <w:szCs w:val="24"/>
        </w:rPr>
        <w:t xml:space="preserve">w dni świąt religijnych niebędących dniami ustawowo wolnymi od pracy, określone </w:t>
      </w:r>
      <w:r w:rsidRPr="00EB10DA">
        <w:rPr>
          <w:rFonts w:ascii="Times New Roman" w:hAnsi="Times New Roman"/>
          <w:sz w:val="24"/>
          <w:szCs w:val="24"/>
        </w:rPr>
        <w:br/>
        <w:t>w przepisach o stosunku państwa do poszczególnych kościołów lub związków  wyznaniowych,</w:t>
      </w:r>
    </w:p>
    <w:p w:rsidR="006024ED" w:rsidRPr="00EB10DA" w:rsidRDefault="006024ED" w:rsidP="00BF4612">
      <w:pPr>
        <w:numPr>
          <w:ilvl w:val="0"/>
          <w:numId w:val="14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10DA">
        <w:rPr>
          <w:rFonts w:ascii="Times New Roman" w:hAnsi="Times New Roman"/>
          <w:sz w:val="24"/>
          <w:szCs w:val="24"/>
        </w:rPr>
        <w:t xml:space="preserve">w inne dni, jeżeli jest to uzasadnione organizacją </w:t>
      </w:r>
      <w:r w:rsidR="00176B1A" w:rsidRPr="00EB10DA">
        <w:rPr>
          <w:rFonts w:ascii="Times New Roman" w:hAnsi="Times New Roman"/>
          <w:sz w:val="24"/>
          <w:szCs w:val="24"/>
        </w:rPr>
        <w:t xml:space="preserve">pracy szkoły lub placówki lub </w:t>
      </w:r>
      <w:r w:rsidRPr="00EB10DA">
        <w:rPr>
          <w:rFonts w:ascii="Times New Roman" w:hAnsi="Times New Roman"/>
          <w:sz w:val="24"/>
          <w:szCs w:val="24"/>
        </w:rPr>
        <w:t>potrzebami społeczności lokalnej.</w:t>
      </w:r>
    </w:p>
    <w:p w:rsidR="006024ED" w:rsidRPr="00EB10DA" w:rsidRDefault="006024ED" w:rsidP="006024ED">
      <w:pPr>
        <w:ind w:left="709" w:right="158" w:hanging="283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C5599B" w:rsidP="00EB10DA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10DA">
        <w:rPr>
          <w:rFonts w:ascii="Times New Roman" w:hAnsi="Times New Roman"/>
          <w:sz w:val="24"/>
          <w:szCs w:val="24"/>
        </w:rPr>
        <w:t>.</w:t>
      </w:r>
      <w:r w:rsidR="00EB10DA">
        <w:rPr>
          <w:rFonts w:ascii="Times New Roman" w:hAnsi="Times New Roman"/>
          <w:sz w:val="24"/>
          <w:szCs w:val="24"/>
        </w:rPr>
        <w:tab/>
      </w:r>
      <w:r w:rsidR="006024ED" w:rsidRPr="00EB10DA">
        <w:rPr>
          <w:rFonts w:ascii="Times New Roman" w:hAnsi="Times New Roman"/>
          <w:sz w:val="24"/>
          <w:szCs w:val="24"/>
        </w:rPr>
        <w:t xml:space="preserve">Dyrektor szkoły </w:t>
      </w:r>
      <w:r w:rsidR="00176B1A" w:rsidRPr="00EB10DA">
        <w:rPr>
          <w:rFonts w:ascii="Times New Roman" w:hAnsi="Times New Roman"/>
          <w:sz w:val="24"/>
          <w:szCs w:val="24"/>
        </w:rPr>
        <w:t xml:space="preserve">w terminie do dnia 30 września </w:t>
      </w:r>
      <w:r w:rsidR="006024ED" w:rsidRPr="00EB10DA">
        <w:rPr>
          <w:rFonts w:ascii="Times New Roman" w:hAnsi="Times New Roman"/>
          <w:sz w:val="24"/>
          <w:szCs w:val="24"/>
        </w:rPr>
        <w:t>informuje nauczycieli, uczniów oraz ich rodziców</w:t>
      </w:r>
      <w:r w:rsidR="006024ED" w:rsidRPr="0053134A">
        <w:rPr>
          <w:rFonts w:ascii="Times New Roman" w:hAnsi="Times New Roman"/>
          <w:sz w:val="24"/>
          <w:szCs w:val="24"/>
        </w:rPr>
        <w:t xml:space="preserve"> (prawnych opiekunów) o ustalonych w danym roku szkolnym dodatkowych dniach wolnych od zajęć dydaktyczno</w:t>
      </w:r>
      <w:r w:rsidR="00C005C2">
        <w:rPr>
          <w:rFonts w:ascii="Times New Roman" w:hAnsi="Times New Roman"/>
          <w:sz w:val="24"/>
          <w:szCs w:val="24"/>
        </w:rPr>
        <w:t>-</w:t>
      </w:r>
      <w:r w:rsidR="006024ED" w:rsidRPr="0053134A">
        <w:rPr>
          <w:rFonts w:ascii="Times New Roman" w:hAnsi="Times New Roman"/>
          <w:sz w:val="24"/>
          <w:szCs w:val="24"/>
        </w:rPr>
        <w:t>wychowawczych, o których mowa w ust. 4.</w:t>
      </w:r>
    </w:p>
    <w:p w:rsidR="006024ED" w:rsidRPr="0053134A" w:rsidRDefault="006024ED" w:rsidP="006024ED">
      <w:pPr>
        <w:ind w:right="158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C5599B" w:rsidP="00EB10DA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024ED" w:rsidRPr="00EB10DA">
        <w:rPr>
          <w:rFonts w:ascii="Times New Roman" w:hAnsi="Times New Roman"/>
          <w:sz w:val="24"/>
          <w:szCs w:val="24"/>
        </w:rPr>
        <w:t>.</w:t>
      </w:r>
      <w:r w:rsidR="00EB10DA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W szczególnie uzasadnionych przypadkach, niezależnie od dodatkowych dni wolnych od zajęć dydaktyczno</w:t>
      </w:r>
      <w:r w:rsidR="00C005C2">
        <w:rPr>
          <w:rFonts w:ascii="Times New Roman" w:hAnsi="Times New Roman"/>
          <w:sz w:val="24"/>
          <w:szCs w:val="24"/>
        </w:rPr>
        <w:t>-</w:t>
      </w:r>
      <w:r w:rsidR="006024ED" w:rsidRPr="0053134A">
        <w:rPr>
          <w:rFonts w:ascii="Times New Roman" w:hAnsi="Times New Roman"/>
          <w:sz w:val="24"/>
          <w:szCs w:val="24"/>
        </w:rPr>
        <w:t xml:space="preserve">wychowawczych ustalonych na podstawie ust. 4, dyrektor szkoły, po </w:t>
      </w:r>
      <w:r w:rsidR="00176B1A" w:rsidRPr="0053134A">
        <w:rPr>
          <w:rFonts w:ascii="Times New Roman" w:hAnsi="Times New Roman"/>
          <w:sz w:val="24"/>
          <w:szCs w:val="24"/>
        </w:rPr>
        <w:lastRenderedPageBreak/>
        <w:t xml:space="preserve">zasięgnięciu opinii </w:t>
      </w:r>
      <w:r w:rsidR="006024ED" w:rsidRPr="0053134A">
        <w:rPr>
          <w:rFonts w:ascii="Times New Roman" w:hAnsi="Times New Roman"/>
          <w:sz w:val="24"/>
          <w:szCs w:val="24"/>
        </w:rPr>
        <w:t>rady pedagogicznej, rady rodziców i samorządu uczniowskiego, może, za zgodą organu prowadzącego, ustalić inne dodatkowe dni wolne od zajęć dydaktyczno-wychowawczych.</w:t>
      </w:r>
    </w:p>
    <w:p w:rsidR="006024ED" w:rsidRPr="0053134A" w:rsidRDefault="006024ED" w:rsidP="00EB10DA">
      <w:pPr>
        <w:tabs>
          <w:tab w:val="left" w:pos="851"/>
        </w:tabs>
        <w:spacing w:line="276" w:lineRule="auto"/>
        <w:ind w:right="158"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C5599B" w:rsidP="00C5599B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7. </w:t>
      </w:r>
      <w:r w:rsidR="006024ED" w:rsidRPr="0053134A">
        <w:rPr>
          <w:rFonts w:ascii="Times New Roman" w:hAnsi="Times New Roman"/>
          <w:sz w:val="24"/>
          <w:szCs w:val="24"/>
        </w:rPr>
        <w:t xml:space="preserve">W przypadku dni wolnych </w:t>
      </w:r>
      <w:r w:rsidR="00176B1A" w:rsidRPr="0053134A">
        <w:rPr>
          <w:rFonts w:ascii="Times New Roman" w:hAnsi="Times New Roman"/>
          <w:sz w:val="24"/>
          <w:szCs w:val="24"/>
        </w:rPr>
        <w:t>od zajęć, o których mowa w ust.</w:t>
      </w:r>
      <w:r w:rsidR="00636F21">
        <w:rPr>
          <w:rFonts w:ascii="Times New Roman" w:hAnsi="Times New Roman"/>
          <w:sz w:val="24"/>
          <w:szCs w:val="24"/>
        </w:rPr>
        <w:t xml:space="preserve"> </w:t>
      </w:r>
      <w:r w:rsidR="006826E7">
        <w:rPr>
          <w:rFonts w:ascii="Times New Roman" w:hAnsi="Times New Roman"/>
          <w:sz w:val="24"/>
          <w:szCs w:val="24"/>
        </w:rPr>
        <w:t>6.</w:t>
      </w:r>
      <w:r w:rsidR="006024ED" w:rsidRPr="0053134A">
        <w:rPr>
          <w:rFonts w:ascii="Times New Roman" w:hAnsi="Times New Roman"/>
          <w:sz w:val="24"/>
          <w:szCs w:val="24"/>
        </w:rPr>
        <w:t>, dyrektor szkoły wyznacza termin odpracowania tych dni w wolne soboty.</w:t>
      </w:r>
    </w:p>
    <w:p w:rsidR="006024ED" w:rsidRPr="0053134A" w:rsidRDefault="006024ED" w:rsidP="00EB10DA">
      <w:pPr>
        <w:tabs>
          <w:tab w:val="left" w:pos="284"/>
          <w:tab w:val="left" w:pos="851"/>
        </w:tabs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145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dniach wolnych od zajęć, o których mowa w ust. 4</w:t>
      </w:r>
      <w:r w:rsidR="004F5DDE">
        <w:rPr>
          <w:rFonts w:ascii="Times New Roman" w:hAnsi="Times New Roman"/>
          <w:sz w:val="24"/>
          <w:szCs w:val="24"/>
        </w:rPr>
        <w:t>.</w:t>
      </w:r>
      <w:r w:rsidRPr="0053134A">
        <w:rPr>
          <w:rFonts w:ascii="Times New Roman" w:hAnsi="Times New Roman"/>
          <w:sz w:val="24"/>
          <w:szCs w:val="24"/>
        </w:rPr>
        <w:t xml:space="preserve"> w szkole organizowane są zajęcia opiekuńczo</w:t>
      </w:r>
      <w:r w:rsidR="00C005C2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wychowawcze. Dyre</w:t>
      </w:r>
      <w:r w:rsidR="006D20BB" w:rsidRPr="0053134A">
        <w:rPr>
          <w:rFonts w:ascii="Times New Roman" w:hAnsi="Times New Roman"/>
          <w:sz w:val="24"/>
          <w:szCs w:val="24"/>
        </w:rPr>
        <w:t>ktor szkoły zawiadamia rodziców/</w:t>
      </w:r>
      <w:r w:rsidR="002F3A42">
        <w:rPr>
          <w:rFonts w:ascii="Times New Roman" w:hAnsi="Times New Roman"/>
          <w:sz w:val="24"/>
          <w:szCs w:val="24"/>
        </w:rPr>
        <w:t xml:space="preserve">prawnych opiekunów </w:t>
      </w:r>
      <w:r w:rsidRPr="0053134A">
        <w:rPr>
          <w:rFonts w:ascii="Times New Roman" w:hAnsi="Times New Roman"/>
          <w:sz w:val="24"/>
          <w:szCs w:val="24"/>
        </w:rPr>
        <w:t>o możliwości udziału uczniów w tych zajęciach w formie komunikatu i na stronie www szkoły.</w:t>
      </w:r>
    </w:p>
    <w:p w:rsidR="006024ED" w:rsidRPr="0053134A" w:rsidRDefault="006024ED" w:rsidP="006024ED">
      <w:pPr>
        <w:autoSpaceDE w:val="0"/>
        <w:autoSpaceDN w:val="0"/>
        <w:adjustRightInd w:val="0"/>
        <w:ind w:left="720" w:right="158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FB4B0D" w:rsidP="00732453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D20BB" w:rsidRPr="00EB10DA">
        <w:rPr>
          <w:rFonts w:ascii="Times New Roman" w:hAnsi="Times New Roman"/>
          <w:sz w:val="24"/>
          <w:szCs w:val="24"/>
        </w:rPr>
        <w:t>.</w:t>
      </w:r>
      <w:r w:rsidR="00EB10DA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Szczegółową organizację nauczania, wychowania i opiek</w:t>
      </w:r>
      <w:r w:rsidR="006D20BB" w:rsidRPr="0053134A">
        <w:rPr>
          <w:rFonts w:ascii="Times New Roman" w:hAnsi="Times New Roman"/>
          <w:sz w:val="24"/>
          <w:szCs w:val="24"/>
        </w:rPr>
        <w:t xml:space="preserve">i w danym roku szkolnym określa </w:t>
      </w:r>
      <w:r w:rsidR="006024ED" w:rsidRPr="0053134A">
        <w:rPr>
          <w:rFonts w:ascii="Times New Roman" w:hAnsi="Times New Roman"/>
          <w:sz w:val="24"/>
          <w:szCs w:val="24"/>
        </w:rPr>
        <w:t xml:space="preserve">arkusz </w:t>
      </w:r>
      <w:r w:rsidR="00176B1A" w:rsidRPr="0053134A">
        <w:rPr>
          <w:rFonts w:ascii="Times New Roman" w:hAnsi="Times New Roman"/>
          <w:sz w:val="24"/>
          <w:szCs w:val="24"/>
        </w:rPr>
        <w:t>organizacyjny opracowany przez dyrekcję s</w:t>
      </w:r>
      <w:r w:rsidR="006024ED" w:rsidRPr="0053134A">
        <w:rPr>
          <w:rFonts w:ascii="Times New Roman" w:hAnsi="Times New Roman"/>
          <w:sz w:val="24"/>
          <w:szCs w:val="24"/>
        </w:rPr>
        <w:t xml:space="preserve">zkoły na podstawie ramowych planów nauczania oraz planu </w:t>
      </w:r>
      <w:r w:rsidR="006024ED" w:rsidRPr="00531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24ED" w:rsidRPr="0053134A">
        <w:rPr>
          <w:rFonts w:ascii="Times New Roman" w:hAnsi="Times New Roman"/>
          <w:sz w:val="24"/>
          <w:szCs w:val="24"/>
        </w:rPr>
        <w:t>finansowego szkoły. Arkusz organizacji podlega zatwie</w:t>
      </w:r>
      <w:r w:rsidR="00176B1A" w:rsidRPr="0053134A">
        <w:rPr>
          <w:rFonts w:ascii="Times New Roman" w:hAnsi="Times New Roman"/>
          <w:sz w:val="24"/>
          <w:szCs w:val="24"/>
        </w:rPr>
        <w:t xml:space="preserve">rdzeniu </w:t>
      </w:r>
      <w:r w:rsidR="006024ED" w:rsidRPr="0053134A">
        <w:rPr>
          <w:rFonts w:ascii="Times New Roman" w:hAnsi="Times New Roman"/>
          <w:sz w:val="24"/>
          <w:szCs w:val="24"/>
        </w:rPr>
        <w:t>zgodnie z odrębnymi przepisami</w:t>
      </w:r>
      <w:r w:rsidR="005C77C6" w:rsidRPr="0053134A">
        <w:rPr>
          <w:rFonts w:ascii="Times New Roman" w:hAnsi="Times New Roman"/>
          <w:sz w:val="24"/>
          <w:szCs w:val="24"/>
        </w:rPr>
        <w:t>.</w:t>
      </w:r>
    </w:p>
    <w:p w:rsidR="006024ED" w:rsidRPr="0053134A" w:rsidRDefault="006024ED" w:rsidP="00EB10DA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Default="00FB4B0D" w:rsidP="00C5599B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10</w:t>
      </w:r>
      <w:r w:rsidR="00C5599B">
        <w:rPr>
          <w:rFonts w:ascii="Times New Roman" w:hAnsi="Times New Roman"/>
          <w:sz w:val="24"/>
          <w:szCs w:val="24"/>
        </w:rPr>
        <w:t xml:space="preserve">. </w:t>
      </w:r>
      <w:r w:rsidR="006024ED" w:rsidRPr="0053134A">
        <w:rPr>
          <w:rFonts w:ascii="Times New Roman" w:hAnsi="Times New Roman"/>
          <w:sz w:val="24"/>
          <w:szCs w:val="24"/>
        </w:rPr>
        <w:t>Na podstawie zatwierdzonego arkusza organizacyjnego szkoły</w:t>
      </w:r>
      <w:r w:rsidR="00176B1A" w:rsidRPr="0053134A">
        <w:rPr>
          <w:rFonts w:ascii="Times New Roman" w:hAnsi="Times New Roman"/>
          <w:sz w:val="24"/>
          <w:szCs w:val="24"/>
        </w:rPr>
        <w:t>,</w:t>
      </w:r>
      <w:r w:rsidR="006024ED" w:rsidRPr="0053134A">
        <w:rPr>
          <w:rFonts w:ascii="Times New Roman" w:hAnsi="Times New Roman"/>
          <w:sz w:val="24"/>
          <w:szCs w:val="24"/>
        </w:rPr>
        <w:t xml:space="preserve"> dyrektor, </w:t>
      </w:r>
      <w:r w:rsidR="006024ED" w:rsidRPr="0053134A">
        <w:rPr>
          <w:rFonts w:ascii="Times New Roman" w:hAnsi="Times New Roman"/>
          <w:sz w:val="24"/>
          <w:szCs w:val="24"/>
        </w:rPr>
        <w:br/>
        <w:t>z uwzględnieniem zasad ochrony zdrowia i higieny pracy, ustala tygodniowy rozkład zajęć</w:t>
      </w:r>
      <w:r w:rsidR="00176B1A" w:rsidRPr="0053134A">
        <w:rPr>
          <w:rFonts w:ascii="Times New Roman" w:hAnsi="Times New Roman"/>
          <w:sz w:val="24"/>
          <w:szCs w:val="24"/>
        </w:rPr>
        <w:t>,</w:t>
      </w:r>
      <w:r w:rsidR="006024ED" w:rsidRPr="0053134A">
        <w:rPr>
          <w:rFonts w:ascii="Times New Roman" w:hAnsi="Times New Roman"/>
          <w:sz w:val="24"/>
          <w:szCs w:val="24"/>
        </w:rPr>
        <w:t xml:space="preserve"> określający organizację zajęć edukacyjnych.</w:t>
      </w:r>
    </w:p>
    <w:p w:rsidR="00636F21" w:rsidRPr="0053134A" w:rsidRDefault="00636F21" w:rsidP="00636F21">
      <w:pPr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FB4B0D" w:rsidP="00FB4B0D">
      <w:pPr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6024ED" w:rsidRPr="0053134A">
        <w:rPr>
          <w:rFonts w:ascii="Times New Roman" w:hAnsi="Times New Roman"/>
          <w:sz w:val="24"/>
          <w:szCs w:val="24"/>
        </w:rPr>
        <w:t xml:space="preserve"> Podstawową jednostką organizacyjną jest oddział.</w:t>
      </w:r>
    </w:p>
    <w:p w:rsidR="006024ED" w:rsidRPr="0053134A" w:rsidRDefault="006024ED" w:rsidP="006024E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17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Uczniowie w danym roku szkolnym uczą się wszystkich przedmiotów obowiązkowych, przewidzianych planem nauczania i programem wybranym z zestawu programów dla danej klasy i danego typu szkoły, dopuszczonych do użytku szkolnego.</w:t>
      </w:r>
    </w:p>
    <w:p w:rsidR="006024ED" w:rsidRPr="0053134A" w:rsidRDefault="006024ED" w:rsidP="006B2A1B">
      <w:pPr>
        <w:tabs>
          <w:tab w:val="left" w:pos="993"/>
        </w:tabs>
        <w:ind w:left="360"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17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Przy podziale na oddziały decyduje liczba uczniów z obwodu szkoły.</w:t>
      </w:r>
    </w:p>
    <w:p w:rsidR="006024ED" w:rsidRPr="0053134A" w:rsidRDefault="006024ED" w:rsidP="006B2A1B">
      <w:pPr>
        <w:tabs>
          <w:tab w:val="left" w:pos="993"/>
        </w:tabs>
        <w:ind w:left="360"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17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Podziału oddziału na grupy dokonuje się na zajęciach wymagających specjalnych warunków nauki i bezpieczeństwa z uwzględnieniem zasad określonych w rozporządzeniu </w:t>
      </w:r>
      <w:r w:rsidRPr="0053134A">
        <w:rPr>
          <w:rFonts w:ascii="Times New Roman" w:hAnsi="Times New Roman"/>
          <w:sz w:val="24"/>
          <w:szCs w:val="24"/>
        </w:rPr>
        <w:br/>
        <w:t>w sprawie ramowych planów nauczania.</w:t>
      </w:r>
    </w:p>
    <w:p w:rsidR="006024ED" w:rsidRPr="0053134A" w:rsidRDefault="006024ED" w:rsidP="006024E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024ED" w:rsidRPr="00F95F9A" w:rsidRDefault="006024ED" w:rsidP="00BF4612">
      <w:pPr>
        <w:numPr>
          <w:ilvl w:val="0"/>
          <w:numId w:val="17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</w:t>
      </w:r>
      <w:r w:rsidR="00C005C2">
        <w:rPr>
          <w:rFonts w:ascii="Times New Roman" w:hAnsi="Times New Roman"/>
          <w:sz w:val="24"/>
          <w:szCs w:val="24"/>
        </w:rPr>
        <w:t xml:space="preserve">ajęcia edukacyjne w klasach I – </w:t>
      </w:r>
      <w:r w:rsidRPr="0053134A">
        <w:rPr>
          <w:rFonts w:ascii="Times New Roman" w:hAnsi="Times New Roman"/>
          <w:sz w:val="24"/>
          <w:szCs w:val="24"/>
        </w:rPr>
        <w:t xml:space="preserve">III szkoły podstawowej są prowadzone </w:t>
      </w:r>
      <w:r w:rsidR="006B2A1B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 xml:space="preserve">w oddziałach liczących nie więcej niż 25 </w:t>
      </w:r>
      <w:hyperlink r:id="rId8" w:anchor="P1A6" w:tgtFrame="ostatnia" w:history="1">
        <w:r w:rsidRPr="0053134A">
          <w:rPr>
            <w:rStyle w:val="Hipercze"/>
            <w:rFonts w:ascii="Times New Roman" w:hAnsi="Times New Roman"/>
            <w:b w:val="0"/>
            <w:color w:val="auto"/>
            <w:sz w:val="24"/>
            <w:szCs w:val="24"/>
          </w:rPr>
          <w:t>uczniów</w:t>
        </w:r>
      </w:hyperlink>
      <w:r w:rsidRPr="0053134A">
        <w:rPr>
          <w:rFonts w:ascii="Times New Roman" w:hAnsi="Times New Roman"/>
          <w:b/>
          <w:sz w:val="24"/>
          <w:szCs w:val="24"/>
        </w:rPr>
        <w:t>.</w:t>
      </w:r>
    </w:p>
    <w:p w:rsidR="00F95F9A" w:rsidRPr="00732453" w:rsidRDefault="00F95F9A" w:rsidP="00F95F9A">
      <w:pPr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C005C2" w:rsidP="00BF4612">
      <w:pPr>
        <w:numPr>
          <w:ilvl w:val="0"/>
          <w:numId w:val="17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Liczba uczniów w klasach I – </w:t>
      </w:r>
      <w:r w:rsidR="006024ED" w:rsidRPr="0053134A">
        <w:rPr>
          <w:rFonts w:ascii="Times New Roman" w:hAnsi="Times New Roman"/>
          <w:bCs/>
          <w:sz w:val="24"/>
          <w:szCs w:val="24"/>
        </w:rPr>
        <w:t>III może być zwiększona do 27, w przypadku konieczności przyjęcia w trakcie roku szkolnego uczniów zamieszkałych w obwodzie szkoły</w:t>
      </w:r>
      <w:r w:rsidR="0093417E">
        <w:rPr>
          <w:rFonts w:ascii="Times New Roman" w:hAnsi="Times New Roman"/>
          <w:bCs/>
          <w:sz w:val="24"/>
          <w:szCs w:val="24"/>
        </w:rPr>
        <w:t xml:space="preserve"> zgodnie z odrębnymi przepisami</w:t>
      </w:r>
      <w:r w:rsidR="006024ED" w:rsidRPr="0053134A">
        <w:rPr>
          <w:rFonts w:ascii="Times New Roman" w:hAnsi="Times New Roman"/>
          <w:bCs/>
          <w:sz w:val="24"/>
          <w:szCs w:val="24"/>
        </w:rPr>
        <w:t>.</w:t>
      </w:r>
    </w:p>
    <w:p w:rsidR="002D3449" w:rsidRPr="00C5599B" w:rsidRDefault="002D3449" w:rsidP="00C5599B">
      <w:pPr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C5599B" w:rsidP="006B2A1B">
      <w:pPr>
        <w:tabs>
          <w:tab w:val="left" w:pos="284"/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6024ED" w:rsidRPr="006B2A1B">
        <w:rPr>
          <w:rFonts w:ascii="Times New Roman" w:hAnsi="Times New Roman"/>
          <w:bCs/>
          <w:sz w:val="24"/>
          <w:szCs w:val="24"/>
        </w:rPr>
        <w:t>.</w:t>
      </w:r>
      <w:r w:rsidR="006B2A1B">
        <w:rPr>
          <w:rFonts w:ascii="Times New Roman" w:hAnsi="Times New Roman"/>
          <w:bCs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Liczebność uczniów w klasach IV – VIII określa organ prowadzący.</w:t>
      </w:r>
    </w:p>
    <w:p w:rsidR="006024ED" w:rsidRPr="0053134A" w:rsidRDefault="006024ED" w:rsidP="006B2A1B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C5599B" w:rsidP="006B2A1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="006024ED" w:rsidRPr="006B2A1B">
        <w:rPr>
          <w:rFonts w:ascii="Times New Roman" w:hAnsi="Times New Roman"/>
          <w:bCs/>
          <w:sz w:val="24"/>
          <w:szCs w:val="24"/>
        </w:rPr>
        <w:t>.</w:t>
      </w:r>
      <w:r w:rsidR="006B2A1B">
        <w:rPr>
          <w:rFonts w:ascii="Times New Roman" w:hAnsi="Times New Roman"/>
          <w:bCs/>
          <w:sz w:val="24"/>
          <w:szCs w:val="24"/>
        </w:rPr>
        <w:tab/>
      </w:r>
      <w:r w:rsidR="00176B1A" w:rsidRPr="0053134A">
        <w:rPr>
          <w:rFonts w:ascii="Times New Roman" w:hAnsi="Times New Roman"/>
          <w:sz w:val="24"/>
          <w:szCs w:val="24"/>
        </w:rPr>
        <w:t>Dyrektor s</w:t>
      </w:r>
      <w:r w:rsidR="006024ED" w:rsidRPr="0053134A">
        <w:rPr>
          <w:rFonts w:ascii="Times New Roman" w:hAnsi="Times New Roman"/>
          <w:sz w:val="24"/>
          <w:szCs w:val="24"/>
        </w:rPr>
        <w:t xml:space="preserve">zkoły odpowiada za przestrzeganie przepisów dotyczących liczby uczniów odbywających zajęcia w salach lekcyjnych. Arkusz organizacyjny jest tworzony z uwzględnieniem tych przepisów. </w:t>
      </w:r>
    </w:p>
    <w:p w:rsidR="006024ED" w:rsidRDefault="006024ED" w:rsidP="006024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B0D" w:rsidRDefault="00FB4B0D" w:rsidP="006024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B0D" w:rsidRDefault="00FB4B0D" w:rsidP="006024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B0D" w:rsidRPr="0053134A" w:rsidRDefault="00FB4B0D" w:rsidP="006024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7307F" w:rsidRDefault="0027307F" w:rsidP="006024E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6024ED" w:rsidRPr="006B5B1E" w:rsidRDefault="006024ED" w:rsidP="006024E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6B5B1E">
        <w:rPr>
          <w:rFonts w:ascii="Times New Roman" w:hAnsi="Times New Roman"/>
          <w:bCs/>
          <w:sz w:val="24"/>
          <w:szCs w:val="24"/>
        </w:rPr>
        <w:lastRenderedPageBreak/>
        <w:t xml:space="preserve">§ </w:t>
      </w:r>
      <w:r w:rsidR="00FB4B0D">
        <w:rPr>
          <w:rFonts w:ascii="Times New Roman" w:hAnsi="Times New Roman"/>
          <w:bCs/>
          <w:sz w:val="24"/>
          <w:szCs w:val="24"/>
        </w:rPr>
        <w:t>69</w:t>
      </w:r>
      <w:r w:rsidR="006B5B1E">
        <w:rPr>
          <w:rFonts w:ascii="Times New Roman" w:hAnsi="Times New Roman"/>
          <w:sz w:val="24"/>
          <w:szCs w:val="24"/>
        </w:rPr>
        <w:t xml:space="preserve">. </w:t>
      </w:r>
      <w:r w:rsidRPr="006B5B1E">
        <w:rPr>
          <w:rFonts w:ascii="Times New Roman" w:hAnsi="Times New Roman"/>
          <w:bCs/>
          <w:sz w:val="24"/>
          <w:szCs w:val="24"/>
        </w:rPr>
        <w:t>Działalność innowacyjna i eksperymentalna</w:t>
      </w:r>
    </w:p>
    <w:p w:rsidR="006024ED" w:rsidRPr="0053134A" w:rsidRDefault="006024ED" w:rsidP="006024E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6024ED" w:rsidRDefault="006024ED" w:rsidP="0037082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B1E">
        <w:rPr>
          <w:rFonts w:ascii="Times New Roman" w:hAnsi="Times New Roman"/>
          <w:sz w:val="24"/>
          <w:szCs w:val="24"/>
        </w:rPr>
        <w:t>1.</w:t>
      </w:r>
      <w:r w:rsidRPr="0053134A">
        <w:rPr>
          <w:rFonts w:ascii="Times New Roman" w:hAnsi="Times New Roman"/>
          <w:sz w:val="24"/>
          <w:szCs w:val="24"/>
        </w:rPr>
        <w:t xml:space="preserve"> W szkole mogą być wprowadzane innowacje pedagogiczne i prow</w:t>
      </w:r>
      <w:r w:rsidR="00C67BBD">
        <w:rPr>
          <w:rFonts w:ascii="Times New Roman" w:hAnsi="Times New Roman"/>
          <w:sz w:val="24"/>
          <w:szCs w:val="24"/>
        </w:rPr>
        <w:t>adzone zajęcia eksperymentalne zgodnie z odrębnymi przepisami</w:t>
      </w:r>
      <w:r w:rsidR="00290EFC">
        <w:rPr>
          <w:rFonts w:ascii="Times New Roman" w:hAnsi="Times New Roman"/>
          <w:sz w:val="24"/>
          <w:szCs w:val="24"/>
        </w:rPr>
        <w:t>.</w:t>
      </w:r>
    </w:p>
    <w:p w:rsidR="0027307F" w:rsidRPr="0053134A" w:rsidRDefault="0027307F" w:rsidP="0037082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Default="00347B25" w:rsidP="006024E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90EFC">
        <w:rPr>
          <w:rFonts w:ascii="Times New Roman" w:hAnsi="Times New Roman"/>
          <w:sz w:val="24"/>
          <w:szCs w:val="24"/>
        </w:rPr>
        <w:t>2. Innowacja może obejmować wszystkie lub wybrane zajęcia edukacyjne i może być wprowadzona w całej szkole lub w oddziale lub grupie.</w:t>
      </w:r>
    </w:p>
    <w:p w:rsidR="00BF0735" w:rsidRDefault="00C5599B" w:rsidP="006024E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0735" w:rsidRDefault="00BF0735" w:rsidP="00BF0735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  </w:t>
      </w:r>
      <w:r w:rsidR="00C5599B">
        <w:rPr>
          <w:rFonts w:ascii="Times New Roman" w:hAnsi="Times New Roman"/>
          <w:sz w:val="24"/>
          <w:szCs w:val="24"/>
        </w:rPr>
        <w:t xml:space="preserve">      </w:t>
      </w:r>
      <w:r w:rsidR="00FB4B0D">
        <w:rPr>
          <w:rFonts w:ascii="Times New Roman" w:hAnsi="Times New Roman"/>
          <w:bCs/>
          <w:sz w:val="24"/>
          <w:szCs w:val="24"/>
        </w:rPr>
        <w:t>§ 70</w:t>
      </w:r>
      <w:r w:rsidRPr="00C5599B">
        <w:rPr>
          <w:rFonts w:ascii="Times New Roman" w:hAnsi="Times New Roman"/>
          <w:sz w:val="24"/>
          <w:szCs w:val="24"/>
        </w:rPr>
        <w:t>. Organizacja współdziałania ze stowarzyszeniami lub innymi organizacjami w zakresie działalności innowacyjnej</w:t>
      </w:r>
    </w:p>
    <w:p w:rsidR="00DA169C" w:rsidRPr="00C5599B" w:rsidRDefault="00DA169C" w:rsidP="00BF0735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CC4DE4" w:rsidRPr="00DF10C2" w:rsidRDefault="00CC4DE4" w:rsidP="00CC4DE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F0735" w:rsidRPr="0027307F">
        <w:rPr>
          <w:rFonts w:ascii="Times New Roman" w:hAnsi="Times New Roman"/>
          <w:sz w:val="24"/>
          <w:szCs w:val="24"/>
        </w:rPr>
        <w:t>1.</w:t>
      </w:r>
      <w:r w:rsidRPr="0027307F">
        <w:rPr>
          <w:rFonts w:ascii="Times New Roman" w:hAnsi="Times New Roman"/>
          <w:sz w:val="24"/>
          <w:szCs w:val="24"/>
        </w:rPr>
        <w:t xml:space="preserve">W szkole mogą działać stowarzyszenia, organizacje i fundacje, których celem statutowym jest działalność wychowawcza albo rozszerzanie i wzbogacanie form działalności dydaktycznej, wychowawczej, opiekuńczej </w:t>
      </w:r>
      <w:r w:rsidRPr="0027307F">
        <w:rPr>
          <w:rFonts w:ascii="Times New Roman" w:eastAsia="Times New Roman" w:hAnsi="Times New Roman"/>
          <w:sz w:val="24"/>
          <w:szCs w:val="24"/>
          <w:lang w:eastAsia="pl-PL"/>
        </w:rPr>
        <w:t xml:space="preserve">i innowacyjnej </w:t>
      </w:r>
      <w:r w:rsidRPr="0027307F">
        <w:rPr>
          <w:rFonts w:ascii="Times New Roman" w:hAnsi="Times New Roman"/>
          <w:sz w:val="24"/>
          <w:szCs w:val="24"/>
        </w:rPr>
        <w:t xml:space="preserve">szkoły. </w:t>
      </w:r>
    </w:p>
    <w:p w:rsidR="00BF0735" w:rsidRPr="00C5599B" w:rsidRDefault="00BF0735" w:rsidP="00BF07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735" w:rsidRPr="00C5599B" w:rsidRDefault="00BF0735" w:rsidP="00BF07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>2.</w:t>
      </w:r>
      <w:r w:rsidR="00CC4DE4">
        <w:rPr>
          <w:rFonts w:ascii="Times New Roman" w:hAnsi="Times New Roman"/>
          <w:sz w:val="24"/>
          <w:szCs w:val="24"/>
        </w:rPr>
        <w:t xml:space="preserve"> </w:t>
      </w:r>
      <w:r w:rsidRPr="00C5599B">
        <w:rPr>
          <w:rFonts w:ascii="Times New Roman" w:hAnsi="Times New Roman"/>
          <w:sz w:val="24"/>
          <w:szCs w:val="24"/>
        </w:rPr>
        <w:t>Zgodę na działalność stowarzyszeń i organizacji wyraża Dyrektor Szkoły, po uprzednim uzgodnieniu warunków tej działalności oraz po uzyskaniu pozytywnej opinii Rady Pedagogicznej oraz Rady Rodziców.</w:t>
      </w:r>
    </w:p>
    <w:p w:rsidR="00BF0735" w:rsidRPr="00C5599B" w:rsidRDefault="00BF0735" w:rsidP="00BF07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735" w:rsidRPr="00C5599B" w:rsidRDefault="00BF0735" w:rsidP="00BF07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>3.</w:t>
      </w:r>
      <w:r w:rsidR="00CC4DE4">
        <w:rPr>
          <w:rFonts w:ascii="Times New Roman" w:hAnsi="Times New Roman"/>
          <w:sz w:val="24"/>
          <w:szCs w:val="24"/>
        </w:rPr>
        <w:t xml:space="preserve"> </w:t>
      </w:r>
      <w:r w:rsidRPr="00C5599B">
        <w:rPr>
          <w:rFonts w:ascii="Times New Roman" w:hAnsi="Times New Roman"/>
          <w:sz w:val="24"/>
          <w:szCs w:val="24"/>
        </w:rPr>
        <w:t>Formami współdziałania są w szczególności:</w:t>
      </w:r>
    </w:p>
    <w:p w:rsidR="00BF0735" w:rsidRPr="00C5599B" w:rsidRDefault="00BF0735" w:rsidP="00BF073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>1) wykłady i spotkania,</w:t>
      </w:r>
    </w:p>
    <w:p w:rsidR="00BF0735" w:rsidRPr="00C5599B" w:rsidRDefault="00BF0735" w:rsidP="00BF073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>2) badania i konferencje naukowe,</w:t>
      </w:r>
    </w:p>
    <w:p w:rsidR="00BF0735" w:rsidRPr="00C5599B" w:rsidRDefault="00BF0735" w:rsidP="00BF073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>3) dodatkowe zajęcia pozalekcyjne.</w:t>
      </w:r>
    </w:p>
    <w:p w:rsidR="00347B25" w:rsidRPr="00C5599B" w:rsidRDefault="00347B25" w:rsidP="006024E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024ED" w:rsidRPr="00097AE4" w:rsidRDefault="00097AE4" w:rsidP="00097AE4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FB4B0D">
        <w:rPr>
          <w:rFonts w:ascii="Times New Roman" w:hAnsi="Times New Roman"/>
          <w:bCs/>
          <w:sz w:val="24"/>
          <w:szCs w:val="24"/>
        </w:rPr>
        <w:t>§ 71</w:t>
      </w:r>
      <w:r w:rsidR="006024ED" w:rsidRPr="00097AE4">
        <w:rPr>
          <w:rFonts w:ascii="Times New Roman" w:hAnsi="Times New Roman"/>
          <w:bCs/>
          <w:sz w:val="24"/>
          <w:szCs w:val="24"/>
        </w:rPr>
        <w:t>.</w:t>
      </w:r>
      <w:r w:rsidR="006024ED" w:rsidRPr="00097AE4">
        <w:rPr>
          <w:rFonts w:ascii="Times New Roman" w:hAnsi="Times New Roman"/>
          <w:sz w:val="24"/>
          <w:szCs w:val="24"/>
        </w:rPr>
        <w:t xml:space="preserve"> </w:t>
      </w:r>
      <w:r w:rsidR="005C53D9" w:rsidRPr="00097AE4">
        <w:rPr>
          <w:rFonts w:ascii="Times New Roman" w:hAnsi="Times New Roman"/>
          <w:bCs/>
          <w:sz w:val="24"/>
          <w:szCs w:val="24"/>
        </w:rPr>
        <w:t>Praktyki studenckie</w:t>
      </w:r>
    </w:p>
    <w:p w:rsidR="006024ED" w:rsidRPr="0053134A" w:rsidRDefault="006024ED" w:rsidP="006024E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6024ED" w:rsidRPr="0053134A" w:rsidRDefault="006024ED" w:rsidP="00693C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93C38">
        <w:rPr>
          <w:rFonts w:ascii="Times New Roman" w:hAnsi="Times New Roman"/>
          <w:sz w:val="24"/>
          <w:szCs w:val="24"/>
        </w:rPr>
        <w:t>1.</w:t>
      </w:r>
      <w:r w:rsidR="006A62AC" w:rsidRPr="0053134A">
        <w:rPr>
          <w:rFonts w:ascii="Times New Roman" w:hAnsi="Times New Roman"/>
          <w:sz w:val="24"/>
          <w:szCs w:val="24"/>
        </w:rPr>
        <w:t xml:space="preserve"> Szkoła </w:t>
      </w:r>
      <w:r w:rsidRPr="0053134A">
        <w:rPr>
          <w:rFonts w:ascii="Times New Roman" w:hAnsi="Times New Roman"/>
          <w:sz w:val="24"/>
          <w:szCs w:val="24"/>
        </w:rPr>
        <w:t>może przyjmować słuchaczy zakładów kształcenia nauczycieli oraz studentów szkół wyższych kształcących nauczycieli na praktyki pedagogiczne (nauczycielskie) na podstawie pisemnego  p</w:t>
      </w:r>
      <w:r w:rsidR="006A62AC" w:rsidRPr="0053134A">
        <w:rPr>
          <w:rFonts w:ascii="Times New Roman" w:hAnsi="Times New Roman"/>
          <w:sz w:val="24"/>
          <w:szCs w:val="24"/>
        </w:rPr>
        <w:t>orozumienia zawartego pomiędzy dyrektorem s</w:t>
      </w:r>
      <w:r w:rsidR="00C005C2">
        <w:rPr>
          <w:rFonts w:ascii="Times New Roman" w:hAnsi="Times New Roman"/>
          <w:sz w:val="24"/>
          <w:szCs w:val="24"/>
        </w:rPr>
        <w:t xml:space="preserve">zkoły lub – za jego zgodą – </w:t>
      </w:r>
      <w:r w:rsidRPr="0053134A">
        <w:rPr>
          <w:rFonts w:ascii="Times New Roman" w:hAnsi="Times New Roman"/>
          <w:sz w:val="24"/>
          <w:szCs w:val="24"/>
        </w:rPr>
        <w:t xml:space="preserve">poszczególnymi  nauczycielami, a zakładem kształcenia nauczycieli lub szkołą wyższą. </w:t>
      </w:r>
    </w:p>
    <w:p w:rsidR="006024ED" w:rsidRPr="0053134A" w:rsidRDefault="006024ED" w:rsidP="00693C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4FAD" w:rsidRPr="0053134A" w:rsidRDefault="006024ED" w:rsidP="00693C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93C38">
        <w:rPr>
          <w:rFonts w:ascii="Times New Roman" w:hAnsi="Times New Roman"/>
          <w:sz w:val="24"/>
          <w:szCs w:val="24"/>
        </w:rPr>
        <w:t>2.</w:t>
      </w:r>
      <w:r w:rsidRPr="0053134A">
        <w:rPr>
          <w:rFonts w:ascii="Times New Roman" w:hAnsi="Times New Roman"/>
          <w:sz w:val="24"/>
          <w:szCs w:val="24"/>
        </w:rPr>
        <w:t xml:space="preserve"> Koszty związane z przebiegiem praktyk pokrywa </w:t>
      </w:r>
      <w:r w:rsidR="00693C38">
        <w:rPr>
          <w:rFonts w:ascii="Times New Roman" w:hAnsi="Times New Roman"/>
          <w:sz w:val="24"/>
          <w:szCs w:val="24"/>
        </w:rPr>
        <w:t>zakład kierujący na praktykę.</w:t>
      </w:r>
      <w:r w:rsidRPr="0053134A">
        <w:rPr>
          <w:rFonts w:ascii="Times New Roman" w:hAnsi="Times New Roman"/>
          <w:sz w:val="24"/>
          <w:szCs w:val="24"/>
        </w:rPr>
        <w:t xml:space="preserve"> </w:t>
      </w:r>
      <w:r w:rsidR="00693C38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Za dokumentację praktyk studenckich odpo</w:t>
      </w:r>
      <w:r w:rsidR="006A62AC" w:rsidRPr="0053134A">
        <w:rPr>
          <w:rFonts w:ascii="Times New Roman" w:hAnsi="Times New Roman"/>
          <w:sz w:val="24"/>
          <w:szCs w:val="24"/>
        </w:rPr>
        <w:t>wiada upoważniony wicedyrektor s</w:t>
      </w:r>
      <w:r w:rsidRPr="0053134A">
        <w:rPr>
          <w:rFonts w:ascii="Times New Roman" w:hAnsi="Times New Roman"/>
          <w:sz w:val="24"/>
          <w:szCs w:val="24"/>
        </w:rPr>
        <w:t>zkoły lub szkolny opiekun praktyk.</w:t>
      </w:r>
    </w:p>
    <w:p w:rsidR="00AF4FAD" w:rsidRPr="0053134A" w:rsidRDefault="00AF4FAD" w:rsidP="006024E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24ED" w:rsidRPr="00693C38" w:rsidRDefault="009023CF" w:rsidP="00693C3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693C38">
        <w:rPr>
          <w:rFonts w:ascii="Times New Roman" w:hAnsi="Times New Roman"/>
          <w:bCs/>
          <w:sz w:val="24"/>
          <w:szCs w:val="24"/>
        </w:rPr>
        <w:t>§ 7</w:t>
      </w:r>
      <w:r w:rsidR="00FB4B0D">
        <w:rPr>
          <w:rFonts w:ascii="Times New Roman" w:hAnsi="Times New Roman"/>
          <w:bCs/>
          <w:sz w:val="24"/>
          <w:szCs w:val="24"/>
        </w:rPr>
        <w:t>2</w:t>
      </w:r>
      <w:r w:rsidR="006024ED" w:rsidRPr="00693C38">
        <w:rPr>
          <w:rFonts w:ascii="Times New Roman" w:hAnsi="Times New Roman"/>
          <w:bCs/>
          <w:sz w:val="24"/>
          <w:szCs w:val="24"/>
        </w:rPr>
        <w:t>.</w:t>
      </w:r>
      <w:r w:rsidR="006024ED" w:rsidRPr="00693C38">
        <w:rPr>
          <w:rFonts w:ascii="Times New Roman" w:hAnsi="Times New Roman"/>
          <w:sz w:val="24"/>
          <w:szCs w:val="24"/>
        </w:rPr>
        <w:t xml:space="preserve"> Biblioteka szkolna</w:t>
      </w:r>
    </w:p>
    <w:p w:rsidR="006024ED" w:rsidRPr="00693C38" w:rsidRDefault="006024ED" w:rsidP="00693C3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693C38">
        <w:rPr>
          <w:rFonts w:ascii="Times New Roman" w:hAnsi="Times New Roman"/>
          <w:sz w:val="24"/>
          <w:szCs w:val="24"/>
        </w:rPr>
        <w:t xml:space="preserve"> </w:t>
      </w:r>
    </w:p>
    <w:p w:rsidR="006024ED" w:rsidRPr="0053134A" w:rsidRDefault="006024ED" w:rsidP="00BF4612">
      <w:pPr>
        <w:numPr>
          <w:ilvl w:val="1"/>
          <w:numId w:val="56"/>
        </w:numPr>
        <w:tabs>
          <w:tab w:val="left" w:pos="851"/>
        </w:tabs>
        <w:autoSpaceDE w:val="0"/>
        <w:autoSpaceDN w:val="0"/>
        <w:adjustRightInd w:val="0"/>
        <w:ind w:firstLine="20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Biblioteka jest: </w:t>
      </w:r>
    </w:p>
    <w:p w:rsidR="006024ED" w:rsidRPr="0053134A" w:rsidRDefault="006024ED" w:rsidP="00BF4612">
      <w:pPr>
        <w:numPr>
          <w:ilvl w:val="0"/>
          <w:numId w:val="57"/>
        </w:numPr>
        <w:tabs>
          <w:tab w:val="clear" w:pos="1173"/>
          <w:tab w:val="num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interdyscyplinarną pracownią ogólnoszkolną, w której uczniowie uczestniczą w zajęciach prowadzonych przez nauczycieli pracujących w bibliotece (lekcje biblioteczne) oraz indywidualnie pracują nad zdobywaniem i poszerzaniem wiedzy, </w:t>
      </w:r>
    </w:p>
    <w:p w:rsidR="006024ED" w:rsidRPr="0053134A" w:rsidRDefault="006024ED" w:rsidP="00BF4612">
      <w:pPr>
        <w:numPr>
          <w:ilvl w:val="0"/>
          <w:numId w:val="57"/>
        </w:numPr>
        <w:tabs>
          <w:tab w:val="clear" w:pos="1173"/>
          <w:tab w:val="num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ośrodkiem informacji dla uczniów, nauczycieli i rodziców,</w:t>
      </w:r>
    </w:p>
    <w:p w:rsidR="006024ED" w:rsidRDefault="006024ED" w:rsidP="00BF4612">
      <w:pPr>
        <w:numPr>
          <w:ilvl w:val="0"/>
          <w:numId w:val="57"/>
        </w:numPr>
        <w:tabs>
          <w:tab w:val="clear" w:pos="1173"/>
          <w:tab w:val="num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ośrodkiem edukacji czytelniczej i informacyjnej.</w:t>
      </w:r>
    </w:p>
    <w:p w:rsidR="00732453" w:rsidRPr="0053134A" w:rsidRDefault="00732453" w:rsidP="00732453">
      <w:pPr>
        <w:tabs>
          <w:tab w:val="num" w:pos="1173"/>
        </w:tabs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732453" w:rsidP="00BF4612">
      <w:pPr>
        <w:numPr>
          <w:ilvl w:val="1"/>
          <w:numId w:val="5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Zadaniem </w:t>
      </w:r>
      <w:r w:rsidR="006024ED" w:rsidRPr="0053134A">
        <w:rPr>
          <w:rFonts w:ascii="Times New Roman" w:hAnsi="Times New Roman"/>
          <w:sz w:val="24"/>
          <w:szCs w:val="24"/>
        </w:rPr>
        <w:t xml:space="preserve">biblioteki jest: </w:t>
      </w:r>
    </w:p>
    <w:p w:rsidR="006024ED" w:rsidRPr="0053134A" w:rsidRDefault="006024ED" w:rsidP="00BF4612">
      <w:pPr>
        <w:numPr>
          <w:ilvl w:val="2"/>
          <w:numId w:val="56"/>
        </w:numPr>
        <w:tabs>
          <w:tab w:val="clear" w:pos="2433"/>
          <w:tab w:val="num" w:pos="0"/>
          <w:tab w:val="num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gromadzenie, opracowanie, przechowywanie i udostępnianie materiałów bibliotecznych;</w:t>
      </w:r>
    </w:p>
    <w:p w:rsidR="006024ED" w:rsidRPr="0053134A" w:rsidRDefault="006024ED" w:rsidP="00BF4612">
      <w:pPr>
        <w:numPr>
          <w:ilvl w:val="2"/>
          <w:numId w:val="56"/>
        </w:numPr>
        <w:tabs>
          <w:tab w:val="clear" w:pos="2433"/>
          <w:tab w:val="num" w:pos="0"/>
          <w:tab w:val="num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obsługa użytkowników poprzez udostępnianie zbiorów biblioteki szkolnej i </w:t>
      </w:r>
      <w:r w:rsidRPr="0053134A">
        <w:rPr>
          <w:rFonts w:ascii="Times New Roman" w:hAnsi="Times New Roman"/>
          <w:color w:val="000000"/>
          <w:sz w:val="24"/>
          <w:szCs w:val="24"/>
        </w:rPr>
        <w:t>medioteki,</w:t>
      </w:r>
    </w:p>
    <w:p w:rsidR="006024ED" w:rsidRPr="0053134A" w:rsidRDefault="006024ED" w:rsidP="00BF4612">
      <w:pPr>
        <w:numPr>
          <w:ilvl w:val="2"/>
          <w:numId w:val="56"/>
        </w:numPr>
        <w:tabs>
          <w:tab w:val="clear" w:pos="2433"/>
          <w:tab w:val="num" w:pos="0"/>
          <w:tab w:val="num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prowadzenie działalności informacyjnej;</w:t>
      </w:r>
    </w:p>
    <w:p w:rsidR="006024ED" w:rsidRPr="0053134A" w:rsidRDefault="006024ED" w:rsidP="00BF4612">
      <w:pPr>
        <w:numPr>
          <w:ilvl w:val="2"/>
          <w:numId w:val="56"/>
        </w:numPr>
        <w:tabs>
          <w:tab w:val="clear" w:pos="2433"/>
          <w:tab w:val="num" w:pos="0"/>
          <w:tab w:val="num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zaspokajanie zgłaszanych przez użytkowników potrzeb czytelniczych i informacyjnych;</w:t>
      </w:r>
    </w:p>
    <w:p w:rsidR="006024ED" w:rsidRPr="0053134A" w:rsidRDefault="006024ED" w:rsidP="00BF4612">
      <w:pPr>
        <w:numPr>
          <w:ilvl w:val="2"/>
          <w:numId w:val="56"/>
        </w:numPr>
        <w:tabs>
          <w:tab w:val="clear" w:pos="2433"/>
          <w:tab w:val="num" w:pos="0"/>
          <w:tab w:val="num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podejmowanie różnorodnych form pracy z zakresu edukacji czytelniczej i medialnej;</w:t>
      </w:r>
    </w:p>
    <w:p w:rsidR="006024ED" w:rsidRPr="0053134A" w:rsidRDefault="006024ED" w:rsidP="00BF4612">
      <w:pPr>
        <w:numPr>
          <w:ilvl w:val="2"/>
          <w:numId w:val="56"/>
        </w:numPr>
        <w:tabs>
          <w:tab w:val="clear" w:pos="2433"/>
          <w:tab w:val="num" w:pos="0"/>
          <w:tab w:val="num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wspieranie nauczycieli w realizacji ich programów nauczania;</w:t>
      </w:r>
    </w:p>
    <w:p w:rsidR="006024ED" w:rsidRPr="0053134A" w:rsidRDefault="006024ED" w:rsidP="00BF4612">
      <w:pPr>
        <w:numPr>
          <w:ilvl w:val="2"/>
          <w:numId w:val="56"/>
        </w:numPr>
        <w:tabs>
          <w:tab w:val="clear" w:pos="243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przysposabianie uczniów do samokształcenia, działanie na rzecz przygotowania uczniów do korzystania z różnych mediów, źródeł informacji i bibliotek;</w:t>
      </w:r>
    </w:p>
    <w:p w:rsidR="006024ED" w:rsidRPr="0053134A" w:rsidRDefault="006024ED" w:rsidP="00BF4612">
      <w:pPr>
        <w:numPr>
          <w:ilvl w:val="2"/>
          <w:numId w:val="56"/>
        </w:numPr>
        <w:tabs>
          <w:tab w:val="clear" w:pos="2433"/>
          <w:tab w:val="num" w:pos="0"/>
          <w:tab w:val="num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rozbudzanie zainteresowań czytelniczych i informacyjnych uczniów;</w:t>
      </w:r>
    </w:p>
    <w:p w:rsidR="006024ED" w:rsidRPr="0053134A" w:rsidRDefault="006024ED" w:rsidP="00BF4612">
      <w:pPr>
        <w:numPr>
          <w:ilvl w:val="2"/>
          <w:numId w:val="56"/>
        </w:numPr>
        <w:tabs>
          <w:tab w:val="clear" w:pos="243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kształtowanie ich kultury czytelniczej, zaspokajanie potrzeb kulturalnych;</w:t>
      </w:r>
    </w:p>
    <w:p w:rsidR="006024ED" w:rsidRPr="0053134A" w:rsidRDefault="006024ED" w:rsidP="00BF4612">
      <w:pPr>
        <w:numPr>
          <w:ilvl w:val="2"/>
          <w:numId w:val="56"/>
        </w:numPr>
        <w:tabs>
          <w:tab w:val="clear" w:pos="2433"/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organizacja wystaw okolicznościowych.</w:t>
      </w:r>
    </w:p>
    <w:p w:rsidR="006024ED" w:rsidRPr="0053134A" w:rsidRDefault="006024ED" w:rsidP="006024E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CB361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B3616">
        <w:rPr>
          <w:rFonts w:ascii="Times New Roman" w:hAnsi="Times New Roman"/>
          <w:sz w:val="24"/>
          <w:szCs w:val="24"/>
        </w:rPr>
        <w:t>3</w:t>
      </w:r>
      <w:r w:rsidR="00CB3616">
        <w:rPr>
          <w:rFonts w:ascii="Times New Roman" w:hAnsi="Times New Roman"/>
          <w:sz w:val="24"/>
          <w:szCs w:val="24"/>
        </w:rPr>
        <w:t>.</w:t>
      </w:r>
      <w:r w:rsidR="00CB3616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 xml:space="preserve">Do zadań nauczycieli pracujących w bibliotece należy: </w:t>
      </w:r>
    </w:p>
    <w:p w:rsidR="006024ED" w:rsidRPr="0053134A" w:rsidRDefault="006024ED" w:rsidP="00BF4612">
      <w:pPr>
        <w:numPr>
          <w:ilvl w:val="3"/>
          <w:numId w:val="56"/>
        </w:numPr>
        <w:tabs>
          <w:tab w:val="clear" w:pos="2973"/>
          <w:tab w:val="num" w:pos="426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 zakresie pracy pedagogicznej: </w:t>
      </w:r>
    </w:p>
    <w:p w:rsidR="006024ED" w:rsidRPr="0053134A" w:rsidRDefault="006024ED" w:rsidP="00BF4612">
      <w:pPr>
        <w:numPr>
          <w:ilvl w:val="4"/>
          <w:numId w:val="5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udostępnianie zbiorów biblioteki w wypożyczalni, w czytelni oraz do pracowni przedmiotowych,</w:t>
      </w:r>
    </w:p>
    <w:p w:rsidR="006024ED" w:rsidRPr="0053134A" w:rsidRDefault="006024ED" w:rsidP="00BF4612">
      <w:pPr>
        <w:numPr>
          <w:ilvl w:val="4"/>
          <w:numId w:val="5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prowadzenie działalności informacyjnej i propagującej czytelnictwo, bibliotekę i jej zbiory,</w:t>
      </w:r>
    </w:p>
    <w:p w:rsidR="006024ED" w:rsidRPr="0053134A" w:rsidRDefault="006024ED" w:rsidP="00BF4612">
      <w:pPr>
        <w:numPr>
          <w:ilvl w:val="4"/>
          <w:numId w:val="5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zapoznawanie czytelników biblioteki z komputerowym systemem wyszukiwania informacji,</w:t>
      </w:r>
    </w:p>
    <w:p w:rsidR="006024ED" w:rsidRPr="0053134A" w:rsidRDefault="006024ED" w:rsidP="00BF4612">
      <w:pPr>
        <w:numPr>
          <w:ilvl w:val="4"/>
          <w:numId w:val="5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udzielanie uczniom porad w doborze lektury w zależności od indywidualnych zainteresowań i potrzeb,</w:t>
      </w:r>
    </w:p>
    <w:p w:rsidR="006024ED" w:rsidRPr="0053134A" w:rsidRDefault="006024ED" w:rsidP="00BF4612">
      <w:pPr>
        <w:numPr>
          <w:ilvl w:val="4"/>
          <w:numId w:val="5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współpraca z wychowawcami, nauczycielami przedmiotów, opiekunami organizacji szkolnych oraz kół zainteresowań, z innymi bibliotekami w</w:t>
      </w:r>
      <w:r w:rsidR="00C005C2">
        <w:rPr>
          <w:rFonts w:ascii="Times New Roman" w:hAnsi="Times New Roman"/>
          <w:sz w:val="24"/>
          <w:szCs w:val="24"/>
        </w:rPr>
        <w:t xml:space="preserve"> realizacji zadań dydaktyczno-</w:t>
      </w:r>
      <w:r w:rsidRPr="0053134A">
        <w:rPr>
          <w:rFonts w:ascii="Times New Roman" w:hAnsi="Times New Roman"/>
          <w:sz w:val="24"/>
          <w:szCs w:val="24"/>
        </w:rPr>
        <w:t>wychowawczych szkoły, także w rozwijaniu kultury czytelniczej uczniów i przygotowaniu ich do samokształcenia,</w:t>
      </w:r>
    </w:p>
    <w:p w:rsidR="006024ED" w:rsidRPr="00370822" w:rsidRDefault="006024ED" w:rsidP="00BF4612">
      <w:pPr>
        <w:numPr>
          <w:ilvl w:val="4"/>
          <w:numId w:val="56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udostępnianie zbiorów zgodnie z </w:t>
      </w:r>
      <w:r w:rsidRPr="0053134A">
        <w:rPr>
          <w:rFonts w:ascii="Times New Roman" w:hAnsi="Times New Roman"/>
          <w:i/>
          <w:sz w:val="24"/>
          <w:szCs w:val="24"/>
        </w:rPr>
        <w:t>Regulaminem biblioteki</w:t>
      </w:r>
      <w:r w:rsidR="006A62AC" w:rsidRPr="0053134A">
        <w:rPr>
          <w:rFonts w:ascii="Times New Roman" w:hAnsi="Times New Roman"/>
          <w:sz w:val="24"/>
          <w:szCs w:val="24"/>
        </w:rPr>
        <w:t>.</w:t>
      </w:r>
    </w:p>
    <w:p w:rsidR="006024ED" w:rsidRPr="0053134A" w:rsidRDefault="00CB3616" w:rsidP="00CB3616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w zakresie prac organizacyjno</w:t>
      </w:r>
      <w:r w:rsidR="00C005C2">
        <w:rPr>
          <w:rFonts w:ascii="Times New Roman" w:hAnsi="Times New Roman"/>
          <w:sz w:val="24"/>
          <w:szCs w:val="24"/>
        </w:rPr>
        <w:t>-t</w:t>
      </w:r>
      <w:r w:rsidR="006024ED" w:rsidRPr="0053134A">
        <w:rPr>
          <w:rFonts w:ascii="Times New Roman" w:hAnsi="Times New Roman"/>
          <w:sz w:val="24"/>
          <w:szCs w:val="24"/>
        </w:rPr>
        <w:t xml:space="preserve">echnicznych: </w:t>
      </w:r>
    </w:p>
    <w:p w:rsidR="006024ED" w:rsidRPr="0053134A" w:rsidRDefault="006024ED" w:rsidP="00BF4612">
      <w:pPr>
        <w:numPr>
          <w:ilvl w:val="5"/>
          <w:numId w:val="56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troszczenie  się o właściwą organizację, wyposażenie i estetykę biblioteki,</w:t>
      </w:r>
    </w:p>
    <w:p w:rsidR="006024ED" w:rsidRPr="0053134A" w:rsidRDefault="006024ED" w:rsidP="00BF4612">
      <w:pPr>
        <w:numPr>
          <w:ilvl w:val="5"/>
          <w:numId w:val="56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gromadzenie zbiorów zgodnie z profilem programowym szkoły i jej potrzebami, przeprowadzanie ich selekcj</w:t>
      </w:r>
      <w:r w:rsidR="006A62AC" w:rsidRPr="0053134A">
        <w:rPr>
          <w:rFonts w:ascii="Times New Roman" w:hAnsi="Times New Roman"/>
          <w:sz w:val="24"/>
          <w:szCs w:val="24"/>
        </w:rPr>
        <w:t>i</w:t>
      </w:r>
      <w:r w:rsidRPr="0053134A">
        <w:rPr>
          <w:rFonts w:ascii="Times New Roman" w:hAnsi="Times New Roman"/>
          <w:sz w:val="24"/>
          <w:szCs w:val="24"/>
        </w:rPr>
        <w:t>,</w:t>
      </w:r>
    </w:p>
    <w:p w:rsidR="006024ED" w:rsidRPr="0053134A" w:rsidRDefault="006024ED" w:rsidP="00BF4612">
      <w:pPr>
        <w:numPr>
          <w:ilvl w:val="5"/>
          <w:numId w:val="56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wypożyczanie i udostępnianie zbiorów bibliotecznych,</w:t>
      </w:r>
    </w:p>
    <w:p w:rsidR="006024ED" w:rsidRPr="0053134A" w:rsidRDefault="00CC4DE4" w:rsidP="00BF4612">
      <w:pPr>
        <w:numPr>
          <w:ilvl w:val="5"/>
          <w:numId w:val="56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ewidencji</w:t>
      </w:r>
      <w:r w:rsidR="006024ED" w:rsidRPr="0053134A">
        <w:rPr>
          <w:rFonts w:ascii="Times New Roman" w:hAnsi="Times New Roman"/>
          <w:sz w:val="24"/>
          <w:szCs w:val="24"/>
        </w:rPr>
        <w:t xml:space="preserve"> zbiorów,</w:t>
      </w:r>
    </w:p>
    <w:p w:rsidR="006024ED" w:rsidRPr="0053134A" w:rsidRDefault="006024ED" w:rsidP="00BF4612">
      <w:pPr>
        <w:numPr>
          <w:ilvl w:val="5"/>
          <w:numId w:val="56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klasyfikowanie, katalogowanie, opracowywanie technicznie i konserwacja zbiorów,</w:t>
      </w:r>
    </w:p>
    <w:p w:rsidR="006024ED" w:rsidRPr="0053134A" w:rsidRDefault="006024ED" w:rsidP="00BF4612">
      <w:pPr>
        <w:numPr>
          <w:ilvl w:val="5"/>
          <w:numId w:val="56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organizowanie warsztatu działalności informacyjnej,</w:t>
      </w:r>
    </w:p>
    <w:p w:rsidR="006024ED" w:rsidRPr="0053134A" w:rsidRDefault="006024ED" w:rsidP="00BF4612">
      <w:pPr>
        <w:numPr>
          <w:ilvl w:val="5"/>
          <w:numId w:val="56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prowadzenie dokumentac</w:t>
      </w:r>
      <w:r w:rsidR="006A62AC" w:rsidRPr="0053134A">
        <w:rPr>
          <w:rFonts w:ascii="Times New Roman" w:hAnsi="Times New Roman"/>
          <w:sz w:val="24"/>
          <w:szCs w:val="24"/>
        </w:rPr>
        <w:t xml:space="preserve">ji pracy biblioteki, statystyki dziennej i </w:t>
      </w:r>
      <w:r w:rsidRPr="0053134A">
        <w:rPr>
          <w:rFonts w:ascii="Times New Roman" w:hAnsi="Times New Roman"/>
          <w:sz w:val="24"/>
          <w:szCs w:val="24"/>
        </w:rPr>
        <w:t>okresowej, indywidualnego pomiaru aktywności czytelniczej uczniów,</w:t>
      </w:r>
    </w:p>
    <w:p w:rsidR="006024ED" w:rsidRPr="0053134A" w:rsidRDefault="006024ED" w:rsidP="00BF4612">
      <w:pPr>
        <w:numPr>
          <w:ilvl w:val="5"/>
          <w:numId w:val="56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planowanie pracy: opracowuje roczny, ramowy plan pracy biblioteki oraz terminarz zajęć bibliotecznych i imprez czytelniczych,</w:t>
      </w:r>
    </w:p>
    <w:p w:rsidR="006024ED" w:rsidRPr="0053134A" w:rsidRDefault="006024ED" w:rsidP="00BF4612">
      <w:pPr>
        <w:numPr>
          <w:ilvl w:val="5"/>
          <w:numId w:val="56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składanie do dyrektora szkoły rocznego sprawozdania z pracy biblioteki i oceny stanu czytelnictwa w szkole,</w:t>
      </w:r>
    </w:p>
    <w:p w:rsidR="006024ED" w:rsidRPr="0053134A" w:rsidRDefault="006D20BB" w:rsidP="00BF4612">
      <w:pPr>
        <w:numPr>
          <w:ilvl w:val="5"/>
          <w:numId w:val="56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korzystanie</w:t>
      </w:r>
      <w:r w:rsidR="006024ED" w:rsidRPr="0053134A">
        <w:rPr>
          <w:rFonts w:ascii="Times New Roman" w:hAnsi="Times New Roman"/>
          <w:sz w:val="24"/>
          <w:szCs w:val="24"/>
        </w:rPr>
        <w:t xml:space="preserve"> z dostępnych technol</w:t>
      </w:r>
      <w:r w:rsidRPr="0053134A">
        <w:rPr>
          <w:rFonts w:ascii="Times New Roman" w:hAnsi="Times New Roman"/>
          <w:sz w:val="24"/>
          <w:szCs w:val="24"/>
        </w:rPr>
        <w:t>ogii informacyjnych i doskonalenie własnego</w:t>
      </w:r>
      <w:r w:rsidR="006024ED" w:rsidRPr="0053134A">
        <w:rPr>
          <w:rFonts w:ascii="Times New Roman" w:hAnsi="Times New Roman"/>
          <w:sz w:val="24"/>
          <w:szCs w:val="24"/>
        </w:rPr>
        <w:t xml:space="preserve"> warsztat</w:t>
      </w:r>
      <w:r w:rsidRPr="0053134A">
        <w:rPr>
          <w:rFonts w:ascii="Times New Roman" w:hAnsi="Times New Roman"/>
          <w:sz w:val="24"/>
          <w:szCs w:val="24"/>
        </w:rPr>
        <w:t>u</w:t>
      </w:r>
      <w:r w:rsidR="006024ED" w:rsidRPr="0053134A">
        <w:rPr>
          <w:rFonts w:ascii="Times New Roman" w:hAnsi="Times New Roman"/>
          <w:sz w:val="24"/>
          <w:szCs w:val="24"/>
        </w:rPr>
        <w:t xml:space="preserve"> pracy.</w:t>
      </w:r>
    </w:p>
    <w:p w:rsidR="006024ED" w:rsidRPr="0053134A" w:rsidRDefault="006024ED" w:rsidP="006024ED">
      <w:pPr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 </w:t>
      </w:r>
    </w:p>
    <w:p w:rsidR="006024ED" w:rsidRDefault="00475C09" w:rsidP="00475C09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024ED" w:rsidRPr="00CB3616">
        <w:rPr>
          <w:rFonts w:ascii="Times New Roman" w:hAnsi="Times New Roman"/>
          <w:sz w:val="24"/>
          <w:szCs w:val="24"/>
        </w:rPr>
        <w:t>4.</w:t>
      </w:r>
      <w:r w:rsidR="00CB3616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 xml:space="preserve">Nauczyciele zatrudnieni w bibliotece zobowiązani  są </w:t>
      </w:r>
      <w:r w:rsidR="00CB3616">
        <w:rPr>
          <w:rFonts w:ascii="Times New Roman" w:hAnsi="Times New Roman"/>
          <w:sz w:val="24"/>
          <w:szCs w:val="24"/>
        </w:rPr>
        <w:t xml:space="preserve"> prowadzić  politykę gromadzenia zbiorów, kierują</w:t>
      </w:r>
      <w:r w:rsidR="006024ED" w:rsidRPr="0053134A">
        <w:rPr>
          <w:rFonts w:ascii="Times New Roman" w:hAnsi="Times New Roman"/>
          <w:sz w:val="24"/>
          <w:szCs w:val="24"/>
        </w:rPr>
        <w:t xml:space="preserve">  się z</w:t>
      </w:r>
      <w:r w:rsidR="00CB3616">
        <w:rPr>
          <w:rFonts w:ascii="Times New Roman" w:hAnsi="Times New Roman"/>
          <w:sz w:val="24"/>
          <w:szCs w:val="24"/>
        </w:rPr>
        <w:t xml:space="preserve">apotrzebowaniem nauczycieli i uczniów, </w:t>
      </w:r>
      <w:r w:rsidR="006024ED" w:rsidRPr="0053134A">
        <w:rPr>
          <w:rFonts w:ascii="Times New Roman" w:hAnsi="Times New Roman"/>
          <w:sz w:val="24"/>
          <w:szCs w:val="24"/>
        </w:rPr>
        <w:t xml:space="preserve">analizą </w:t>
      </w:r>
      <w:r w:rsidR="00CB3616">
        <w:rPr>
          <w:rFonts w:ascii="Times New Roman" w:hAnsi="Times New Roman"/>
          <w:sz w:val="24"/>
          <w:szCs w:val="24"/>
        </w:rPr>
        <w:t>obowiązujących w szkole programów i ofertą</w:t>
      </w:r>
      <w:r w:rsidR="006024ED" w:rsidRPr="0053134A">
        <w:rPr>
          <w:rFonts w:ascii="Times New Roman" w:hAnsi="Times New Roman"/>
          <w:sz w:val="24"/>
          <w:szCs w:val="24"/>
        </w:rPr>
        <w:t xml:space="preserve"> rynkową </w:t>
      </w:r>
      <w:r>
        <w:rPr>
          <w:rFonts w:ascii="Times New Roman" w:hAnsi="Times New Roman"/>
          <w:sz w:val="24"/>
          <w:szCs w:val="24"/>
        </w:rPr>
        <w:t>oraz możliwościami finansowymi s</w:t>
      </w:r>
      <w:r w:rsidR="006024ED" w:rsidRPr="0053134A">
        <w:rPr>
          <w:rFonts w:ascii="Times New Roman" w:hAnsi="Times New Roman"/>
          <w:sz w:val="24"/>
          <w:szCs w:val="24"/>
        </w:rPr>
        <w:t>zkoły.</w:t>
      </w:r>
    </w:p>
    <w:p w:rsidR="0027307F" w:rsidRPr="0053134A" w:rsidRDefault="0027307F" w:rsidP="00475C09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75C09" w:rsidRPr="00C5599B" w:rsidRDefault="00475C09" w:rsidP="00475C09">
      <w:pPr>
        <w:pStyle w:val="NormalnyWeb"/>
        <w:shd w:val="clear" w:color="auto" w:fill="FFFFFF"/>
        <w:spacing w:before="0" w:beforeAutospacing="0" w:after="0" w:afterAutospacing="0"/>
      </w:pPr>
      <w:r w:rsidRPr="00C5599B">
        <w:rPr>
          <w:rFonts w:ascii="Arial" w:hAnsi="Arial" w:cs="Arial"/>
          <w:sz w:val="20"/>
          <w:szCs w:val="20"/>
        </w:rPr>
        <w:t xml:space="preserve">     </w:t>
      </w:r>
      <w:r w:rsidRPr="00C5599B">
        <w:t xml:space="preserve">  </w:t>
      </w:r>
      <w:r w:rsidR="009B24FA" w:rsidRPr="00C5599B">
        <w:t xml:space="preserve"> </w:t>
      </w:r>
      <w:r w:rsidR="00C5599B" w:rsidRPr="00C5599B">
        <w:t xml:space="preserve">  </w:t>
      </w:r>
      <w:r w:rsidRPr="00C5599B">
        <w:t>5. Bibliotekarz współpracuje z pracownikami szkoły, radą rodziców, innymi bibliotekami, oraz instytucjami kulturalno-oświatowymi w zakresie:</w:t>
      </w:r>
    </w:p>
    <w:p w:rsidR="00475C09" w:rsidRPr="00C5599B" w:rsidRDefault="00C5599B" w:rsidP="00475C09">
      <w:pPr>
        <w:shd w:val="clear" w:color="auto" w:fill="FFFFFF"/>
        <w:jc w:val="left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   1</w:t>
      </w:r>
      <w:r w:rsidR="00475C09" w:rsidRPr="00C5599B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)</w:t>
      </w:r>
      <w:r w:rsidR="00DA169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="00475C09" w:rsidRPr="00C5599B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organizowania różnorodnych działań rozwijających wrażliwość kulturową i społeczną,</w:t>
      </w:r>
    </w:p>
    <w:p w:rsidR="00475C09" w:rsidRPr="00C5599B" w:rsidRDefault="00C5599B" w:rsidP="00475C09">
      <w:pPr>
        <w:shd w:val="clear" w:color="auto" w:fill="FFFFFF"/>
        <w:jc w:val="left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   2</w:t>
      </w:r>
      <w:r w:rsidR="00475C09" w:rsidRPr="00C5599B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)</w:t>
      </w:r>
      <w:r w:rsidR="00DA169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="00475C09" w:rsidRPr="00C5599B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organizowania konkursów oraz i</w:t>
      </w:r>
      <w:r w:rsidR="00DA169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mprez szkolnych i pozaszkolnych,</w:t>
      </w:r>
    </w:p>
    <w:p w:rsidR="00475C09" w:rsidRPr="00C5599B" w:rsidRDefault="00C5599B" w:rsidP="00475C09">
      <w:pPr>
        <w:shd w:val="clear" w:color="auto" w:fill="FFFFFF"/>
        <w:jc w:val="left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   3</w:t>
      </w:r>
      <w:r w:rsidR="00475C09" w:rsidRPr="00C5599B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)</w:t>
      </w:r>
      <w:r w:rsidR="00DA169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="00475C09" w:rsidRPr="00C5599B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wymiany doświadczeń i informacji,</w:t>
      </w:r>
    </w:p>
    <w:p w:rsidR="00475C09" w:rsidRPr="00C5599B" w:rsidRDefault="00C5599B" w:rsidP="00475C09">
      <w:pPr>
        <w:shd w:val="clear" w:color="auto" w:fill="FFFFFF"/>
        <w:jc w:val="left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4</w:t>
      </w:r>
      <w:r w:rsidR="00475C09" w:rsidRPr="00C5599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DA16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75C09" w:rsidRPr="00C5599B">
        <w:rPr>
          <w:rFonts w:ascii="Times New Roman" w:eastAsia="Times New Roman" w:hAnsi="Times New Roman"/>
          <w:sz w:val="24"/>
          <w:szCs w:val="24"/>
          <w:lang w:eastAsia="pl-PL"/>
        </w:rPr>
        <w:t>realizacji programu dydaktyczno-wychowawczego.</w:t>
      </w:r>
    </w:p>
    <w:p w:rsidR="006024ED" w:rsidRPr="00475C09" w:rsidRDefault="006024ED" w:rsidP="006024E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024ED" w:rsidRPr="00C36E06" w:rsidRDefault="009B24FA" w:rsidP="00CB3616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36E06">
        <w:rPr>
          <w:rFonts w:ascii="Times New Roman" w:hAnsi="Times New Roman"/>
          <w:sz w:val="24"/>
          <w:szCs w:val="24"/>
        </w:rPr>
        <w:t>6</w:t>
      </w:r>
      <w:r w:rsidR="006024ED" w:rsidRPr="00C36E06">
        <w:rPr>
          <w:rFonts w:ascii="Times New Roman" w:hAnsi="Times New Roman"/>
          <w:sz w:val="24"/>
          <w:szCs w:val="24"/>
        </w:rPr>
        <w:t>.</w:t>
      </w:r>
      <w:r w:rsidR="00CB3616" w:rsidRPr="00C36E06">
        <w:rPr>
          <w:rFonts w:ascii="Times New Roman" w:hAnsi="Times New Roman"/>
          <w:sz w:val="24"/>
          <w:szCs w:val="24"/>
        </w:rPr>
        <w:tab/>
      </w:r>
      <w:r w:rsidR="006D20BB" w:rsidRPr="00C36E06">
        <w:rPr>
          <w:rFonts w:ascii="Times New Roman" w:hAnsi="Times New Roman"/>
          <w:sz w:val="24"/>
          <w:szCs w:val="24"/>
        </w:rPr>
        <w:t xml:space="preserve">Zasady korzystania ze </w:t>
      </w:r>
      <w:r w:rsidR="006024ED" w:rsidRPr="00C36E06">
        <w:rPr>
          <w:rFonts w:ascii="Times New Roman" w:hAnsi="Times New Roman"/>
          <w:sz w:val="24"/>
          <w:szCs w:val="24"/>
        </w:rPr>
        <w:t>zbiorów</w:t>
      </w:r>
      <w:r w:rsidR="006D20BB" w:rsidRPr="00C36E06">
        <w:rPr>
          <w:rFonts w:ascii="Times New Roman" w:hAnsi="Times New Roman"/>
          <w:sz w:val="24"/>
          <w:szCs w:val="24"/>
        </w:rPr>
        <w:t xml:space="preserve"> biblioteki</w:t>
      </w:r>
      <w:r w:rsidR="006024ED" w:rsidRPr="00C36E06">
        <w:rPr>
          <w:rFonts w:ascii="Times New Roman" w:hAnsi="Times New Roman"/>
          <w:sz w:val="24"/>
          <w:szCs w:val="24"/>
        </w:rPr>
        <w:t xml:space="preserve"> określa</w:t>
      </w:r>
      <w:r w:rsidR="006A62AC" w:rsidRPr="00C36E06">
        <w:rPr>
          <w:rFonts w:ascii="Times New Roman" w:hAnsi="Times New Roman"/>
          <w:i/>
          <w:sz w:val="24"/>
          <w:szCs w:val="24"/>
        </w:rPr>
        <w:t xml:space="preserve"> </w:t>
      </w:r>
      <w:r w:rsidR="006024ED" w:rsidRPr="00C36E06">
        <w:rPr>
          <w:rFonts w:ascii="Times New Roman" w:hAnsi="Times New Roman"/>
          <w:i/>
          <w:sz w:val="24"/>
          <w:szCs w:val="24"/>
        </w:rPr>
        <w:t>Regulamin biblioteki.</w:t>
      </w:r>
    </w:p>
    <w:p w:rsidR="006024ED" w:rsidRPr="00C36E06" w:rsidRDefault="006024ED" w:rsidP="006024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9B24FA" w:rsidP="00CB361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024ED" w:rsidRPr="00CB3616">
        <w:rPr>
          <w:rFonts w:ascii="Times New Roman" w:hAnsi="Times New Roman"/>
          <w:color w:val="000000"/>
          <w:sz w:val="24"/>
          <w:szCs w:val="24"/>
        </w:rPr>
        <w:t>.</w:t>
      </w:r>
      <w:r w:rsidR="00CB3616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 xml:space="preserve">Bezpośredni </w:t>
      </w:r>
      <w:r w:rsidR="006A62AC" w:rsidRPr="0053134A">
        <w:rPr>
          <w:rFonts w:ascii="Times New Roman" w:hAnsi="Times New Roman"/>
          <w:sz w:val="24"/>
          <w:szCs w:val="24"/>
        </w:rPr>
        <w:t>nadzór nad biblioteką sprawuje d</w:t>
      </w:r>
      <w:r w:rsidR="006024ED" w:rsidRPr="0053134A">
        <w:rPr>
          <w:rFonts w:ascii="Times New Roman" w:hAnsi="Times New Roman"/>
          <w:sz w:val="24"/>
          <w:szCs w:val="24"/>
        </w:rPr>
        <w:t>yrektor szkoły, który:</w:t>
      </w:r>
    </w:p>
    <w:p w:rsidR="006024ED" w:rsidRPr="0053134A" w:rsidRDefault="006024ED" w:rsidP="00BF4612">
      <w:pPr>
        <w:numPr>
          <w:ilvl w:val="0"/>
          <w:numId w:val="58"/>
        </w:numPr>
        <w:tabs>
          <w:tab w:val="clear" w:pos="851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zapewnia pomieszczenia i ich wyposażenie warunkujące prawidłową pracę biblioteki, bezpieczeństwo i nienaruszalność mienia;</w:t>
      </w:r>
    </w:p>
    <w:p w:rsidR="006024ED" w:rsidRPr="0053134A" w:rsidRDefault="006024ED" w:rsidP="00BF4612">
      <w:pPr>
        <w:numPr>
          <w:ilvl w:val="0"/>
          <w:numId w:val="58"/>
        </w:numPr>
        <w:tabs>
          <w:tab w:val="clear" w:pos="851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zatrudnia nauczycieli z odpowiednimi kwalifikacjami bibliotekarskimi  i pedagogicznymi według obowiązujących norm etatowych oraz zapewnia im warunki do doskonalenia zawodowego;</w:t>
      </w:r>
    </w:p>
    <w:p w:rsidR="006024ED" w:rsidRPr="0053134A" w:rsidRDefault="006024ED" w:rsidP="00BF4612">
      <w:pPr>
        <w:numPr>
          <w:ilvl w:val="0"/>
          <w:numId w:val="58"/>
        </w:numPr>
        <w:tabs>
          <w:tab w:val="clear" w:pos="851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zarządza skontrum zbiorów biblioteki, odpowiada za ich protokolarne przekazanie przy zmianie nauczycieli pracujących w bibliotece;</w:t>
      </w:r>
    </w:p>
    <w:p w:rsidR="006024ED" w:rsidRPr="0053134A" w:rsidRDefault="006024ED" w:rsidP="00BF4612">
      <w:pPr>
        <w:numPr>
          <w:ilvl w:val="0"/>
          <w:numId w:val="58"/>
        </w:numPr>
        <w:tabs>
          <w:tab w:val="clear" w:pos="851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nadzoruje i ocenia pracę biblioteki.</w:t>
      </w:r>
    </w:p>
    <w:p w:rsidR="006024ED" w:rsidRPr="0053134A" w:rsidRDefault="006024ED" w:rsidP="00D12FA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024ED" w:rsidRDefault="009B24FA" w:rsidP="00865A64">
      <w:pPr>
        <w:tabs>
          <w:tab w:val="left" w:pos="851"/>
          <w:tab w:val="num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65A64">
        <w:rPr>
          <w:rFonts w:ascii="Times New Roman" w:hAnsi="Times New Roman"/>
          <w:sz w:val="24"/>
          <w:szCs w:val="24"/>
        </w:rPr>
        <w:t>.</w:t>
      </w:r>
      <w:r w:rsidR="00865A64"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>Wydatki biblioteki pokrywane są z bud</w:t>
      </w:r>
      <w:r w:rsidR="006A62AC" w:rsidRPr="0053134A">
        <w:rPr>
          <w:rFonts w:ascii="Times New Roman" w:hAnsi="Times New Roman"/>
          <w:sz w:val="24"/>
          <w:szCs w:val="24"/>
        </w:rPr>
        <w:t>żetu szkoły lub dotowane przez radę r</w:t>
      </w:r>
      <w:r w:rsidR="00865A64">
        <w:rPr>
          <w:rFonts w:ascii="Times New Roman" w:hAnsi="Times New Roman"/>
          <w:sz w:val="24"/>
          <w:szCs w:val="24"/>
        </w:rPr>
        <w:t>odziców</w:t>
      </w:r>
      <w:r w:rsidR="00370822">
        <w:rPr>
          <w:rFonts w:ascii="Times New Roman" w:hAnsi="Times New Roman"/>
          <w:sz w:val="24"/>
          <w:szCs w:val="24"/>
        </w:rPr>
        <w:t xml:space="preserve"> </w:t>
      </w:r>
      <w:r w:rsidR="006024ED" w:rsidRPr="0053134A">
        <w:rPr>
          <w:rFonts w:ascii="Times New Roman" w:hAnsi="Times New Roman"/>
          <w:sz w:val="24"/>
          <w:szCs w:val="24"/>
        </w:rPr>
        <w:t xml:space="preserve">i innych ofiarodawców.  </w:t>
      </w:r>
    </w:p>
    <w:p w:rsidR="00937CBD" w:rsidRPr="0053134A" w:rsidRDefault="00937CBD" w:rsidP="00865A64">
      <w:pPr>
        <w:tabs>
          <w:tab w:val="left" w:pos="851"/>
          <w:tab w:val="num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Default="00FB4B0D" w:rsidP="00865A64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73</w:t>
      </w:r>
      <w:r w:rsidR="00865A64">
        <w:rPr>
          <w:rFonts w:ascii="Times New Roman" w:hAnsi="Times New Roman"/>
          <w:bCs/>
          <w:sz w:val="24"/>
          <w:szCs w:val="24"/>
        </w:rPr>
        <w:t xml:space="preserve">. Zespoły nauczycielskie </w:t>
      </w:r>
      <w:r w:rsidR="006024ED" w:rsidRPr="00865A64">
        <w:rPr>
          <w:rFonts w:ascii="Times New Roman" w:hAnsi="Times New Roman"/>
          <w:bCs/>
          <w:sz w:val="24"/>
          <w:szCs w:val="24"/>
        </w:rPr>
        <w:t>i zasady ich pracy</w:t>
      </w:r>
    </w:p>
    <w:p w:rsidR="00937CBD" w:rsidRPr="00865A64" w:rsidRDefault="00937CBD" w:rsidP="00865A64">
      <w:pPr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024ED" w:rsidRPr="00865A64" w:rsidRDefault="00865A64" w:rsidP="00865A64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6024ED" w:rsidRPr="00865A64">
        <w:rPr>
          <w:rFonts w:ascii="Times New Roman" w:hAnsi="Times New Roman"/>
          <w:sz w:val="24"/>
          <w:szCs w:val="24"/>
        </w:rPr>
        <w:t xml:space="preserve">Zespoły nauczycielskie powołuje dyrektor szkoły. </w:t>
      </w:r>
    </w:p>
    <w:p w:rsidR="006024ED" w:rsidRPr="00865A64" w:rsidRDefault="006024ED" w:rsidP="006024ED">
      <w:pPr>
        <w:rPr>
          <w:rFonts w:ascii="Times New Roman" w:hAnsi="Times New Roman"/>
          <w:sz w:val="24"/>
          <w:szCs w:val="24"/>
        </w:rPr>
      </w:pPr>
    </w:p>
    <w:p w:rsidR="006024ED" w:rsidRPr="00865A64" w:rsidRDefault="006024ED" w:rsidP="00865A64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65A64">
        <w:rPr>
          <w:rFonts w:ascii="Times New Roman" w:hAnsi="Times New Roman"/>
          <w:sz w:val="24"/>
          <w:szCs w:val="24"/>
        </w:rPr>
        <w:t>2.</w:t>
      </w:r>
      <w:r w:rsidR="00865A64">
        <w:rPr>
          <w:rFonts w:ascii="Times New Roman" w:hAnsi="Times New Roman"/>
          <w:sz w:val="24"/>
          <w:szCs w:val="24"/>
        </w:rPr>
        <w:tab/>
      </w:r>
      <w:r w:rsidRPr="00865A64">
        <w:rPr>
          <w:rFonts w:ascii="Times New Roman" w:hAnsi="Times New Roman"/>
          <w:sz w:val="24"/>
          <w:szCs w:val="24"/>
        </w:rPr>
        <w:t>Zespoły nauczycielskie powołuje się celem:</w:t>
      </w:r>
    </w:p>
    <w:p w:rsidR="006024ED" w:rsidRPr="0053134A" w:rsidRDefault="006024ED" w:rsidP="00BF4612">
      <w:pPr>
        <w:pStyle w:val="Akapitzlist"/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planowania i organizacji procesów zachodzących w szkole;</w:t>
      </w:r>
    </w:p>
    <w:p w:rsidR="006024ED" w:rsidRPr="0053134A" w:rsidRDefault="006024ED" w:rsidP="00BF4612">
      <w:pPr>
        <w:pStyle w:val="Akapitzlist"/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koordynowania działań w szkole;</w:t>
      </w:r>
    </w:p>
    <w:p w:rsidR="006024ED" w:rsidRPr="0053134A" w:rsidRDefault="006024ED" w:rsidP="00BF4612">
      <w:pPr>
        <w:pStyle w:val="Akapitzlist"/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zwiększenia skuteczności działania;</w:t>
      </w:r>
    </w:p>
    <w:p w:rsidR="006024ED" w:rsidRPr="0053134A" w:rsidRDefault="006024ED" w:rsidP="00BF4612">
      <w:pPr>
        <w:pStyle w:val="Akapitzlist"/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ułatwienia wykonywania zadań stojących przed szkołą i nauczycielami;</w:t>
      </w:r>
    </w:p>
    <w:p w:rsidR="006024ED" w:rsidRPr="0053134A" w:rsidRDefault="006024ED" w:rsidP="00BF4612">
      <w:pPr>
        <w:pStyle w:val="Akapitzlist"/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doskonalenia umiejętności indywidualnych;</w:t>
      </w:r>
    </w:p>
    <w:p w:rsidR="006024ED" w:rsidRPr="0053134A" w:rsidRDefault="006024ED" w:rsidP="00BF4612">
      <w:pPr>
        <w:pStyle w:val="Akapitzlist"/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zapewnienia nauczycielom bezpośredniego wpływu na podejmowane decyzje;</w:t>
      </w:r>
    </w:p>
    <w:p w:rsidR="006024ED" w:rsidRPr="0053134A" w:rsidRDefault="006024ED" w:rsidP="00BF4612">
      <w:pPr>
        <w:pStyle w:val="Akapitzlist"/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doskonalenia współpracy zespołowej;</w:t>
      </w:r>
    </w:p>
    <w:p w:rsidR="006024ED" w:rsidRPr="0053134A" w:rsidRDefault="006024ED" w:rsidP="00BF4612">
      <w:pPr>
        <w:pStyle w:val="Akapitzlist"/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wymiany doświadczeń między nauczycielami;</w:t>
      </w:r>
    </w:p>
    <w:p w:rsidR="006024ED" w:rsidRPr="0053134A" w:rsidRDefault="006024ED" w:rsidP="00BF4612">
      <w:pPr>
        <w:pStyle w:val="Akapitzlist"/>
        <w:numPr>
          <w:ilvl w:val="0"/>
          <w:numId w:val="7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wykorzystania potencjału członków grupy dla poprawy jakości nauczania, wychowania </w:t>
      </w:r>
      <w:r w:rsidRPr="0053134A">
        <w:rPr>
          <w:rFonts w:ascii="Times New Roman" w:hAnsi="Times New Roman"/>
          <w:sz w:val="24"/>
          <w:szCs w:val="24"/>
        </w:rPr>
        <w:br/>
        <w:t>i organizacji;</w:t>
      </w:r>
    </w:p>
    <w:p w:rsidR="006024ED" w:rsidRPr="0053134A" w:rsidRDefault="006024ED" w:rsidP="00BF4612">
      <w:pPr>
        <w:pStyle w:val="Akapitzlist"/>
        <w:numPr>
          <w:ilvl w:val="0"/>
          <w:numId w:val="7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ograniczania ryzyka indywidualnych błędów i pomoc tym, którzy mają trudności </w:t>
      </w:r>
      <w:r w:rsidRPr="0053134A">
        <w:rPr>
          <w:rFonts w:ascii="Times New Roman" w:hAnsi="Times New Roman"/>
          <w:sz w:val="24"/>
          <w:szCs w:val="24"/>
        </w:rPr>
        <w:br/>
        <w:t>w wykonywaniu zadań;</w:t>
      </w:r>
    </w:p>
    <w:p w:rsidR="006024ED" w:rsidRPr="0053134A" w:rsidRDefault="006024ED" w:rsidP="00BF4612">
      <w:pPr>
        <w:pStyle w:val="Akapitzlist"/>
        <w:numPr>
          <w:ilvl w:val="0"/>
          <w:numId w:val="7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zwiększenia poczucia bezpieczeństwa nauczycieli;</w:t>
      </w:r>
    </w:p>
    <w:p w:rsidR="006024ED" w:rsidRPr="0053134A" w:rsidRDefault="006024ED" w:rsidP="00C30288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30288">
        <w:rPr>
          <w:rFonts w:ascii="Times New Roman" w:hAnsi="Times New Roman"/>
          <w:sz w:val="24"/>
          <w:szCs w:val="24"/>
        </w:rPr>
        <w:t>3</w:t>
      </w:r>
      <w:r w:rsidRPr="00EA1754">
        <w:rPr>
          <w:rFonts w:ascii="Times New Roman" w:hAnsi="Times New Roman"/>
          <w:sz w:val="24"/>
          <w:szCs w:val="24"/>
        </w:rPr>
        <w:t>.</w:t>
      </w:r>
      <w:r w:rsidR="00C30288">
        <w:rPr>
          <w:rFonts w:ascii="Times New Roman" w:hAnsi="Times New Roman"/>
          <w:sz w:val="24"/>
          <w:szCs w:val="24"/>
        </w:rPr>
        <w:tab/>
      </w:r>
      <w:r w:rsidR="006A62AC" w:rsidRPr="0053134A">
        <w:rPr>
          <w:rFonts w:ascii="Times New Roman" w:hAnsi="Times New Roman"/>
          <w:sz w:val="24"/>
          <w:szCs w:val="24"/>
        </w:rPr>
        <w:t xml:space="preserve">W szkole </w:t>
      </w:r>
      <w:r w:rsidRPr="0053134A">
        <w:rPr>
          <w:rFonts w:ascii="Times New Roman" w:hAnsi="Times New Roman"/>
          <w:sz w:val="24"/>
          <w:szCs w:val="24"/>
        </w:rPr>
        <w:t xml:space="preserve">powołuje się zespoły stałe i doraźne. </w:t>
      </w:r>
    </w:p>
    <w:p w:rsidR="006024ED" w:rsidRPr="0053134A" w:rsidRDefault="006024ED" w:rsidP="006024ED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024ED" w:rsidRPr="00C30288" w:rsidRDefault="006024ED" w:rsidP="00BF4612">
      <w:pPr>
        <w:numPr>
          <w:ilvl w:val="0"/>
          <w:numId w:val="63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0288">
        <w:rPr>
          <w:rFonts w:ascii="Times New Roman" w:hAnsi="Times New Roman"/>
          <w:sz w:val="24"/>
          <w:szCs w:val="24"/>
        </w:rPr>
        <w:t>Zespół stały funkcjonuje od chwili jego powołania do rozwiązania. Dyrektor szkoły może corocznie dokonywać zmiany w składzie zespołu stałego w przypadku zmian kadrowych na stanowiskach nauczycieli lub zmiany rodzaju przydzielonych zajęć.</w:t>
      </w:r>
    </w:p>
    <w:p w:rsidR="006024ED" w:rsidRPr="00C30288" w:rsidRDefault="006024ED" w:rsidP="006024ED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024ED" w:rsidRPr="00C30288" w:rsidRDefault="006024ED" w:rsidP="00BF4612">
      <w:pPr>
        <w:numPr>
          <w:ilvl w:val="0"/>
          <w:numId w:val="63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0288">
        <w:rPr>
          <w:rFonts w:ascii="Times New Roman" w:hAnsi="Times New Roman"/>
          <w:sz w:val="24"/>
          <w:szCs w:val="24"/>
        </w:rPr>
        <w:t>Zespoły doraźne (problemowe i zadaniowe) powołuje dyrektor do wykonania okresowego zadania lub rozwiązania problemu. Po zakończeniu pracy zespół ulega rozwiązaniu.</w:t>
      </w:r>
    </w:p>
    <w:p w:rsidR="006024ED" w:rsidRPr="00C30288" w:rsidRDefault="006024ED" w:rsidP="006024ED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024ED" w:rsidRPr="00C30288" w:rsidRDefault="006024ED" w:rsidP="00BF4612">
      <w:pPr>
        <w:numPr>
          <w:ilvl w:val="0"/>
          <w:numId w:val="63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0288">
        <w:rPr>
          <w:rFonts w:ascii="Times New Roman" w:hAnsi="Times New Roman"/>
          <w:sz w:val="24"/>
          <w:szCs w:val="24"/>
        </w:rPr>
        <w:t>Pracą każdego zespołu kieruje przewodniczący.</w:t>
      </w:r>
    </w:p>
    <w:p w:rsidR="006024ED" w:rsidRPr="00C30288" w:rsidRDefault="006024ED" w:rsidP="006024ED">
      <w:pPr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63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Przewodniczącego stałego</w:t>
      </w:r>
      <w:r w:rsidR="004F5DDE">
        <w:rPr>
          <w:rFonts w:ascii="Times New Roman" w:hAnsi="Times New Roman"/>
          <w:sz w:val="24"/>
          <w:szCs w:val="24"/>
        </w:rPr>
        <w:t xml:space="preserve"> i doraź</w:t>
      </w:r>
      <w:r w:rsidR="00315F4A" w:rsidRPr="0053134A">
        <w:rPr>
          <w:rFonts w:ascii="Times New Roman" w:hAnsi="Times New Roman"/>
          <w:sz w:val="24"/>
          <w:szCs w:val="24"/>
        </w:rPr>
        <w:t>nego</w:t>
      </w:r>
      <w:r w:rsidRPr="0053134A">
        <w:rPr>
          <w:rFonts w:ascii="Times New Roman" w:hAnsi="Times New Roman"/>
          <w:sz w:val="24"/>
          <w:szCs w:val="24"/>
        </w:rPr>
        <w:t xml:space="preserve"> zespołu powołuje dyrektor szkoły na wniosek członków zespołu. Dyrektor ma prawo nie uwzględnić wniosku w przypadku, gdy istnieją </w:t>
      </w:r>
      <w:r w:rsidRPr="0053134A">
        <w:rPr>
          <w:rFonts w:ascii="Times New Roman" w:hAnsi="Times New Roman"/>
          <w:sz w:val="24"/>
          <w:szCs w:val="24"/>
        </w:rPr>
        <w:lastRenderedPageBreak/>
        <w:t>uzasadnione przyczyny uniemożliwiające terminowe, bezstronne rozwiązanie problemu lub gdy nauczyciel występuje jako strona w sprawie.</w:t>
      </w:r>
    </w:p>
    <w:p w:rsidR="006024ED" w:rsidRPr="0053134A" w:rsidRDefault="006024ED" w:rsidP="00DC5C1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63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Przewodniczący zespołu jest zobowiązany do przedstawienia planu pracy dyrektorowi szkoły  w terminie do </w:t>
      </w:r>
      <w:r w:rsidR="006A62AC" w:rsidRPr="0053134A">
        <w:rPr>
          <w:rFonts w:ascii="Times New Roman" w:hAnsi="Times New Roman"/>
          <w:sz w:val="24"/>
          <w:szCs w:val="24"/>
        </w:rPr>
        <w:t>14</w:t>
      </w:r>
      <w:r w:rsidRPr="0053134A">
        <w:rPr>
          <w:rFonts w:ascii="Times New Roman" w:hAnsi="Times New Roman"/>
          <w:sz w:val="24"/>
          <w:szCs w:val="24"/>
        </w:rPr>
        <w:t xml:space="preserve"> września każdego roku szkolnego. Plan pracy zatwierdza dyrektor szkoły. </w:t>
      </w:r>
    </w:p>
    <w:p w:rsidR="006024ED" w:rsidRPr="0053134A" w:rsidRDefault="006024ED" w:rsidP="00DC5C1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Default="006024ED" w:rsidP="00BF4612">
      <w:pPr>
        <w:numPr>
          <w:ilvl w:val="0"/>
          <w:numId w:val="63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Zebrania są protokółowane. W sytuacji poruszania danych wrażliwych, szczególnie przy analizowaniu opinii i orzeczeń poradni psychologiczno</w:t>
      </w:r>
      <w:r w:rsidR="004F5DDE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pedagogicznych lub zaświadczeń lekarskich</w:t>
      </w:r>
      <w:r w:rsidR="006A62AC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dotyczących ucznia</w:t>
      </w:r>
      <w:r w:rsidR="006A62AC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odstępuje się od zapisu tych danych w protokole.</w:t>
      </w:r>
    </w:p>
    <w:p w:rsidR="00C005C2" w:rsidRPr="00370822" w:rsidRDefault="00C005C2" w:rsidP="00C005C2">
      <w:pPr>
        <w:tabs>
          <w:tab w:val="left" w:pos="426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6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Przewodniczący przedkłada  na radzie pedagogicznej </w:t>
      </w:r>
      <w:r w:rsidR="008C2DA4" w:rsidRPr="0053134A">
        <w:rPr>
          <w:rFonts w:ascii="Times New Roman" w:hAnsi="Times New Roman"/>
          <w:sz w:val="24"/>
          <w:szCs w:val="24"/>
        </w:rPr>
        <w:t>na zakończenie półrocza</w:t>
      </w:r>
      <w:r w:rsidRPr="0053134A">
        <w:rPr>
          <w:rFonts w:ascii="Times New Roman" w:hAnsi="Times New Roman"/>
          <w:sz w:val="24"/>
          <w:szCs w:val="24"/>
        </w:rPr>
        <w:t xml:space="preserve"> sprawozdanie z prac zespołu.</w:t>
      </w:r>
    </w:p>
    <w:p w:rsidR="006024ED" w:rsidRPr="0053134A" w:rsidRDefault="006024ED" w:rsidP="00DC5C17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6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Nauczyciel zatrudniony w </w:t>
      </w:r>
      <w:r w:rsidR="008C2DA4" w:rsidRPr="0053134A">
        <w:rPr>
          <w:rFonts w:ascii="Times New Roman" w:hAnsi="Times New Roman"/>
          <w:sz w:val="24"/>
          <w:szCs w:val="24"/>
        </w:rPr>
        <w:t>s</w:t>
      </w:r>
      <w:r w:rsidRPr="0053134A">
        <w:rPr>
          <w:rFonts w:ascii="Times New Roman" w:hAnsi="Times New Roman"/>
          <w:sz w:val="24"/>
          <w:szCs w:val="24"/>
        </w:rPr>
        <w:t>zkole jest obowiązany należeć do przynajmniej jednego zespołu. Wpisanie nauczyciela w skład zespołu nie wymaga zgody nauczyciela.</w:t>
      </w:r>
    </w:p>
    <w:p w:rsidR="006024ED" w:rsidRPr="0053134A" w:rsidRDefault="006024ED" w:rsidP="00DC5C17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Default="006024ED" w:rsidP="00BF4612">
      <w:pPr>
        <w:numPr>
          <w:ilvl w:val="0"/>
          <w:numId w:val="6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Każdy nauczyciel aktywnie uczestniczy w pracach zespołu.</w:t>
      </w:r>
    </w:p>
    <w:p w:rsidR="00EA1754" w:rsidRPr="0053134A" w:rsidRDefault="00EA1754" w:rsidP="00EA1754">
      <w:pPr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6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Obecność nauczyciela na zebraniach jest obowiązkowa.</w:t>
      </w:r>
    </w:p>
    <w:p w:rsidR="006024ED" w:rsidRPr="0053134A" w:rsidRDefault="006024ED" w:rsidP="00DC5C17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6024ED" w:rsidP="00BF4612">
      <w:pPr>
        <w:numPr>
          <w:ilvl w:val="0"/>
          <w:numId w:val="6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Zespół ma prawo wypracować wewnętrzne zasady współpracy, organizacji spotkań, komunikowania się, podziału ról i obowiązków, monitorowania działań i ewaluacji pracy własnej.</w:t>
      </w:r>
    </w:p>
    <w:p w:rsidR="006024ED" w:rsidRPr="0053134A" w:rsidRDefault="006024ED" w:rsidP="006024ED">
      <w:pPr>
        <w:jc w:val="both"/>
        <w:rPr>
          <w:rFonts w:ascii="Times New Roman" w:hAnsi="Times New Roman"/>
          <w:b/>
          <w:sz w:val="24"/>
          <w:szCs w:val="24"/>
        </w:rPr>
      </w:pPr>
    </w:p>
    <w:p w:rsidR="006024ED" w:rsidRPr="000A0B48" w:rsidRDefault="00FB4B0D" w:rsidP="000A0B48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74</w:t>
      </w:r>
      <w:r w:rsidR="006024ED" w:rsidRPr="000A0B48">
        <w:rPr>
          <w:rFonts w:ascii="Times New Roman" w:hAnsi="Times New Roman"/>
          <w:sz w:val="24"/>
          <w:szCs w:val="24"/>
        </w:rPr>
        <w:t xml:space="preserve">. Rodzaje zespołów </w:t>
      </w:r>
      <w:r w:rsidR="00697CBA" w:rsidRPr="000A0B48">
        <w:rPr>
          <w:rFonts w:ascii="Times New Roman" w:hAnsi="Times New Roman"/>
          <w:sz w:val="24"/>
          <w:szCs w:val="24"/>
        </w:rPr>
        <w:t>nauczyciels</w:t>
      </w:r>
      <w:r w:rsidR="000A0B48">
        <w:rPr>
          <w:rFonts w:ascii="Times New Roman" w:hAnsi="Times New Roman"/>
          <w:sz w:val="24"/>
          <w:szCs w:val="24"/>
        </w:rPr>
        <w:t xml:space="preserve">kich </w:t>
      </w:r>
      <w:r w:rsidR="00697CBA" w:rsidRPr="000A0B48">
        <w:rPr>
          <w:rFonts w:ascii="Times New Roman" w:hAnsi="Times New Roman"/>
          <w:sz w:val="24"/>
          <w:szCs w:val="24"/>
        </w:rPr>
        <w:t>i ich zadania</w:t>
      </w:r>
    </w:p>
    <w:p w:rsidR="006024ED" w:rsidRPr="000A0B48" w:rsidRDefault="006024ED" w:rsidP="006024ED">
      <w:pPr>
        <w:rPr>
          <w:rFonts w:ascii="Times New Roman" w:hAnsi="Times New Roman"/>
          <w:sz w:val="24"/>
          <w:szCs w:val="24"/>
        </w:rPr>
      </w:pPr>
      <w:r w:rsidRPr="000A0B48">
        <w:rPr>
          <w:rFonts w:ascii="Times New Roman" w:hAnsi="Times New Roman"/>
          <w:sz w:val="24"/>
          <w:szCs w:val="24"/>
        </w:rPr>
        <w:t xml:space="preserve"> </w:t>
      </w:r>
    </w:p>
    <w:p w:rsidR="006024ED" w:rsidRPr="0053134A" w:rsidRDefault="008B6D71" w:rsidP="00937CBD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6024ED" w:rsidRPr="0053134A">
        <w:rPr>
          <w:rFonts w:ascii="Times New Roman" w:hAnsi="Times New Roman"/>
          <w:sz w:val="24"/>
          <w:szCs w:val="24"/>
        </w:rPr>
        <w:t xml:space="preserve">W szkole powołuje </w:t>
      </w:r>
      <w:r w:rsidR="00937CBD">
        <w:rPr>
          <w:rFonts w:ascii="Times New Roman" w:hAnsi="Times New Roman"/>
          <w:sz w:val="24"/>
          <w:szCs w:val="24"/>
        </w:rPr>
        <w:t xml:space="preserve">się następujące stałe zespoły: </w:t>
      </w:r>
    </w:p>
    <w:p w:rsidR="006024ED" w:rsidRPr="0053134A" w:rsidRDefault="000A0B48" w:rsidP="000A0B4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="003D2CCC" w:rsidRPr="0053134A">
        <w:rPr>
          <w:rFonts w:ascii="Times New Roman" w:hAnsi="Times New Roman"/>
          <w:sz w:val="24"/>
          <w:szCs w:val="24"/>
        </w:rPr>
        <w:t>zespół edukacji wczesnoszkolnej;</w:t>
      </w:r>
    </w:p>
    <w:p w:rsidR="006024ED" w:rsidRPr="0053134A" w:rsidRDefault="000A0B48" w:rsidP="000A0B4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="003D2CCC" w:rsidRPr="0053134A">
        <w:rPr>
          <w:rFonts w:ascii="Times New Roman" w:hAnsi="Times New Roman"/>
          <w:sz w:val="24"/>
          <w:szCs w:val="24"/>
        </w:rPr>
        <w:t>zespół nauczycieli języków obcych;</w:t>
      </w:r>
    </w:p>
    <w:p w:rsidR="006024ED" w:rsidRPr="0053134A" w:rsidRDefault="000A0B48" w:rsidP="000A0B4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="003D2CCC" w:rsidRPr="0053134A">
        <w:rPr>
          <w:rFonts w:ascii="Times New Roman" w:hAnsi="Times New Roman"/>
          <w:sz w:val="24"/>
          <w:szCs w:val="24"/>
        </w:rPr>
        <w:t>zespół nauczycieli bloku humanistycznego;</w:t>
      </w:r>
    </w:p>
    <w:p w:rsidR="006024ED" w:rsidRPr="0053134A" w:rsidRDefault="000A0B48" w:rsidP="000A0B4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3D2CCC" w:rsidRPr="0053134A">
        <w:rPr>
          <w:rFonts w:ascii="Times New Roman" w:hAnsi="Times New Roman"/>
          <w:sz w:val="24"/>
          <w:szCs w:val="24"/>
        </w:rPr>
        <w:t>zespół</w:t>
      </w:r>
      <w:r w:rsidR="00E06D73" w:rsidRPr="0053134A">
        <w:rPr>
          <w:rFonts w:ascii="Times New Roman" w:hAnsi="Times New Roman"/>
          <w:sz w:val="24"/>
          <w:szCs w:val="24"/>
        </w:rPr>
        <w:t xml:space="preserve"> nauczycieli bloku matematyczno</w:t>
      </w:r>
      <w:r w:rsidR="003D2CCC" w:rsidRPr="0053134A">
        <w:rPr>
          <w:rFonts w:ascii="Times New Roman" w:hAnsi="Times New Roman"/>
          <w:sz w:val="24"/>
          <w:szCs w:val="24"/>
        </w:rPr>
        <w:t>-przyrodniczego;</w:t>
      </w:r>
    </w:p>
    <w:p w:rsidR="006024ED" w:rsidRPr="0053134A" w:rsidRDefault="000A0B48" w:rsidP="000A0B4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="002A377E">
        <w:rPr>
          <w:rFonts w:ascii="Times New Roman" w:hAnsi="Times New Roman"/>
          <w:sz w:val="24"/>
          <w:szCs w:val="24"/>
        </w:rPr>
        <w:t xml:space="preserve">zespół </w:t>
      </w:r>
      <w:r w:rsidR="003D2CCC" w:rsidRPr="0053134A">
        <w:rPr>
          <w:rFonts w:ascii="Times New Roman" w:hAnsi="Times New Roman"/>
          <w:sz w:val="24"/>
          <w:szCs w:val="24"/>
        </w:rPr>
        <w:t>nauczycieli wychowania fizycznego</w:t>
      </w:r>
      <w:r w:rsidR="00DA169C">
        <w:rPr>
          <w:rFonts w:ascii="Times New Roman" w:hAnsi="Times New Roman"/>
          <w:sz w:val="24"/>
          <w:szCs w:val="24"/>
        </w:rPr>
        <w:t>;</w:t>
      </w:r>
    </w:p>
    <w:p w:rsidR="006024ED" w:rsidRPr="0053134A" w:rsidRDefault="000A0B48" w:rsidP="000A0B4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="003D2CCC" w:rsidRPr="0053134A">
        <w:rPr>
          <w:rFonts w:ascii="Times New Roman" w:hAnsi="Times New Roman"/>
          <w:sz w:val="24"/>
          <w:szCs w:val="24"/>
        </w:rPr>
        <w:t>zespół wychowawczy;</w:t>
      </w:r>
    </w:p>
    <w:p w:rsidR="006024ED" w:rsidRPr="0053134A" w:rsidRDefault="000A0B48" w:rsidP="000A0B4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</w:r>
      <w:r w:rsidR="00DA169C">
        <w:rPr>
          <w:rFonts w:ascii="Times New Roman" w:hAnsi="Times New Roman"/>
          <w:sz w:val="24"/>
          <w:szCs w:val="24"/>
        </w:rPr>
        <w:t>zespół ds. promocji szkoły;</w:t>
      </w:r>
    </w:p>
    <w:p w:rsidR="008C2DA4" w:rsidRPr="0053134A" w:rsidRDefault="000A0B48" w:rsidP="000A0B4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ab/>
      </w:r>
      <w:r w:rsidR="003D2CCC" w:rsidRPr="0053134A">
        <w:rPr>
          <w:rFonts w:ascii="Times New Roman" w:hAnsi="Times New Roman"/>
          <w:sz w:val="24"/>
          <w:szCs w:val="24"/>
        </w:rPr>
        <w:t xml:space="preserve">zespół ds. pomocy </w:t>
      </w:r>
      <w:r w:rsidR="00E06D73" w:rsidRPr="0053134A">
        <w:rPr>
          <w:rFonts w:ascii="Times New Roman" w:hAnsi="Times New Roman"/>
          <w:sz w:val="24"/>
          <w:szCs w:val="24"/>
        </w:rPr>
        <w:t>psychologiczno-</w:t>
      </w:r>
      <w:r w:rsidR="003D2CCC" w:rsidRPr="0053134A">
        <w:rPr>
          <w:rFonts w:ascii="Times New Roman" w:hAnsi="Times New Roman"/>
          <w:sz w:val="24"/>
          <w:szCs w:val="24"/>
        </w:rPr>
        <w:t>pedegogicznej</w:t>
      </w:r>
      <w:r w:rsidR="00DA169C">
        <w:rPr>
          <w:rFonts w:ascii="Times New Roman" w:hAnsi="Times New Roman"/>
          <w:sz w:val="24"/>
          <w:szCs w:val="24"/>
        </w:rPr>
        <w:t>.</w:t>
      </w:r>
    </w:p>
    <w:p w:rsidR="008C2DA4" w:rsidRPr="0053134A" w:rsidRDefault="008C2DA4" w:rsidP="008C2DA4">
      <w:pPr>
        <w:rPr>
          <w:rFonts w:ascii="Times New Roman" w:hAnsi="Times New Roman"/>
          <w:sz w:val="24"/>
          <w:szCs w:val="24"/>
        </w:rPr>
      </w:pPr>
    </w:p>
    <w:p w:rsidR="006024ED" w:rsidRPr="00937CBD" w:rsidRDefault="000A0B48" w:rsidP="00937CBD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6024ED" w:rsidRPr="000A0B48">
        <w:rPr>
          <w:rFonts w:ascii="Times New Roman" w:hAnsi="Times New Roman"/>
          <w:sz w:val="24"/>
          <w:szCs w:val="24"/>
        </w:rPr>
        <w:t>W skład zespołów wchodzą odpowiednio</w:t>
      </w:r>
      <w:r w:rsidR="00937CBD">
        <w:rPr>
          <w:rFonts w:ascii="Times New Roman" w:hAnsi="Times New Roman"/>
          <w:b/>
          <w:sz w:val="24"/>
          <w:szCs w:val="24"/>
        </w:rPr>
        <w:t>:</w:t>
      </w:r>
    </w:p>
    <w:p w:rsidR="006024ED" w:rsidRPr="0053134A" w:rsidRDefault="008C2DA4" w:rsidP="00BF4612">
      <w:pPr>
        <w:numPr>
          <w:ilvl w:val="0"/>
          <w:numId w:val="15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zespół edukacji w</w:t>
      </w:r>
      <w:r w:rsidR="00810C20">
        <w:rPr>
          <w:rFonts w:ascii="Times New Roman" w:hAnsi="Times New Roman"/>
          <w:sz w:val="24"/>
          <w:szCs w:val="24"/>
        </w:rPr>
        <w:t>czesnoszkolne</w:t>
      </w:r>
      <w:r w:rsidR="00C005C2">
        <w:rPr>
          <w:rFonts w:ascii="Times New Roman" w:hAnsi="Times New Roman"/>
          <w:sz w:val="24"/>
          <w:szCs w:val="24"/>
        </w:rPr>
        <w:t xml:space="preserve">j – </w:t>
      </w:r>
      <w:r w:rsidR="006024ED" w:rsidRPr="0053134A">
        <w:rPr>
          <w:rFonts w:ascii="Times New Roman" w:hAnsi="Times New Roman"/>
          <w:sz w:val="24"/>
          <w:szCs w:val="24"/>
        </w:rPr>
        <w:t>nauczyciele ed. wczesnoszkolnej oraz pedagog szkolny;</w:t>
      </w:r>
    </w:p>
    <w:p w:rsidR="006024ED" w:rsidRPr="0053134A" w:rsidRDefault="008C2DA4" w:rsidP="00BF4612">
      <w:pPr>
        <w:numPr>
          <w:ilvl w:val="0"/>
          <w:numId w:val="15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</w:t>
      </w:r>
      <w:r w:rsidR="006024ED" w:rsidRPr="0053134A">
        <w:rPr>
          <w:rFonts w:ascii="Times New Roman" w:hAnsi="Times New Roman"/>
          <w:sz w:val="24"/>
          <w:szCs w:val="24"/>
        </w:rPr>
        <w:t xml:space="preserve">espół </w:t>
      </w:r>
      <w:r w:rsidRPr="0053134A">
        <w:rPr>
          <w:rFonts w:ascii="Times New Roman" w:hAnsi="Times New Roman"/>
          <w:sz w:val="24"/>
          <w:szCs w:val="24"/>
        </w:rPr>
        <w:t>n</w:t>
      </w:r>
      <w:r w:rsidR="006024ED" w:rsidRPr="0053134A">
        <w:rPr>
          <w:rFonts w:ascii="Times New Roman" w:hAnsi="Times New Roman"/>
          <w:sz w:val="24"/>
          <w:szCs w:val="24"/>
        </w:rPr>
        <w:t>aucz</w:t>
      </w:r>
      <w:r w:rsidRPr="0053134A">
        <w:rPr>
          <w:rFonts w:ascii="Times New Roman" w:hAnsi="Times New Roman"/>
          <w:sz w:val="24"/>
          <w:szCs w:val="24"/>
        </w:rPr>
        <w:t>ycieli języków o</w:t>
      </w:r>
      <w:r w:rsidR="006024ED" w:rsidRPr="0053134A">
        <w:rPr>
          <w:rFonts w:ascii="Times New Roman" w:hAnsi="Times New Roman"/>
          <w:sz w:val="24"/>
          <w:szCs w:val="24"/>
        </w:rPr>
        <w:t>bcych</w:t>
      </w:r>
      <w:r w:rsidR="00C005C2">
        <w:rPr>
          <w:rFonts w:ascii="Times New Roman" w:hAnsi="Times New Roman"/>
          <w:sz w:val="24"/>
          <w:szCs w:val="24"/>
        </w:rPr>
        <w:t xml:space="preserve"> – </w:t>
      </w:r>
      <w:r w:rsidR="006024ED" w:rsidRPr="0053134A">
        <w:rPr>
          <w:rFonts w:ascii="Times New Roman" w:hAnsi="Times New Roman"/>
          <w:sz w:val="24"/>
          <w:szCs w:val="24"/>
        </w:rPr>
        <w:t>wszyscy nauczyciele języków obcych</w:t>
      </w:r>
      <w:r w:rsidR="00290EFC">
        <w:rPr>
          <w:rFonts w:ascii="Times New Roman" w:hAnsi="Times New Roman"/>
          <w:sz w:val="24"/>
          <w:szCs w:val="24"/>
        </w:rPr>
        <w:t>;</w:t>
      </w:r>
      <w:r w:rsidR="006024ED" w:rsidRPr="0053134A">
        <w:rPr>
          <w:rFonts w:ascii="Times New Roman" w:hAnsi="Times New Roman"/>
          <w:sz w:val="24"/>
          <w:szCs w:val="24"/>
        </w:rPr>
        <w:t xml:space="preserve"> </w:t>
      </w:r>
    </w:p>
    <w:p w:rsidR="006024ED" w:rsidRPr="0053134A" w:rsidRDefault="008C2DA4" w:rsidP="00BF4612">
      <w:pPr>
        <w:numPr>
          <w:ilvl w:val="0"/>
          <w:numId w:val="157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zespół n</w:t>
      </w:r>
      <w:r w:rsidR="006024ED" w:rsidRPr="0053134A">
        <w:rPr>
          <w:rFonts w:ascii="Times New Roman" w:hAnsi="Times New Roman"/>
          <w:sz w:val="24"/>
          <w:szCs w:val="24"/>
        </w:rPr>
        <w:t>aucz</w:t>
      </w:r>
      <w:r w:rsidRPr="0053134A">
        <w:rPr>
          <w:rFonts w:ascii="Times New Roman" w:hAnsi="Times New Roman"/>
          <w:sz w:val="24"/>
          <w:szCs w:val="24"/>
        </w:rPr>
        <w:t>ycieli bloku h</w:t>
      </w:r>
      <w:r w:rsidR="006024ED" w:rsidRPr="0053134A">
        <w:rPr>
          <w:rFonts w:ascii="Times New Roman" w:hAnsi="Times New Roman"/>
          <w:sz w:val="24"/>
          <w:szCs w:val="24"/>
        </w:rPr>
        <w:t>umanistycznego</w:t>
      </w:r>
      <w:r w:rsidR="00C005C2">
        <w:rPr>
          <w:rFonts w:ascii="Times New Roman" w:hAnsi="Times New Roman"/>
          <w:sz w:val="24"/>
          <w:szCs w:val="24"/>
        </w:rPr>
        <w:t xml:space="preserve"> – </w:t>
      </w:r>
      <w:r w:rsidR="006024ED" w:rsidRPr="0053134A">
        <w:rPr>
          <w:rFonts w:ascii="Times New Roman" w:hAnsi="Times New Roman"/>
          <w:sz w:val="24"/>
          <w:szCs w:val="24"/>
        </w:rPr>
        <w:t xml:space="preserve">nauczyciele przedmiotów: </w:t>
      </w:r>
      <w:r w:rsidRPr="0053134A">
        <w:rPr>
          <w:rFonts w:ascii="Times New Roman" w:hAnsi="Times New Roman"/>
          <w:sz w:val="24"/>
          <w:szCs w:val="24"/>
        </w:rPr>
        <w:t>j</w:t>
      </w:r>
      <w:r w:rsidR="006024ED" w:rsidRPr="0053134A">
        <w:rPr>
          <w:rFonts w:ascii="Times New Roman" w:hAnsi="Times New Roman"/>
          <w:sz w:val="24"/>
          <w:szCs w:val="24"/>
        </w:rPr>
        <w:t>ęzyk polski, historia i społeczeństwo, religia, plastyka;</w:t>
      </w:r>
    </w:p>
    <w:p w:rsidR="006024ED" w:rsidRPr="0053134A" w:rsidRDefault="008C2DA4" w:rsidP="00BF4612">
      <w:pPr>
        <w:numPr>
          <w:ilvl w:val="0"/>
          <w:numId w:val="157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zespół</w:t>
      </w:r>
      <w:r w:rsidR="00E06D73" w:rsidRPr="0053134A">
        <w:rPr>
          <w:rFonts w:ascii="Times New Roman" w:hAnsi="Times New Roman"/>
          <w:sz w:val="24"/>
          <w:szCs w:val="24"/>
        </w:rPr>
        <w:t xml:space="preserve"> nauczycieli bloku matematyczno</w:t>
      </w:r>
      <w:r w:rsidR="00C005C2">
        <w:rPr>
          <w:rFonts w:ascii="Times New Roman" w:hAnsi="Times New Roman"/>
          <w:sz w:val="24"/>
          <w:szCs w:val="24"/>
        </w:rPr>
        <w:t xml:space="preserve">-przyrodniczego – </w:t>
      </w:r>
      <w:r w:rsidRPr="0053134A">
        <w:rPr>
          <w:rFonts w:ascii="Times New Roman" w:hAnsi="Times New Roman"/>
          <w:sz w:val="24"/>
          <w:szCs w:val="24"/>
        </w:rPr>
        <w:t>nauczyciele przedmiotów:</w:t>
      </w:r>
      <w:r w:rsidR="00290EFC">
        <w:rPr>
          <w:rFonts w:ascii="Times New Roman" w:hAnsi="Times New Roman"/>
          <w:sz w:val="24"/>
          <w:szCs w:val="24"/>
        </w:rPr>
        <w:t xml:space="preserve"> matematyka, informatyka</w:t>
      </w:r>
      <w:r w:rsidRPr="0053134A">
        <w:rPr>
          <w:rFonts w:ascii="Times New Roman" w:hAnsi="Times New Roman"/>
          <w:sz w:val="24"/>
          <w:szCs w:val="24"/>
        </w:rPr>
        <w:t>, przyroda, biologia, geogra</w:t>
      </w:r>
      <w:r w:rsidR="00290EFC">
        <w:rPr>
          <w:rFonts w:ascii="Times New Roman" w:hAnsi="Times New Roman"/>
          <w:sz w:val="24"/>
          <w:szCs w:val="24"/>
        </w:rPr>
        <w:t>fia, chemia, fizyka</w:t>
      </w:r>
      <w:r w:rsidRPr="0053134A">
        <w:rPr>
          <w:rFonts w:ascii="Times New Roman" w:hAnsi="Times New Roman"/>
          <w:sz w:val="24"/>
          <w:szCs w:val="24"/>
        </w:rPr>
        <w:t>, technika;</w:t>
      </w:r>
    </w:p>
    <w:p w:rsidR="006024ED" w:rsidRPr="0053134A" w:rsidRDefault="008C2DA4" w:rsidP="00BF4612">
      <w:pPr>
        <w:numPr>
          <w:ilvl w:val="0"/>
          <w:numId w:val="15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zespół nauc</w:t>
      </w:r>
      <w:r w:rsidR="00C005C2">
        <w:rPr>
          <w:rFonts w:ascii="Times New Roman" w:hAnsi="Times New Roman"/>
          <w:sz w:val="24"/>
          <w:szCs w:val="24"/>
        </w:rPr>
        <w:t xml:space="preserve">zycieli wychowania fizycznego – </w:t>
      </w:r>
      <w:r w:rsidRPr="0053134A">
        <w:rPr>
          <w:rFonts w:ascii="Times New Roman" w:hAnsi="Times New Roman"/>
          <w:sz w:val="24"/>
          <w:szCs w:val="24"/>
        </w:rPr>
        <w:t xml:space="preserve">nauczyciele wychowania fizycznego, </w:t>
      </w:r>
    </w:p>
    <w:p w:rsidR="006024ED" w:rsidRPr="0053134A" w:rsidRDefault="008C2DA4" w:rsidP="00BF4612">
      <w:pPr>
        <w:numPr>
          <w:ilvl w:val="0"/>
          <w:numId w:val="157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zespół wychowawczy: pedagog, logopeda, wychowawca danej klasy, wicedyrektor;</w:t>
      </w:r>
    </w:p>
    <w:p w:rsidR="006024ED" w:rsidRPr="0053134A" w:rsidRDefault="00C005C2" w:rsidP="00BF4612">
      <w:pPr>
        <w:numPr>
          <w:ilvl w:val="0"/>
          <w:numId w:val="157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ds. promocji szkoły – </w:t>
      </w:r>
      <w:r w:rsidR="008C2DA4" w:rsidRPr="0053134A">
        <w:rPr>
          <w:rFonts w:ascii="Times New Roman" w:hAnsi="Times New Roman"/>
          <w:sz w:val="24"/>
          <w:szCs w:val="24"/>
        </w:rPr>
        <w:t>nauczyciele wskazani przez dyrektora szkoły.</w:t>
      </w:r>
    </w:p>
    <w:p w:rsidR="008C2DA4" w:rsidRPr="0053134A" w:rsidRDefault="008C2DA4" w:rsidP="009E5E6C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27307F" w:rsidRDefault="0027307F" w:rsidP="00937CBD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24ED" w:rsidRPr="0053134A" w:rsidRDefault="00B2101C" w:rsidP="00937CBD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2101C">
        <w:rPr>
          <w:rFonts w:ascii="Times New Roman" w:hAnsi="Times New Roman"/>
          <w:sz w:val="24"/>
          <w:szCs w:val="24"/>
        </w:rPr>
        <w:lastRenderedPageBreak/>
        <w:t>3.</w:t>
      </w:r>
      <w:r w:rsidRPr="00B2101C">
        <w:rPr>
          <w:rFonts w:ascii="Times New Roman" w:hAnsi="Times New Roman"/>
          <w:sz w:val="24"/>
          <w:szCs w:val="24"/>
        </w:rPr>
        <w:tab/>
      </w:r>
      <w:r w:rsidR="006024ED" w:rsidRPr="00B2101C">
        <w:rPr>
          <w:rFonts w:ascii="Times New Roman" w:hAnsi="Times New Roman"/>
          <w:sz w:val="24"/>
          <w:szCs w:val="24"/>
        </w:rPr>
        <w:t>Zadania zespołów</w:t>
      </w:r>
    </w:p>
    <w:p w:rsidR="006024ED" w:rsidRPr="00937CBD" w:rsidRDefault="008C2DA4" w:rsidP="00BF4612">
      <w:pPr>
        <w:numPr>
          <w:ilvl w:val="0"/>
          <w:numId w:val="5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101C">
        <w:rPr>
          <w:rFonts w:ascii="Times New Roman" w:hAnsi="Times New Roman"/>
          <w:sz w:val="24"/>
          <w:szCs w:val="24"/>
        </w:rPr>
        <w:t>Zadania z</w:t>
      </w:r>
      <w:r w:rsidR="006024ED" w:rsidRPr="00B2101C">
        <w:rPr>
          <w:rFonts w:ascii="Times New Roman" w:hAnsi="Times New Roman"/>
          <w:sz w:val="24"/>
          <w:szCs w:val="24"/>
        </w:rPr>
        <w:t>espołów przedmiotowych: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przedstawianych programów nauczania poszczególnych przedmiotów;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korelacja międzyprzedmiotowa w zakresie treści kształcenia;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ewaluacja programów nauczania i wymagań edukacyjnych po każdym roku szkolnym;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wypracowanie zasad dostosowywania form i metod pracy</w:t>
      </w:r>
      <w:r w:rsidR="006826E7">
        <w:rPr>
          <w:rFonts w:ascii="Times New Roman" w:hAnsi="Times New Roman"/>
          <w:sz w:val="24"/>
          <w:szCs w:val="24"/>
        </w:rPr>
        <w:t xml:space="preserve"> na poszczególnych przedmiotach dla uczniów</w:t>
      </w:r>
      <w:r w:rsidRPr="0053134A">
        <w:rPr>
          <w:rFonts w:ascii="Times New Roman" w:hAnsi="Times New Roman"/>
          <w:sz w:val="24"/>
          <w:szCs w:val="24"/>
        </w:rPr>
        <w:t xml:space="preserve"> o zbliżonych dysfunkcjach i specjalnych potrzebach edukacyjnych;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opracowanie harmonogramu badań efektywności kształcenia i osiągnięć uczniów;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analiza osiąganych efektów kształcenia i opracowywanie wniosków do dalszej pracy;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dobór podręczników obowiązujących w cyklu kształcenia;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planów nauczania w cyklu edukacyjnym;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innowacji i eksperymentów pedagogicznych i metodycznych;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wymiana doświadczeń pedagogicznych – lekcj</w:t>
      </w:r>
      <w:r w:rsidR="00B2101C">
        <w:rPr>
          <w:rFonts w:ascii="Times New Roman" w:hAnsi="Times New Roman"/>
          <w:sz w:val="24"/>
          <w:szCs w:val="24"/>
        </w:rPr>
        <w:t xml:space="preserve">e otwarte, pokazowe, omawianie </w:t>
      </w:r>
      <w:r w:rsidRPr="0053134A">
        <w:rPr>
          <w:rFonts w:ascii="Times New Roman" w:hAnsi="Times New Roman"/>
          <w:sz w:val="24"/>
          <w:szCs w:val="24"/>
        </w:rPr>
        <w:t>scenariuszy zajęć;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wewnętrzne doskonalenie;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dzielenie się wiedzą uzyskaną podczas różnych form doskonalenia zewnętrznego;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doradztwo metodyczne nauczycielom rozpoczynającym pracę w zawodzie;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ewaluacja zasad ocenian</w:t>
      </w:r>
      <w:r w:rsidR="008C2DA4" w:rsidRPr="0053134A">
        <w:rPr>
          <w:rFonts w:ascii="Times New Roman" w:hAnsi="Times New Roman"/>
          <w:sz w:val="24"/>
          <w:szCs w:val="24"/>
        </w:rPr>
        <w:t xml:space="preserve">ia, klasyfikowania i promowania, </w:t>
      </w:r>
      <w:r w:rsidRPr="0053134A">
        <w:rPr>
          <w:rFonts w:ascii="Times New Roman" w:hAnsi="Times New Roman"/>
          <w:sz w:val="24"/>
          <w:szCs w:val="24"/>
        </w:rPr>
        <w:t>wniosko</w:t>
      </w:r>
      <w:r w:rsidR="0067697B">
        <w:rPr>
          <w:rFonts w:ascii="Times New Roman" w:hAnsi="Times New Roman"/>
          <w:sz w:val="24"/>
          <w:szCs w:val="24"/>
        </w:rPr>
        <w:t xml:space="preserve">wanie </w:t>
      </w:r>
      <w:r w:rsidR="0067697B">
        <w:rPr>
          <w:rFonts w:ascii="Times New Roman" w:hAnsi="Times New Roman"/>
          <w:sz w:val="24"/>
          <w:szCs w:val="24"/>
        </w:rPr>
        <w:br/>
        <w:t>o wprowadzenie zmian do Statutu S</w:t>
      </w:r>
      <w:r w:rsidRPr="0053134A">
        <w:rPr>
          <w:rFonts w:ascii="Times New Roman" w:hAnsi="Times New Roman"/>
          <w:sz w:val="24"/>
          <w:szCs w:val="24"/>
        </w:rPr>
        <w:t>zkoły w tym zakresie;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organizacja konkursów przedmiotowych i interdyscyplinarnych;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wniosków nauczycieli o zakup pomocy dydaktycznych, sprzętu do wyposażenia sal lekcyjnych i pracowni;</w:t>
      </w:r>
    </w:p>
    <w:p w:rsidR="006024ED" w:rsidRPr="0053134A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rozwijanie zainteresowań i uzdolnień uczniów poprzez organizację zajęć pozalekcyjnych, kół zain</w:t>
      </w:r>
      <w:r w:rsidR="00E06D73" w:rsidRPr="0053134A">
        <w:rPr>
          <w:rFonts w:ascii="Times New Roman" w:hAnsi="Times New Roman"/>
          <w:sz w:val="24"/>
          <w:szCs w:val="24"/>
        </w:rPr>
        <w:t>teresowań, zajęć fakultatywnych;</w:t>
      </w:r>
    </w:p>
    <w:p w:rsidR="006024ED" w:rsidRPr="00937CBD" w:rsidRDefault="006024ED" w:rsidP="00BF4612">
      <w:pPr>
        <w:numPr>
          <w:ilvl w:val="0"/>
          <w:numId w:val="61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inne, wynikające z potrzeb szkoły lub na wniosek nauczycieli.</w:t>
      </w:r>
    </w:p>
    <w:p w:rsidR="006024ED" w:rsidRPr="00937CBD" w:rsidRDefault="006024ED" w:rsidP="00BF4612">
      <w:pPr>
        <w:numPr>
          <w:ilvl w:val="0"/>
          <w:numId w:val="5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101C">
        <w:rPr>
          <w:rFonts w:ascii="Times New Roman" w:hAnsi="Times New Roman"/>
          <w:sz w:val="24"/>
          <w:szCs w:val="24"/>
        </w:rPr>
        <w:t xml:space="preserve">Zadania </w:t>
      </w:r>
      <w:r w:rsidR="008C2DA4" w:rsidRPr="00B2101C">
        <w:rPr>
          <w:rFonts w:ascii="Times New Roman" w:hAnsi="Times New Roman"/>
          <w:sz w:val="24"/>
          <w:szCs w:val="24"/>
        </w:rPr>
        <w:t>zespółu nauczycieli wychowania f</w:t>
      </w:r>
      <w:r w:rsidRPr="00B2101C">
        <w:rPr>
          <w:rFonts w:ascii="Times New Roman" w:hAnsi="Times New Roman"/>
          <w:sz w:val="24"/>
          <w:szCs w:val="24"/>
        </w:rPr>
        <w:t>izycznego</w:t>
      </w:r>
      <w:r w:rsidR="009D7A7F">
        <w:rPr>
          <w:rFonts w:ascii="Times New Roman" w:hAnsi="Times New Roman"/>
          <w:sz w:val="24"/>
          <w:szCs w:val="24"/>
        </w:rPr>
        <w:t>: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41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opracowanie harmonogramu </w:t>
      </w:r>
      <w:r w:rsidR="009D7A7F">
        <w:rPr>
          <w:rFonts w:ascii="Times New Roman" w:hAnsi="Times New Roman"/>
          <w:sz w:val="24"/>
          <w:szCs w:val="24"/>
        </w:rPr>
        <w:t>i organizacja</w:t>
      </w:r>
      <w:r w:rsidR="00E06D73" w:rsidRPr="0053134A">
        <w:rPr>
          <w:rFonts w:ascii="Times New Roman" w:hAnsi="Times New Roman"/>
          <w:sz w:val="24"/>
          <w:szCs w:val="24"/>
        </w:rPr>
        <w:t xml:space="preserve"> imprez sportowo</w:t>
      </w:r>
      <w:r w:rsidR="00C005C2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rekreacyjnych w szkole;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41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opracowanie kalendarza zawodów, rozgrywek;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41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opracowanie i aktualizacja wymagań </w:t>
      </w:r>
      <w:r w:rsidR="008C73F3">
        <w:rPr>
          <w:rFonts w:ascii="Times New Roman" w:hAnsi="Times New Roman"/>
          <w:sz w:val="24"/>
          <w:szCs w:val="24"/>
        </w:rPr>
        <w:t>edukacyjnych z</w:t>
      </w:r>
      <w:r w:rsidRPr="0053134A">
        <w:rPr>
          <w:rFonts w:ascii="Times New Roman" w:hAnsi="Times New Roman"/>
          <w:sz w:val="24"/>
          <w:szCs w:val="24"/>
        </w:rPr>
        <w:t xml:space="preserve"> wychowania fizycznego na poszczególne oceny szkolne;  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41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dokumentowanie osiągnięć sportowych; popularyzacja tych osiągnięć na terenie szkoły, szkolnej witrynie internetowej i lokalnej prasie;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41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zgłaszanych programów nauczania, w tym edukacji zdrowotnej;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41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wypracowanie zasad dostosowywania wymagań edukacyjnych do możliwości uczniów z dysfunkcjami ruchu, koordynacji ruchowo</w:t>
      </w:r>
      <w:r w:rsidR="00C005C2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wzrokowej, motoryki, zaburzeń somatycznych i innych specjalnych potrzeb edukacyjnych;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41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organizowanie współzawodnictwa międzyklaso</w:t>
      </w:r>
      <w:r w:rsidR="00EA1754">
        <w:rPr>
          <w:rFonts w:ascii="Times New Roman" w:hAnsi="Times New Roman"/>
          <w:sz w:val="24"/>
          <w:szCs w:val="24"/>
        </w:rPr>
        <w:t xml:space="preserve">wego i międzyszkolnego </w:t>
      </w:r>
      <w:r w:rsidR="00EA1754">
        <w:rPr>
          <w:rFonts w:ascii="Times New Roman" w:hAnsi="Times New Roman"/>
          <w:sz w:val="24"/>
          <w:szCs w:val="24"/>
        </w:rPr>
        <w:br/>
        <w:t>w gminie</w:t>
      </w:r>
      <w:r w:rsidRPr="0053134A">
        <w:rPr>
          <w:rFonts w:ascii="Times New Roman" w:hAnsi="Times New Roman"/>
          <w:sz w:val="24"/>
          <w:szCs w:val="24"/>
        </w:rPr>
        <w:t>/powiecie;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41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propagowanie zdrowego stylu życia wśród nauczycieli i uczniów (gazetki, pogadanki);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41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wymiana doświadczeń pedagogicznych – lekcje otwarte, pokazowe, omawianie scenariuszy zajęć;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wewnętrzne doskonalenie;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wnioskowanie o zakup sprzętu sportowego, innych pomocy dydaktycznych.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dzielenie się wiedzą uzyskaną podczas różnych form doskonalenia zewnętrznego;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doradztwo metodyczne nauczycielom rozpoczynającym pracę w zawodzie;</w:t>
      </w:r>
    </w:p>
    <w:p w:rsidR="006024ED" w:rsidRPr="0053134A" w:rsidRDefault="006024ED" w:rsidP="00BF4612">
      <w:pPr>
        <w:numPr>
          <w:ilvl w:val="0"/>
          <w:numId w:val="62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ewaluacja zasad oceniania, klasyfikowania i promowania; wnioskowanie o wprowadzen</w:t>
      </w:r>
      <w:r w:rsidR="0067697B">
        <w:rPr>
          <w:rFonts w:ascii="Times New Roman" w:hAnsi="Times New Roman"/>
          <w:sz w:val="24"/>
          <w:szCs w:val="24"/>
        </w:rPr>
        <w:t>ie zmian do Statutu S</w:t>
      </w:r>
      <w:r w:rsidRPr="0053134A">
        <w:rPr>
          <w:rFonts w:ascii="Times New Roman" w:hAnsi="Times New Roman"/>
          <w:sz w:val="24"/>
          <w:szCs w:val="24"/>
        </w:rPr>
        <w:t>zkoły w tym zakresie;</w:t>
      </w:r>
    </w:p>
    <w:p w:rsidR="006024ED" w:rsidRPr="00937CBD" w:rsidRDefault="006024ED" w:rsidP="00BF4612">
      <w:pPr>
        <w:numPr>
          <w:ilvl w:val="0"/>
          <w:numId w:val="62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inne wynikające z potrzeb szkoły lub na wniosek członków zespołu.</w:t>
      </w:r>
    </w:p>
    <w:p w:rsidR="006024ED" w:rsidRPr="00937CBD" w:rsidRDefault="006024ED" w:rsidP="00BF4612">
      <w:pPr>
        <w:numPr>
          <w:ilvl w:val="0"/>
          <w:numId w:val="59"/>
        </w:numPr>
        <w:tabs>
          <w:tab w:val="left" w:pos="426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2101C">
        <w:rPr>
          <w:rFonts w:ascii="Times New Roman" w:hAnsi="Times New Roman"/>
          <w:sz w:val="24"/>
          <w:szCs w:val="24"/>
        </w:rPr>
        <w:t>Zadani</w:t>
      </w:r>
      <w:r w:rsidR="008C2DA4" w:rsidRPr="00B2101C">
        <w:rPr>
          <w:rFonts w:ascii="Times New Roman" w:hAnsi="Times New Roman"/>
          <w:sz w:val="24"/>
          <w:szCs w:val="24"/>
        </w:rPr>
        <w:t>a zespołu w</w:t>
      </w:r>
      <w:r w:rsidRPr="00B2101C">
        <w:rPr>
          <w:rFonts w:ascii="Times New Roman" w:hAnsi="Times New Roman"/>
          <w:sz w:val="24"/>
          <w:szCs w:val="24"/>
        </w:rPr>
        <w:t>ychowawczego: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opracowywanie Progr</w:t>
      </w:r>
      <w:r w:rsidR="00E06D73" w:rsidRPr="0053134A">
        <w:rPr>
          <w:rFonts w:ascii="Times New Roman" w:hAnsi="Times New Roman"/>
          <w:sz w:val="24"/>
          <w:szCs w:val="24"/>
        </w:rPr>
        <w:t>amu Wychowawczo</w:t>
      </w:r>
      <w:r w:rsidR="00C005C2">
        <w:rPr>
          <w:rFonts w:ascii="Times New Roman" w:hAnsi="Times New Roman"/>
          <w:sz w:val="24"/>
          <w:szCs w:val="24"/>
        </w:rPr>
        <w:t>-</w:t>
      </w:r>
      <w:r w:rsidR="008C2DA4" w:rsidRPr="0053134A">
        <w:rPr>
          <w:rFonts w:ascii="Times New Roman" w:hAnsi="Times New Roman"/>
          <w:sz w:val="24"/>
          <w:szCs w:val="24"/>
        </w:rPr>
        <w:t>Profilaktycznego</w:t>
      </w:r>
      <w:r w:rsidRPr="0053134A">
        <w:rPr>
          <w:rFonts w:ascii="Times New Roman" w:hAnsi="Times New Roman"/>
          <w:sz w:val="24"/>
          <w:szCs w:val="24"/>
        </w:rPr>
        <w:t xml:space="preserve"> na cykl edukacyjny na podstawie diagnozy potrzeb, ewaluacji wcześniej obowiązujących programów, wniosków rodziców i propozycji uczniów, a także analizy sytuacji wychowawczej w szkole;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analizowanie szczególnie trudnych przypadków  wychowawczych;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doskonalenie wewnętrzne  zgodnie z potrzebami nauczycieli – wychowawców;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wymiana doświadczeń, przykładów  „dobrej praktyki”;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analiza sytuacji wychowawczych w oddziale na wniosek wychowawcy lub nauczyciela prowadzącego zajęcia w klasie. Opracowanie zaleceń do pracy, sposobów wspólnego oddziaływania  dla zespołu nauczycieli uczących w klasie;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planowanie i realizacja działań antydyskryminacyjnych, promujących prawa dziecka, zdrowe odżywianie, ochronę środowiska;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koordynacja działań profilaktycznych;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wspieranie działań samorządu uczniowskiego;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ocena sytuacji wychowawczej w szkole po każdym okresie nauki; przygotowanie we współpracy ze szkolnym pedagogiem raportu</w:t>
      </w:r>
      <w:r w:rsidR="008C2DA4" w:rsidRPr="0053134A">
        <w:rPr>
          <w:rFonts w:ascii="Times New Roman" w:hAnsi="Times New Roman"/>
          <w:sz w:val="24"/>
          <w:szCs w:val="24"/>
        </w:rPr>
        <w:t xml:space="preserve"> z dokonanej oceny na potrzeby rady pedagogicznej i rady r</w:t>
      </w:r>
      <w:r w:rsidRPr="0053134A">
        <w:rPr>
          <w:rFonts w:ascii="Times New Roman" w:hAnsi="Times New Roman"/>
          <w:sz w:val="24"/>
          <w:szCs w:val="24"/>
        </w:rPr>
        <w:t>odziców;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udział w postępowaniach mediacyjnych w sytuacjach konfliktowych, zwłaszcza </w:t>
      </w:r>
      <w:r w:rsidRPr="0053134A">
        <w:rPr>
          <w:rFonts w:ascii="Times New Roman" w:hAnsi="Times New Roman"/>
          <w:sz w:val="24"/>
          <w:szCs w:val="24"/>
        </w:rPr>
        <w:br/>
        <w:t xml:space="preserve">w relacjach wychowawca – rodzic; 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korelowanie planowanych badań edukacyjnych w poszczególnych klasach;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wniosków nauczycieli o wszczynanie procedury „ Niebieskiej Karty”;</w:t>
      </w:r>
    </w:p>
    <w:p w:rsidR="006024ED" w:rsidRPr="0053134A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opiniowanie wniosków nauczycieli, specjalistów o skierowanie ucznia na badania do poradni psychologiczno</w:t>
      </w:r>
      <w:r w:rsidR="00C005C2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pedagogicznej;</w:t>
      </w:r>
    </w:p>
    <w:p w:rsidR="003D2CCC" w:rsidRPr="00937CBD" w:rsidRDefault="006024ED" w:rsidP="00BF4612">
      <w:pPr>
        <w:numPr>
          <w:ilvl w:val="0"/>
          <w:numId w:val="60"/>
        </w:numPr>
        <w:tabs>
          <w:tab w:val="left" w:pos="284"/>
        </w:tabs>
        <w:ind w:hanging="294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inne, zgodnie z potrzebami szkoły lub na wniosek członków zespołu.</w:t>
      </w:r>
    </w:p>
    <w:p w:rsidR="006024ED" w:rsidRPr="00937CBD" w:rsidRDefault="006024ED" w:rsidP="00BF4612">
      <w:pPr>
        <w:numPr>
          <w:ilvl w:val="0"/>
          <w:numId w:val="59"/>
        </w:numPr>
        <w:tabs>
          <w:tab w:val="left" w:pos="426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2101C">
        <w:rPr>
          <w:rFonts w:ascii="Times New Roman" w:hAnsi="Times New Roman"/>
          <w:sz w:val="24"/>
          <w:szCs w:val="24"/>
        </w:rPr>
        <w:t>Z</w:t>
      </w:r>
      <w:r w:rsidR="003D2CCC" w:rsidRPr="00B2101C">
        <w:rPr>
          <w:rFonts w:ascii="Times New Roman" w:hAnsi="Times New Roman"/>
          <w:sz w:val="24"/>
          <w:szCs w:val="24"/>
        </w:rPr>
        <w:t>espół ds. promocji s</w:t>
      </w:r>
      <w:r w:rsidRPr="00B2101C">
        <w:rPr>
          <w:rFonts w:ascii="Times New Roman" w:hAnsi="Times New Roman"/>
          <w:sz w:val="24"/>
          <w:szCs w:val="24"/>
        </w:rPr>
        <w:t>zkoły:</w:t>
      </w:r>
    </w:p>
    <w:p w:rsidR="006024ED" w:rsidRPr="0053134A" w:rsidRDefault="006024ED" w:rsidP="00BF4612">
      <w:pPr>
        <w:numPr>
          <w:ilvl w:val="0"/>
          <w:numId w:val="158"/>
        </w:numPr>
        <w:tabs>
          <w:tab w:val="left" w:pos="284"/>
        </w:tabs>
        <w:ind w:left="714" w:hanging="288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promowanie szkoły w środowisku lokalnym,</w:t>
      </w:r>
    </w:p>
    <w:p w:rsidR="006024ED" w:rsidRPr="0053134A" w:rsidRDefault="006024ED" w:rsidP="00BF4612">
      <w:pPr>
        <w:numPr>
          <w:ilvl w:val="0"/>
          <w:numId w:val="158"/>
        </w:numPr>
        <w:tabs>
          <w:tab w:val="left" w:pos="284"/>
        </w:tabs>
        <w:ind w:left="714" w:hanging="288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upowszechnianie osiągnięć szkoły, sukcesów uczniów i nauczycieli,</w:t>
      </w:r>
    </w:p>
    <w:p w:rsidR="006024ED" w:rsidRPr="0053134A" w:rsidRDefault="006024ED" w:rsidP="00BF4612">
      <w:pPr>
        <w:numPr>
          <w:ilvl w:val="0"/>
          <w:numId w:val="158"/>
        </w:numPr>
        <w:tabs>
          <w:tab w:val="left" w:pos="284"/>
        </w:tabs>
        <w:ind w:left="714" w:hanging="288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przekazywanie rzetelnych i obszernych informacji o szkole,</w:t>
      </w:r>
    </w:p>
    <w:p w:rsidR="006024ED" w:rsidRPr="0053134A" w:rsidRDefault="006024ED" w:rsidP="00BF4612">
      <w:pPr>
        <w:numPr>
          <w:ilvl w:val="0"/>
          <w:numId w:val="158"/>
        </w:numPr>
        <w:tabs>
          <w:tab w:val="left" w:pos="284"/>
        </w:tabs>
        <w:ind w:left="714" w:hanging="288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kreowanie i podtrzymywanie pozytywnego wizerunku szkoły, </w:t>
      </w:r>
    </w:p>
    <w:p w:rsidR="006024ED" w:rsidRPr="0053134A" w:rsidRDefault="006024ED" w:rsidP="00BF4612">
      <w:pPr>
        <w:numPr>
          <w:ilvl w:val="0"/>
          <w:numId w:val="158"/>
        </w:numPr>
        <w:tabs>
          <w:tab w:val="left" w:pos="284"/>
        </w:tabs>
        <w:ind w:left="714" w:hanging="288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promocja zewnętrzna szkoły,</w:t>
      </w:r>
    </w:p>
    <w:p w:rsidR="006024ED" w:rsidRPr="0053134A" w:rsidRDefault="006024ED" w:rsidP="00BF4612">
      <w:pPr>
        <w:numPr>
          <w:ilvl w:val="0"/>
          <w:numId w:val="158"/>
        </w:numPr>
        <w:tabs>
          <w:tab w:val="left" w:pos="284"/>
        </w:tabs>
        <w:ind w:left="714" w:hanging="288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rozwijanie aktywności szkoły na zewnątrz,</w:t>
      </w:r>
    </w:p>
    <w:p w:rsidR="006024ED" w:rsidRPr="0053134A" w:rsidRDefault="003D2CCC" w:rsidP="00BF4612">
      <w:pPr>
        <w:numPr>
          <w:ilvl w:val="0"/>
          <w:numId w:val="158"/>
        </w:numPr>
        <w:tabs>
          <w:tab w:val="left" w:pos="284"/>
        </w:tabs>
        <w:ind w:left="714" w:hanging="288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eksponowanie osiągnięć placówki.</w:t>
      </w:r>
    </w:p>
    <w:p w:rsidR="009B20E9" w:rsidRPr="0053134A" w:rsidRDefault="009B20E9" w:rsidP="00C5599B">
      <w:pPr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u w:val="single"/>
          <w:lang w:eastAsia="pl-PL"/>
        </w:rPr>
      </w:pPr>
    </w:p>
    <w:p w:rsidR="00993479" w:rsidRPr="0053134A" w:rsidRDefault="00B40598" w:rsidP="00B02871">
      <w:pPr>
        <w:pStyle w:val="Nagwek2"/>
        <w:rPr>
          <w:rFonts w:ascii="Times New Roman" w:hAnsi="Times New Roman"/>
          <w:color w:val="7030A0"/>
          <w:sz w:val="24"/>
          <w:szCs w:val="24"/>
        </w:rPr>
      </w:pPr>
      <w:bookmarkStart w:id="19" w:name="_Toc21519641"/>
      <w:r w:rsidRPr="0053134A">
        <w:rPr>
          <w:rFonts w:ascii="Times New Roman" w:hAnsi="Times New Roman"/>
          <w:color w:val="7030A0"/>
          <w:sz w:val="24"/>
          <w:szCs w:val="24"/>
        </w:rPr>
        <w:t>Rozdział 5</w:t>
      </w:r>
      <w:r w:rsidR="00B02871" w:rsidRPr="0053134A">
        <w:rPr>
          <w:rFonts w:ascii="Times New Roman" w:hAnsi="Times New Roman"/>
          <w:color w:val="7030A0"/>
          <w:sz w:val="24"/>
          <w:szCs w:val="24"/>
        </w:rPr>
        <w:br/>
      </w:r>
      <w:r w:rsidR="00993479" w:rsidRPr="0053134A">
        <w:rPr>
          <w:rFonts w:ascii="Times New Roman" w:hAnsi="Times New Roman"/>
          <w:color w:val="7030A0"/>
          <w:sz w:val="24"/>
          <w:szCs w:val="24"/>
        </w:rPr>
        <w:t>Oddział przedszkolny</w:t>
      </w:r>
      <w:bookmarkEnd w:id="19"/>
    </w:p>
    <w:p w:rsidR="00993479" w:rsidRPr="0053134A" w:rsidRDefault="00993479" w:rsidP="00993479">
      <w:pPr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 </w:t>
      </w:r>
      <w:r w:rsidRPr="0053134A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> </w:t>
      </w:r>
    </w:p>
    <w:p w:rsidR="00993479" w:rsidRPr="0053134A" w:rsidRDefault="00B2101C" w:rsidP="00B2101C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ab/>
      </w:r>
      <w:r w:rsidR="00D014B1" w:rsidRPr="00B2101C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§ </w:t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75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. </w:t>
      </w:r>
      <w:r w:rsidR="00993479" w:rsidRPr="00B2101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 Szkoła prowadzi oddział</w:t>
      </w:r>
      <w:r w:rsidR="00B15B5F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y przedszkolne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</w:p>
    <w:p w:rsidR="0095187C" w:rsidRPr="0053134A" w:rsidRDefault="0095187C" w:rsidP="009A31F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3479" w:rsidRPr="0053134A" w:rsidRDefault="00993479" w:rsidP="00BF4612">
      <w:pPr>
        <w:pStyle w:val="Akapitzlist"/>
        <w:numPr>
          <w:ilvl w:val="0"/>
          <w:numId w:val="211"/>
        </w:numPr>
        <w:tabs>
          <w:tab w:val="clear" w:pos="360"/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Oddział przedszkolny w szczególności: </w:t>
      </w:r>
    </w:p>
    <w:p w:rsidR="00993479" w:rsidRPr="0053134A" w:rsidRDefault="00993479" w:rsidP="00BF4612">
      <w:pPr>
        <w:pStyle w:val="Akapitzlist"/>
        <w:numPr>
          <w:ilvl w:val="2"/>
          <w:numId w:val="57"/>
        </w:numPr>
        <w:tabs>
          <w:tab w:val="clear" w:pos="2700"/>
          <w:tab w:val="num" w:pos="426"/>
        </w:tabs>
        <w:ind w:hanging="27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realizuje podstawę progra</w:t>
      </w:r>
      <w:r w:rsidR="00532F55" w:rsidRPr="0053134A">
        <w:rPr>
          <w:rFonts w:ascii="Times New Roman" w:eastAsia="Times New Roman" w:hAnsi="Times New Roman"/>
          <w:sz w:val="24"/>
          <w:szCs w:val="24"/>
          <w:lang w:eastAsia="pl-PL"/>
        </w:rPr>
        <w:t>mową wychowania przedszkolnego;</w:t>
      </w:r>
    </w:p>
    <w:p w:rsidR="00993479" w:rsidRPr="0053134A" w:rsidRDefault="00993479" w:rsidP="00BF4612">
      <w:pPr>
        <w:pStyle w:val="Akapitzlist"/>
        <w:numPr>
          <w:ilvl w:val="2"/>
          <w:numId w:val="57"/>
        </w:numPr>
        <w:tabs>
          <w:tab w:val="clear" w:pos="2700"/>
          <w:tab w:val="num" w:pos="426"/>
        </w:tabs>
        <w:ind w:hanging="27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przygotowuje dz</w:t>
      </w:r>
      <w:r w:rsidR="00E06D73" w:rsidRPr="0053134A">
        <w:rPr>
          <w:rFonts w:ascii="Times New Roman" w:eastAsia="Times New Roman" w:hAnsi="Times New Roman"/>
          <w:sz w:val="24"/>
          <w:szCs w:val="24"/>
          <w:lang w:eastAsia="pl-PL"/>
        </w:rPr>
        <w:t>ieci do podjęcia nauki w szkole.</w:t>
      </w:r>
    </w:p>
    <w:p w:rsidR="00993479" w:rsidRPr="0053134A" w:rsidRDefault="00602FBC" w:rsidP="00602FBC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ab/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§ 76</w:t>
      </w:r>
      <w:r w:rsidR="00993479" w:rsidRPr="00602FBC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.</w:t>
      </w:r>
      <w:r w:rsidR="00532F55" w:rsidRPr="00602FBC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 </w:t>
      </w:r>
      <w:r w:rsidR="00993479" w:rsidRPr="00602FB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1.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Oddział przedszkolny funkcjonuje cały rok szkolny, z wyjątkiem przerwy wakacyjnej. </w:t>
      </w:r>
    </w:p>
    <w:p w:rsidR="00532F55" w:rsidRPr="0053134A" w:rsidRDefault="00532F55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Pr="0053134A" w:rsidRDefault="00993479" w:rsidP="00BF4612">
      <w:pPr>
        <w:pStyle w:val="Akapitzlist"/>
        <w:numPr>
          <w:ilvl w:val="0"/>
          <w:numId w:val="212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Oddział przedszk</w:t>
      </w:r>
      <w:r w:rsidR="009A31F8" w:rsidRPr="0053134A">
        <w:rPr>
          <w:rFonts w:ascii="Times New Roman" w:eastAsia="Times New Roman" w:hAnsi="Times New Roman"/>
          <w:sz w:val="24"/>
          <w:szCs w:val="24"/>
          <w:lang w:eastAsia="pl-PL"/>
        </w:rPr>
        <w:t>olny pracuje w godzinach od 8.00 do 13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.00, zatwierdzonych przez organ prowadzący.</w:t>
      </w:r>
    </w:p>
    <w:p w:rsidR="00D50370" w:rsidRPr="0053134A" w:rsidRDefault="00D50370" w:rsidP="00D50370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3479" w:rsidRDefault="00993479" w:rsidP="00BF4612">
      <w:pPr>
        <w:pStyle w:val="Akapitzlist"/>
        <w:numPr>
          <w:ilvl w:val="0"/>
          <w:numId w:val="212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Oddział przedszkolny czynny jest pięć dni w tygodniu od poniedziałku do piątku bezpłatnie przez 5 godzin dziennie.</w:t>
      </w:r>
    </w:p>
    <w:p w:rsidR="00732453" w:rsidRPr="0053134A" w:rsidRDefault="00732453" w:rsidP="00732453">
      <w:pPr>
        <w:pStyle w:val="Akapitzlist"/>
        <w:tabs>
          <w:tab w:val="left" w:pos="284"/>
          <w:tab w:val="left" w:pos="851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3479" w:rsidRDefault="00993479" w:rsidP="00BF4612">
      <w:pPr>
        <w:pStyle w:val="Akapitzlist"/>
        <w:numPr>
          <w:ilvl w:val="0"/>
          <w:numId w:val="212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Dzienny czas pracy oddziału przedszkolnego uwzględnia przepisy w sprawie realizacji podstawy programowej wychowania przedszkolnego.</w:t>
      </w:r>
    </w:p>
    <w:p w:rsidR="004C34A3" w:rsidRPr="004C34A3" w:rsidRDefault="004C34A3" w:rsidP="004C34A3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34A3" w:rsidRPr="0053134A" w:rsidRDefault="004C34A3" w:rsidP="00BF4612">
      <w:pPr>
        <w:pStyle w:val="Akapitzlist"/>
        <w:numPr>
          <w:ilvl w:val="0"/>
          <w:numId w:val="212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przerwy wakacyjnej dla oddziału przedszkolnego ustala organ prowadzący na wniosek dyrektora, dyrektor informuje o tym rodziców.</w:t>
      </w:r>
    </w:p>
    <w:p w:rsidR="00993479" w:rsidRDefault="00602FBC" w:rsidP="00602FBC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ab/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§ 77</w:t>
      </w:r>
      <w:r w:rsidR="00993479" w:rsidRPr="00602FBC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.</w:t>
      </w:r>
      <w:r w:rsidR="00993479" w:rsidRPr="00602FB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1.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Godzina zajęć w oddziale przedszkolnym trwa 60 minut.</w:t>
      </w:r>
    </w:p>
    <w:p w:rsidR="005012B2" w:rsidRPr="0053134A" w:rsidRDefault="005012B2" w:rsidP="00602FBC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FA603C" w:rsidRDefault="00993479" w:rsidP="00FA603C">
      <w:pPr>
        <w:pStyle w:val="Akapitzlist"/>
        <w:numPr>
          <w:ilvl w:val="0"/>
          <w:numId w:val="213"/>
        </w:numPr>
        <w:tabs>
          <w:tab w:val="clear" w:pos="360"/>
          <w:tab w:val="num" w:pos="0"/>
          <w:tab w:val="left" w:pos="284"/>
          <w:tab w:val="left" w:pos="426"/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Praca wychowawczo</w:t>
      </w:r>
      <w:r w:rsidR="00C005C2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dydaktyczna i opiekuńcza prowadzona jest wg przyjętego przedszkolnego programu nauczania umożliwiającego realizację  podstawy programowej wychowania przedszkolnego.</w:t>
      </w:r>
    </w:p>
    <w:p w:rsidR="009B24FA" w:rsidRPr="009B24FA" w:rsidRDefault="009B24FA" w:rsidP="009B24FA">
      <w:pPr>
        <w:pStyle w:val="Akapitzlist"/>
        <w:tabs>
          <w:tab w:val="left" w:pos="284"/>
          <w:tab w:val="left" w:pos="426"/>
          <w:tab w:val="left" w:pos="851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3479" w:rsidRPr="0053134A" w:rsidRDefault="00993479" w:rsidP="00BF4612">
      <w:pPr>
        <w:pStyle w:val="Akapitzlist"/>
        <w:numPr>
          <w:ilvl w:val="0"/>
          <w:numId w:val="213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Czas trwania zajęć prowadzonych dodatkowo, w szczególności zajęć umuzykalniających, nauki języka obcego, nauki religii powinien być dostosowany do możliwości rozwojowych dzieci i wynosić 30 minut.</w:t>
      </w:r>
    </w:p>
    <w:p w:rsidR="00993479" w:rsidRPr="0053134A" w:rsidRDefault="00993479" w:rsidP="00602FBC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602FB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4.</w:t>
      </w:r>
      <w:r w:rsidR="00602FB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Sposób prowadzenia przez nauczyciela oddziału przedszkolnego dokumentacji regulują odrębne przepisy.</w:t>
      </w:r>
    </w:p>
    <w:p w:rsidR="009A31F8" w:rsidRPr="0053134A" w:rsidRDefault="009A31F8" w:rsidP="00993479">
      <w:pPr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</w:pPr>
    </w:p>
    <w:p w:rsidR="00993479" w:rsidRPr="0053134A" w:rsidRDefault="00602FBC" w:rsidP="00602FBC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ab/>
      </w:r>
      <w:r w:rsidR="00711503" w:rsidRPr="00602FBC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§ </w:t>
      </w:r>
      <w:r w:rsidR="00C5599B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7</w:t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8</w:t>
      </w:r>
      <w:r w:rsidR="00993479" w:rsidRPr="00602FB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 1.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Liczba dzieci w oddziale ni</w:t>
      </w:r>
      <w:r w:rsidR="00AB1BA4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e przekracza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25.</w:t>
      </w:r>
    </w:p>
    <w:p w:rsidR="00711503" w:rsidRPr="0053134A" w:rsidRDefault="00711503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Pr="0053134A" w:rsidRDefault="00602FBC" w:rsidP="00602FBC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Dyrektor powierza każdy oddział opiece jednemu lub dwóm nauczycielom, zależnie od zgody organu prowadzącego.</w:t>
      </w:r>
    </w:p>
    <w:p w:rsidR="00711503" w:rsidRPr="0053134A" w:rsidRDefault="00711503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Pr="0053134A" w:rsidRDefault="00602FBC" w:rsidP="00602FBC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Oddział przedszkolny  organizuje w ciągu roku szkolnego </w:t>
      </w:r>
      <w:r w:rsidR="009A31F8" w:rsidRPr="0053134A">
        <w:rPr>
          <w:rFonts w:ascii="Times New Roman" w:eastAsia="Times New Roman" w:hAnsi="Times New Roman"/>
          <w:bCs/>
          <w:iCs/>
          <w:noProof w:val="0"/>
          <w:sz w:val="24"/>
          <w:szCs w:val="24"/>
          <w:lang w:eastAsia="pl-PL"/>
        </w:rPr>
        <w:t>pięć</w:t>
      </w:r>
      <w:r w:rsidR="009A31F8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stałych spotkań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="009F26B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z rodzicami. </w:t>
      </w:r>
    </w:p>
    <w:p w:rsidR="00993479" w:rsidRPr="0053134A" w:rsidRDefault="00993479" w:rsidP="00993479">
      <w:pPr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</w:pPr>
    </w:p>
    <w:p w:rsidR="00711503" w:rsidRPr="00732453" w:rsidRDefault="00732453" w:rsidP="00732453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ab/>
      </w:r>
      <w:r w:rsidR="00711503" w:rsidRPr="00732453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§ </w:t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79</w:t>
      </w:r>
      <w:r w:rsidR="009A31F8" w:rsidRPr="00732453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. Bezpieczeństwo dzieci</w:t>
      </w:r>
    </w:p>
    <w:p w:rsidR="00003108" w:rsidRPr="0053134A" w:rsidRDefault="00003108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Pr="0053134A" w:rsidRDefault="00732453" w:rsidP="00732453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Oddział przedszkolny zapewnia dzieciom bezpieczeństwo, w szczególności poprzez:</w:t>
      </w:r>
    </w:p>
    <w:p w:rsidR="00993479" w:rsidRPr="0053134A" w:rsidRDefault="009B24FA" w:rsidP="009B24FA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1) 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sprawowanie przez nauczycieli, którym powierzono dzieci, opieki nad nimi, </w:t>
      </w:r>
    </w:p>
    <w:p w:rsidR="00993479" w:rsidRPr="0053134A" w:rsidRDefault="009B24FA" w:rsidP="009B24FA">
      <w:pPr>
        <w:tabs>
          <w:tab w:val="left" w:pos="709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2) 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przyjęcia odpowiedzialności za bezpieczeństwo dziecka od momentu oddania dziecka </w:t>
      </w:r>
      <w:r w:rsidR="00F853A4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przez rodziców pod opiekę nauczycieli,</w:t>
      </w:r>
    </w:p>
    <w:p w:rsidR="00993479" w:rsidRPr="0053134A" w:rsidRDefault="009B24FA" w:rsidP="009B24FA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3) 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zapewnienie dzieciom pełnego poczucia bezpieczeństwa – zarówno pod względem fizycznym, jak i psychicznym.</w:t>
      </w:r>
    </w:p>
    <w:p w:rsidR="00F853A4" w:rsidRPr="0053134A" w:rsidRDefault="00F853A4" w:rsidP="00732453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Pr="008C73F3" w:rsidRDefault="00732453" w:rsidP="00732453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noProof w:val="0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C36E0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Opiekę nad dzie</w:t>
      </w:r>
      <w:r w:rsidR="009A31F8" w:rsidRPr="00C36E0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ćmi podczas zajęć poza terenem s</w:t>
      </w:r>
      <w:r w:rsidR="00993479" w:rsidRPr="00C36E0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</w:t>
      </w:r>
      <w:r w:rsidR="006633AA" w:rsidRPr="00C36E0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koły, w trakcie organizowanych </w:t>
      </w:r>
      <w:r w:rsidR="00993479" w:rsidRPr="00C36E0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wycieczek, sprawują nauczyciele, których opiece powierzono oddziały</w:t>
      </w:r>
      <w:r w:rsidR="008C73F3" w:rsidRPr="00C36E06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</w:p>
    <w:p w:rsidR="00F853A4" w:rsidRPr="008C73F3" w:rsidRDefault="00F853A4" w:rsidP="00732453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noProof w:val="0"/>
          <w:color w:val="FF0000"/>
          <w:sz w:val="24"/>
          <w:szCs w:val="24"/>
          <w:lang w:eastAsia="pl-PL"/>
        </w:rPr>
      </w:pPr>
    </w:p>
    <w:p w:rsidR="00993479" w:rsidRPr="0053134A" w:rsidRDefault="00732453" w:rsidP="00732453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i/>
          <w:iCs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Obowiązki opiekunów podczas organizowanych wycieczek określają odrębne przepisy.</w:t>
      </w:r>
    </w:p>
    <w:p w:rsidR="00993479" w:rsidRPr="0053134A" w:rsidRDefault="00993479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Pr="0053134A" w:rsidRDefault="006633AA" w:rsidP="006633AA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F853A4" w:rsidRPr="006633AA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§ </w:t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80</w:t>
      </w:r>
      <w:r w:rsidR="00993479" w:rsidRPr="006633AA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. </w:t>
      </w:r>
      <w:r w:rsidR="00993479" w:rsidRPr="006633A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1.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Dzieciom uczęszczającym do oddziału przedszkolnego nie są podawane żadne leki.</w:t>
      </w:r>
    </w:p>
    <w:p w:rsidR="00F853A4" w:rsidRPr="0053134A" w:rsidRDefault="00F853A4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Pr="0053134A" w:rsidRDefault="006633AA" w:rsidP="006633AA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lastRenderedPageBreak/>
        <w:t>2.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W przypadku choroby zakaźnej dziecka rodzice zobowiązani są do powiadomienia 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 tym nauczyciela lub dyrektora placówki.</w:t>
      </w:r>
    </w:p>
    <w:p w:rsidR="00F853A4" w:rsidRPr="0053134A" w:rsidRDefault="00F853A4" w:rsidP="006633AA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Pr="0053134A" w:rsidRDefault="006633AA" w:rsidP="006633AA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Rodzice zobowiązani są do przyprowadzania tylko zdrowego dziecka, a</w:t>
      </w:r>
      <w:r w:rsidR="00993479" w:rsidRPr="0053134A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 xml:space="preserve"> 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 przypadku otrzymania informacji o chorobie dziecka</w:t>
      </w:r>
      <w:r w:rsidR="009A31F8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w trakcie jego pobytu w oddziale przedszkolnym</w:t>
      </w:r>
      <w:r w:rsidR="009A31F8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do jego niezwłocznego odebrania</w:t>
      </w:r>
      <w:r w:rsidR="009A31F8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</w:p>
    <w:p w:rsidR="00993479" w:rsidRPr="0053134A" w:rsidRDefault="00993479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 </w:t>
      </w:r>
    </w:p>
    <w:p w:rsidR="00993479" w:rsidRPr="0053134A" w:rsidRDefault="006633AA" w:rsidP="006633AA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6633AA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§ </w:t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81</w:t>
      </w:r>
      <w:r w:rsidR="00154715" w:rsidRPr="006633AA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.</w:t>
      </w:r>
      <w:r w:rsidR="00993479" w:rsidRPr="006633AA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 </w:t>
      </w:r>
      <w:r w:rsidR="00993479" w:rsidRPr="006633A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1.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Do oddziału przedszkolnego mogą uczęszczać dzieci w wieku od 5 do 6 lat.</w:t>
      </w:r>
    </w:p>
    <w:p w:rsidR="00F853A4" w:rsidRPr="0053134A" w:rsidRDefault="00F853A4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C5599B" w:rsidRPr="00C5599B" w:rsidRDefault="00993479" w:rsidP="00C5599B">
      <w:pPr>
        <w:pStyle w:val="Akapitzlist"/>
        <w:numPr>
          <w:ilvl w:val="1"/>
          <w:numId w:val="56"/>
        </w:numPr>
        <w:tabs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599B">
        <w:rPr>
          <w:rFonts w:ascii="Times New Roman" w:eastAsia="Times New Roman" w:hAnsi="Times New Roman"/>
          <w:sz w:val="24"/>
          <w:szCs w:val="24"/>
          <w:lang w:eastAsia="pl-PL"/>
        </w:rPr>
        <w:t xml:space="preserve">Do oddziału przedszkolnego mogą również uczęszczać dzieci starsze, którym na podstawie odrębnych przepisów odroczono spełnianie obowiązku szkolnego. </w:t>
      </w:r>
    </w:p>
    <w:p w:rsidR="00F853A4" w:rsidRPr="00130785" w:rsidRDefault="00130785" w:rsidP="00130785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ab/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§ 82</w:t>
      </w:r>
      <w:r w:rsidR="00993479" w:rsidRPr="00130785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.</w:t>
      </w:r>
      <w:r w:rsidR="00993479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Rekrutację dzieci do oddziału przedszkolnego przep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rowadza się w oparciu o zasadę </w:t>
      </w:r>
      <w:r w:rsidR="00993479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powszechnej dostęp</w:t>
      </w:r>
      <w:r w:rsidR="009A31F8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no</w:t>
      </w:r>
      <w:r w:rsidR="009A31F8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softHyphen/>
        <w:t>ści.</w:t>
      </w:r>
    </w:p>
    <w:p w:rsidR="00993479" w:rsidRPr="00130785" w:rsidRDefault="00993479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</w:p>
    <w:p w:rsidR="009A31F8" w:rsidRPr="00130785" w:rsidRDefault="00130785" w:rsidP="00130785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ab/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§ 83</w:t>
      </w:r>
      <w:r w:rsidR="00993479" w:rsidRPr="00130785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. </w:t>
      </w:r>
      <w:r w:rsidR="00993479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Zasady, kryteria i t</w:t>
      </w:r>
      <w:r w:rsidR="009A31F8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erminy rekrutacji</w:t>
      </w:r>
      <w:r w:rsidR="00993479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ustalane są co roku przez organ prowadzący</w:t>
      </w:r>
    </w:p>
    <w:p w:rsidR="00993479" w:rsidRPr="00130785" w:rsidRDefault="009A31F8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i dostępne na</w:t>
      </w:r>
      <w:r w:rsidR="00993479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stronie internetowej </w:t>
      </w:r>
      <w:r w:rsidRPr="00130785">
        <w:rPr>
          <w:rFonts w:ascii="Times New Roman" w:hAnsi="Times New Roman"/>
          <w:sz w:val="24"/>
          <w:szCs w:val="24"/>
        </w:rPr>
        <w:t>szkoły</w:t>
      </w:r>
      <w:r w:rsidR="004E6D80" w:rsidRPr="00130785">
        <w:rPr>
          <w:rFonts w:ascii="Times New Roman" w:hAnsi="Times New Roman"/>
          <w:sz w:val="24"/>
          <w:szCs w:val="24"/>
        </w:rPr>
        <w:t xml:space="preserve"> </w:t>
      </w:r>
      <w:r w:rsidR="00993479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oraz na</w:t>
      </w:r>
      <w:r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tablicy ogłoszeń w s</w:t>
      </w:r>
      <w:r w:rsidR="00993479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zkole.</w:t>
      </w:r>
    </w:p>
    <w:p w:rsidR="0046397A" w:rsidRPr="00130785" w:rsidRDefault="0046397A" w:rsidP="00993479">
      <w:pPr>
        <w:jc w:val="both"/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</w:pPr>
    </w:p>
    <w:p w:rsidR="00993479" w:rsidRPr="00130785" w:rsidRDefault="00130785" w:rsidP="00130785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ab/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§ 84</w:t>
      </w:r>
      <w:r w:rsidR="00993479" w:rsidRPr="00130785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.</w:t>
      </w:r>
      <w:r w:rsidR="00993479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1. Niepodpisanie przez rodziców  w wyznaczonym terminie oświadczenia potwierdzającego wolę kontynuacji rocznego prz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ygotowania przedszkolnego jest </w:t>
      </w:r>
      <w:r w:rsidR="00993479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równoznaczne z rezygnacją z miejsca w oddziale przedszkolnym.</w:t>
      </w:r>
    </w:p>
    <w:p w:rsidR="0046397A" w:rsidRPr="00130785" w:rsidRDefault="0046397A" w:rsidP="00993479">
      <w:pPr>
        <w:jc w:val="both"/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</w:pPr>
    </w:p>
    <w:p w:rsidR="00993479" w:rsidRPr="00130785" w:rsidRDefault="00130785" w:rsidP="00130785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ab/>
      </w:r>
      <w:r w:rsidR="001A62F1" w:rsidRPr="00130785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§ </w:t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85</w:t>
      </w:r>
      <w:r w:rsidR="00993479" w:rsidRPr="00130785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. </w:t>
      </w:r>
      <w:r w:rsidR="00993479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1.</w:t>
      </w:r>
      <w:r w:rsidR="00B76BDF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="00993479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Nieusprawiedliwiona, co najmniej 50 % nieobecność dziecka w miesiącu podczas obowiązkowych zajęć edukacyjnych w oddziale przedszkolnym jest równoznaczna </w:t>
      </w:r>
      <w:r w:rsidR="00B76BDF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="00993479"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 niespełnianiem obowiązkowego rocznego przygotowania przedszkolnego.</w:t>
      </w:r>
    </w:p>
    <w:p w:rsidR="001A62F1" w:rsidRPr="00130785" w:rsidRDefault="001A62F1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Pr="00130785" w:rsidRDefault="00993479" w:rsidP="00BF4612">
      <w:pPr>
        <w:numPr>
          <w:ilvl w:val="0"/>
          <w:numId w:val="210"/>
        </w:numPr>
        <w:tabs>
          <w:tab w:val="clear" w:pos="1146"/>
          <w:tab w:val="num" w:pos="851"/>
        </w:tabs>
        <w:spacing w:after="200" w:line="276" w:lineRule="auto"/>
        <w:ind w:left="0" w:firstLine="567"/>
        <w:jc w:val="both"/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</w:pPr>
      <w:r w:rsidRPr="0013078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Niespełnianie  obowiązkowego rocznego przygotowania przedszkolnego podlega egzekucji w trybie przepisów o postępowaniu egzekucyjnym w administracji.</w:t>
      </w:r>
    </w:p>
    <w:p w:rsidR="00993479" w:rsidRPr="0053134A" w:rsidRDefault="00FB4B0D" w:rsidP="00130785">
      <w:pPr>
        <w:spacing w:after="200" w:line="276" w:lineRule="auto"/>
        <w:ind w:firstLine="426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§ 86</w:t>
      </w:r>
      <w:r w:rsidR="00993479" w:rsidRPr="00370822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.</w:t>
      </w:r>
      <w:r w:rsidR="00993479" w:rsidRPr="0053134A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 xml:space="preserve"> 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Przyprowadzanie i odbieranie dziecka z oddziału przedszkolnego</w:t>
      </w:r>
      <w:r w:rsidR="00E06D73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</w:p>
    <w:p w:rsidR="00993479" w:rsidRPr="0053134A" w:rsidRDefault="00993479" w:rsidP="00B76BDF">
      <w:pPr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1. Przyprowadzanie i odbieranie dziecka z oddziału przeds</w:t>
      </w:r>
      <w:r w:rsidR="009A31F8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zkolnego dokonywane jest przez r</w:t>
      </w:r>
      <w:r w:rsidR="00ED6E7B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odziców,</w:t>
      </w:r>
      <w:r w:rsidR="00B15B5F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pisemnie upoważnioną</w:t>
      </w:r>
      <w:r w:rsidR="00693440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osobę</w:t>
      </w:r>
      <w:r w:rsidR="00ED6E7B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lub </w:t>
      </w:r>
      <w:r w:rsidR="00146C8D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dziecko jest dowożone autobusem </w:t>
      </w:r>
      <w:r w:rsidR="00ED6E7B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szkolnym z opiekunem.</w:t>
      </w:r>
    </w:p>
    <w:p w:rsidR="001A62F1" w:rsidRPr="0053134A" w:rsidRDefault="001A62F1" w:rsidP="00B76BDF">
      <w:pPr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Pr="0053134A" w:rsidRDefault="00B15B5F" w:rsidP="00B76BDF">
      <w:pPr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2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 Rodzice obowiązani są przekaza</w:t>
      </w:r>
      <w:r w:rsidR="00541F3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ć dziecko pod opiekę nauczycielowi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 wyklucza się pozostawienie samych dzieci przed budynkiem lub w szatni.</w:t>
      </w:r>
    </w:p>
    <w:p w:rsidR="001A62F1" w:rsidRPr="0053134A" w:rsidRDefault="001A62F1" w:rsidP="00B76BDF">
      <w:pPr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Pr="0053134A" w:rsidRDefault="00B15B5F" w:rsidP="00B76BDF">
      <w:pPr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3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 Fakt odbioru dziecka należy zgłosić nauczycielowi.</w:t>
      </w:r>
    </w:p>
    <w:p w:rsidR="001A62F1" w:rsidRPr="0053134A" w:rsidRDefault="001A62F1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Default="00B15B5F" w:rsidP="00B76BDF">
      <w:pPr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4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 Niedopuszczalne jest odbieranie dziecka przez osobę będącą w stanie wskazującym na spożycie alkoholu lub będącą pod wpływem środków odurzających.</w:t>
      </w:r>
    </w:p>
    <w:p w:rsidR="00B76BDF" w:rsidRPr="0053134A" w:rsidRDefault="00B76BDF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1A62F1" w:rsidRPr="0053134A" w:rsidRDefault="007B7524" w:rsidP="00637FD5">
      <w:pPr>
        <w:tabs>
          <w:tab w:val="left" w:pos="426"/>
          <w:tab w:val="left" w:pos="709"/>
        </w:tabs>
        <w:jc w:val="left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ab/>
      </w:r>
      <w:r w:rsidR="001A62F1" w:rsidRPr="00AD28E8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§ </w:t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87</w:t>
      </w:r>
      <w:r w:rsidR="00993479" w:rsidRPr="00AD28E8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.</w:t>
      </w:r>
      <w:r w:rsidR="00993479" w:rsidRPr="00AD28E8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</w:t>
      </w:r>
      <w:r w:rsidR="00993479" w:rsidRPr="0053134A">
        <w:rPr>
          <w:rFonts w:ascii="Times New Roman" w:eastAsia="Times New Roman" w:hAnsi="Times New Roman"/>
          <w:b/>
          <w:noProof w:val="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="00637FD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Rodzic zobowiązuje się do:</w:t>
      </w:r>
    </w:p>
    <w:p w:rsidR="001A62F1" w:rsidRPr="0053134A" w:rsidRDefault="007B7524" w:rsidP="007B7524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powiadomienia o terminie nieobecności dziecka najpóźniej w dr</w:t>
      </w:r>
      <w:r w:rsidR="009E5E6C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ugim dniu nieobecności dziecka;</w:t>
      </w:r>
    </w:p>
    <w:p w:rsidR="00993479" w:rsidRPr="0053134A" w:rsidRDefault="007B7524" w:rsidP="007B7524">
      <w:pPr>
        <w:tabs>
          <w:tab w:val="left" w:pos="426"/>
        </w:tabs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złożenia pisemnego usprawiedliwienia długotrwałej, ciągłej nieobecności dziecka obejmującej co najmniej 25 % dni w miesiącu  kalendarzowym.</w:t>
      </w:r>
    </w:p>
    <w:p w:rsidR="001A62F1" w:rsidRPr="0053134A" w:rsidRDefault="001A62F1" w:rsidP="00993479">
      <w:pPr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</w:pPr>
    </w:p>
    <w:p w:rsidR="00993479" w:rsidRPr="0053134A" w:rsidRDefault="007B7524" w:rsidP="007B7524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lastRenderedPageBreak/>
        <w:tab/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§ 88</w:t>
      </w:r>
      <w:r w:rsidR="00993479" w:rsidRPr="007B7524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.</w:t>
      </w:r>
      <w:r w:rsidR="00993479" w:rsidRPr="0053134A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 xml:space="preserve"> 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Rodzice opłacają na początku każdego roku szkolnego, dobrowolną składkę ubezpieczeniową za dziecko. </w:t>
      </w:r>
    </w:p>
    <w:p w:rsidR="001A62F1" w:rsidRDefault="001A62F1" w:rsidP="00993479">
      <w:pPr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</w:pPr>
    </w:p>
    <w:p w:rsidR="001814BD" w:rsidRPr="0053134A" w:rsidRDefault="001814BD" w:rsidP="00993479">
      <w:pPr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</w:pPr>
    </w:p>
    <w:p w:rsidR="001A62F1" w:rsidRPr="0053134A" w:rsidRDefault="007B7524" w:rsidP="001A62F1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ab/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§ 89.</w:t>
      </w:r>
      <w:r w:rsidR="00993479" w:rsidRPr="0053134A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 xml:space="preserve"> 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Dziecko w oddzi</w:t>
      </w:r>
      <w:r w:rsidR="00637FD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ale przedszkolnym ma obowiązek:</w:t>
      </w:r>
    </w:p>
    <w:p w:rsidR="00993479" w:rsidRPr="0053134A" w:rsidRDefault="007B7524" w:rsidP="007B7524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poszanowania nietykalności cielesnej innych dzieci i dorosłych,</w:t>
      </w:r>
    </w:p>
    <w:p w:rsidR="00993479" w:rsidRPr="0053134A" w:rsidRDefault="007B7524" w:rsidP="007B7524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poszanowania godności osobistej innych dzieci i dorosłych,</w:t>
      </w:r>
    </w:p>
    <w:p w:rsidR="00993479" w:rsidRPr="0053134A" w:rsidRDefault="007B7524" w:rsidP="007B7524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włączania się do prac porządkowych po zajęciach lub zabawie,</w:t>
      </w:r>
    </w:p>
    <w:p w:rsidR="00993479" w:rsidRPr="0053134A" w:rsidRDefault="007B7524" w:rsidP="007B7524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stosowania się do przyjętych zasad ustalanych przez nauczyciela a obowiązujących całą grupę.</w:t>
      </w:r>
    </w:p>
    <w:p w:rsidR="00003108" w:rsidRPr="0053134A" w:rsidRDefault="00003108" w:rsidP="00993479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993479" w:rsidRPr="0053134A" w:rsidRDefault="007B7524" w:rsidP="007B7524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ab/>
      </w:r>
      <w:r w:rsidR="00C5599B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§ 9</w:t>
      </w:r>
      <w:r w:rsidR="00FB4B0D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0</w:t>
      </w:r>
      <w:r w:rsidR="00993479" w:rsidRPr="007B7524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.</w:t>
      </w:r>
      <w:r w:rsidR="00993479" w:rsidRPr="0053134A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 xml:space="preserve"> 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 Dziecko w oddziale przedszkolnym ma w szczególności prawo do: </w:t>
      </w:r>
    </w:p>
    <w:p w:rsidR="00993479" w:rsidRPr="0053134A" w:rsidRDefault="004002C3" w:rsidP="004002C3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właściwie zorganizowanego procesu wychowawc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zego, edukacyjnego i opiekuńcze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go, zgodnie z zasadami higieny  pracy umysłowej,</w:t>
      </w:r>
    </w:p>
    <w:p w:rsidR="00993479" w:rsidRPr="0053134A" w:rsidRDefault="004002C3" w:rsidP="004002C3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pełnego bezpieczeńs</w:t>
      </w:r>
      <w:r w:rsidR="00B15B5F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twa podczas pobytu w oddziale przedszkolnym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i zajęć </w:t>
      </w:r>
      <w:r w:rsidR="00B15B5F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organizowanych poza oddziałem przedszkolnym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 w tym ochrony przed wszelkimi formami przemocy fizycznej bądź  psychicznej oraz ochrony i poszanowania jego godności,</w:t>
      </w:r>
    </w:p>
    <w:p w:rsidR="00993479" w:rsidRPr="0053134A" w:rsidRDefault="004002C3" w:rsidP="004002C3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korzystania z pomocy materialnej, zgodnie z odrębnymi przepisami,</w:t>
      </w:r>
    </w:p>
    <w:p w:rsidR="00993479" w:rsidRPr="0053134A" w:rsidRDefault="004002C3" w:rsidP="004002C3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życzliwego i podmiotowego traktowania,</w:t>
      </w:r>
    </w:p>
    <w:p w:rsidR="00993479" w:rsidRPr="0053134A" w:rsidRDefault="004002C3" w:rsidP="004002C3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rozwijania zainteresowań, zdolności i talentów,</w:t>
      </w:r>
    </w:p>
    <w:p w:rsidR="00993479" w:rsidRPr="0053134A" w:rsidRDefault="004002C3" w:rsidP="004002C3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uzyskania pomocy w przezwyciężeniu trudności i niepowodzeń, w tym pomocy specjalistycznej,</w:t>
      </w:r>
    </w:p>
    <w:p w:rsidR="00ED6E7B" w:rsidRPr="0053134A" w:rsidRDefault="004002C3" w:rsidP="004002C3">
      <w:pPr>
        <w:tabs>
          <w:tab w:val="left" w:pos="426"/>
        </w:tabs>
        <w:jc w:val="both"/>
        <w:rPr>
          <w:rFonts w:ascii="Times New Roman" w:eastAsia="Times New Roman" w:hAnsi="Times New Roman"/>
          <w:i/>
          <w:iCs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7)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ochrony przed wszelkimi formami przemocy fiz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ycznej bądź psychicznej oraz </w:t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ochrony 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="00993479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i poszanowania jego godności osobistej zgodnie </w:t>
      </w:r>
      <w:r w:rsidR="00993479" w:rsidRPr="0053134A">
        <w:rPr>
          <w:rFonts w:ascii="Times New Roman" w:eastAsia="Times New Roman" w:hAnsi="Times New Roman"/>
          <w:i/>
          <w:iCs/>
          <w:noProof w:val="0"/>
          <w:sz w:val="24"/>
          <w:szCs w:val="24"/>
          <w:lang w:eastAsia="pl-PL"/>
        </w:rPr>
        <w:t>z Konwencją Praw Dziecka i Powszechn</w:t>
      </w:r>
      <w:r w:rsidR="00315F4A" w:rsidRPr="0053134A">
        <w:rPr>
          <w:rFonts w:ascii="Times New Roman" w:eastAsia="Times New Roman" w:hAnsi="Times New Roman"/>
          <w:i/>
          <w:iCs/>
          <w:noProof w:val="0"/>
          <w:sz w:val="24"/>
          <w:szCs w:val="24"/>
          <w:lang w:eastAsia="pl-PL"/>
        </w:rPr>
        <w:t>ą Deklaracją Praw Człowieka ONZ.</w:t>
      </w:r>
    </w:p>
    <w:p w:rsidR="000B6CBC" w:rsidRPr="0053134A" w:rsidRDefault="000B6CBC" w:rsidP="004002C3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B03105" w:rsidRPr="0053134A" w:rsidRDefault="00B03105" w:rsidP="00B03105">
      <w:pPr>
        <w:pStyle w:val="Nagwek2"/>
        <w:rPr>
          <w:rFonts w:ascii="Times New Roman" w:hAnsi="Times New Roman"/>
          <w:sz w:val="24"/>
          <w:szCs w:val="24"/>
        </w:rPr>
      </w:pPr>
      <w:bookmarkStart w:id="20" w:name="_Toc21519642"/>
      <w:r w:rsidRPr="0053134A">
        <w:rPr>
          <w:rFonts w:ascii="Times New Roman" w:hAnsi="Times New Roman"/>
          <w:sz w:val="24"/>
          <w:szCs w:val="24"/>
        </w:rPr>
        <w:t>DZIAŁ V</w:t>
      </w:r>
      <w:bookmarkEnd w:id="20"/>
    </w:p>
    <w:p w:rsidR="00B02871" w:rsidRPr="0053134A" w:rsidRDefault="00B02871" w:rsidP="00B02871">
      <w:pPr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02871">
      <w:pPr>
        <w:pStyle w:val="Nagwek2"/>
        <w:spacing w:before="0"/>
        <w:rPr>
          <w:rFonts w:ascii="Times New Roman" w:hAnsi="Times New Roman"/>
          <w:b w:val="0"/>
          <w:bCs w:val="0"/>
          <w:color w:val="7030A0"/>
          <w:sz w:val="24"/>
          <w:szCs w:val="24"/>
        </w:rPr>
      </w:pPr>
      <w:bookmarkStart w:id="21" w:name="_Toc21519643"/>
      <w:r w:rsidRPr="0053134A">
        <w:rPr>
          <w:rFonts w:ascii="Times New Roman" w:hAnsi="Times New Roman"/>
          <w:color w:val="7030A0"/>
          <w:sz w:val="24"/>
          <w:szCs w:val="24"/>
        </w:rPr>
        <w:t>Rozdział 1</w:t>
      </w:r>
      <w:r w:rsidR="00B02871" w:rsidRPr="0053134A">
        <w:rPr>
          <w:rFonts w:ascii="Times New Roman" w:hAnsi="Times New Roman"/>
          <w:b w:val="0"/>
          <w:bCs w:val="0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Nauczyciele i inni pracownicy szkoły</w:t>
      </w:r>
      <w:bookmarkEnd w:id="21"/>
    </w:p>
    <w:p w:rsidR="00B03105" w:rsidRPr="0053134A" w:rsidRDefault="00B03105" w:rsidP="00B03105">
      <w:pPr>
        <w:rPr>
          <w:rFonts w:ascii="Times New Roman" w:hAnsi="Times New Roman"/>
          <w:sz w:val="24"/>
          <w:szCs w:val="24"/>
        </w:rPr>
      </w:pPr>
    </w:p>
    <w:p w:rsidR="00B03105" w:rsidRPr="00BE2DE0" w:rsidRDefault="00FB4B0D" w:rsidP="00BE2DE0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91</w:t>
      </w:r>
      <w:r w:rsidR="00B03105" w:rsidRPr="00BE2DE0">
        <w:rPr>
          <w:rFonts w:ascii="Times New Roman" w:hAnsi="Times New Roman"/>
          <w:sz w:val="24"/>
          <w:szCs w:val="24"/>
        </w:rPr>
        <w:t>. </w:t>
      </w:r>
      <w:r w:rsidR="00697CBA" w:rsidRPr="00BE2DE0">
        <w:rPr>
          <w:rFonts w:ascii="Times New Roman" w:hAnsi="Times New Roman"/>
          <w:sz w:val="24"/>
          <w:szCs w:val="24"/>
        </w:rPr>
        <w:t> Zadania nauczycieli</w:t>
      </w:r>
    </w:p>
    <w:p w:rsidR="00B03105" w:rsidRPr="0053134A" w:rsidRDefault="00B03105" w:rsidP="00BF4612">
      <w:pPr>
        <w:numPr>
          <w:ilvl w:val="0"/>
          <w:numId w:val="67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</w:t>
      </w:r>
      <w:r w:rsidR="00E06D73" w:rsidRPr="0053134A">
        <w:rPr>
          <w:rFonts w:ascii="Times New Roman" w:hAnsi="Times New Roman"/>
          <w:sz w:val="24"/>
          <w:szCs w:val="24"/>
        </w:rPr>
        <w:t>el prowadzi pracę dydaktyczno</w:t>
      </w:r>
      <w:r w:rsidR="00C005C2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wychowawczą i opiekuńczą oraz odpowiada za jakość i wyniki tej pracy oraz bezpieczeństwo powierzonych jego opiece uczniów.</w:t>
      </w:r>
    </w:p>
    <w:p w:rsidR="00B03105" w:rsidRPr="0053134A" w:rsidRDefault="00B03105" w:rsidP="00BF4612">
      <w:pPr>
        <w:numPr>
          <w:ilvl w:val="0"/>
          <w:numId w:val="67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b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 xml:space="preserve">Do obowiązków nauczycieli należy w szczególności: 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dbałość o życie, zdrowie i bezpieczeństwo uczniów podczas zajęć organizowanych przez szkołę;</w:t>
      </w:r>
    </w:p>
    <w:p w:rsidR="00315F4A" w:rsidRPr="0053134A" w:rsidRDefault="00B03105" w:rsidP="00BF4612">
      <w:pPr>
        <w:numPr>
          <w:ilvl w:val="0"/>
          <w:numId w:val="70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prawidłowe organ</w:t>
      </w:r>
      <w:r w:rsidR="00315F4A" w:rsidRPr="0053134A">
        <w:rPr>
          <w:rFonts w:ascii="Times New Roman" w:hAnsi="Times New Roman"/>
          <w:sz w:val="24"/>
          <w:szCs w:val="24"/>
        </w:rPr>
        <w:t>izowanie procesu dydaktycznego;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kształcenie i wychowywanie młodzieży w umiłowaniu Ojczyzny, w poszanowaniu Konstytucji Rzeczypospolitej Polskiej, w atmosferze wolności sumienia i szacunku dla każdego człowieka;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dbanie o kształtowanie u uczniów postaw moralnych i obywatelskich zgodnie z ideą demokracji, pokoju i przyjaźni między ludźmi różnych narodów, ras i światopoglądów;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tworzenie własnego warsztatu pracy dydaktycznej, wykonywanie pomocy dydaktycznych wspólnie z uczniami, udział w gromadzeniu innych niezbędnych środków dydaktycznych (zgłaszanie  dyrekcji zapotrzebowania, pomoc w zakupie), dbałość o pomoce i sprzęt szkolny;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rozpoznawanie możliwości psychofizycznych oraz indywidua</w:t>
      </w:r>
      <w:r w:rsidR="002A66B7">
        <w:rPr>
          <w:rFonts w:ascii="Times New Roman" w:hAnsi="Times New Roman"/>
          <w:sz w:val="24"/>
          <w:szCs w:val="24"/>
        </w:rPr>
        <w:t>lnych potrzeb rozwojowych,</w:t>
      </w:r>
      <w:r w:rsidR="00541F35">
        <w:rPr>
          <w:rFonts w:ascii="Times New Roman" w:hAnsi="Times New Roman"/>
          <w:sz w:val="24"/>
          <w:szCs w:val="24"/>
        </w:rPr>
        <w:br/>
        <w:t xml:space="preserve">a w szczególności </w:t>
      </w:r>
      <w:r w:rsidRPr="0053134A">
        <w:rPr>
          <w:rFonts w:ascii="Times New Roman" w:hAnsi="Times New Roman"/>
          <w:sz w:val="24"/>
          <w:szCs w:val="24"/>
        </w:rPr>
        <w:t>przyczyn niepowodzeń szkolnych;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 prowadzenie zindywidualizowanej pracy z uczniem o specjalnych potrzebach, na obowiązkowych i dodatkowych zajęciach;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wnioskowanie do wychowawcy o objęcie pomocą psychologiczno-pedagogiczną ucznia, </w:t>
      </w:r>
      <w:r w:rsidRPr="0053134A">
        <w:rPr>
          <w:rFonts w:ascii="Times New Roman" w:hAnsi="Times New Roman"/>
          <w:sz w:val="24"/>
          <w:szCs w:val="24"/>
        </w:rPr>
        <w:br/>
        <w:t>w przypadkach, gdy podejmowane przez nauczyciela działania nie przyniosły oczekiwanych zmian lub, gdy nauczyciel zdiagnozował wybitne uzdolnienia;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dostosowanie wymagań edukacyjnych z nauczanego przedmiotu (zajęć) do indywidualnych potrzeb psychofizycznych i edukacyjnych ucznia oraz możliwości psychofizycznych ucznia: </w:t>
      </w:r>
    </w:p>
    <w:p w:rsidR="00B03105" w:rsidRPr="0053134A" w:rsidRDefault="00B03105" w:rsidP="00BF4612">
      <w:pPr>
        <w:numPr>
          <w:ilvl w:val="0"/>
          <w:numId w:val="115"/>
        </w:numPr>
        <w:tabs>
          <w:tab w:val="left" w:pos="709"/>
          <w:tab w:val="left" w:pos="1418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posiadającego orzeczenia o potrzebie kształcenia </w:t>
      </w:r>
      <w:r w:rsidR="000B6CBC" w:rsidRPr="0053134A">
        <w:rPr>
          <w:rFonts w:ascii="Times New Roman" w:hAnsi="Times New Roman"/>
          <w:sz w:val="24"/>
          <w:szCs w:val="24"/>
        </w:rPr>
        <w:t xml:space="preserve">specjalnego – na podstawie tego </w:t>
      </w:r>
      <w:r w:rsidRPr="0053134A">
        <w:rPr>
          <w:rFonts w:ascii="Times New Roman" w:hAnsi="Times New Roman"/>
          <w:sz w:val="24"/>
          <w:szCs w:val="24"/>
        </w:rPr>
        <w:t>orzeczenia oraz ustaleń zawartych w indywidualnym progr</w:t>
      </w:r>
      <w:r w:rsidR="00256603" w:rsidRPr="0053134A">
        <w:rPr>
          <w:rFonts w:ascii="Times New Roman" w:hAnsi="Times New Roman"/>
          <w:sz w:val="24"/>
          <w:szCs w:val="24"/>
        </w:rPr>
        <w:t>amie edukacyjno-terapeutycznym,</w:t>
      </w:r>
    </w:p>
    <w:p w:rsidR="00B03105" w:rsidRPr="0053134A" w:rsidRDefault="00B03105" w:rsidP="00BF4612">
      <w:pPr>
        <w:numPr>
          <w:ilvl w:val="0"/>
          <w:numId w:val="115"/>
        </w:numPr>
        <w:tabs>
          <w:tab w:val="left" w:pos="709"/>
          <w:tab w:val="left" w:pos="1418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posiadającego orzeczenie o potrz</w:t>
      </w:r>
      <w:r w:rsidR="00C005C2">
        <w:rPr>
          <w:rFonts w:ascii="Times New Roman" w:hAnsi="Times New Roman"/>
          <w:sz w:val="24"/>
          <w:szCs w:val="24"/>
        </w:rPr>
        <w:t xml:space="preserve">ebie indywidualnego nauczania – </w:t>
      </w:r>
      <w:r w:rsidRPr="0053134A">
        <w:rPr>
          <w:rFonts w:ascii="Times New Roman" w:hAnsi="Times New Roman"/>
          <w:sz w:val="24"/>
          <w:szCs w:val="24"/>
        </w:rPr>
        <w:t>na podstawie tego orzeczenia,</w:t>
      </w:r>
    </w:p>
    <w:p w:rsidR="00B03105" w:rsidRPr="0053134A" w:rsidRDefault="00B03105" w:rsidP="00BF4612">
      <w:pPr>
        <w:numPr>
          <w:ilvl w:val="0"/>
          <w:numId w:val="115"/>
        </w:numPr>
        <w:tabs>
          <w:tab w:val="left" w:pos="709"/>
          <w:tab w:val="left" w:pos="1418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</w:t>
      </w:r>
      <w:r w:rsidR="00C005C2">
        <w:rPr>
          <w:rFonts w:ascii="Times New Roman" w:hAnsi="Times New Roman"/>
          <w:sz w:val="24"/>
          <w:szCs w:val="24"/>
        </w:rPr>
        <w:t xml:space="preserve"> tym poradni specjalistycznej – </w:t>
      </w:r>
      <w:r w:rsidRPr="0053134A">
        <w:rPr>
          <w:rFonts w:ascii="Times New Roman" w:hAnsi="Times New Roman"/>
          <w:sz w:val="24"/>
          <w:szCs w:val="24"/>
        </w:rPr>
        <w:t>na podstawie tej opinii,</w:t>
      </w:r>
    </w:p>
    <w:p w:rsidR="00B03105" w:rsidRPr="0053134A" w:rsidRDefault="00B03105" w:rsidP="00BF4612">
      <w:pPr>
        <w:numPr>
          <w:ilvl w:val="0"/>
          <w:numId w:val="115"/>
        </w:numPr>
        <w:tabs>
          <w:tab w:val="left" w:pos="709"/>
          <w:tab w:val="left" w:pos="1418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nieposiadającego orzeczenia lub opinii wymienionych w lit. a – c , który objęty jest pomocą psychol</w:t>
      </w:r>
      <w:r w:rsidR="00C005C2">
        <w:rPr>
          <w:rFonts w:ascii="Times New Roman" w:hAnsi="Times New Roman"/>
          <w:sz w:val="24"/>
          <w:szCs w:val="24"/>
        </w:rPr>
        <w:t xml:space="preserve">ogiczno-pedagogiczną w szkole – </w:t>
      </w:r>
      <w:r w:rsidRPr="0053134A">
        <w:rPr>
          <w:rFonts w:ascii="Times New Roman" w:hAnsi="Times New Roman"/>
          <w:sz w:val="24"/>
          <w:szCs w:val="24"/>
        </w:rPr>
        <w:t>na podstawie rozpoznania indywidualnych potrzeb rozwojowych i edukacyjnych oraz indywidualnych możliwości psychofizycznych ucznia dokonanego p</w:t>
      </w:r>
      <w:r w:rsidR="00256603" w:rsidRPr="0053134A">
        <w:rPr>
          <w:rFonts w:ascii="Times New Roman" w:hAnsi="Times New Roman"/>
          <w:sz w:val="24"/>
          <w:szCs w:val="24"/>
        </w:rPr>
        <w:t>rzez nauczycieli i specjalistów.</w:t>
      </w: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B03105" w:rsidP="00BF4612">
      <w:pPr>
        <w:numPr>
          <w:ilvl w:val="0"/>
          <w:numId w:val="115"/>
        </w:numPr>
        <w:tabs>
          <w:tab w:val="left" w:pos="709"/>
          <w:tab w:val="left" w:pos="1418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posiadających opinię lekarza o ograniczonych możliwościach wykonywania określonych ćwiczeń na wychowaniu fizycznym.</w:t>
      </w:r>
    </w:p>
    <w:p w:rsidR="00B03105" w:rsidRPr="00710A41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bezstronne, rzetelne, systematyczne i sprawiedliwe ocenianie</w:t>
      </w:r>
      <w:r w:rsidR="002A66B7">
        <w:rPr>
          <w:rFonts w:ascii="Times New Roman" w:hAnsi="Times New Roman"/>
          <w:sz w:val="24"/>
          <w:szCs w:val="24"/>
        </w:rPr>
        <w:t xml:space="preserve"> bieżące wiedzy </w:t>
      </w:r>
      <w:r w:rsidR="002A66B7">
        <w:rPr>
          <w:rFonts w:ascii="Times New Roman" w:hAnsi="Times New Roman"/>
          <w:sz w:val="24"/>
          <w:szCs w:val="24"/>
        </w:rPr>
        <w:br/>
        <w:t xml:space="preserve">i </w:t>
      </w:r>
      <w:r w:rsidR="002A66B7" w:rsidRPr="00710A41">
        <w:rPr>
          <w:rFonts w:ascii="Times New Roman" w:hAnsi="Times New Roman"/>
          <w:sz w:val="24"/>
          <w:szCs w:val="24"/>
        </w:rPr>
        <w:t>umiejętności</w:t>
      </w:r>
      <w:r w:rsidRPr="00710A41">
        <w:rPr>
          <w:rFonts w:ascii="Times New Roman" w:hAnsi="Times New Roman"/>
          <w:sz w:val="24"/>
          <w:szCs w:val="24"/>
        </w:rPr>
        <w:t xml:space="preserve"> uczniów z zachowaniem wspierającej i motywującej funkcji oceny;</w:t>
      </w:r>
    </w:p>
    <w:p w:rsidR="00B03105" w:rsidRPr="00710A41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0A41">
        <w:rPr>
          <w:rFonts w:ascii="Times New Roman" w:hAnsi="Times New Roman"/>
          <w:iCs/>
          <w:sz w:val="24"/>
          <w:szCs w:val="24"/>
        </w:rPr>
        <w:t>uzasadnianie wystawianych ocen w spo</w:t>
      </w:r>
      <w:r w:rsidR="00256603" w:rsidRPr="00710A41">
        <w:rPr>
          <w:rFonts w:ascii="Times New Roman" w:hAnsi="Times New Roman"/>
          <w:iCs/>
          <w:sz w:val="24"/>
          <w:szCs w:val="24"/>
        </w:rPr>
        <w:t xml:space="preserve">sób określony w </w:t>
      </w:r>
      <w:r w:rsidR="00710A41" w:rsidRPr="00710A41">
        <w:rPr>
          <w:rFonts w:ascii="Times New Roman" w:hAnsi="Times New Roman"/>
          <w:iCs/>
          <w:sz w:val="24"/>
          <w:szCs w:val="24"/>
        </w:rPr>
        <w:t>rozdziale: Ocenianie wewnątrzszkolne</w:t>
      </w:r>
      <w:r w:rsidRPr="00710A41">
        <w:rPr>
          <w:rFonts w:ascii="Times New Roman" w:hAnsi="Times New Roman"/>
          <w:iCs/>
          <w:sz w:val="24"/>
          <w:szCs w:val="24"/>
        </w:rPr>
        <w:t>;</w:t>
      </w:r>
    </w:p>
    <w:p w:rsidR="00B03105" w:rsidRPr="00710A41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0A41">
        <w:rPr>
          <w:rFonts w:ascii="Times New Roman" w:hAnsi="Times New Roman"/>
          <w:iCs/>
          <w:sz w:val="24"/>
          <w:szCs w:val="24"/>
        </w:rPr>
        <w:t>zachowanie jawności ocen dla ucznia i rodzica;</w:t>
      </w:r>
    </w:p>
    <w:p w:rsidR="00B03105" w:rsidRPr="00710A41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0A41">
        <w:rPr>
          <w:rFonts w:ascii="Times New Roman" w:hAnsi="Times New Roman"/>
          <w:iCs/>
          <w:sz w:val="24"/>
          <w:szCs w:val="24"/>
        </w:rPr>
        <w:t>udostępnianie pisemnych prac ucz</w:t>
      </w:r>
      <w:r w:rsidR="00290EFC" w:rsidRPr="00710A41">
        <w:rPr>
          <w:rFonts w:ascii="Times New Roman" w:hAnsi="Times New Roman"/>
          <w:iCs/>
          <w:sz w:val="24"/>
          <w:szCs w:val="24"/>
        </w:rPr>
        <w:t>niów zgodnie z</w:t>
      </w:r>
      <w:r w:rsidR="00541F35" w:rsidRPr="00710A41">
        <w:rPr>
          <w:rFonts w:ascii="Times New Roman" w:hAnsi="Times New Roman"/>
          <w:iCs/>
          <w:sz w:val="24"/>
          <w:szCs w:val="24"/>
        </w:rPr>
        <w:t xml:space="preserve"> zasadami opisanymi w</w:t>
      </w:r>
      <w:r w:rsidR="00710A41" w:rsidRPr="00710A41">
        <w:rPr>
          <w:rFonts w:ascii="Times New Roman" w:hAnsi="Times New Roman"/>
          <w:iCs/>
          <w:sz w:val="24"/>
          <w:szCs w:val="24"/>
        </w:rPr>
        <w:t xml:space="preserve"> rozdziale: Ocenianie wewnątrzszkolne</w:t>
      </w:r>
      <w:r w:rsidRPr="00710A41">
        <w:rPr>
          <w:rFonts w:ascii="Times New Roman" w:hAnsi="Times New Roman"/>
          <w:iCs/>
          <w:sz w:val="24"/>
          <w:szCs w:val="24"/>
        </w:rPr>
        <w:t>;</w:t>
      </w:r>
    </w:p>
    <w:p w:rsidR="00B03105" w:rsidRPr="00710A41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0A41">
        <w:rPr>
          <w:rFonts w:ascii="Times New Roman" w:hAnsi="Times New Roman"/>
          <w:sz w:val="24"/>
          <w:szCs w:val="24"/>
        </w:rPr>
        <w:t>informowanie rodziców o przewidywanych rocznych klasyfikacyjnych ocenach według formy ustalonej w</w:t>
      </w:r>
      <w:r w:rsidR="00541F35" w:rsidRPr="00710A41">
        <w:rPr>
          <w:rFonts w:ascii="Times New Roman" w:hAnsi="Times New Roman"/>
          <w:sz w:val="24"/>
          <w:szCs w:val="24"/>
        </w:rPr>
        <w:t xml:space="preserve"> rozdziale:</w:t>
      </w:r>
      <w:r w:rsidRPr="00710A41">
        <w:rPr>
          <w:rFonts w:ascii="Times New Roman" w:hAnsi="Times New Roman"/>
          <w:sz w:val="24"/>
          <w:szCs w:val="24"/>
        </w:rPr>
        <w:t xml:space="preserve"> </w:t>
      </w:r>
      <w:r w:rsidR="00541F35" w:rsidRPr="00710A41">
        <w:rPr>
          <w:rFonts w:ascii="Times New Roman" w:hAnsi="Times New Roman"/>
          <w:iCs/>
          <w:sz w:val="24"/>
          <w:szCs w:val="24"/>
        </w:rPr>
        <w:t>Ocenianie wewnątrzszkolne</w:t>
      </w:r>
      <w:r w:rsidRPr="00710A41">
        <w:rPr>
          <w:rFonts w:ascii="Times New Roman" w:hAnsi="Times New Roman"/>
          <w:iCs/>
          <w:sz w:val="24"/>
          <w:szCs w:val="24"/>
        </w:rPr>
        <w:t>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B05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wspieranie rozwoju psychofizycznego uczniów, ich zdolności i zainteresowań, m.in. poprzez pomoc w rozwijaniu szczególnych uzdolnień i zainteresowań przygotowanie do udziału w konkursac</w:t>
      </w:r>
      <w:r w:rsidR="00F86D47" w:rsidRPr="0053134A">
        <w:rPr>
          <w:rFonts w:ascii="Times New Roman" w:hAnsi="Times New Roman"/>
          <w:sz w:val="24"/>
          <w:szCs w:val="24"/>
        </w:rPr>
        <w:t xml:space="preserve">h, </w:t>
      </w:r>
      <w:r w:rsidRPr="0053134A">
        <w:rPr>
          <w:rFonts w:ascii="Times New Roman" w:hAnsi="Times New Roman"/>
          <w:sz w:val="24"/>
          <w:szCs w:val="24"/>
        </w:rPr>
        <w:t>zawodach;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B05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udzielanie pomocy w przezwyciężaniu niepowodzeń szkolnych uczniów, rozpoznanie możliwości i potrzeb ucznia w porozumieniu z wychowawcą;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B05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współpraca z wychowawcą i samorządem klasowym;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B05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indywidualne kontakty z rodzicami uczniów;</w:t>
      </w:r>
    </w:p>
    <w:p w:rsidR="00256603" w:rsidRPr="0053134A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B05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doskonalenie umiejętności dydaktycznych i podnoszenie poziom</w:t>
      </w:r>
      <w:r w:rsidR="00E06D73" w:rsidRPr="0053134A">
        <w:rPr>
          <w:rFonts w:ascii="Times New Roman" w:hAnsi="Times New Roman"/>
          <w:sz w:val="24"/>
          <w:szCs w:val="24"/>
        </w:rPr>
        <w:t xml:space="preserve">u wiedzy merytorycznej, 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B05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aktywny udział w życiu szkoły: uczestnictwo w uroczystościach i i</w:t>
      </w:r>
      <w:r w:rsidR="00315F4A" w:rsidRPr="0053134A">
        <w:rPr>
          <w:rFonts w:ascii="Times New Roman" w:hAnsi="Times New Roman"/>
          <w:sz w:val="24"/>
          <w:szCs w:val="24"/>
        </w:rPr>
        <w:t>mprezach organizowanych  przez s</w:t>
      </w:r>
      <w:r w:rsidRPr="0053134A">
        <w:rPr>
          <w:rFonts w:ascii="Times New Roman" w:hAnsi="Times New Roman"/>
          <w:sz w:val="24"/>
          <w:szCs w:val="24"/>
        </w:rPr>
        <w:t>zkołę, opieka nad uczniami skupionymi w organizacji, kole przedmiotowym, kole  zainteresowań lub innej  formie organizacyjnej;</w:t>
      </w:r>
    </w:p>
    <w:p w:rsidR="00256603" w:rsidRPr="0053134A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B05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przestrzeganie dyscypliny pracy: </w:t>
      </w:r>
    </w:p>
    <w:p w:rsidR="00315F4A" w:rsidRPr="0053134A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B05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prawidłowe prowadzenie dokumentacji pedagogicznej, terminowe dokonywanie prawidłowych wpisów do dziennika, ar</w:t>
      </w:r>
      <w:r w:rsidR="00315F4A" w:rsidRPr="0053134A">
        <w:rPr>
          <w:rFonts w:ascii="Times New Roman" w:hAnsi="Times New Roman"/>
          <w:sz w:val="24"/>
          <w:szCs w:val="24"/>
        </w:rPr>
        <w:t>kuszy ocen i innych dokumentów;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B05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przestrzeganie tajemnicy służbowej i ochrona danych osobowych uczniów i rodziców;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B05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dokonanie wyboru podręczników i programu nauczania lub opracowanie własnego programu nauczania i zapoznanie z  nimi uczniów i rodziców, po uprzednim przedstawie</w:t>
      </w:r>
      <w:r w:rsidR="00256603" w:rsidRPr="0053134A">
        <w:rPr>
          <w:rFonts w:ascii="Times New Roman" w:hAnsi="Times New Roman"/>
          <w:sz w:val="24"/>
          <w:szCs w:val="24"/>
        </w:rPr>
        <w:t>niu ich do zaopiniowania przez r</w:t>
      </w:r>
      <w:r w:rsidRPr="0053134A">
        <w:rPr>
          <w:rFonts w:ascii="Times New Roman" w:hAnsi="Times New Roman"/>
          <w:sz w:val="24"/>
          <w:szCs w:val="24"/>
        </w:rPr>
        <w:t xml:space="preserve">adę </w:t>
      </w:r>
      <w:r w:rsidR="00256603" w:rsidRPr="0053134A">
        <w:rPr>
          <w:rFonts w:ascii="Times New Roman" w:hAnsi="Times New Roman"/>
          <w:sz w:val="24"/>
          <w:szCs w:val="24"/>
        </w:rPr>
        <w:t>p</w:t>
      </w:r>
      <w:r w:rsidRPr="0053134A">
        <w:rPr>
          <w:rFonts w:ascii="Times New Roman" w:hAnsi="Times New Roman"/>
          <w:sz w:val="24"/>
          <w:szCs w:val="24"/>
        </w:rPr>
        <w:t>edagogiczną;</w:t>
      </w:r>
    </w:p>
    <w:p w:rsidR="00B03105" w:rsidRPr="0053134A" w:rsidRDefault="00B03105" w:rsidP="00BF4612">
      <w:pPr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B05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uczestniczenie w przeprowadzaniu </w:t>
      </w:r>
      <w:r w:rsidR="00B21D62" w:rsidRPr="0053134A">
        <w:rPr>
          <w:rFonts w:ascii="Times New Roman" w:hAnsi="Times New Roman"/>
          <w:sz w:val="24"/>
          <w:szCs w:val="24"/>
        </w:rPr>
        <w:t>egzaminu</w:t>
      </w:r>
      <w:r w:rsidRPr="0053134A">
        <w:rPr>
          <w:rFonts w:ascii="Times New Roman" w:hAnsi="Times New Roman"/>
          <w:sz w:val="24"/>
          <w:szCs w:val="24"/>
        </w:rPr>
        <w:t xml:space="preserve"> w ostatnim roku nauki w szkole.</w:t>
      </w:r>
    </w:p>
    <w:p w:rsidR="00B03105" w:rsidRPr="00637FD5" w:rsidRDefault="00B03105" w:rsidP="00BF4612">
      <w:pPr>
        <w:numPr>
          <w:ilvl w:val="0"/>
          <w:numId w:val="67"/>
        </w:numPr>
        <w:tabs>
          <w:tab w:val="left" w:pos="709"/>
        </w:tabs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ramach czasu pracy oraz ustalonego wynagrodzenia nauczyciel obowiązany jest realizować:</w:t>
      </w:r>
    </w:p>
    <w:p w:rsidR="00F421AF" w:rsidRPr="0053134A" w:rsidRDefault="00B03105" w:rsidP="00BF4612">
      <w:pPr>
        <w:pStyle w:val="Akapitzlist"/>
        <w:numPr>
          <w:ilvl w:val="0"/>
          <w:numId w:val="7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zajęcia dydaktyczne, wychowawcze i opiek</w:t>
      </w:r>
      <w:r w:rsidR="00F421AF" w:rsidRPr="0053134A">
        <w:rPr>
          <w:rFonts w:ascii="Times New Roman" w:hAnsi="Times New Roman"/>
          <w:sz w:val="24"/>
          <w:szCs w:val="24"/>
        </w:rPr>
        <w:t xml:space="preserve">uńcze, prowadzone bezpośrednio </w:t>
      </w:r>
      <w:r w:rsidRPr="0053134A">
        <w:rPr>
          <w:rFonts w:ascii="Times New Roman" w:hAnsi="Times New Roman"/>
          <w:sz w:val="24"/>
          <w:szCs w:val="24"/>
        </w:rPr>
        <w:t>z uczniami lub wychowankami albo na ich rzecz, w wymiarze określonym przepisami dla danego stanowiska;</w:t>
      </w:r>
    </w:p>
    <w:p w:rsidR="00D333F6" w:rsidRPr="009B24FA" w:rsidRDefault="00B03105" w:rsidP="009B24FA">
      <w:pPr>
        <w:pStyle w:val="Akapitzlist"/>
        <w:numPr>
          <w:ilvl w:val="0"/>
          <w:numId w:val="7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zajęcia i czynności związane z przygotowaniem się</w:t>
      </w:r>
      <w:r w:rsidR="002A6D00">
        <w:rPr>
          <w:rFonts w:ascii="Times New Roman" w:hAnsi="Times New Roman"/>
          <w:sz w:val="24"/>
          <w:szCs w:val="24"/>
        </w:rPr>
        <w:t xml:space="preserve"> do zajęć, samokształceniem </w:t>
      </w:r>
      <w:r w:rsidR="002A6D00">
        <w:rPr>
          <w:rFonts w:ascii="Times New Roman" w:hAnsi="Times New Roman"/>
          <w:sz w:val="24"/>
          <w:szCs w:val="24"/>
        </w:rPr>
        <w:br/>
        <w:t xml:space="preserve">i </w:t>
      </w:r>
      <w:r w:rsidRPr="0053134A">
        <w:rPr>
          <w:rFonts w:ascii="Times New Roman" w:hAnsi="Times New Roman"/>
          <w:sz w:val="24"/>
          <w:szCs w:val="24"/>
        </w:rPr>
        <w:t>doskonaleniem zawodowym.</w:t>
      </w:r>
    </w:p>
    <w:p w:rsidR="00B03105" w:rsidRPr="002A6D00" w:rsidRDefault="00FB4B0D" w:rsidP="002A6D00">
      <w:pPr>
        <w:spacing w:befor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92</w:t>
      </w:r>
      <w:r w:rsidR="00B03105" w:rsidRPr="002A6D00">
        <w:rPr>
          <w:rFonts w:ascii="Times New Roman" w:hAnsi="Times New Roman"/>
          <w:sz w:val="24"/>
          <w:szCs w:val="24"/>
        </w:rPr>
        <w:t>. </w:t>
      </w:r>
      <w:r w:rsidR="00697CBA" w:rsidRPr="002A6D00">
        <w:rPr>
          <w:rFonts w:ascii="Times New Roman" w:hAnsi="Times New Roman"/>
          <w:sz w:val="24"/>
          <w:szCs w:val="24"/>
        </w:rPr>
        <w:t> Zadania wychowawców klas</w:t>
      </w:r>
    </w:p>
    <w:p w:rsidR="00B03105" w:rsidRPr="0053134A" w:rsidRDefault="00B03105" w:rsidP="002A6D00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2A6D00">
        <w:rPr>
          <w:rFonts w:ascii="Times New Roman" w:hAnsi="Times New Roman"/>
          <w:sz w:val="24"/>
          <w:szCs w:val="24"/>
        </w:rPr>
        <w:t>1.</w:t>
      </w:r>
      <w:r w:rsidR="002A6D00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Zadaniem wychowawcy klasy jest sprawowanie opieki wychowaw</w:t>
      </w:r>
      <w:r w:rsidR="002A6D00">
        <w:rPr>
          <w:rFonts w:ascii="Times New Roman" w:hAnsi="Times New Roman"/>
          <w:sz w:val="24"/>
          <w:szCs w:val="24"/>
        </w:rPr>
        <w:t xml:space="preserve">czej nad uczniami, a </w:t>
      </w:r>
      <w:r w:rsidRPr="0053134A">
        <w:rPr>
          <w:rFonts w:ascii="Times New Roman" w:hAnsi="Times New Roman"/>
          <w:sz w:val="24"/>
          <w:szCs w:val="24"/>
        </w:rPr>
        <w:t xml:space="preserve">w szczególności:  </w:t>
      </w:r>
    </w:p>
    <w:p w:rsidR="00B03105" w:rsidRPr="0053134A" w:rsidRDefault="00B03105" w:rsidP="00BF4612">
      <w:pPr>
        <w:numPr>
          <w:ilvl w:val="0"/>
          <w:numId w:val="114"/>
        </w:numPr>
        <w:tabs>
          <w:tab w:val="clear" w:pos="1932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tworzenie warunków wspomagających rozwój ucznia, </w:t>
      </w:r>
      <w:r w:rsidR="002A6D00">
        <w:rPr>
          <w:rFonts w:ascii="Times New Roman" w:hAnsi="Times New Roman"/>
          <w:sz w:val="24"/>
          <w:szCs w:val="24"/>
        </w:rPr>
        <w:t xml:space="preserve">proces jego uczenia się oraz </w:t>
      </w:r>
      <w:r w:rsidRPr="0053134A">
        <w:rPr>
          <w:rFonts w:ascii="Times New Roman" w:hAnsi="Times New Roman"/>
          <w:sz w:val="24"/>
          <w:szCs w:val="24"/>
        </w:rPr>
        <w:t>przygotowanie do życia w rodzinie i społeczeństwie;</w:t>
      </w:r>
    </w:p>
    <w:p w:rsidR="00B03105" w:rsidRPr="0053134A" w:rsidRDefault="00B03105" w:rsidP="00BF4612">
      <w:pPr>
        <w:numPr>
          <w:ilvl w:val="0"/>
          <w:numId w:val="114"/>
        </w:numPr>
        <w:tabs>
          <w:tab w:val="clear" w:pos="1932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inspirowanie i wspomaganie działań zespołowych uczniów;</w:t>
      </w:r>
    </w:p>
    <w:p w:rsidR="00B03105" w:rsidRPr="0053134A" w:rsidRDefault="00B03105" w:rsidP="00BF4612">
      <w:pPr>
        <w:numPr>
          <w:ilvl w:val="0"/>
          <w:numId w:val="114"/>
        </w:numPr>
        <w:tabs>
          <w:tab w:val="clear" w:pos="1932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podejmowanie działań umożliwiających rozwiązywanie konfliktów w zespole uczniów pomiędzy uczniami a innymi członkami społeczności szkolnej.</w:t>
      </w:r>
    </w:p>
    <w:p w:rsidR="00B03105" w:rsidRPr="0053134A" w:rsidRDefault="00B03105" w:rsidP="00B03105">
      <w:pPr>
        <w:ind w:left="1077"/>
        <w:jc w:val="both"/>
        <w:rPr>
          <w:rFonts w:ascii="Times New Roman" w:hAnsi="Times New Roman"/>
          <w:sz w:val="24"/>
          <w:szCs w:val="24"/>
        </w:rPr>
      </w:pPr>
    </w:p>
    <w:p w:rsidR="00B03105" w:rsidRPr="00637FD5" w:rsidRDefault="00B03105" w:rsidP="00BF4612">
      <w:pPr>
        <w:numPr>
          <w:ilvl w:val="1"/>
          <w:numId w:val="114"/>
        </w:numPr>
        <w:tabs>
          <w:tab w:val="left" w:pos="36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Wychowawca realizuje zadania poprzez: 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clear" w:pos="2766"/>
          <w:tab w:val="num" w:pos="0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bliższe poznanie uczniów, ich</w:t>
      </w:r>
      <w:r w:rsidR="0062700E" w:rsidRPr="0053134A">
        <w:rPr>
          <w:rFonts w:ascii="Times New Roman" w:hAnsi="Times New Roman"/>
          <w:sz w:val="24"/>
          <w:szCs w:val="24"/>
        </w:rPr>
        <w:t xml:space="preserve"> stanu</w:t>
      </w:r>
      <w:r w:rsidRPr="0053134A">
        <w:rPr>
          <w:rFonts w:ascii="Times New Roman" w:hAnsi="Times New Roman"/>
          <w:sz w:val="24"/>
          <w:szCs w:val="24"/>
        </w:rPr>
        <w:t xml:space="preserve"> zdrowia, cech osobo</w:t>
      </w:r>
      <w:r w:rsidR="008C1F07">
        <w:rPr>
          <w:rFonts w:ascii="Times New Roman" w:hAnsi="Times New Roman"/>
          <w:sz w:val="24"/>
          <w:szCs w:val="24"/>
        </w:rPr>
        <w:t xml:space="preserve">wościowych, warunków rodzinnych </w:t>
      </w:r>
      <w:r w:rsidRPr="0053134A">
        <w:rPr>
          <w:rFonts w:ascii="Times New Roman" w:hAnsi="Times New Roman"/>
          <w:sz w:val="24"/>
          <w:szCs w:val="24"/>
        </w:rPr>
        <w:t>i bytowych, ich  potrzeb i oczekiwań;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num" w:pos="0"/>
          <w:tab w:val="left" w:pos="426"/>
          <w:tab w:val="left" w:pos="567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rozpoznawanie i diagnozowanie możliwości psychofizycznych oraz indywidualnych potrzeb rozwojowych wychowanków;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num" w:pos="0"/>
          <w:tab w:val="left" w:pos="426"/>
          <w:tab w:val="left" w:pos="567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wnioskowanie o objęcie wychowanka pomocą psychologiczno</w:t>
      </w:r>
      <w:r w:rsidR="00C005C2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pedagogiczną;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num" w:pos="0"/>
          <w:tab w:val="left" w:pos="426"/>
          <w:tab w:val="left" w:pos="567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tworzenie środowiska zapewniającego wychowankom prawidłowy rozwój fizyczny </w:t>
      </w:r>
      <w:r w:rsidRPr="0053134A">
        <w:rPr>
          <w:rFonts w:ascii="Times New Roman" w:hAnsi="Times New Roman"/>
          <w:sz w:val="24"/>
          <w:szCs w:val="24"/>
        </w:rPr>
        <w:br/>
        <w:t>i psychiczny, opiekę wychowawczą oraz atmosferę bezpieczeństwa i zaufania;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num" w:pos="0"/>
          <w:tab w:val="left" w:pos="426"/>
          <w:tab w:val="left" w:pos="567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ułatwianie adaptacji </w:t>
      </w:r>
      <w:r w:rsidR="00701B34">
        <w:rPr>
          <w:rFonts w:ascii="Times New Roman" w:hAnsi="Times New Roman"/>
          <w:sz w:val="24"/>
          <w:szCs w:val="24"/>
        </w:rPr>
        <w:t xml:space="preserve">w środowisku rówieśniczym </w:t>
      </w:r>
      <w:r w:rsidRPr="0053134A">
        <w:rPr>
          <w:rFonts w:ascii="Times New Roman" w:hAnsi="Times New Roman"/>
          <w:sz w:val="24"/>
          <w:szCs w:val="24"/>
        </w:rPr>
        <w:t>oraz pomoc w rozwiązy</w:t>
      </w:r>
      <w:r w:rsidR="008C1F07">
        <w:rPr>
          <w:rFonts w:ascii="Times New Roman" w:hAnsi="Times New Roman"/>
          <w:sz w:val="24"/>
          <w:szCs w:val="24"/>
        </w:rPr>
        <w:t>waniu konfliktów</w:t>
      </w:r>
      <w:r w:rsidRPr="0053134A">
        <w:rPr>
          <w:rFonts w:ascii="Times New Roman" w:hAnsi="Times New Roman"/>
          <w:sz w:val="24"/>
          <w:szCs w:val="24"/>
        </w:rPr>
        <w:t xml:space="preserve"> z rówieśnikami;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num" w:pos="0"/>
          <w:tab w:val="left" w:pos="426"/>
          <w:tab w:val="left" w:pos="567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pomoc w rozwiązywaniu napięć powstałych na tle konfliktów rod</w:t>
      </w:r>
      <w:r w:rsidR="008C1F07">
        <w:rPr>
          <w:rFonts w:ascii="Times New Roman" w:hAnsi="Times New Roman"/>
          <w:sz w:val="24"/>
          <w:szCs w:val="24"/>
        </w:rPr>
        <w:t xml:space="preserve">zinnych, niepowodzeń szkolnych </w:t>
      </w:r>
      <w:r w:rsidRPr="0053134A">
        <w:rPr>
          <w:rFonts w:ascii="Times New Roman" w:hAnsi="Times New Roman"/>
          <w:sz w:val="24"/>
          <w:szCs w:val="24"/>
        </w:rPr>
        <w:t>spowodowanych trudnościami w nauce;</w:t>
      </w:r>
    </w:p>
    <w:p w:rsidR="00315F4A" w:rsidRPr="0053134A" w:rsidRDefault="00B03105" w:rsidP="00BF4612">
      <w:pPr>
        <w:numPr>
          <w:ilvl w:val="2"/>
          <w:numId w:val="114"/>
        </w:numPr>
        <w:tabs>
          <w:tab w:val="num" w:pos="0"/>
          <w:tab w:val="left" w:pos="426"/>
          <w:tab w:val="left" w:pos="567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organizowanie życia codziennego wychowanków w szkole, wdrażanie ich do współpracy </w:t>
      </w:r>
      <w:r w:rsidRPr="0053134A">
        <w:rPr>
          <w:rFonts w:ascii="Times New Roman" w:hAnsi="Times New Roman"/>
          <w:sz w:val="24"/>
          <w:szCs w:val="24"/>
        </w:rPr>
        <w:br/>
        <w:t>i współdziałania z nauczycielami i wychowawcą;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num" w:pos="0"/>
          <w:tab w:val="left" w:pos="426"/>
          <w:tab w:val="left" w:pos="567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realizację planu zajęć do dyspozycji wychowawcy;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clear" w:pos="2766"/>
          <w:tab w:val="num" w:pos="0"/>
          <w:tab w:val="left" w:pos="284"/>
          <w:tab w:val="left" w:pos="567"/>
          <w:tab w:val="num" w:pos="851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czuwanie nad organizacją i przebiegiem pracy uczniów w klasie oraz nad wymiarem </w:t>
      </w:r>
      <w:r w:rsidRPr="0053134A">
        <w:rPr>
          <w:rFonts w:ascii="Times New Roman" w:hAnsi="Times New Roman"/>
          <w:sz w:val="24"/>
          <w:szCs w:val="24"/>
        </w:rPr>
        <w:br/>
        <w:t>i rozkładem prac zadawanych im do samodzielnego wykonania w domu;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clear" w:pos="2766"/>
          <w:tab w:val="num" w:pos="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utrzymywanie systematycznego kontaktu z nauczycielami uczącymi w powierzonej mu klasie w celu ustalenia zróżnicowanych wymagań wobec uczniów i sposobu udzielania im pomocy w nauce;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num" w:pos="0"/>
          <w:tab w:val="left" w:pos="284"/>
          <w:tab w:val="left" w:pos="426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rozwijanie pozytywnej motywacji uczenia się, wdrażanie efektywnych technik uczenia się; </w:t>
      </w:r>
    </w:p>
    <w:p w:rsidR="00256603" w:rsidRPr="0053134A" w:rsidRDefault="00B03105" w:rsidP="00BF4612">
      <w:pPr>
        <w:numPr>
          <w:ilvl w:val="2"/>
          <w:numId w:val="114"/>
        </w:numPr>
        <w:tabs>
          <w:tab w:val="clear" w:pos="2766"/>
          <w:tab w:val="num" w:pos="0"/>
          <w:tab w:val="left" w:pos="284"/>
          <w:tab w:val="num" w:pos="426"/>
          <w:tab w:val="left" w:pos="567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systematyczne interesowanie się postępami (wynikami) uczniów w nauce: </w:t>
      </w:r>
    </w:p>
    <w:p w:rsidR="00315F4A" w:rsidRPr="0053134A" w:rsidRDefault="00B03105" w:rsidP="00BF4612">
      <w:pPr>
        <w:numPr>
          <w:ilvl w:val="2"/>
          <w:numId w:val="114"/>
        </w:numPr>
        <w:tabs>
          <w:tab w:val="clear" w:pos="2766"/>
          <w:tab w:val="num" w:pos="0"/>
          <w:tab w:val="left" w:pos="284"/>
          <w:tab w:val="num" w:pos="426"/>
          <w:tab w:val="left" w:pos="567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wdrażanie wychowanków do społecznego działania oraz kształtowania właściwych postaw moralnych, kształtowanie właśc</w:t>
      </w:r>
      <w:r w:rsidR="00315F4A" w:rsidRPr="0053134A">
        <w:rPr>
          <w:rFonts w:ascii="Times New Roman" w:hAnsi="Times New Roman"/>
          <w:sz w:val="24"/>
          <w:szCs w:val="24"/>
        </w:rPr>
        <w:t>iwych stosunków miedzy uczniami;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clear" w:pos="2766"/>
          <w:tab w:val="num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podejmowanie działań umożliwiających pożyteczne i wartościowe spędzanie czasu wolnego, 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clear" w:pos="2766"/>
          <w:tab w:val="num" w:pos="0"/>
          <w:tab w:val="left" w:pos="284"/>
          <w:tab w:val="left" w:pos="426"/>
          <w:tab w:val="left" w:pos="567"/>
          <w:tab w:val="left" w:pos="90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tworzenie popra</w:t>
      </w:r>
      <w:r w:rsidR="00256603" w:rsidRPr="0053134A">
        <w:rPr>
          <w:rFonts w:ascii="Times New Roman" w:hAnsi="Times New Roman"/>
          <w:sz w:val="24"/>
          <w:szCs w:val="24"/>
        </w:rPr>
        <w:t>wnych relacji interpersonalnych;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clear" w:pos="2766"/>
          <w:tab w:val="left" w:pos="0"/>
          <w:tab w:val="num" w:pos="426"/>
          <w:tab w:val="left" w:pos="567"/>
          <w:tab w:val="left" w:pos="12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tworzenie warunków umożliwiających uczniom odkrywanie i rozwijanie po</w:t>
      </w:r>
      <w:r w:rsidR="00256603" w:rsidRPr="0053134A">
        <w:rPr>
          <w:rFonts w:ascii="Times New Roman" w:hAnsi="Times New Roman"/>
          <w:sz w:val="24"/>
          <w:szCs w:val="24"/>
        </w:rPr>
        <w:t>zytywnych stron ich osobowości;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clear" w:pos="2766"/>
          <w:tab w:val="left" w:pos="0"/>
          <w:tab w:val="num" w:pos="426"/>
          <w:tab w:val="left" w:pos="567"/>
          <w:tab w:val="left" w:pos="12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wdrażanie uczniów do dbania o zdrowie, higienę osobistą i psychiczną, o stan higieniczny otoczenia oraz  do przestrzegania zasad bezpieczeństwa w szkole  i poza szkołą;</w:t>
      </w:r>
    </w:p>
    <w:p w:rsidR="00B03105" w:rsidRPr="0053134A" w:rsidRDefault="00B03105" w:rsidP="00BF4612">
      <w:pPr>
        <w:numPr>
          <w:ilvl w:val="2"/>
          <w:numId w:val="114"/>
        </w:numPr>
        <w:tabs>
          <w:tab w:val="clear" w:pos="2766"/>
          <w:tab w:val="left" w:pos="0"/>
          <w:tab w:val="num" w:pos="426"/>
          <w:tab w:val="left" w:pos="567"/>
          <w:tab w:val="left" w:pos="12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 współpraca z rodzicami, opiekunami uczniów w sprawach  ich zdrowia,  organizowanie opieki i pomocy materialnej  uczniom;</w:t>
      </w:r>
    </w:p>
    <w:p w:rsidR="00B03105" w:rsidRPr="0053134A" w:rsidRDefault="00B03105" w:rsidP="00256603">
      <w:pPr>
        <w:tabs>
          <w:tab w:val="left" w:pos="0"/>
          <w:tab w:val="left" w:pos="567"/>
        </w:tabs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03105" w:rsidRPr="0053134A" w:rsidRDefault="00B03105" w:rsidP="00BF4612">
      <w:pPr>
        <w:numPr>
          <w:ilvl w:val="1"/>
          <w:numId w:val="11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Wychowawca ustala ocenę zachowania swoich wychowanków po zasięgnięciu opinii ucznia, jego kolegów i nauczycieli, wnioskuje w sprawie przyznawania nagród i udzielania kar. Wychowawca  </w:t>
      </w:r>
      <w:r w:rsidRPr="0053134A">
        <w:rPr>
          <w:rFonts w:ascii="Times New Roman" w:hAnsi="Times New Roman"/>
          <w:color w:val="000000"/>
          <w:sz w:val="24"/>
          <w:szCs w:val="24"/>
        </w:rPr>
        <w:t>ma pra</w:t>
      </w:r>
      <w:r w:rsidR="00697CBA" w:rsidRPr="0053134A">
        <w:rPr>
          <w:rFonts w:ascii="Times New Roman" w:hAnsi="Times New Roman"/>
          <w:color w:val="000000"/>
          <w:sz w:val="24"/>
          <w:szCs w:val="24"/>
        </w:rPr>
        <w:t>wo ustanowić przy współpracy z klasową radą r</w:t>
      </w:r>
      <w:r w:rsidRPr="0053134A">
        <w:rPr>
          <w:rFonts w:ascii="Times New Roman" w:hAnsi="Times New Roman"/>
          <w:color w:val="000000"/>
          <w:sz w:val="24"/>
          <w:szCs w:val="24"/>
        </w:rPr>
        <w:t xml:space="preserve">odziców własne formy nagradzania i motywowania wychowanków. </w:t>
      </w:r>
    </w:p>
    <w:p w:rsidR="00B03105" w:rsidRPr="0053134A" w:rsidRDefault="00B03105" w:rsidP="00B03105">
      <w:pPr>
        <w:tabs>
          <w:tab w:val="left" w:pos="900"/>
        </w:tabs>
        <w:ind w:left="540"/>
        <w:jc w:val="both"/>
        <w:rPr>
          <w:rFonts w:ascii="Times New Roman" w:hAnsi="Times New Roman"/>
          <w:sz w:val="24"/>
          <w:szCs w:val="24"/>
        </w:rPr>
      </w:pPr>
    </w:p>
    <w:p w:rsidR="00B03105" w:rsidRPr="00637FD5" w:rsidRDefault="00B03105" w:rsidP="00BF4612">
      <w:pPr>
        <w:numPr>
          <w:ilvl w:val="1"/>
          <w:numId w:val="1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Wychowawca zobowiązany jest do wykonywania czynności administracyjnych dotyczących klas:</w:t>
      </w:r>
      <w:r w:rsidRPr="00637FD5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B03105" w:rsidP="00BF4612">
      <w:pPr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prowadzi dziennik lekcyjny, arkusze ocen;</w:t>
      </w:r>
    </w:p>
    <w:p w:rsidR="00B03105" w:rsidRPr="00701B34" w:rsidRDefault="00B03105" w:rsidP="00701B34">
      <w:pPr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sporządza zestawienia statystyczne dotyczące  klasy;</w:t>
      </w:r>
    </w:p>
    <w:p w:rsidR="00B03105" w:rsidRPr="0053134A" w:rsidRDefault="00B03105" w:rsidP="00BF4612">
      <w:pPr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wypisuje świadectwa szkolne; </w:t>
      </w:r>
    </w:p>
    <w:p w:rsidR="00D333F6" w:rsidRPr="0030638D" w:rsidRDefault="00B03105" w:rsidP="0030638D">
      <w:pPr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wykonuje inne czynności administracyjne dotyczące </w:t>
      </w:r>
      <w:r w:rsidR="0062700E" w:rsidRPr="0053134A">
        <w:rPr>
          <w:rFonts w:ascii="Times New Roman" w:hAnsi="Times New Roman"/>
          <w:sz w:val="24"/>
          <w:szCs w:val="24"/>
        </w:rPr>
        <w:t>klasy, zgodnie z zarządzeniami,</w:t>
      </w:r>
      <w:r w:rsidR="00DB0EBF">
        <w:rPr>
          <w:rFonts w:ascii="Times New Roman" w:hAnsi="Times New Roman"/>
          <w:sz w:val="24"/>
          <w:szCs w:val="24"/>
        </w:rPr>
        <w:t xml:space="preserve"> </w:t>
      </w:r>
      <w:r w:rsidR="00697CBA" w:rsidRPr="0053134A">
        <w:rPr>
          <w:rFonts w:ascii="Times New Roman" w:hAnsi="Times New Roman"/>
          <w:sz w:val="24"/>
          <w:szCs w:val="24"/>
        </w:rPr>
        <w:t>poleceniami dyrektora  szkoły oraz uchwałami rady p</w:t>
      </w:r>
      <w:r w:rsidRPr="0053134A">
        <w:rPr>
          <w:rFonts w:ascii="Times New Roman" w:hAnsi="Times New Roman"/>
          <w:sz w:val="24"/>
          <w:szCs w:val="24"/>
        </w:rPr>
        <w:t xml:space="preserve">edagogicznej.  </w:t>
      </w:r>
    </w:p>
    <w:p w:rsidR="00B03105" w:rsidRPr="00DB0EBF" w:rsidRDefault="00BF0735" w:rsidP="00DB0EBF">
      <w:pPr>
        <w:spacing w:befor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9</w:t>
      </w:r>
      <w:r w:rsidR="00FB4B0D">
        <w:rPr>
          <w:rFonts w:ascii="Times New Roman" w:hAnsi="Times New Roman"/>
          <w:sz w:val="24"/>
          <w:szCs w:val="24"/>
        </w:rPr>
        <w:t>3</w:t>
      </w:r>
      <w:r w:rsidR="00B03105" w:rsidRPr="00DB0EBF">
        <w:rPr>
          <w:rFonts w:ascii="Times New Roman" w:hAnsi="Times New Roman"/>
          <w:sz w:val="24"/>
          <w:szCs w:val="24"/>
        </w:rPr>
        <w:t xml:space="preserve">.  Zadania nauczycieli w zakresie zapewniania bezpieczeństwa uczniom: </w:t>
      </w:r>
    </w:p>
    <w:p w:rsidR="00B03105" w:rsidRPr="0053134A" w:rsidRDefault="00B03105" w:rsidP="00DB0EBF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DB0EBF">
        <w:rPr>
          <w:rFonts w:ascii="Times New Roman" w:hAnsi="Times New Roman"/>
          <w:sz w:val="24"/>
          <w:szCs w:val="24"/>
        </w:rPr>
        <w:t>1</w:t>
      </w:r>
      <w:r w:rsidRPr="0053134A">
        <w:rPr>
          <w:rFonts w:ascii="Times New Roman" w:hAnsi="Times New Roman"/>
          <w:b/>
          <w:sz w:val="24"/>
          <w:szCs w:val="24"/>
        </w:rPr>
        <w:t>.</w:t>
      </w:r>
      <w:r w:rsidR="00DB0EBF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Nauczyciel jest odpowiedzialny za życie, zdrowie i bezpieczeństwo uczniów, nad którymi sprawuje opiekę podczas zajęć edukacyjnych organizowanych przez szkołę.</w:t>
      </w:r>
    </w:p>
    <w:p w:rsidR="00B03105" w:rsidRPr="0053134A" w:rsidRDefault="00B03105" w:rsidP="00DB0EBF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DB0EBF">
        <w:rPr>
          <w:rFonts w:ascii="Times New Roman" w:hAnsi="Times New Roman"/>
          <w:sz w:val="24"/>
          <w:szCs w:val="24"/>
        </w:rPr>
        <w:t>2.</w:t>
      </w:r>
      <w:r w:rsidR="00DB0EBF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 xml:space="preserve">Nauczyciel jest zobowiązany skrupulatnie przestrzegać i stosować przepisy </w:t>
      </w:r>
      <w:r w:rsidR="001E438C">
        <w:rPr>
          <w:rFonts w:ascii="Times New Roman" w:hAnsi="Times New Roman"/>
          <w:sz w:val="24"/>
          <w:szCs w:val="24"/>
        </w:rPr>
        <w:br/>
        <w:t>i zarządzenia odnośnie bhp i p</w:t>
      </w:r>
      <w:r w:rsidRPr="0053134A">
        <w:rPr>
          <w:rFonts w:ascii="Times New Roman" w:hAnsi="Times New Roman"/>
          <w:sz w:val="24"/>
          <w:szCs w:val="24"/>
        </w:rPr>
        <w:t>poż., a także odbywać wymagane szkolenia z tego zakresu.</w:t>
      </w:r>
    </w:p>
    <w:p w:rsidR="00B03105" w:rsidRPr="0053134A" w:rsidRDefault="00B03105" w:rsidP="00DB0EBF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DB0EBF">
        <w:rPr>
          <w:rFonts w:ascii="Times New Roman" w:hAnsi="Times New Roman"/>
          <w:sz w:val="24"/>
          <w:szCs w:val="24"/>
        </w:rPr>
        <w:t>3</w:t>
      </w:r>
      <w:r w:rsidRPr="0053134A">
        <w:rPr>
          <w:rFonts w:ascii="Times New Roman" w:hAnsi="Times New Roman"/>
          <w:b/>
          <w:sz w:val="24"/>
          <w:szCs w:val="24"/>
        </w:rPr>
        <w:t>.</w:t>
      </w:r>
      <w:r w:rsidR="00DB0EBF">
        <w:rPr>
          <w:rFonts w:ascii="Times New Roman" w:hAnsi="Times New Roman"/>
          <w:b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 xml:space="preserve">Nauczyciel jest zobowiązany pełnić dyżur w godzinach i miejscach wyznaczonych przez dyrektora szkoły. W czasie dyżuru nauczyciel jest zobowiązany do: </w:t>
      </w:r>
    </w:p>
    <w:p w:rsidR="00B03105" w:rsidRPr="0053134A" w:rsidRDefault="00B03105" w:rsidP="00BF4612">
      <w:pPr>
        <w:numPr>
          <w:ilvl w:val="0"/>
          <w:numId w:val="68"/>
        </w:numPr>
        <w:tabs>
          <w:tab w:val="clear" w:pos="1506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punktualnego rozpoczynania dyżuru i ciągłej obecności w miejscu podlegającym jego nadzorowi;</w:t>
      </w:r>
    </w:p>
    <w:p w:rsidR="00B03105" w:rsidRPr="0053134A" w:rsidRDefault="00DB0EBF" w:rsidP="00E06D73">
      <w:pPr>
        <w:tabs>
          <w:tab w:val="left" w:pos="426"/>
        </w:tabs>
        <w:autoSpaceDE w:val="0"/>
        <w:autoSpaceDN w:val="0"/>
        <w:adjustRightInd w:val="0"/>
        <w:jc w:val="both"/>
        <w:rPr>
          <w:rStyle w:val="Odwoaniedokomentarza"/>
          <w:rFonts w:ascii="Times New Roman" w:hAnsi="Times New Roman"/>
          <w:sz w:val="24"/>
          <w:szCs w:val="24"/>
        </w:rPr>
      </w:pPr>
      <w:r>
        <w:rPr>
          <w:rStyle w:val="Odwoaniedokomentarza"/>
          <w:rFonts w:ascii="Times New Roman" w:hAnsi="Times New Roman"/>
          <w:sz w:val="24"/>
          <w:szCs w:val="24"/>
        </w:rPr>
        <w:t>2)</w:t>
      </w:r>
      <w:r>
        <w:rPr>
          <w:rStyle w:val="Odwoaniedokomentarza"/>
          <w:rFonts w:ascii="Times New Roman" w:hAnsi="Times New Roman"/>
          <w:sz w:val="24"/>
          <w:szCs w:val="24"/>
        </w:rPr>
        <w:tab/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t>aktywnego pełnienia dyżuru – reagowania na wszelkie przejawy zachowań odbiegających od przyjętych norm. W szczególności powinien reagować na niebezpieczne, zagrażające bezpieczeństwu uczniów zachowania (agresywne postawy wobec kolegó</w:t>
      </w:r>
      <w:r w:rsidR="00E06D73" w:rsidRPr="0053134A">
        <w:rPr>
          <w:rStyle w:val="Odwoaniedokomentarza"/>
          <w:rFonts w:ascii="Times New Roman" w:hAnsi="Times New Roman"/>
          <w:sz w:val="24"/>
          <w:szCs w:val="24"/>
        </w:rPr>
        <w:t>w, bieganie, siadanie na poręczach</w:t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E06D73" w:rsidRPr="0053134A">
        <w:rPr>
          <w:rStyle w:val="Odwoaniedokomentarza"/>
          <w:rFonts w:ascii="Times New Roman" w:hAnsi="Times New Roman"/>
          <w:sz w:val="24"/>
          <w:szCs w:val="24"/>
        </w:rPr>
        <w:t>schodów)</w:t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t>. Nauczyciel nie może zajmować się sprawami postronnymi, jak prze</w:t>
      </w:r>
      <w:r w:rsidR="00E06D73" w:rsidRPr="0053134A">
        <w:rPr>
          <w:rStyle w:val="Odwoaniedokomentarza"/>
          <w:rFonts w:ascii="Times New Roman" w:hAnsi="Times New Roman"/>
          <w:sz w:val="24"/>
          <w:szCs w:val="24"/>
        </w:rPr>
        <w:t>prowadzanie rozmów z rodzicami oraz</w:t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t xml:space="preserve"> innymi osobami i czynnościami, które przeszkadzają w czynnym spełnianiu dyżuru;</w:t>
      </w:r>
    </w:p>
    <w:p w:rsidR="00B03105" w:rsidRPr="0053134A" w:rsidRDefault="00B03105" w:rsidP="00BF4612">
      <w:pPr>
        <w:numPr>
          <w:ilvl w:val="0"/>
          <w:numId w:val="68"/>
        </w:numPr>
        <w:tabs>
          <w:tab w:val="clear" w:pos="1506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przestrzegania zakazu otwierania okien na korytarzach, obowiązku zamykania drzwi do sal lekcyjnych;</w:t>
      </w:r>
    </w:p>
    <w:p w:rsidR="00B03105" w:rsidRPr="0053134A" w:rsidRDefault="00B03105" w:rsidP="00BF4612">
      <w:pPr>
        <w:numPr>
          <w:ilvl w:val="0"/>
          <w:numId w:val="68"/>
        </w:numPr>
        <w:tabs>
          <w:tab w:val="clear" w:pos="1506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dbania, by uczniowie nie śmiecili, nie brudzili, nie dewastowali ścian, ławek  i innych urządzeń szkolnych oraz by nie niszczyli roślin i dekoracji;</w:t>
      </w:r>
    </w:p>
    <w:p w:rsidR="00B03105" w:rsidRPr="0053134A" w:rsidRDefault="00B03105" w:rsidP="00BF4612">
      <w:pPr>
        <w:numPr>
          <w:ilvl w:val="0"/>
          <w:numId w:val="68"/>
        </w:numPr>
        <w:tabs>
          <w:tab w:val="clear" w:pos="1506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zwracania uwagi na przestrzeganie przez uczniów ustalonych zasad wchodzenia do budynku szkolnego lub sal lekcyjnych;</w:t>
      </w:r>
    </w:p>
    <w:p w:rsidR="00B03105" w:rsidRPr="0053134A" w:rsidRDefault="00370822" w:rsidP="00BF4612">
      <w:pPr>
        <w:numPr>
          <w:ilvl w:val="0"/>
          <w:numId w:val="68"/>
        </w:numPr>
        <w:tabs>
          <w:tab w:val="clear" w:pos="1506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>
        <w:rPr>
          <w:rStyle w:val="Odwoaniedokomentarza"/>
          <w:rFonts w:ascii="Times New Roman" w:hAnsi="Times New Roman"/>
          <w:sz w:val="24"/>
          <w:szCs w:val="24"/>
        </w:rPr>
        <w:t>egzekwowania</w:t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t>, by uczniowie nie opuszczali terenu szkoły podczas przerw;</w:t>
      </w:r>
    </w:p>
    <w:p w:rsidR="00697CBA" w:rsidRPr="0053134A" w:rsidRDefault="00B03105" w:rsidP="00BF4612">
      <w:pPr>
        <w:numPr>
          <w:ilvl w:val="0"/>
          <w:numId w:val="68"/>
        </w:numPr>
        <w:tabs>
          <w:tab w:val="clear" w:pos="1506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niedopuszczanie do palenia papierosów na terenie szkoły</w:t>
      </w:r>
      <w:r w:rsidR="00697CBA" w:rsidRPr="0053134A">
        <w:rPr>
          <w:rStyle w:val="Odwoaniedokomentarza"/>
          <w:rFonts w:ascii="Times New Roman" w:hAnsi="Times New Roman"/>
          <w:sz w:val="24"/>
          <w:szCs w:val="24"/>
        </w:rPr>
        <w:t>;</w:t>
      </w:r>
    </w:p>
    <w:p w:rsidR="00B03105" w:rsidRPr="0053134A" w:rsidRDefault="00B03105" w:rsidP="00BF4612">
      <w:pPr>
        <w:numPr>
          <w:ilvl w:val="0"/>
          <w:numId w:val="68"/>
        </w:numPr>
        <w:tabs>
          <w:tab w:val="clear" w:pos="1506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natychmiastowego zgłoszenia dyrekcji szkoły faktu zaistnienia wypadku i podjęcia działań zmierzających do udzielenia pierwszej pomocy i zapewnienia dalszej opieki oraz zabezpieczenia miejsca wypadku.</w:t>
      </w:r>
    </w:p>
    <w:p w:rsidR="00B03105" w:rsidRPr="0053134A" w:rsidRDefault="00B03105" w:rsidP="00705289">
      <w:pPr>
        <w:tabs>
          <w:tab w:val="left" w:pos="284"/>
        </w:tabs>
        <w:spacing w:before="240"/>
        <w:ind w:firstLine="567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05289">
        <w:rPr>
          <w:rFonts w:ascii="Times New Roman" w:hAnsi="Times New Roman"/>
          <w:sz w:val="24"/>
          <w:szCs w:val="24"/>
        </w:rPr>
        <w:t>4</w:t>
      </w:r>
      <w:r w:rsidRPr="007E419F">
        <w:rPr>
          <w:rFonts w:ascii="Times New Roman" w:hAnsi="Times New Roman"/>
          <w:sz w:val="24"/>
          <w:szCs w:val="24"/>
        </w:rPr>
        <w:t>.</w:t>
      </w:r>
      <w:r w:rsidRPr="0053134A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t xml:space="preserve">Nauczyciel nie może pod żadnym pozorem zejść z dyżuru bez ustalenia zastępstwa 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br/>
        <w:t>i poinfor</w:t>
      </w:r>
      <w:r w:rsidR="00697CBA" w:rsidRPr="0053134A">
        <w:rPr>
          <w:rStyle w:val="Odwoaniedokomentarza"/>
          <w:rFonts w:ascii="Times New Roman" w:hAnsi="Times New Roman"/>
          <w:sz w:val="24"/>
          <w:szCs w:val="24"/>
        </w:rPr>
        <w:t>mowania o tym fakcie dyrektora s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t>zkoły lub wicedyrektora;</w:t>
      </w:r>
    </w:p>
    <w:p w:rsidR="00B03105" w:rsidRPr="0053134A" w:rsidRDefault="00B03105" w:rsidP="00705289">
      <w:pPr>
        <w:spacing w:before="240"/>
        <w:ind w:firstLine="567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05289">
        <w:rPr>
          <w:rStyle w:val="Odwoaniedokomentarza"/>
          <w:rFonts w:ascii="Times New Roman" w:hAnsi="Times New Roman"/>
          <w:sz w:val="24"/>
          <w:szCs w:val="24"/>
        </w:rPr>
        <w:t>5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t xml:space="preserve">. Nauczyciel obowiązany jest zapewnić właściwy nadzór i bezpieczeństwo uczniom biorącym udział w pracach na rzecz szkoły i środowiska. Prace mogą być wykonywane po 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lastRenderedPageBreak/>
        <w:t>zaopatrzeniu uczniów w odpowiedni do ich wykonywania sprzęt, urządzenia i środki ochrony indywidualnej.</w:t>
      </w:r>
    </w:p>
    <w:p w:rsidR="00315F4A" w:rsidRPr="0053134A" w:rsidRDefault="00B03105" w:rsidP="00705289">
      <w:pPr>
        <w:spacing w:before="240"/>
        <w:ind w:firstLine="567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05289">
        <w:rPr>
          <w:rStyle w:val="Odwoaniedokomentarza"/>
          <w:rFonts w:ascii="Times New Roman" w:hAnsi="Times New Roman"/>
          <w:sz w:val="24"/>
          <w:szCs w:val="24"/>
        </w:rPr>
        <w:t>6.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t xml:space="preserve"> Nauczyciel jest zobowiązany do niezwłocznego przerwania i wyprowadzenia 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br/>
        <w:t>z zagrożonych miejsc osoby powierzone opiece, jeżeli stan zagrożenia powstanie lub ujawni się w czasie zajęć.</w:t>
      </w:r>
    </w:p>
    <w:p w:rsidR="00B03105" w:rsidRPr="0053134A" w:rsidRDefault="00003108" w:rsidP="00705289">
      <w:pPr>
        <w:spacing w:before="240"/>
        <w:ind w:firstLine="567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05289">
        <w:rPr>
          <w:rStyle w:val="Odwoaniedokomentarza"/>
          <w:rFonts w:ascii="Times New Roman" w:hAnsi="Times New Roman"/>
          <w:sz w:val="24"/>
          <w:szCs w:val="24"/>
        </w:rPr>
        <w:t>7</w:t>
      </w:r>
      <w:r w:rsidR="00B03105" w:rsidRPr="00705289">
        <w:rPr>
          <w:rStyle w:val="Odwoaniedokomentarza"/>
          <w:rFonts w:ascii="Times New Roman" w:hAnsi="Times New Roman"/>
          <w:sz w:val="24"/>
          <w:szCs w:val="24"/>
        </w:rPr>
        <w:t>.</w:t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t xml:space="preserve"> Nauczyciele zobowiązani są do przestrzegania ustalonych godzin rozpoczynania</w:t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br/>
        <w:t>i kończenia zajęć edukacyjnych oraz respektowania prawa u</w:t>
      </w:r>
      <w:r w:rsidR="00697CBA" w:rsidRPr="0053134A">
        <w:rPr>
          <w:rStyle w:val="Odwoaniedokomentarza"/>
          <w:rFonts w:ascii="Times New Roman" w:hAnsi="Times New Roman"/>
          <w:sz w:val="24"/>
          <w:szCs w:val="24"/>
        </w:rPr>
        <w:t>czniów do pełnych przerw międzyl</w:t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t>ekcyjnych.</w:t>
      </w:r>
    </w:p>
    <w:p w:rsidR="00B03105" w:rsidRPr="0053134A" w:rsidRDefault="00003108" w:rsidP="00705289">
      <w:pPr>
        <w:spacing w:before="240"/>
        <w:ind w:firstLine="567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05289">
        <w:rPr>
          <w:rStyle w:val="Odwoaniedokomentarza"/>
          <w:rFonts w:ascii="Times New Roman" w:hAnsi="Times New Roman"/>
          <w:sz w:val="24"/>
          <w:szCs w:val="24"/>
        </w:rPr>
        <w:t>8</w:t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t xml:space="preserve">. Nauczyciel ma obowiązek zapoznać się i przestrzegać </w:t>
      </w:r>
      <w:r w:rsidR="00B03105" w:rsidRPr="0053134A">
        <w:rPr>
          <w:rStyle w:val="Odwoaniedokomentarza"/>
          <w:rFonts w:ascii="Times New Roman" w:hAnsi="Times New Roman"/>
          <w:i/>
          <w:iCs/>
          <w:sz w:val="24"/>
          <w:szCs w:val="24"/>
        </w:rPr>
        <w:t xml:space="preserve">Instrukcji Bezpieczeństwa Pożarowego </w:t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t>w szkole.</w:t>
      </w:r>
    </w:p>
    <w:p w:rsidR="00B03105" w:rsidRPr="0053134A" w:rsidRDefault="00003108" w:rsidP="00705289">
      <w:pPr>
        <w:spacing w:before="240"/>
        <w:ind w:firstLine="567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05289">
        <w:rPr>
          <w:rStyle w:val="Odwoaniedokomentarza"/>
          <w:rFonts w:ascii="Times New Roman" w:hAnsi="Times New Roman"/>
          <w:sz w:val="24"/>
          <w:szCs w:val="24"/>
        </w:rPr>
        <w:t>9</w:t>
      </w:r>
      <w:r w:rsidR="00B03105" w:rsidRPr="00705289">
        <w:rPr>
          <w:rStyle w:val="Odwoaniedokomentarza"/>
          <w:rFonts w:ascii="Times New Roman" w:hAnsi="Times New Roman"/>
          <w:sz w:val="24"/>
          <w:szCs w:val="24"/>
        </w:rPr>
        <w:t>.</w:t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t xml:space="preserve"> Nauczyciel organizujący wyjście uczniów ze szkoły lub wycieczkę ma obowiązek przestrzegać zasad ujętych w procedurze </w:t>
      </w:r>
      <w:r w:rsidR="00B03105" w:rsidRPr="0053134A">
        <w:rPr>
          <w:rStyle w:val="Odwoaniedokomentarza"/>
          <w:rFonts w:ascii="Times New Roman" w:hAnsi="Times New Roman"/>
          <w:i/>
          <w:iCs/>
          <w:sz w:val="24"/>
          <w:szCs w:val="24"/>
        </w:rPr>
        <w:t>Organizacji wycieczek szkolnych i zagranicznych</w:t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t>, obowiązującej w Szkole.</w:t>
      </w:r>
    </w:p>
    <w:p w:rsidR="00B03105" w:rsidRPr="0053134A" w:rsidRDefault="00B03105" w:rsidP="00637FD5">
      <w:pPr>
        <w:spacing w:before="240"/>
        <w:ind w:left="426" w:firstLine="141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705289">
        <w:rPr>
          <w:rStyle w:val="Odwoaniedokomentarza"/>
          <w:rFonts w:ascii="Times New Roman" w:hAnsi="Times New Roman"/>
          <w:sz w:val="24"/>
          <w:szCs w:val="24"/>
        </w:rPr>
        <w:t>1</w:t>
      </w:r>
      <w:r w:rsidR="00003108" w:rsidRPr="00705289">
        <w:rPr>
          <w:rStyle w:val="Odwoaniedokomentarza"/>
          <w:rFonts w:ascii="Times New Roman" w:hAnsi="Times New Roman"/>
          <w:sz w:val="24"/>
          <w:szCs w:val="24"/>
        </w:rPr>
        <w:t>0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t>. Nauczyciel w trakci</w:t>
      </w:r>
      <w:r w:rsidR="00637FD5">
        <w:rPr>
          <w:rStyle w:val="Odwoaniedokomentarza"/>
          <w:rFonts w:ascii="Times New Roman" w:hAnsi="Times New Roman"/>
          <w:sz w:val="24"/>
          <w:szCs w:val="24"/>
        </w:rPr>
        <w:t>e prowadzonych zajęć w klasie :</w:t>
      </w:r>
    </w:p>
    <w:p w:rsidR="00256603" w:rsidRPr="0053134A" w:rsidRDefault="00B03105" w:rsidP="00BF4612">
      <w:pPr>
        <w:numPr>
          <w:ilvl w:val="0"/>
          <w:numId w:val="69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ma o</w:t>
      </w:r>
      <w:r w:rsidR="00E06D73" w:rsidRPr="0053134A">
        <w:rPr>
          <w:rStyle w:val="Odwoaniedokomentarza"/>
          <w:rFonts w:ascii="Times New Roman" w:hAnsi="Times New Roman"/>
          <w:sz w:val="24"/>
          <w:szCs w:val="24"/>
        </w:rPr>
        <w:t>bowiązek wejść do sali pierwszy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t>, by sprawdzić</w:t>
      </w:r>
      <w:r w:rsidR="00E06D73" w:rsidRPr="0053134A">
        <w:rPr>
          <w:rStyle w:val="Odwoaniedokomentarza"/>
          <w:rFonts w:ascii="Times New Roman" w:hAnsi="Times New Roman"/>
          <w:sz w:val="24"/>
          <w:szCs w:val="24"/>
        </w:rPr>
        <w:t>,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t xml:space="preserve"> czy warunki do prowadzenia lekcji nie zagrażają bezpieczeństwu uczniów  i nauczyciela </w:t>
      </w:r>
    </w:p>
    <w:p w:rsidR="00B03105" w:rsidRPr="0053134A" w:rsidRDefault="00B03105" w:rsidP="00BF4612">
      <w:pPr>
        <w:numPr>
          <w:ilvl w:val="0"/>
          <w:numId w:val="69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podczas zajęć nauczyciel nie może pozostawić uczniów bez żadnej opieki;</w:t>
      </w:r>
    </w:p>
    <w:p w:rsidR="00B03105" w:rsidRPr="0053134A" w:rsidRDefault="00B03105" w:rsidP="00BF4612">
      <w:pPr>
        <w:numPr>
          <w:ilvl w:val="0"/>
          <w:numId w:val="69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w razie stwierdzenia niedyspozycji ucznia ,</w:t>
      </w:r>
      <w:r w:rsidR="00315F4A" w:rsidRPr="0053134A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E06D73" w:rsidRPr="0053134A">
        <w:rPr>
          <w:rStyle w:val="Odwoaniedokomentarza"/>
          <w:rFonts w:ascii="Times New Roman" w:hAnsi="Times New Roman"/>
          <w:sz w:val="24"/>
          <w:szCs w:val="24"/>
        </w:rPr>
        <w:t>j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t>eśli zaistnieje taka potrzeba</w:t>
      </w:r>
      <w:r w:rsidR="00E06D73" w:rsidRPr="0053134A">
        <w:rPr>
          <w:rStyle w:val="Odwoaniedokomentarza"/>
          <w:rFonts w:ascii="Times New Roman" w:hAnsi="Times New Roman"/>
          <w:sz w:val="24"/>
          <w:szCs w:val="24"/>
        </w:rPr>
        <w:t>,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t xml:space="preserve"> udzielić mu pierwszej pomocy. O zaistniałej sytuacji należy powiadomić rodziców ucznia. Jeśli je</w:t>
      </w:r>
      <w:r w:rsidR="00697CBA" w:rsidRPr="0053134A">
        <w:rPr>
          <w:rStyle w:val="Odwoaniedokomentarza"/>
          <w:rFonts w:ascii="Times New Roman" w:hAnsi="Times New Roman"/>
          <w:sz w:val="24"/>
          <w:szCs w:val="24"/>
        </w:rPr>
        <w:t>st to nagły wypadek</w:t>
      </w:r>
      <w:r w:rsidR="00E06D73" w:rsidRPr="0053134A">
        <w:rPr>
          <w:rStyle w:val="Odwoaniedokomentarza"/>
          <w:rFonts w:ascii="Times New Roman" w:hAnsi="Times New Roman"/>
          <w:sz w:val="24"/>
          <w:szCs w:val="24"/>
        </w:rPr>
        <w:t>,</w:t>
      </w:r>
      <w:r w:rsidR="00697CBA" w:rsidRPr="0053134A">
        <w:rPr>
          <w:rStyle w:val="Odwoaniedokomentarza"/>
          <w:rFonts w:ascii="Times New Roman" w:hAnsi="Times New Roman"/>
          <w:sz w:val="24"/>
          <w:szCs w:val="24"/>
        </w:rPr>
        <w:t xml:space="preserve"> powiadomić dyrektora s</w:t>
      </w:r>
      <w:r w:rsidRPr="0053134A">
        <w:rPr>
          <w:rStyle w:val="Odwoaniedokomentarza"/>
          <w:rFonts w:ascii="Times New Roman" w:hAnsi="Times New Roman"/>
          <w:sz w:val="24"/>
          <w:szCs w:val="24"/>
        </w:rPr>
        <w:t>zkoły;</w:t>
      </w:r>
    </w:p>
    <w:p w:rsidR="007D6F11" w:rsidRPr="0053134A" w:rsidRDefault="00B03105" w:rsidP="00BF4612">
      <w:pPr>
        <w:numPr>
          <w:ilvl w:val="0"/>
          <w:numId w:val="69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nauczyciel powinien kontrolować właściwą postawę uczniów w czasie zajęć. Korygować zauważone błędy i dbać o czystość, ład i porządek podczas trwania lekcji i po jej zakończeniu;</w:t>
      </w:r>
    </w:p>
    <w:p w:rsidR="00B03105" w:rsidRPr="0053134A" w:rsidRDefault="00B03105" w:rsidP="00BF4612">
      <w:pPr>
        <w:numPr>
          <w:ilvl w:val="0"/>
          <w:numId w:val="69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nauczyciel ustala zasady korzystania z sali lekcyjnej.</w:t>
      </w:r>
    </w:p>
    <w:p w:rsidR="00B03105" w:rsidRPr="0053134A" w:rsidRDefault="00B03105" w:rsidP="00B03105">
      <w:pPr>
        <w:autoSpaceDE w:val="0"/>
        <w:autoSpaceDN w:val="0"/>
        <w:adjustRightInd w:val="0"/>
        <w:ind w:left="1134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705289" w:rsidP="00637FD5">
      <w:pPr>
        <w:tabs>
          <w:tab w:val="left" w:pos="993"/>
        </w:tabs>
        <w:autoSpaceDE w:val="0"/>
        <w:autoSpaceDN w:val="0"/>
        <w:adjustRightInd w:val="0"/>
        <w:ind w:left="567"/>
        <w:jc w:val="left"/>
        <w:rPr>
          <w:rStyle w:val="Odwoaniedokomentarza"/>
          <w:rFonts w:ascii="Times New Roman" w:hAnsi="Times New Roman"/>
          <w:sz w:val="24"/>
          <w:szCs w:val="24"/>
        </w:rPr>
      </w:pPr>
      <w:r>
        <w:rPr>
          <w:rStyle w:val="Odwoaniedokomentarza"/>
          <w:rFonts w:ascii="Times New Roman" w:hAnsi="Times New Roman"/>
          <w:sz w:val="24"/>
          <w:szCs w:val="24"/>
        </w:rPr>
        <w:t xml:space="preserve">11. </w:t>
      </w:r>
      <w:r w:rsidR="00B03105" w:rsidRPr="0053134A">
        <w:rPr>
          <w:rStyle w:val="Odwoaniedokomentarza"/>
          <w:rFonts w:ascii="Times New Roman" w:hAnsi="Times New Roman"/>
          <w:sz w:val="24"/>
          <w:szCs w:val="24"/>
        </w:rPr>
        <w:t xml:space="preserve">Wychowawcy klas są </w:t>
      </w:r>
      <w:r w:rsidR="00637FD5">
        <w:rPr>
          <w:rStyle w:val="Odwoaniedokomentarza"/>
          <w:rFonts w:ascii="Times New Roman" w:hAnsi="Times New Roman"/>
          <w:sz w:val="24"/>
          <w:szCs w:val="24"/>
        </w:rPr>
        <w:t>zobowiązani zapoznać uczniów z:</w:t>
      </w:r>
    </w:p>
    <w:p w:rsidR="00B03105" w:rsidRPr="0053134A" w:rsidRDefault="00B03105" w:rsidP="00BF4612">
      <w:pPr>
        <w:numPr>
          <w:ilvl w:val="0"/>
          <w:numId w:val="66"/>
        </w:numPr>
        <w:tabs>
          <w:tab w:val="clear" w:pos="1215"/>
          <w:tab w:val="left" w:pos="426"/>
          <w:tab w:val="left" w:pos="567"/>
          <w:tab w:val="num" w:pos="851"/>
        </w:tabs>
        <w:autoSpaceDE w:val="0"/>
        <w:autoSpaceDN w:val="0"/>
        <w:adjustRightInd w:val="0"/>
        <w:ind w:left="0" w:firstLine="0"/>
        <w:jc w:val="left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zasadami postępowania w razie zauważenia ognia;</w:t>
      </w:r>
    </w:p>
    <w:p w:rsidR="00B03105" w:rsidRPr="0053134A" w:rsidRDefault="00B03105" w:rsidP="00BF4612">
      <w:pPr>
        <w:numPr>
          <w:ilvl w:val="0"/>
          <w:numId w:val="66"/>
        </w:numPr>
        <w:tabs>
          <w:tab w:val="clear" w:pos="1215"/>
          <w:tab w:val="left" w:pos="426"/>
          <w:tab w:val="num" w:pos="851"/>
        </w:tabs>
        <w:autoSpaceDE w:val="0"/>
        <w:autoSpaceDN w:val="0"/>
        <w:adjustRightInd w:val="0"/>
        <w:ind w:left="0" w:firstLine="0"/>
        <w:jc w:val="left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sygnałami alarmowymi na wypadek zagrożenia;</w:t>
      </w:r>
    </w:p>
    <w:p w:rsidR="00B03105" w:rsidRPr="0053134A" w:rsidRDefault="00B03105" w:rsidP="00BF4612">
      <w:pPr>
        <w:numPr>
          <w:ilvl w:val="0"/>
          <w:numId w:val="66"/>
        </w:numPr>
        <w:tabs>
          <w:tab w:val="clear" w:pos="1215"/>
          <w:tab w:val="left" w:pos="426"/>
          <w:tab w:val="num" w:pos="851"/>
        </w:tabs>
        <w:autoSpaceDE w:val="0"/>
        <w:autoSpaceDN w:val="0"/>
        <w:adjustRightInd w:val="0"/>
        <w:ind w:left="0" w:firstLine="0"/>
        <w:jc w:val="left"/>
        <w:rPr>
          <w:rStyle w:val="Odwoaniedokomentarza"/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z planami ewakuacji, oznakowaniem dróg ewakuacyjnych;</w:t>
      </w:r>
    </w:p>
    <w:p w:rsidR="00B03105" w:rsidRPr="0053134A" w:rsidRDefault="00B03105" w:rsidP="00BF4612">
      <w:pPr>
        <w:numPr>
          <w:ilvl w:val="0"/>
          <w:numId w:val="66"/>
        </w:numPr>
        <w:tabs>
          <w:tab w:val="clear" w:pos="1215"/>
          <w:tab w:val="left" w:pos="426"/>
          <w:tab w:val="num" w:pos="851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Style w:val="Odwoaniedokomentarza"/>
          <w:rFonts w:ascii="Times New Roman" w:hAnsi="Times New Roman"/>
          <w:sz w:val="24"/>
          <w:szCs w:val="24"/>
        </w:rPr>
        <w:t>zasadami zachowania i wynikającymi z tego obowiązkami w czasie zagrożenia.</w:t>
      </w:r>
    </w:p>
    <w:p w:rsidR="00B03105" w:rsidRPr="0053134A" w:rsidRDefault="00B03105" w:rsidP="00B03105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3105" w:rsidRPr="0053134A" w:rsidRDefault="00FB4B0D" w:rsidP="00834C24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94</w:t>
      </w:r>
      <w:r w:rsidR="00B03105" w:rsidRPr="00834C24">
        <w:rPr>
          <w:rFonts w:ascii="Times New Roman" w:hAnsi="Times New Roman"/>
          <w:sz w:val="24"/>
          <w:szCs w:val="24"/>
        </w:rPr>
        <w:t>. 1.</w:t>
      </w:r>
      <w:r w:rsidR="00B03105" w:rsidRPr="0053134A">
        <w:rPr>
          <w:rFonts w:ascii="Times New Roman" w:hAnsi="Times New Roman"/>
          <w:sz w:val="24"/>
          <w:szCs w:val="24"/>
        </w:rPr>
        <w:t xml:space="preserve"> Pracownicy zatrudnieni na umowę o pracę w szkole są pracownikami samorządowymi i podlegają regulacjom ustawy o pracownikach samorządowych.</w:t>
      </w:r>
    </w:p>
    <w:p w:rsidR="00B03105" w:rsidRPr="0053134A" w:rsidRDefault="00B03105" w:rsidP="00B03105">
      <w:pPr>
        <w:ind w:left="142" w:hanging="23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0310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34C24">
        <w:rPr>
          <w:rFonts w:ascii="Times New Roman" w:hAnsi="Times New Roman"/>
          <w:sz w:val="24"/>
          <w:szCs w:val="24"/>
        </w:rPr>
        <w:t>2</w:t>
      </w:r>
      <w:r w:rsidR="00834C24">
        <w:rPr>
          <w:rFonts w:ascii="Times New Roman" w:hAnsi="Times New Roman"/>
          <w:sz w:val="24"/>
          <w:szCs w:val="24"/>
        </w:rPr>
        <w:t xml:space="preserve">. </w:t>
      </w:r>
      <w:r w:rsidRPr="0053134A">
        <w:rPr>
          <w:rFonts w:ascii="Times New Roman" w:hAnsi="Times New Roman"/>
          <w:sz w:val="24"/>
          <w:szCs w:val="24"/>
        </w:rPr>
        <w:t>Pracownik zatrudniony w szkole zobowiąza</w:t>
      </w:r>
      <w:r w:rsidR="00D321B4" w:rsidRPr="0053134A">
        <w:rPr>
          <w:rFonts w:ascii="Times New Roman" w:hAnsi="Times New Roman"/>
          <w:sz w:val="24"/>
          <w:szCs w:val="24"/>
        </w:rPr>
        <w:t xml:space="preserve">ny jest przestrzegać </w:t>
      </w:r>
      <w:r w:rsidRPr="0053134A">
        <w:rPr>
          <w:rFonts w:ascii="Times New Roman" w:hAnsi="Times New Roman"/>
          <w:sz w:val="24"/>
          <w:szCs w:val="24"/>
        </w:rPr>
        <w:t>obowiązków na zajmowanym stanowisku. Przyjęcie szczegółowego zakresu obowiązków jest potwierdzane podpisem pracownika.</w:t>
      </w:r>
    </w:p>
    <w:p w:rsidR="008211EC" w:rsidRPr="0053134A" w:rsidRDefault="008211EC" w:rsidP="00B0310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1E2F12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34C24">
        <w:rPr>
          <w:rFonts w:ascii="Times New Roman" w:hAnsi="Times New Roman"/>
          <w:sz w:val="24"/>
          <w:szCs w:val="24"/>
        </w:rPr>
        <w:t>3.</w:t>
      </w:r>
      <w:r w:rsidRPr="0053134A">
        <w:rPr>
          <w:rFonts w:ascii="Times New Roman" w:hAnsi="Times New Roman"/>
          <w:sz w:val="24"/>
          <w:szCs w:val="24"/>
        </w:rPr>
        <w:t xml:space="preserve"> Do podstawowych obowiązków pracownika samorz</w:t>
      </w:r>
      <w:r w:rsidR="00637FD5">
        <w:rPr>
          <w:rFonts w:ascii="Times New Roman" w:hAnsi="Times New Roman"/>
          <w:sz w:val="24"/>
          <w:szCs w:val="24"/>
        </w:rPr>
        <w:t>ądowego należy w szczególności:</w:t>
      </w:r>
    </w:p>
    <w:p w:rsidR="00B03105" w:rsidRPr="0053134A" w:rsidRDefault="00B03105" w:rsidP="00BF4612">
      <w:pPr>
        <w:numPr>
          <w:ilvl w:val="0"/>
          <w:numId w:val="64"/>
        </w:numPr>
        <w:tabs>
          <w:tab w:val="clear" w:pos="1559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wykonywanie zadań sumiennie, sprawnie i bezstronnie;</w:t>
      </w:r>
    </w:p>
    <w:p w:rsidR="00B03105" w:rsidRPr="0053134A" w:rsidRDefault="00B03105" w:rsidP="00BF4612">
      <w:pPr>
        <w:numPr>
          <w:ilvl w:val="0"/>
          <w:numId w:val="64"/>
        </w:numPr>
        <w:tabs>
          <w:tab w:val="clear" w:pos="1559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B03105" w:rsidRPr="0053134A" w:rsidRDefault="00B03105" w:rsidP="00BF4612">
      <w:pPr>
        <w:numPr>
          <w:ilvl w:val="0"/>
          <w:numId w:val="64"/>
        </w:numPr>
        <w:tabs>
          <w:tab w:val="clear" w:pos="1559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dochowanie tajemnicy ustawowo chronionej;</w:t>
      </w:r>
    </w:p>
    <w:p w:rsidR="00B03105" w:rsidRPr="0053134A" w:rsidRDefault="00B03105" w:rsidP="00BF4612">
      <w:pPr>
        <w:numPr>
          <w:ilvl w:val="0"/>
          <w:numId w:val="64"/>
        </w:numPr>
        <w:tabs>
          <w:tab w:val="clear" w:pos="1559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zachowanie uprzejmości i życzliwości w kontaktach z obywatelami, zwierzchnikami, podwładnymi oraz współpracownikami;</w:t>
      </w:r>
    </w:p>
    <w:p w:rsidR="00B03105" w:rsidRPr="0053134A" w:rsidRDefault="00B03105" w:rsidP="00BF4612">
      <w:pPr>
        <w:numPr>
          <w:ilvl w:val="0"/>
          <w:numId w:val="64"/>
        </w:numPr>
        <w:tabs>
          <w:tab w:val="clear" w:pos="1559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zachowanie się z godnością w miejscu pracy i poza nim;</w:t>
      </w:r>
    </w:p>
    <w:p w:rsidR="00B03105" w:rsidRPr="0053134A" w:rsidRDefault="00B03105" w:rsidP="00BF4612">
      <w:pPr>
        <w:numPr>
          <w:ilvl w:val="0"/>
          <w:numId w:val="64"/>
        </w:numPr>
        <w:tabs>
          <w:tab w:val="clear" w:pos="1559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stałe podnoszenie umiejętności i kwalifikacji zawodowych;</w:t>
      </w:r>
    </w:p>
    <w:p w:rsidR="00B03105" w:rsidRPr="0053134A" w:rsidRDefault="00B03105" w:rsidP="00BF4612">
      <w:pPr>
        <w:numPr>
          <w:ilvl w:val="0"/>
          <w:numId w:val="64"/>
        </w:numPr>
        <w:tabs>
          <w:tab w:val="clear" w:pos="1559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sumienne i staranne wykonywanie poleceń przełożonego;</w:t>
      </w:r>
    </w:p>
    <w:p w:rsidR="00B03105" w:rsidRPr="0053134A" w:rsidRDefault="00B03105" w:rsidP="00BF4612">
      <w:pPr>
        <w:numPr>
          <w:ilvl w:val="0"/>
          <w:numId w:val="64"/>
        </w:numPr>
        <w:tabs>
          <w:tab w:val="clear" w:pos="1559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złożenie oświadczenia przez pracowników na stanowiskach urzędniczych o prowadzeniu działalności gospodarczej, zgodnie z wymogami ustawy;</w:t>
      </w:r>
    </w:p>
    <w:p w:rsidR="00B03105" w:rsidRPr="0053134A" w:rsidRDefault="00B03105" w:rsidP="00BF4612">
      <w:pPr>
        <w:numPr>
          <w:ilvl w:val="0"/>
          <w:numId w:val="64"/>
        </w:numPr>
        <w:tabs>
          <w:tab w:val="clear" w:pos="1559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złożenie przez pracownika na stanowiskach urzędniczy</w:t>
      </w:r>
      <w:r w:rsidR="00D9634C" w:rsidRPr="0053134A">
        <w:rPr>
          <w:rFonts w:ascii="Times New Roman" w:hAnsi="Times New Roman"/>
          <w:sz w:val="24"/>
          <w:szCs w:val="24"/>
        </w:rPr>
        <w:t>ch, na życzenie Dyrektora S</w:t>
      </w:r>
      <w:r w:rsidRPr="0053134A">
        <w:rPr>
          <w:rFonts w:ascii="Times New Roman" w:hAnsi="Times New Roman"/>
          <w:sz w:val="24"/>
          <w:szCs w:val="24"/>
        </w:rPr>
        <w:t>zkoły, oświadczenia o stanie majątkowym.</w:t>
      </w:r>
    </w:p>
    <w:p w:rsidR="00B03105" w:rsidRPr="0053134A" w:rsidRDefault="00B03105" w:rsidP="00B03105">
      <w:pPr>
        <w:ind w:left="11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03105" w:rsidRPr="0053134A" w:rsidRDefault="00F71583" w:rsidP="00F71583">
      <w:pPr>
        <w:tabs>
          <w:tab w:val="left" w:pos="426"/>
          <w:tab w:val="left" w:pos="1134"/>
        </w:tabs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B4B0D">
        <w:rPr>
          <w:rFonts w:ascii="Times New Roman" w:hAnsi="Times New Roman"/>
          <w:color w:val="000000"/>
          <w:sz w:val="24"/>
          <w:szCs w:val="24"/>
        </w:rPr>
        <w:t>§ 95</w:t>
      </w:r>
      <w:r w:rsidR="00B03105" w:rsidRPr="00F7158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B03105" w:rsidRPr="0053134A">
        <w:rPr>
          <w:rFonts w:ascii="Times New Roman" w:hAnsi="Times New Roman"/>
          <w:color w:val="000000"/>
          <w:sz w:val="24"/>
          <w:szCs w:val="24"/>
        </w:rPr>
        <w:t xml:space="preserve">Zakresy zadań na poszczególnych stanowiskach pracy określa </w:t>
      </w:r>
      <w:r w:rsidR="00B03105" w:rsidRPr="0053134A">
        <w:rPr>
          <w:rFonts w:ascii="Times New Roman" w:hAnsi="Times New Roman"/>
          <w:i/>
          <w:color w:val="000000"/>
          <w:sz w:val="24"/>
          <w:szCs w:val="24"/>
        </w:rPr>
        <w:t>Regulamin Organizacyjny Szkoły.</w:t>
      </w:r>
      <w:r w:rsidR="00B03105" w:rsidRPr="0053134A">
        <w:rPr>
          <w:rFonts w:ascii="Times New Roman" w:hAnsi="Times New Roman"/>
          <w:i/>
          <w:sz w:val="24"/>
          <w:szCs w:val="24"/>
        </w:rPr>
        <w:t xml:space="preserve"> </w:t>
      </w:r>
    </w:p>
    <w:p w:rsidR="00B03105" w:rsidRPr="0053134A" w:rsidRDefault="00B03105" w:rsidP="00B03105">
      <w:pPr>
        <w:tabs>
          <w:tab w:val="left" w:pos="36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3105" w:rsidRPr="00F71583" w:rsidRDefault="00C5599B" w:rsidP="00F71583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9</w:t>
      </w:r>
      <w:r w:rsidR="00FB4B0D">
        <w:rPr>
          <w:rFonts w:ascii="Times New Roman" w:hAnsi="Times New Roman"/>
          <w:bCs/>
          <w:sz w:val="24"/>
          <w:szCs w:val="24"/>
        </w:rPr>
        <w:t>6</w:t>
      </w:r>
      <w:r w:rsidR="00F71583">
        <w:rPr>
          <w:rFonts w:ascii="Times New Roman" w:hAnsi="Times New Roman"/>
          <w:bCs/>
          <w:sz w:val="24"/>
          <w:szCs w:val="24"/>
        </w:rPr>
        <w:t>.</w:t>
      </w:r>
      <w:r w:rsidR="00F71583">
        <w:rPr>
          <w:rFonts w:ascii="Times New Roman" w:hAnsi="Times New Roman"/>
          <w:bCs/>
          <w:sz w:val="24"/>
          <w:szCs w:val="24"/>
        </w:rPr>
        <w:tab/>
      </w:r>
      <w:r w:rsidR="00B03105" w:rsidRPr="00F71583">
        <w:rPr>
          <w:rFonts w:ascii="Times New Roman" w:hAnsi="Times New Roman"/>
          <w:bCs/>
          <w:sz w:val="24"/>
          <w:szCs w:val="24"/>
        </w:rPr>
        <w:t xml:space="preserve">Wicedyrektor </w:t>
      </w:r>
    </w:p>
    <w:p w:rsidR="00B03105" w:rsidRPr="0053134A" w:rsidRDefault="00B03105" w:rsidP="00B0310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78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Stanowisko wicedyrektora szkoły i inne stanowiska kierownicze, przypadkach uzasadnionych potrzebami organizacyjnymi szkoły, tworzy </w:t>
      </w:r>
      <w:r w:rsidR="00A55366" w:rsidRPr="0053134A">
        <w:rPr>
          <w:rFonts w:ascii="Times New Roman" w:hAnsi="Times New Roman"/>
          <w:sz w:val="24"/>
          <w:szCs w:val="24"/>
        </w:rPr>
        <w:t>dyrektor szkoły, za zgodą organu</w:t>
      </w:r>
      <w:r w:rsidRPr="0053134A">
        <w:rPr>
          <w:rFonts w:ascii="Times New Roman" w:hAnsi="Times New Roman"/>
          <w:sz w:val="24"/>
          <w:szCs w:val="24"/>
        </w:rPr>
        <w:t xml:space="preserve"> prowadzącego. </w:t>
      </w:r>
    </w:p>
    <w:p w:rsidR="00B03105" w:rsidRPr="0053134A" w:rsidRDefault="00B03105" w:rsidP="00B0310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697CBA" w:rsidP="00BF4612">
      <w:pPr>
        <w:numPr>
          <w:ilvl w:val="0"/>
          <w:numId w:val="178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 zasięgnięciu opinii rady p</w:t>
      </w:r>
      <w:r w:rsidR="00B03105" w:rsidRPr="0053134A">
        <w:rPr>
          <w:rFonts w:ascii="Times New Roman" w:hAnsi="Times New Roman"/>
          <w:sz w:val="24"/>
          <w:szCs w:val="24"/>
        </w:rPr>
        <w:t>edagogicznej,</w:t>
      </w:r>
      <w:r w:rsidRPr="0053134A">
        <w:rPr>
          <w:rFonts w:ascii="Times New Roman" w:hAnsi="Times New Roman"/>
          <w:sz w:val="24"/>
          <w:szCs w:val="24"/>
        </w:rPr>
        <w:t xml:space="preserve"> rady rodziców</w:t>
      </w:r>
      <w:r w:rsidR="00B03105" w:rsidRPr="0053134A">
        <w:rPr>
          <w:rFonts w:ascii="Times New Roman" w:hAnsi="Times New Roman"/>
          <w:sz w:val="24"/>
          <w:szCs w:val="24"/>
        </w:rPr>
        <w:t xml:space="preserve"> oraz organu prowadzącego</w:t>
      </w:r>
      <w:r w:rsidR="00C46113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dyrektor s</w:t>
      </w:r>
      <w:r w:rsidR="00B03105" w:rsidRPr="0053134A">
        <w:rPr>
          <w:rFonts w:ascii="Times New Roman" w:hAnsi="Times New Roman"/>
          <w:sz w:val="24"/>
          <w:szCs w:val="24"/>
        </w:rPr>
        <w:t>zkoły powołuje osobę na stanowisko wicedyrektora lub inne kierownicze.</w:t>
      </w:r>
    </w:p>
    <w:p w:rsidR="00B03105" w:rsidRPr="0053134A" w:rsidRDefault="00F71583" w:rsidP="00F71583">
      <w:pPr>
        <w:tabs>
          <w:tab w:val="left" w:pos="426"/>
          <w:tab w:val="left" w:pos="1134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4B0D">
        <w:rPr>
          <w:rFonts w:ascii="Times New Roman" w:hAnsi="Times New Roman"/>
          <w:sz w:val="24"/>
          <w:szCs w:val="24"/>
        </w:rPr>
        <w:t>§ 97</w:t>
      </w:r>
      <w:r w:rsidRPr="007E41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Zakres obowiązków wicedyrektora:</w:t>
      </w:r>
    </w:p>
    <w:p w:rsidR="00B03105" w:rsidRPr="0053134A" w:rsidRDefault="00B03105" w:rsidP="00F71583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F71583">
        <w:rPr>
          <w:rFonts w:ascii="Times New Roman" w:hAnsi="Times New Roman"/>
          <w:sz w:val="24"/>
          <w:szCs w:val="24"/>
        </w:rPr>
        <w:t>1</w:t>
      </w:r>
      <w:r w:rsidR="00F71583">
        <w:rPr>
          <w:rFonts w:ascii="Times New Roman" w:hAnsi="Times New Roman"/>
          <w:sz w:val="24"/>
          <w:szCs w:val="24"/>
        </w:rPr>
        <w:t>.</w:t>
      </w:r>
      <w:r w:rsidR="00F71583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Do zadań Wicedyrektora należy w szczególności: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sprawowanie nadzoru pedagogicznego zgodnie z odrębnymi przepisami, w tym prowadzenie obserwacji u wskazanych przez dyrektora nauczycieli;</w:t>
      </w:r>
    </w:p>
    <w:p w:rsidR="00B03105" w:rsidRPr="0053134A" w:rsidRDefault="00697CBA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nadzór nad samorządem u</w:t>
      </w:r>
      <w:r w:rsidR="00B03105" w:rsidRPr="0053134A">
        <w:rPr>
          <w:rFonts w:ascii="Times New Roman" w:hAnsi="Times New Roman"/>
          <w:bCs/>
          <w:sz w:val="24"/>
          <w:szCs w:val="24"/>
        </w:rPr>
        <w:t>czniowskim;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 xml:space="preserve">nadzór i kontrola stołówki szkolnej, </w:t>
      </w:r>
    </w:p>
    <w:p w:rsidR="00B03105" w:rsidRPr="0053134A" w:rsidRDefault="00697CBA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kierowanie komisją s</w:t>
      </w:r>
      <w:r w:rsidR="00B03105" w:rsidRPr="0053134A">
        <w:rPr>
          <w:rFonts w:ascii="Times New Roman" w:hAnsi="Times New Roman"/>
          <w:bCs/>
          <w:sz w:val="24"/>
          <w:szCs w:val="24"/>
        </w:rPr>
        <w:t>typendialną;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udostępnianie informacji uczniom, rodzicom i nauczycielom o formach pomocy materialnej uczniom;</w:t>
      </w:r>
    </w:p>
    <w:p w:rsidR="00B03105" w:rsidRPr="0053134A" w:rsidRDefault="00697CBA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prowadzenie księgi z</w:t>
      </w:r>
      <w:r w:rsidR="00B03105" w:rsidRPr="0053134A">
        <w:rPr>
          <w:rFonts w:ascii="Times New Roman" w:hAnsi="Times New Roman"/>
          <w:bCs/>
          <w:sz w:val="24"/>
          <w:szCs w:val="24"/>
        </w:rPr>
        <w:t>astępstw i wyznaczanie nauczycieli na zastępstwa;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opracowywanie analiz wyników badań efektywności nauczania i wychowania;</w:t>
      </w:r>
    </w:p>
    <w:p w:rsidR="00B03105" w:rsidRPr="0053134A" w:rsidRDefault="00697CBA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nadzór nad pracami  komisji p</w:t>
      </w:r>
      <w:r w:rsidR="00B03105" w:rsidRPr="0053134A">
        <w:rPr>
          <w:rFonts w:ascii="Times New Roman" w:hAnsi="Times New Roman"/>
          <w:bCs/>
          <w:sz w:val="24"/>
          <w:szCs w:val="24"/>
        </w:rPr>
        <w:t>rzedmiotowych;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 xml:space="preserve">przeprowadzanie szkoleniowych rad </w:t>
      </w:r>
      <w:r w:rsidR="00604FFD" w:rsidRPr="0053134A">
        <w:rPr>
          <w:rFonts w:ascii="Times New Roman" w:hAnsi="Times New Roman"/>
          <w:bCs/>
          <w:sz w:val="24"/>
          <w:szCs w:val="24"/>
        </w:rPr>
        <w:t>pedagogicznych z zakresu prawa</w:t>
      </w:r>
      <w:r w:rsidRPr="0053134A">
        <w:rPr>
          <w:rFonts w:ascii="Times New Roman" w:hAnsi="Times New Roman"/>
          <w:bCs/>
          <w:sz w:val="24"/>
          <w:szCs w:val="24"/>
        </w:rPr>
        <w:t xml:space="preserve"> oświatowego;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opracowywanie planu lekcji na każdy rok szkolny i wprowadzanie niezbędnych zmian po wszelkich zamianach organizacyjnych;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bezpośredni nadzór nad prawidłową realizacją zadań zleconych nauczycielom;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 xml:space="preserve">wstępna </w:t>
      </w:r>
      <w:r w:rsidR="00697CBA" w:rsidRPr="0053134A">
        <w:rPr>
          <w:rFonts w:ascii="Times New Roman" w:hAnsi="Times New Roman"/>
          <w:bCs/>
          <w:sz w:val="24"/>
          <w:szCs w:val="24"/>
        </w:rPr>
        <w:t>kontrola dokumentacji wycieczek;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 xml:space="preserve">organizowanie warunków dla prawidłowej </w:t>
      </w:r>
      <w:r w:rsidR="00697CBA" w:rsidRPr="0053134A">
        <w:rPr>
          <w:rFonts w:ascii="Times New Roman" w:hAnsi="Times New Roman"/>
          <w:bCs/>
          <w:sz w:val="24"/>
          <w:szCs w:val="24"/>
        </w:rPr>
        <w:t>realizacji Konwencji o Prawach D</w:t>
      </w:r>
      <w:r w:rsidRPr="0053134A">
        <w:rPr>
          <w:rFonts w:ascii="Times New Roman" w:hAnsi="Times New Roman"/>
          <w:bCs/>
          <w:sz w:val="24"/>
          <w:szCs w:val="24"/>
        </w:rPr>
        <w:t>ziecka;</w:t>
      </w:r>
    </w:p>
    <w:p w:rsidR="00B03105" w:rsidRPr="0053134A" w:rsidRDefault="00697CBA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zapewnianie pomocy nauczycielom</w:t>
      </w:r>
      <w:r w:rsidR="00B03105" w:rsidRPr="0053134A">
        <w:rPr>
          <w:rFonts w:ascii="Times New Roman" w:hAnsi="Times New Roman"/>
          <w:bCs/>
          <w:sz w:val="24"/>
          <w:szCs w:val="24"/>
        </w:rPr>
        <w:t xml:space="preserve"> w realizacji ich zadań oraz ich doskonaleniu zawodowym;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współdziałanie ze szkołami wyższymi oraz zakładami kszta</w:t>
      </w:r>
      <w:r w:rsidR="00F71583">
        <w:rPr>
          <w:rFonts w:ascii="Times New Roman" w:hAnsi="Times New Roman"/>
          <w:bCs/>
          <w:sz w:val="24"/>
          <w:szCs w:val="24"/>
        </w:rPr>
        <w:t>łcenia nauczycieli</w:t>
      </w:r>
      <w:r w:rsidRPr="0053134A">
        <w:rPr>
          <w:rFonts w:ascii="Times New Roman" w:hAnsi="Times New Roman"/>
          <w:bCs/>
          <w:sz w:val="24"/>
          <w:szCs w:val="24"/>
        </w:rPr>
        <w:t xml:space="preserve"> </w:t>
      </w:r>
      <w:r w:rsidR="00F71583">
        <w:rPr>
          <w:rFonts w:ascii="Times New Roman" w:hAnsi="Times New Roman"/>
          <w:bCs/>
          <w:sz w:val="24"/>
          <w:szCs w:val="24"/>
        </w:rPr>
        <w:br/>
      </w:r>
      <w:r w:rsidRPr="0053134A">
        <w:rPr>
          <w:rFonts w:ascii="Times New Roman" w:hAnsi="Times New Roman"/>
          <w:bCs/>
          <w:sz w:val="24"/>
          <w:szCs w:val="24"/>
        </w:rPr>
        <w:t>w organizacji praktyk studenckich oraz prowadzenie wymaganej dokumentacji;</w:t>
      </w:r>
    </w:p>
    <w:p w:rsidR="00256603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 xml:space="preserve">nadzór nad </w:t>
      </w:r>
      <w:r w:rsidR="00256603" w:rsidRPr="0053134A">
        <w:rPr>
          <w:rFonts w:ascii="Times New Roman" w:hAnsi="Times New Roman"/>
          <w:bCs/>
          <w:sz w:val="24"/>
          <w:szCs w:val="24"/>
        </w:rPr>
        <w:t>organizacjami</w:t>
      </w:r>
      <w:r w:rsidRPr="0053134A">
        <w:rPr>
          <w:rFonts w:ascii="Times New Roman" w:hAnsi="Times New Roman"/>
          <w:bCs/>
          <w:sz w:val="24"/>
          <w:szCs w:val="24"/>
        </w:rPr>
        <w:t xml:space="preserve"> i wolontariuszami </w:t>
      </w:r>
      <w:r w:rsidR="00256603" w:rsidRPr="0053134A">
        <w:rPr>
          <w:rFonts w:ascii="Times New Roman" w:hAnsi="Times New Roman"/>
          <w:bCs/>
          <w:sz w:val="24"/>
          <w:szCs w:val="24"/>
        </w:rPr>
        <w:t>działającymi w szkole;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opracowy</w:t>
      </w:r>
      <w:r w:rsidR="00F71583">
        <w:rPr>
          <w:rFonts w:ascii="Times New Roman" w:hAnsi="Times New Roman"/>
          <w:bCs/>
          <w:sz w:val="24"/>
          <w:szCs w:val="24"/>
        </w:rPr>
        <w:t xml:space="preserve">wanie </w:t>
      </w:r>
      <w:r w:rsidR="00697CBA" w:rsidRPr="0053134A">
        <w:rPr>
          <w:rFonts w:ascii="Times New Roman" w:hAnsi="Times New Roman"/>
          <w:bCs/>
          <w:sz w:val="24"/>
          <w:szCs w:val="24"/>
        </w:rPr>
        <w:t>na potrzeby dyrektora i rady p</w:t>
      </w:r>
      <w:r w:rsidRPr="0053134A">
        <w:rPr>
          <w:rFonts w:ascii="Times New Roman" w:hAnsi="Times New Roman"/>
          <w:bCs/>
          <w:sz w:val="24"/>
          <w:szCs w:val="24"/>
        </w:rPr>
        <w:t>edagogicznej wniosków ze sprawowanego nadzoru pedagogicznego</w:t>
      </w:r>
      <w:r w:rsidR="00256603" w:rsidRPr="0053134A">
        <w:rPr>
          <w:rFonts w:ascii="Times New Roman" w:hAnsi="Times New Roman"/>
          <w:bCs/>
          <w:sz w:val="24"/>
          <w:szCs w:val="24"/>
        </w:rPr>
        <w:t>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kontrolowanie w szczególności realizacji przez nauczycieli podstaw programowych nauczanego  przedmiotu;</w:t>
      </w:r>
    </w:p>
    <w:p w:rsidR="00B03105" w:rsidRPr="0053134A" w:rsidRDefault="00F71583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kontrolowane</w:t>
      </w:r>
      <w:r w:rsidR="00B03105" w:rsidRPr="0053134A">
        <w:rPr>
          <w:rFonts w:ascii="Times New Roman" w:hAnsi="Times New Roman"/>
          <w:bCs/>
          <w:sz w:val="24"/>
          <w:szCs w:val="24"/>
        </w:rPr>
        <w:t xml:space="preserve"> realizacji  indywidualnego nauczania;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egzekwowanie  przestrzegania przez nau</w:t>
      </w:r>
      <w:r w:rsidR="0067697B">
        <w:rPr>
          <w:rFonts w:ascii="Times New Roman" w:hAnsi="Times New Roman"/>
          <w:bCs/>
          <w:sz w:val="24"/>
          <w:szCs w:val="24"/>
        </w:rPr>
        <w:t>czycieli i uczniów postanowień S</w:t>
      </w:r>
      <w:r w:rsidRPr="0053134A">
        <w:rPr>
          <w:rFonts w:ascii="Times New Roman" w:hAnsi="Times New Roman"/>
          <w:bCs/>
          <w:sz w:val="24"/>
          <w:szCs w:val="24"/>
        </w:rPr>
        <w:t>tatutu;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dbanie  o właściwe wyposażenie szkoły w środki dydaktyczne i sprzęt;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przygotowywanie  projektów uchwał, zarządzeń, decyzji z zakresu swoich obowiązków;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lastRenderedPageBreak/>
        <w:t>kontrolowanie prawidłowości wymagań edukacyjnych stawianych przez nauczycieli uczniom w zakresie zgodności ich z podstawową programową i wewnątrzszkolnymi zasadami oceniania;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rozstrzyganie sporów między uczniami i nauczycielami w zakresie upoważnienia dyrektora szkoły;</w:t>
      </w:r>
    </w:p>
    <w:p w:rsidR="00B03105" w:rsidRPr="0053134A" w:rsidRDefault="00697CBA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współpraca z radą rodziców i radą p</w:t>
      </w:r>
      <w:r w:rsidR="00B03105" w:rsidRPr="0053134A">
        <w:rPr>
          <w:rFonts w:ascii="Times New Roman" w:hAnsi="Times New Roman"/>
          <w:bCs/>
          <w:sz w:val="24"/>
          <w:szCs w:val="24"/>
        </w:rPr>
        <w:t>edagogiczną;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kontrolow</w:t>
      </w:r>
      <w:r w:rsidR="009D7A7F">
        <w:rPr>
          <w:rFonts w:ascii="Times New Roman" w:hAnsi="Times New Roman"/>
          <w:bCs/>
          <w:sz w:val="24"/>
          <w:szCs w:val="24"/>
        </w:rPr>
        <w:t>anie  pracy pracowników obsługi</w:t>
      </w:r>
      <w:r w:rsidRPr="0053134A">
        <w:rPr>
          <w:rFonts w:ascii="Times New Roman" w:hAnsi="Times New Roman"/>
          <w:bCs/>
          <w:sz w:val="24"/>
          <w:szCs w:val="24"/>
        </w:rPr>
        <w:t>;</w:t>
      </w:r>
    </w:p>
    <w:p w:rsidR="00B03105" w:rsidRPr="0053134A" w:rsidRDefault="00697CBA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dbanie o autorytet rady p</w:t>
      </w:r>
      <w:r w:rsidR="00B03105" w:rsidRPr="0053134A">
        <w:rPr>
          <w:rFonts w:ascii="Times New Roman" w:hAnsi="Times New Roman"/>
          <w:bCs/>
          <w:sz w:val="24"/>
          <w:szCs w:val="24"/>
        </w:rPr>
        <w:t>edagogicznej, ochronę praw i godności nauczycieli;</w:t>
      </w:r>
    </w:p>
    <w:p w:rsidR="00B03105" w:rsidRPr="0053134A" w:rsidRDefault="00697CBA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współpraca z poradnią pedagogiczno</w:t>
      </w:r>
      <w:r w:rsidR="00C005C2">
        <w:rPr>
          <w:rFonts w:ascii="Times New Roman" w:hAnsi="Times New Roman"/>
          <w:bCs/>
          <w:sz w:val="24"/>
          <w:szCs w:val="24"/>
        </w:rPr>
        <w:t>-</w:t>
      </w:r>
      <w:r w:rsidR="00B03105" w:rsidRPr="0053134A">
        <w:rPr>
          <w:rFonts w:ascii="Times New Roman" w:hAnsi="Times New Roman"/>
          <w:bCs/>
          <w:sz w:val="24"/>
          <w:szCs w:val="24"/>
        </w:rPr>
        <w:t xml:space="preserve">sychologiczną, policją i służbami porządkowi </w:t>
      </w:r>
      <w:r w:rsidR="00B03105" w:rsidRPr="0053134A">
        <w:rPr>
          <w:rFonts w:ascii="Times New Roman" w:hAnsi="Times New Roman"/>
          <w:bCs/>
          <w:sz w:val="24"/>
          <w:szCs w:val="24"/>
        </w:rPr>
        <w:br/>
        <w:t>w zakresie pomocy uczniom i zapewnieniu ładu i porządku w szkole i na jej terenie;</w:t>
      </w:r>
    </w:p>
    <w:p w:rsidR="00B03105" w:rsidRPr="0053134A" w:rsidRDefault="00697CBA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przestrzeganie wszelkich r</w:t>
      </w:r>
      <w:r w:rsidR="00B03105" w:rsidRPr="0053134A">
        <w:rPr>
          <w:rFonts w:ascii="Times New Roman" w:hAnsi="Times New Roman"/>
          <w:bCs/>
          <w:sz w:val="24"/>
          <w:szCs w:val="24"/>
        </w:rPr>
        <w:t>egulaminów wewnatrzszkolnych, a w szczególności Regulaminu Prac</w:t>
      </w:r>
      <w:r w:rsidR="00DA169C">
        <w:rPr>
          <w:rFonts w:ascii="Times New Roman" w:hAnsi="Times New Roman"/>
          <w:bCs/>
          <w:sz w:val="24"/>
          <w:szCs w:val="24"/>
        </w:rPr>
        <w:t>y, przepisów w zakresie bhp i p</w:t>
      </w:r>
      <w:r w:rsidR="00B03105" w:rsidRPr="0053134A">
        <w:rPr>
          <w:rFonts w:ascii="Times New Roman" w:hAnsi="Times New Roman"/>
          <w:bCs/>
          <w:sz w:val="24"/>
          <w:szCs w:val="24"/>
        </w:rPr>
        <w:t>poż;</w:t>
      </w:r>
    </w:p>
    <w:p w:rsidR="00B03105" w:rsidRPr="0053134A" w:rsidRDefault="00F71583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wykonywanie </w:t>
      </w:r>
      <w:r w:rsidR="00697CBA" w:rsidRPr="0053134A">
        <w:rPr>
          <w:rFonts w:ascii="Times New Roman" w:hAnsi="Times New Roman"/>
          <w:bCs/>
          <w:sz w:val="24"/>
          <w:szCs w:val="24"/>
        </w:rPr>
        <w:t>poleceń dyrektora szkoły;</w:t>
      </w:r>
    </w:p>
    <w:p w:rsidR="00741EBF" w:rsidRDefault="00741EBF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prowadzenie procedury zapytań ofertowych i wyboru firm wykonujących dla szkoły określone zadania;</w:t>
      </w:r>
    </w:p>
    <w:p w:rsidR="00B06D4C" w:rsidRPr="0053134A" w:rsidRDefault="00B06D4C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uchylony;</w:t>
      </w:r>
    </w:p>
    <w:p w:rsidR="00B03105" w:rsidRPr="0053134A" w:rsidRDefault="00B03105" w:rsidP="00BF4612">
      <w:pPr>
        <w:widowControl w:val="0"/>
        <w:numPr>
          <w:ilvl w:val="1"/>
          <w:numId w:val="65"/>
        </w:numPr>
        <w:tabs>
          <w:tab w:val="clear" w:pos="397"/>
          <w:tab w:val="left" w:pos="426"/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 xml:space="preserve">zastępowanie </w:t>
      </w:r>
      <w:r w:rsidR="00697CBA" w:rsidRPr="0053134A">
        <w:rPr>
          <w:rFonts w:ascii="Times New Roman" w:hAnsi="Times New Roman"/>
          <w:bCs/>
          <w:sz w:val="24"/>
          <w:szCs w:val="24"/>
        </w:rPr>
        <w:t>d</w:t>
      </w:r>
      <w:r w:rsidR="00D9634C" w:rsidRPr="0053134A">
        <w:rPr>
          <w:rFonts w:ascii="Times New Roman" w:hAnsi="Times New Roman"/>
          <w:bCs/>
          <w:sz w:val="24"/>
          <w:szCs w:val="24"/>
        </w:rPr>
        <w:t xml:space="preserve">yrektora </w:t>
      </w:r>
      <w:r w:rsidR="00697CBA" w:rsidRPr="0053134A">
        <w:rPr>
          <w:rFonts w:ascii="Times New Roman" w:hAnsi="Times New Roman"/>
          <w:bCs/>
          <w:sz w:val="24"/>
          <w:szCs w:val="24"/>
        </w:rPr>
        <w:t>s</w:t>
      </w:r>
      <w:r w:rsidRPr="0053134A">
        <w:rPr>
          <w:rFonts w:ascii="Times New Roman" w:hAnsi="Times New Roman"/>
          <w:bCs/>
          <w:sz w:val="24"/>
          <w:szCs w:val="24"/>
        </w:rPr>
        <w:t>zkoły podczas jego nieobecności w zakresie delegowanych uprawnień.</w:t>
      </w:r>
    </w:p>
    <w:p w:rsidR="00B03105" w:rsidRPr="0053134A" w:rsidRDefault="00FB4B0D" w:rsidP="00A4104F">
      <w:pPr>
        <w:spacing w:befor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98</w:t>
      </w:r>
      <w:r w:rsidR="00B03105" w:rsidRPr="00A4104F">
        <w:rPr>
          <w:rFonts w:ascii="Times New Roman" w:hAnsi="Times New Roman"/>
          <w:sz w:val="24"/>
          <w:szCs w:val="24"/>
        </w:rPr>
        <w:t>. 1.</w:t>
      </w:r>
      <w:r w:rsidR="00B03105" w:rsidRPr="0053134A">
        <w:rPr>
          <w:rFonts w:ascii="Times New Roman" w:hAnsi="Times New Roman"/>
          <w:b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sz w:val="24"/>
          <w:szCs w:val="24"/>
        </w:rPr>
        <w:t xml:space="preserve">W </w:t>
      </w:r>
      <w:r w:rsidR="00741EBF" w:rsidRPr="0053134A">
        <w:rPr>
          <w:rFonts w:ascii="Times New Roman" w:hAnsi="Times New Roman"/>
          <w:sz w:val="24"/>
          <w:szCs w:val="24"/>
        </w:rPr>
        <w:t>s</w:t>
      </w:r>
      <w:r w:rsidR="00E75FEB" w:rsidRPr="0053134A">
        <w:rPr>
          <w:rFonts w:ascii="Times New Roman" w:hAnsi="Times New Roman"/>
          <w:sz w:val="24"/>
          <w:szCs w:val="24"/>
        </w:rPr>
        <w:t>zkole</w:t>
      </w:r>
      <w:r w:rsidR="00B03105" w:rsidRPr="0053134A">
        <w:rPr>
          <w:rFonts w:ascii="Times New Roman" w:hAnsi="Times New Roman"/>
          <w:sz w:val="24"/>
          <w:szCs w:val="24"/>
        </w:rPr>
        <w:t xml:space="preserve"> obowiązuje Regulamin Pracy, u</w:t>
      </w:r>
      <w:r w:rsidR="00A4104F">
        <w:rPr>
          <w:rFonts w:ascii="Times New Roman" w:hAnsi="Times New Roman"/>
          <w:sz w:val="24"/>
          <w:szCs w:val="24"/>
        </w:rPr>
        <w:t>stalony przez dyrektora szkoły</w:t>
      </w:r>
      <w:r w:rsidR="00B03105" w:rsidRPr="0053134A">
        <w:rPr>
          <w:rFonts w:ascii="Times New Roman" w:hAnsi="Times New Roman"/>
          <w:sz w:val="24"/>
          <w:szCs w:val="24"/>
        </w:rPr>
        <w:t xml:space="preserve"> </w:t>
      </w:r>
      <w:r w:rsidR="00A4104F"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 xml:space="preserve">w uzgodnieniu ze związkami zawodowymi działającymi w placówce. </w:t>
      </w:r>
    </w:p>
    <w:p w:rsidR="00B03105" w:rsidRPr="0053134A" w:rsidRDefault="00B03105" w:rsidP="00B03105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A4104F">
        <w:rPr>
          <w:rFonts w:ascii="Times New Roman" w:hAnsi="Times New Roman"/>
          <w:sz w:val="24"/>
          <w:szCs w:val="24"/>
        </w:rPr>
        <w:t>2</w:t>
      </w:r>
      <w:r w:rsidRPr="0053134A">
        <w:rPr>
          <w:rFonts w:ascii="Times New Roman" w:hAnsi="Times New Roman"/>
          <w:sz w:val="24"/>
          <w:szCs w:val="24"/>
        </w:rPr>
        <w:t>. Każdy pracownik szkoły jest obowiązany znać i przestrzegać postanowień zawartych  w Regulaminie Pracy. Fakt zapoznania się z Regulaminem Pracy pracownik szkoły potwierdza własnoręcznym podpisem.</w:t>
      </w:r>
    </w:p>
    <w:p w:rsidR="00B03105" w:rsidRPr="0053134A" w:rsidRDefault="00B03105" w:rsidP="00B031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Default="00B03105" w:rsidP="00A4104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A4104F">
        <w:rPr>
          <w:rFonts w:ascii="Times New Roman" w:hAnsi="Times New Roman"/>
          <w:sz w:val="24"/>
          <w:szCs w:val="24"/>
        </w:rPr>
        <w:t>§ </w:t>
      </w:r>
      <w:r w:rsidR="00FB4B0D">
        <w:rPr>
          <w:rFonts w:ascii="Times New Roman" w:hAnsi="Times New Roman"/>
          <w:sz w:val="24"/>
          <w:szCs w:val="24"/>
        </w:rPr>
        <w:t>99</w:t>
      </w:r>
      <w:r w:rsidR="00A4104F" w:rsidRPr="00070679">
        <w:rPr>
          <w:rFonts w:ascii="Times New Roman" w:hAnsi="Times New Roman"/>
          <w:sz w:val="24"/>
          <w:szCs w:val="24"/>
        </w:rPr>
        <w:t>.</w:t>
      </w:r>
      <w:r w:rsidR="00A4104F">
        <w:rPr>
          <w:rFonts w:ascii="Times New Roman" w:hAnsi="Times New Roman"/>
          <w:b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W szkole mogą działać, zgodnie ze swoimi statutami i obowiązującymi w tym względzie przepisami prawnymi związki zawodowe zrzeszające nauczycieli lub innych pracowników szkoły.</w:t>
      </w:r>
    </w:p>
    <w:p w:rsidR="00DA169C" w:rsidRDefault="00DA169C" w:rsidP="009D7A7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3105" w:rsidRPr="0053134A" w:rsidRDefault="00B03105" w:rsidP="00B03105">
      <w:pPr>
        <w:pStyle w:val="Nagwek2"/>
        <w:rPr>
          <w:rFonts w:ascii="Times New Roman" w:hAnsi="Times New Roman"/>
          <w:b w:val="0"/>
          <w:bCs w:val="0"/>
          <w:sz w:val="24"/>
          <w:szCs w:val="24"/>
        </w:rPr>
      </w:pPr>
      <w:bookmarkStart w:id="22" w:name="_Toc21519644"/>
      <w:r w:rsidRPr="0053134A">
        <w:rPr>
          <w:rFonts w:ascii="Times New Roman" w:hAnsi="Times New Roman"/>
          <w:sz w:val="24"/>
          <w:szCs w:val="24"/>
        </w:rPr>
        <w:t>DZIAŁ VI</w:t>
      </w:r>
      <w:bookmarkEnd w:id="22"/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Default="00B03105" w:rsidP="00B02871">
      <w:pPr>
        <w:pStyle w:val="Nagwek2"/>
        <w:rPr>
          <w:rFonts w:ascii="Times New Roman" w:hAnsi="Times New Roman"/>
          <w:color w:val="7030A0"/>
          <w:sz w:val="24"/>
          <w:szCs w:val="24"/>
        </w:rPr>
      </w:pPr>
      <w:bookmarkStart w:id="23" w:name="_Toc21519645"/>
      <w:r w:rsidRPr="0053134A">
        <w:rPr>
          <w:rFonts w:ascii="Times New Roman" w:hAnsi="Times New Roman"/>
          <w:color w:val="7030A0"/>
          <w:sz w:val="24"/>
          <w:szCs w:val="24"/>
        </w:rPr>
        <w:t>Rozdział 1</w:t>
      </w:r>
      <w:r w:rsidR="00B02871" w:rsidRPr="0053134A">
        <w:rPr>
          <w:rFonts w:ascii="Times New Roman" w:hAnsi="Times New Roman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Obowiązek szkolny</w:t>
      </w:r>
      <w:bookmarkEnd w:id="23"/>
    </w:p>
    <w:p w:rsidR="007E419F" w:rsidRPr="007E419F" w:rsidRDefault="007E419F" w:rsidP="007E419F"/>
    <w:p w:rsidR="00B03105" w:rsidRPr="0053134A" w:rsidRDefault="009D7A7F" w:rsidP="000A070B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10</w:t>
      </w:r>
      <w:r w:rsidR="00FB4B0D">
        <w:rPr>
          <w:rFonts w:ascii="Times New Roman" w:hAnsi="Times New Roman"/>
          <w:sz w:val="24"/>
          <w:szCs w:val="24"/>
        </w:rPr>
        <w:t>0</w:t>
      </w:r>
      <w:r w:rsidR="00B03105" w:rsidRPr="000A070B">
        <w:rPr>
          <w:rFonts w:ascii="Times New Roman" w:hAnsi="Times New Roman"/>
          <w:sz w:val="24"/>
          <w:szCs w:val="24"/>
        </w:rPr>
        <w:t>.  1.</w:t>
      </w:r>
      <w:r w:rsidR="00B03105" w:rsidRPr="0053134A">
        <w:rPr>
          <w:rFonts w:ascii="Times New Roman" w:hAnsi="Times New Roman"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bCs/>
          <w:sz w:val="24"/>
          <w:szCs w:val="24"/>
        </w:rPr>
        <w:t xml:space="preserve">Obowiązek szkolny dziecka rozpoczyna się z początkiem roku szkolnego </w:t>
      </w:r>
      <w:r w:rsidR="00070679">
        <w:rPr>
          <w:rFonts w:ascii="Times New Roman" w:hAnsi="Times New Roman"/>
          <w:bCs/>
          <w:sz w:val="24"/>
          <w:szCs w:val="24"/>
        </w:rPr>
        <w:br/>
      </w:r>
      <w:r w:rsidR="00B03105" w:rsidRPr="0053134A">
        <w:rPr>
          <w:rFonts w:ascii="Times New Roman" w:hAnsi="Times New Roman"/>
          <w:bCs/>
          <w:sz w:val="24"/>
          <w:szCs w:val="24"/>
        </w:rPr>
        <w:t>w roku kalendar</w:t>
      </w:r>
      <w:r w:rsidR="00F32C24" w:rsidRPr="0053134A">
        <w:rPr>
          <w:rFonts w:ascii="Times New Roman" w:hAnsi="Times New Roman"/>
          <w:bCs/>
          <w:sz w:val="24"/>
          <w:szCs w:val="24"/>
        </w:rPr>
        <w:t>zowym, w którym dziecko kończy 7</w:t>
      </w:r>
      <w:r w:rsidR="00B03105" w:rsidRPr="0053134A">
        <w:rPr>
          <w:rFonts w:ascii="Times New Roman" w:hAnsi="Times New Roman"/>
          <w:bCs/>
          <w:sz w:val="24"/>
          <w:szCs w:val="24"/>
        </w:rPr>
        <w:t xml:space="preserve"> lat,  nie dłużej jednak niż do ukończenia 18</w:t>
      </w:r>
      <w:r w:rsidR="00B06D4C">
        <w:rPr>
          <w:rFonts w:ascii="Times New Roman" w:hAnsi="Times New Roman"/>
          <w:bCs/>
          <w:sz w:val="24"/>
          <w:szCs w:val="24"/>
        </w:rPr>
        <w:t>.</w:t>
      </w:r>
      <w:r w:rsidR="00B03105" w:rsidRPr="0053134A">
        <w:rPr>
          <w:rFonts w:ascii="Times New Roman" w:hAnsi="Times New Roman"/>
          <w:bCs/>
          <w:sz w:val="24"/>
          <w:szCs w:val="24"/>
        </w:rPr>
        <w:t xml:space="preserve"> roku życia.</w:t>
      </w:r>
    </w:p>
    <w:p w:rsidR="00B03105" w:rsidRPr="0053134A" w:rsidRDefault="00FB4B0D" w:rsidP="000A070B">
      <w:pPr>
        <w:pStyle w:val="ust"/>
        <w:spacing w:after="0" w:afterAutospacing="0"/>
        <w:ind w:firstLine="426"/>
        <w:jc w:val="both"/>
      </w:pPr>
      <w:r>
        <w:t>§ 101</w:t>
      </w:r>
      <w:r w:rsidR="00B03105" w:rsidRPr="000A070B">
        <w:t>. 1.</w:t>
      </w:r>
      <w:r w:rsidR="00B12134" w:rsidRPr="000A070B">
        <w:t xml:space="preserve"> </w:t>
      </w:r>
      <w:r w:rsidR="00B03105" w:rsidRPr="000A070B">
        <w:rPr>
          <w:bCs/>
        </w:rPr>
        <w:t>Na wniosek rodziców naukę w szkole podstawowej może także rozpocząć dziecko, które</w:t>
      </w:r>
      <w:r w:rsidR="00B03105" w:rsidRPr="0053134A">
        <w:rPr>
          <w:bCs/>
        </w:rPr>
        <w:t xml:space="preserve"> w d</w:t>
      </w:r>
      <w:r w:rsidR="00B12134" w:rsidRPr="0053134A">
        <w:rPr>
          <w:bCs/>
        </w:rPr>
        <w:t>anym roku kalendarzowym kończy 6</w:t>
      </w:r>
      <w:r w:rsidR="00B03105" w:rsidRPr="0053134A">
        <w:rPr>
          <w:bCs/>
        </w:rPr>
        <w:t xml:space="preserve"> lat, jeżeli wykazuje psychofizyczną dojrzałość do podjęcia nauki szkolnej.</w:t>
      </w:r>
      <w:r w:rsidR="00B03105" w:rsidRPr="0053134A">
        <w:t xml:space="preserve"> </w:t>
      </w:r>
    </w:p>
    <w:p w:rsidR="00B03105" w:rsidRPr="0053134A" w:rsidRDefault="00B03105" w:rsidP="00B03105">
      <w:pPr>
        <w:jc w:val="both"/>
        <w:rPr>
          <w:rFonts w:ascii="Times New Roman" w:hAnsi="Times New Roman"/>
          <w:sz w:val="24"/>
          <w:szCs w:val="24"/>
        </w:rPr>
      </w:pPr>
    </w:p>
    <w:p w:rsidR="00B03105" w:rsidRDefault="00B03105" w:rsidP="000A070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2. Decyzję o wcześniejszym przyjęciu dziecka do szkoły podstawowej podejmuje dyrektor szkoły</w:t>
      </w:r>
      <w:r w:rsidR="004B5198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po zasięgnięciu opinii poradni psychologiczno-pedagogicznej. Dziecko, które zostało wcześniej przyjęte do szkoły podstawowej jest zwolnione z rocznego obowiązkowego przygotowania przedszkolnego.</w:t>
      </w:r>
    </w:p>
    <w:p w:rsidR="0030638D" w:rsidRPr="0053134A" w:rsidRDefault="0030638D" w:rsidP="000A070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4B5198" w:rsidP="000A070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3</w:t>
      </w:r>
      <w:r w:rsidR="00B03105" w:rsidRPr="0053134A">
        <w:rPr>
          <w:rFonts w:ascii="Times New Roman" w:hAnsi="Times New Roman"/>
          <w:sz w:val="24"/>
          <w:szCs w:val="24"/>
        </w:rPr>
        <w:t>. Dokonując podziału na oddzia</w:t>
      </w:r>
      <w:r w:rsidR="00D450DD" w:rsidRPr="0053134A">
        <w:rPr>
          <w:rFonts w:ascii="Times New Roman" w:hAnsi="Times New Roman"/>
          <w:sz w:val="24"/>
          <w:szCs w:val="24"/>
        </w:rPr>
        <w:t>ły w klasach pierwszych, oddziałach przedszkonych</w:t>
      </w:r>
      <w:r w:rsidR="005E08AE" w:rsidRPr="0053134A">
        <w:rPr>
          <w:rFonts w:ascii="Times New Roman" w:hAnsi="Times New Roman"/>
          <w:sz w:val="24"/>
          <w:szCs w:val="24"/>
        </w:rPr>
        <w:t>,</w:t>
      </w:r>
      <w:r w:rsidR="00D450DD" w:rsidRPr="0053134A">
        <w:rPr>
          <w:rFonts w:ascii="Times New Roman" w:hAnsi="Times New Roman"/>
          <w:sz w:val="24"/>
          <w:szCs w:val="24"/>
        </w:rPr>
        <w:t xml:space="preserve"> komisja rekrutacyjna</w:t>
      </w:r>
      <w:r w:rsidR="00B03105" w:rsidRPr="0053134A">
        <w:rPr>
          <w:rFonts w:ascii="Times New Roman" w:hAnsi="Times New Roman"/>
          <w:sz w:val="24"/>
          <w:szCs w:val="24"/>
        </w:rPr>
        <w:t xml:space="preserve"> grupuje dzieci od najmłodszego i kolejno wg miesięcy urodzenia</w:t>
      </w:r>
      <w:r w:rsidR="00D450DD" w:rsidRPr="0053134A">
        <w:rPr>
          <w:rFonts w:ascii="Times New Roman" w:hAnsi="Times New Roman"/>
          <w:sz w:val="24"/>
          <w:szCs w:val="24"/>
        </w:rPr>
        <w:t xml:space="preserve"> oraz zachowując równomierny podział na chłopców i dziewczynki.</w:t>
      </w:r>
      <w:r w:rsidR="00B03105" w:rsidRPr="0053134A">
        <w:rPr>
          <w:rFonts w:ascii="Times New Roman" w:hAnsi="Times New Roman"/>
          <w:b/>
          <w:sz w:val="24"/>
          <w:szCs w:val="24"/>
        </w:rPr>
        <w:t xml:space="preserve">  </w:t>
      </w:r>
    </w:p>
    <w:p w:rsidR="00F77527" w:rsidRPr="0053134A" w:rsidRDefault="00F77527" w:rsidP="00B03105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03105" w:rsidRPr="0053134A" w:rsidRDefault="004B5198" w:rsidP="00637FD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4</w:t>
      </w:r>
      <w:r w:rsidR="00B03105" w:rsidRPr="0053134A">
        <w:rPr>
          <w:rFonts w:ascii="Times New Roman" w:hAnsi="Times New Roman"/>
          <w:sz w:val="24"/>
          <w:szCs w:val="24"/>
        </w:rPr>
        <w:t>.</w:t>
      </w:r>
      <w:r w:rsidR="00B03105" w:rsidRPr="0053134A">
        <w:rPr>
          <w:rFonts w:ascii="Times New Roman" w:hAnsi="Times New Roman"/>
          <w:b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sz w:val="24"/>
          <w:szCs w:val="24"/>
        </w:rPr>
        <w:t>Na wniosek rodziców/opiekunów prawnych w szczególnie uzasadnio</w:t>
      </w:r>
      <w:r w:rsidR="00D450DD" w:rsidRPr="0053134A">
        <w:rPr>
          <w:rFonts w:ascii="Times New Roman" w:hAnsi="Times New Roman"/>
          <w:sz w:val="24"/>
          <w:szCs w:val="24"/>
        </w:rPr>
        <w:t>nych przypadkach komisja rekrutacyjna</w:t>
      </w:r>
      <w:r w:rsidR="00752FD4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dokonując podziału</w:t>
      </w:r>
      <w:r w:rsidR="009D7A7F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może odstąpić od zasady, o której mowa w ust. </w:t>
      </w:r>
      <w:r w:rsidR="005E08AE" w:rsidRPr="0053134A">
        <w:rPr>
          <w:rFonts w:ascii="Times New Roman" w:hAnsi="Times New Roman"/>
          <w:sz w:val="24"/>
          <w:szCs w:val="24"/>
        </w:rPr>
        <w:t>3</w:t>
      </w:r>
      <w:r w:rsidR="00B03105" w:rsidRPr="0053134A">
        <w:rPr>
          <w:rFonts w:ascii="Times New Roman" w:hAnsi="Times New Roman"/>
          <w:sz w:val="24"/>
          <w:szCs w:val="24"/>
        </w:rPr>
        <w:t xml:space="preserve">. </w:t>
      </w:r>
      <w:r w:rsidR="00637FD5">
        <w:rPr>
          <w:rFonts w:ascii="Times New Roman" w:hAnsi="Times New Roman"/>
          <w:sz w:val="24"/>
          <w:szCs w:val="24"/>
        </w:rPr>
        <w:t>Może to nastąpić w przypadkach:</w:t>
      </w:r>
    </w:p>
    <w:p w:rsidR="00B03105" w:rsidRPr="0053134A" w:rsidRDefault="00B03105" w:rsidP="00BF4612">
      <w:pPr>
        <w:pStyle w:val="Akapitzlist"/>
        <w:numPr>
          <w:ilvl w:val="0"/>
          <w:numId w:val="11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gdy, w tym samym roku szkolnym przyjmowane jest rodzeństwo urodzone w różnych rocznikach;</w:t>
      </w:r>
    </w:p>
    <w:p w:rsidR="00B03105" w:rsidRPr="0053134A" w:rsidRDefault="00B03105" w:rsidP="00BF4612">
      <w:pPr>
        <w:pStyle w:val="Akapitzlist"/>
        <w:numPr>
          <w:ilvl w:val="0"/>
          <w:numId w:val="11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dzieci są spokrewnione;</w:t>
      </w:r>
    </w:p>
    <w:p w:rsidR="00B03105" w:rsidRPr="0053134A" w:rsidRDefault="00B03105" w:rsidP="00BF4612">
      <w:pPr>
        <w:pStyle w:val="Akapitzlist"/>
        <w:numPr>
          <w:ilvl w:val="0"/>
          <w:numId w:val="11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dzieci uczęszczały do tej samej grupy w oddziale przedszkolnym lub przedszkolu;</w:t>
      </w:r>
    </w:p>
    <w:p w:rsidR="00B03105" w:rsidRPr="0053134A" w:rsidRDefault="00B03105" w:rsidP="00BF4612">
      <w:pPr>
        <w:pStyle w:val="Akapitzlist"/>
        <w:numPr>
          <w:ilvl w:val="0"/>
          <w:numId w:val="11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konieczności planowania sprawnego i</w:t>
      </w:r>
      <w:r w:rsidR="009D7A7F">
        <w:rPr>
          <w:rFonts w:ascii="Times New Roman" w:hAnsi="Times New Roman"/>
          <w:sz w:val="24"/>
          <w:szCs w:val="24"/>
        </w:rPr>
        <w:t xml:space="preserve"> jak najkrótszego dowozu dzieci</w:t>
      </w:r>
      <w:r w:rsidRPr="0053134A">
        <w:rPr>
          <w:rFonts w:ascii="Times New Roman" w:hAnsi="Times New Roman"/>
          <w:sz w:val="24"/>
          <w:szCs w:val="24"/>
        </w:rPr>
        <w:t>;</w:t>
      </w:r>
    </w:p>
    <w:p w:rsidR="00003108" w:rsidRPr="0027307F" w:rsidRDefault="00B03105" w:rsidP="0027307F">
      <w:pPr>
        <w:pStyle w:val="Akapitzlist"/>
        <w:numPr>
          <w:ilvl w:val="0"/>
          <w:numId w:val="11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lang w:bidi="en-US"/>
        </w:rPr>
      </w:pPr>
      <w:r w:rsidRPr="0053134A">
        <w:rPr>
          <w:rFonts w:ascii="Times New Roman" w:hAnsi="Times New Roman"/>
          <w:sz w:val="24"/>
          <w:szCs w:val="24"/>
        </w:rPr>
        <w:t>gdy ułatwia to rodzicom odbiór dzieci ze szkoły.</w:t>
      </w:r>
    </w:p>
    <w:p w:rsidR="00B03105" w:rsidRPr="000A070B" w:rsidRDefault="00B03105" w:rsidP="000A070B">
      <w:p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A070B">
        <w:rPr>
          <w:rFonts w:ascii="Times New Roman" w:hAnsi="Times New Roman"/>
          <w:sz w:val="24"/>
          <w:szCs w:val="24"/>
        </w:rPr>
        <w:t>§ 1</w:t>
      </w:r>
      <w:r w:rsidR="00FB4B0D">
        <w:rPr>
          <w:rFonts w:ascii="Times New Roman" w:hAnsi="Times New Roman"/>
          <w:sz w:val="24"/>
          <w:szCs w:val="24"/>
        </w:rPr>
        <w:t>02</w:t>
      </w:r>
      <w:r w:rsidRPr="000A070B">
        <w:rPr>
          <w:rFonts w:ascii="Times New Roman" w:hAnsi="Times New Roman"/>
          <w:sz w:val="24"/>
          <w:szCs w:val="24"/>
        </w:rPr>
        <w:t>. Odroczenie obowiązku szkol</w:t>
      </w:r>
      <w:r w:rsidR="00D450DD" w:rsidRPr="000A070B">
        <w:rPr>
          <w:rFonts w:ascii="Times New Roman" w:hAnsi="Times New Roman"/>
          <w:sz w:val="24"/>
          <w:szCs w:val="24"/>
        </w:rPr>
        <w:t>nego</w:t>
      </w:r>
    </w:p>
    <w:p w:rsidR="00003108" w:rsidRPr="000A070B" w:rsidRDefault="00003108" w:rsidP="00003108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0A070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A070B">
        <w:rPr>
          <w:rFonts w:ascii="Times New Roman" w:hAnsi="Times New Roman"/>
          <w:sz w:val="24"/>
          <w:szCs w:val="24"/>
        </w:rPr>
        <w:t>1</w:t>
      </w:r>
      <w:r w:rsidRPr="00860BAD">
        <w:rPr>
          <w:rFonts w:ascii="Times New Roman" w:hAnsi="Times New Roman"/>
          <w:sz w:val="24"/>
          <w:szCs w:val="24"/>
        </w:rPr>
        <w:t>.</w:t>
      </w:r>
      <w:r w:rsidR="00D450DD" w:rsidRPr="0053134A">
        <w:rPr>
          <w:rFonts w:ascii="Times New Roman" w:hAnsi="Times New Roman"/>
          <w:sz w:val="24"/>
          <w:szCs w:val="24"/>
        </w:rPr>
        <w:t xml:space="preserve"> Odroczenia</w:t>
      </w:r>
      <w:r w:rsidRPr="0053134A">
        <w:rPr>
          <w:rFonts w:ascii="Times New Roman" w:hAnsi="Times New Roman"/>
          <w:sz w:val="24"/>
          <w:szCs w:val="24"/>
        </w:rPr>
        <w:t xml:space="preserve"> obowiązku szkolnego dokonuje dyrektor szkoły podstawowej</w:t>
      </w:r>
      <w:r w:rsidR="00752FD4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do której zostało przyjęte dziecko. </w:t>
      </w:r>
    </w:p>
    <w:p w:rsidR="00B03105" w:rsidRPr="0053134A" w:rsidRDefault="00B03105" w:rsidP="000A070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0A070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A070B">
        <w:rPr>
          <w:rFonts w:ascii="Times New Roman" w:hAnsi="Times New Roman"/>
          <w:sz w:val="24"/>
          <w:szCs w:val="24"/>
        </w:rPr>
        <w:t>2</w:t>
      </w:r>
      <w:r w:rsidRPr="0053134A">
        <w:rPr>
          <w:rFonts w:ascii="Times New Roman" w:hAnsi="Times New Roman"/>
          <w:sz w:val="24"/>
          <w:szCs w:val="24"/>
        </w:rPr>
        <w:t>. Odroczenia dokonuje się  na wniosek rodziców. Rodzic jest obowiązany dostarczyć opinię poradni psychologiczno</w:t>
      </w:r>
      <w:r w:rsidR="00C005C2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pedagogicznej o potrzebie odroczenia obowiązku szkolnego.</w:t>
      </w:r>
    </w:p>
    <w:p w:rsidR="00B03105" w:rsidRPr="0053134A" w:rsidRDefault="00B03105" w:rsidP="00B03105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69044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90445">
        <w:rPr>
          <w:rFonts w:ascii="Times New Roman" w:hAnsi="Times New Roman"/>
          <w:sz w:val="24"/>
          <w:szCs w:val="24"/>
        </w:rPr>
        <w:t>3.</w:t>
      </w:r>
      <w:r w:rsidRPr="0053134A">
        <w:rPr>
          <w:rFonts w:ascii="Times New Roman" w:hAnsi="Times New Roman"/>
          <w:sz w:val="24"/>
          <w:szCs w:val="24"/>
        </w:rPr>
        <w:t xml:space="preserve"> Wniosek składa się w roku kalendarzowym, w którym dziecko kończy 6 lat. Odroczenie dotyczy roku szkolnego, w którym dziecko ma rozpocząć lub już rozpoczęło spełnianie obowiązku szkolnego. </w:t>
      </w:r>
    </w:p>
    <w:p w:rsidR="00B03105" w:rsidRPr="0053134A" w:rsidRDefault="00B03105" w:rsidP="0069044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69044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90445">
        <w:rPr>
          <w:rFonts w:ascii="Times New Roman" w:hAnsi="Times New Roman"/>
          <w:sz w:val="24"/>
          <w:szCs w:val="24"/>
        </w:rPr>
        <w:t>4.</w:t>
      </w:r>
      <w:r w:rsidRPr="0053134A">
        <w:rPr>
          <w:rFonts w:ascii="Times New Roman" w:hAnsi="Times New Roman"/>
          <w:b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 xml:space="preserve">Dyrektor szkoły podstawowej w sytuacji, </w:t>
      </w:r>
      <w:r w:rsidR="00752FD4" w:rsidRPr="0053134A">
        <w:rPr>
          <w:rFonts w:ascii="Times New Roman" w:hAnsi="Times New Roman"/>
          <w:sz w:val="24"/>
          <w:szCs w:val="24"/>
        </w:rPr>
        <w:t>gdy odroczenie dotyczy dziecka s</w:t>
      </w:r>
      <w:r w:rsidRPr="0053134A">
        <w:rPr>
          <w:rFonts w:ascii="Times New Roman" w:hAnsi="Times New Roman"/>
          <w:sz w:val="24"/>
          <w:szCs w:val="24"/>
        </w:rPr>
        <w:t xml:space="preserve">poza obwodu szkoły, zawiadamia dyrektora szkoły „obwodowej” dla  dziecka o odroczeniu przez niego spełniania obowiązku szkolnego. </w:t>
      </w:r>
    </w:p>
    <w:p w:rsidR="00B03105" w:rsidRPr="0053134A" w:rsidRDefault="00B03105" w:rsidP="00B03105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690445" w:rsidRDefault="00B03105" w:rsidP="00690445">
      <w:pPr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690445">
        <w:rPr>
          <w:rFonts w:ascii="Times New Roman" w:hAnsi="Times New Roman"/>
          <w:sz w:val="24"/>
          <w:szCs w:val="24"/>
        </w:rPr>
        <w:t>§ 1</w:t>
      </w:r>
      <w:r w:rsidR="00FB4B0D">
        <w:rPr>
          <w:rFonts w:ascii="Times New Roman" w:hAnsi="Times New Roman"/>
          <w:sz w:val="24"/>
          <w:szCs w:val="24"/>
        </w:rPr>
        <w:t>03</w:t>
      </w:r>
      <w:r w:rsidR="00C5599B">
        <w:rPr>
          <w:rFonts w:ascii="Times New Roman" w:hAnsi="Times New Roman"/>
          <w:sz w:val="24"/>
          <w:szCs w:val="24"/>
        </w:rPr>
        <w:t>.</w:t>
      </w:r>
      <w:r w:rsidRPr="006904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0445">
        <w:rPr>
          <w:rFonts w:ascii="Times New Roman" w:hAnsi="Times New Roman"/>
          <w:sz w:val="24"/>
          <w:szCs w:val="24"/>
        </w:rPr>
        <w:t>Inne formy</w:t>
      </w:r>
      <w:r w:rsidR="00D450DD" w:rsidRPr="00690445">
        <w:rPr>
          <w:rFonts w:ascii="Times New Roman" w:hAnsi="Times New Roman"/>
          <w:sz w:val="24"/>
          <w:szCs w:val="24"/>
        </w:rPr>
        <w:t xml:space="preserve"> spełniania obowiązku szkolnego</w:t>
      </w:r>
    </w:p>
    <w:p w:rsidR="00B03105" w:rsidRPr="00690445" w:rsidRDefault="00B03105" w:rsidP="00B03105">
      <w:pPr>
        <w:jc w:val="both"/>
        <w:rPr>
          <w:rFonts w:ascii="Times New Roman" w:hAnsi="Times New Roman"/>
          <w:b/>
          <w:sz w:val="24"/>
          <w:szCs w:val="24"/>
        </w:rPr>
      </w:pPr>
    </w:p>
    <w:p w:rsidR="00B03105" w:rsidRPr="0053134A" w:rsidRDefault="00B03105" w:rsidP="00B0310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90445">
        <w:rPr>
          <w:rFonts w:ascii="Times New Roman" w:hAnsi="Times New Roman"/>
          <w:sz w:val="24"/>
          <w:szCs w:val="24"/>
        </w:rPr>
        <w:t>1</w:t>
      </w:r>
      <w:r w:rsidRPr="00860BAD">
        <w:rPr>
          <w:rFonts w:ascii="Times New Roman" w:hAnsi="Times New Roman"/>
          <w:sz w:val="24"/>
          <w:szCs w:val="24"/>
        </w:rPr>
        <w:t>.</w:t>
      </w:r>
      <w:r w:rsidRPr="0053134A">
        <w:rPr>
          <w:rFonts w:ascii="Times New Roman" w:hAnsi="Times New Roman"/>
          <w:sz w:val="24"/>
          <w:szCs w:val="24"/>
        </w:rPr>
        <w:t xml:space="preserve"> Obowiązek szkolny może być także spełniany przez dziecko poza szkołą na podstawie decyzji administracyjnej dyrektora szkoły, w obwodzie której dziecko mieszka i na wniosek rodzica/prawnego opiekuna. </w:t>
      </w:r>
    </w:p>
    <w:p w:rsidR="00B03105" w:rsidRPr="0053134A" w:rsidRDefault="00B03105" w:rsidP="00B0310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B03105" w:rsidP="00B0310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0445">
        <w:rPr>
          <w:rFonts w:ascii="Times New Roman" w:hAnsi="Times New Roman"/>
          <w:color w:val="000000"/>
          <w:sz w:val="24"/>
          <w:szCs w:val="24"/>
        </w:rPr>
        <w:t>2</w:t>
      </w:r>
      <w:r w:rsidRPr="0053134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3134A">
        <w:rPr>
          <w:rFonts w:ascii="Times New Roman" w:hAnsi="Times New Roman"/>
          <w:sz w:val="24"/>
          <w:szCs w:val="24"/>
        </w:rPr>
        <w:t>Dziecko</w:t>
      </w:r>
      <w:r w:rsidR="00D450DD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spełniając odpowiednio obowiązek szkolny</w:t>
      </w:r>
      <w:r w:rsidR="00D450DD" w:rsidRPr="0053134A">
        <w:rPr>
          <w:rFonts w:ascii="Times New Roman" w:hAnsi="Times New Roman"/>
          <w:sz w:val="24"/>
          <w:szCs w:val="24"/>
        </w:rPr>
        <w:t xml:space="preserve"> w </w:t>
      </w:r>
      <w:r w:rsidRPr="0053134A">
        <w:rPr>
          <w:rFonts w:ascii="Times New Roman" w:hAnsi="Times New Roman"/>
          <w:sz w:val="24"/>
          <w:szCs w:val="24"/>
        </w:rPr>
        <w:t xml:space="preserve"> formie, jak w ust. 1</w:t>
      </w:r>
      <w:r w:rsidR="00D450DD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może otrzymać świadectwo ukoń</w:t>
      </w:r>
      <w:r w:rsidR="00F806E6" w:rsidRPr="0053134A">
        <w:rPr>
          <w:rFonts w:ascii="Times New Roman" w:hAnsi="Times New Roman"/>
          <w:sz w:val="24"/>
          <w:szCs w:val="24"/>
        </w:rPr>
        <w:t>czenia poszczególnych klas</w:t>
      </w:r>
      <w:r w:rsidRPr="0053134A">
        <w:rPr>
          <w:rFonts w:ascii="Times New Roman" w:hAnsi="Times New Roman"/>
          <w:sz w:val="24"/>
          <w:szCs w:val="24"/>
        </w:rPr>
        <w:t xml:space="preserve"> szkoły lub ukończenia tej szkoły na podstawie egzaminów klasyfikacyjnych przeprowadzonych przez szkołę, której </w:t>
      </w:r>
      <w:r w:rsidR="00752FD4" w:rsidRPr="0053134A">
        <w:rPr>
          <w:rFonts w:ascii="Times New Roman" w:hAnsi="Times New Roman"/>
          <w:sz w:val="24"/>
          <w:szCs w:val="24"/>
        </w:rPr>
        <w:t xml:space="preserve">dyrektor zezwolił na taką </w:t>
      </w:r>
      <w:r w:rsidRPr="0053134A">
        <w:rPr>
          <w:rFonts w:ascii="Times New Roman" w:hAnsi="Times New Roman"/>
          <w:sz w:val="24"/>
          <w:szCs w:val="24"/>
        </w:rPr>
        <w:t>formę spełniania obowiązku szkolnego lub nauki.</w:t>
      </w:r>
    </w:p>
    <w:p w:rsidR="00B03105" w:rsidRPr="0053134A" w:rsidRDefault="00B03105" w:rsidP="00B0310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3105" w:rsidRPr="0053134A" w:rsidRDefault="00B03105" w:rsidP="00B0310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0445">
        <w:rPr>
          <w:rFonts w:ascii="Times New Roman" w:hAnsi="Times New Roman"/>
          <w:color w:val="000000"/>
          <w:sz w:val="24"/>
          <w:szCs w:val="24"/>
        </w:rPr>
        <w:t>3</w:t>
      </w:r>
      <w:r w:rsidRPr="0053134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3134A">
        <w:rPr>
          <w:rFonts w:ascii="Times New Roman" w:hAnsi="Times New Roman"/>
          <w:sz w:val="24"/>
          <w:szCs w:val="24"/>
        </w:rPr>
        <w:t xml:space="preserve">Za spełnianie </w:t>
      </w:r>
      <w:r w:rsidRPr="0053134A">
        <w:rPr>
          <w:rFonts w:ascii="Times New Roman" w:hAnsi="Times New Roman"/>
          <w:bCs/>
          <w:sz w:val="24"/>
          <w:szCs w:val="24"/>
        </w:rPr>
        <w:t>obowiązku szkolnego</w:t>
      </w:r>
      <w:r w:rsidRPr="00531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uznaje się również udział dzieci i młodzieży upośledzonej umysłowo w stopniu głębokim w zajęciach rewalidacyjno</w:t>
      </w:r>
      <w:r w:rsidR="009D7A7F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wychowawczych, organizowanych zgodnie z odrębnymi przepisami.</w:t>
      </w:r>
    </w:p>
    <w:p w:rsidR="00B03105" w:rsidRPr="00690445" w:rsidRDefault="00B03105" w:rsidP="00690445">
      <w:pPr>
        <w:spacing w:before="100" w:beforeAutospacing="1" w:after="100" w:afterAutospacing="1"/>
        <w:ind w:firstLine="426"/>
        <w:jc w:val="both"/>
        <w:rPr>
          <w:rFonts w:ascii="Times New Roman" w:hAnsi="Times New Roman"/>
          <w:sz w:val="24"/>
          <w:szCs w:val="24"/>
        </w:rPr>
      </w:pPr>
      <w:r w:rsidRPr="00690445">
        <w:rPr>
          <w:rFonts w:ascii="Times New Roman" w:hAnsi="Times New Roman"/>
          <w:sz w:val="24"/>
          <w:szCs w:val="24"/>
        </w:rPr>
        <w:t>§ 1</w:t>
      </w:r>
      <w:r w:rsidR="00FB4B0D">
        <w:rPr>
          <w:rFonts w:ascii="Times New Roman" w:hAnsi="Times New Roman"/>
          <w:sz w:val="24"/>
          <w:szCs w:val="24"/>
        </w:rPr>
        <w:t>04</w:t>
      </w:r>
      <w:r w:rsidRPr="0069044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90445">
        <w:rPr>
          <w:rFonts w:ascii="Times New Roman" w:hAnsi="Times New Roman"/>
          <w:bCs/>
          <w:sz w:val="24"/>
          <w:szCs w:val="24"/>
        </w:rPr>
        <w:t xml:space="preserve">Niespełnianie </w:t>
      </w:r>
      <w:r w:rsidRPr="00690445">
        <w:rPr>
          <w:rFonts w:ascii="Times New Roman" w:hAnsi="Times New Roman"/>
          <w:sz w:val="24"/>
          <w:szCs w:val="24"/>
        </w:rPr>
        <w:t xml:space="preserve">obowiązku szkolnego lub obowiązku nauki podlega egzekucji </w:t>
      </w:r>
      <w:r w:rsidR="00690445">
        <w:rPr>
          <w:rFonts w:ascii="Times New Roman" w:hAnsi="Times New Roman"/>
          <w:sz w:val="24"/>
          <w:szCs w:val="24"/>
        </w:rPr>
        <w:br/>
      </w:r>
      <w:r w:rsidRPr="00690445">
        <w:rPr>
          <w:rFonts w:ascii="Times New Roman" w:hAnsi="Times New Roman"/>
          <w:sz w:val="24"/>
          <w:szCs w:val="24"/>
        </w:rPr>
        <w:t>w trybie przepisów o postępowaniu egzekucyjnym w administracji.</w:t>
      </w:r>
    </w:p>
    <w:p w:rsidR="00B03105" w:rsidRPr="00690445" w:rsidRDefault="00B03105" w:rsidP="00690445">
      <w:pPr>
        <w:pStyle w:val="NormalnyWeb"/>
        <w:ind w:firstLine="426"/>
        <w:jc w:val="both"/>
      </w:pPr>
      <w:r w:rsidRPr="00690445">
        <w:lastRenderedPageBreak/>
        <w:t>§ 1</w:t>
      </w:r>
      <w:r w:rsidR="00FB4B0D">
        <w:t>05</w:t>
      </w:r>
      <w:r w:rsidRPr="00690445">
        <w:rPr>
          <w:color w:val="000000"/>
        </w:rPr>
        <w:t xml:space="preserve">. </w:t>
      </w:r>
      <w:r w:rsidRPr="00690445">
        <w:rPr>
          <w:rStyle w:val="Pogrubienie"/>
          <w:b w:val="0"/>
        </w:rPr>
        <w:t xml:space="preserve">Przez niespełnienie obowiązku szkolnego rozumie się nieusprawiedliwioną nieobecność w okresie jednego miesiąca na co najmniej 50% </w:t>
      </w:r>
      <w:r w:rsidRPr="00690445">
        <w:t>obowiązkowych zajęciach edukacyjnych w szkole podstawowej.</w:t>
      </w:r>
    </w:p>
    <w:p w:rsidR="00B03105" w:rsidRPr="0053134A" w:rsidRDefault="00B03105" w:rsidP="00637FD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90445">
        <w:rPr>
          <w:rFonts w:ascii="Times New Roman" w:hAnsi="Times New Roman"/>
          <w:sz w:val="24"/>
          <w:szCs w:val="24"/>
        </w:rPr>
        <w:t>§ 1</w:t>
      </w:r>
      <w:r w:rsidR="009D7A7F">
        <w:rPr>
          <w:rFonts w:ascii="Times New Roman" w:hAnsi="Times New Roman"/>
          <w:sz w:val="24"/>
          <w:szCs w:val="24"/>
        </w:rPr>
        <w:t>0</w:t>
      </w:r>
      <w:r w:rsidR="00FB4B0D">
        <w:rPr>
          <w:rFonts w:ascii="Times New Roman" w:hAnsi="Times New Roman"/>
          <w:sz w:val="24"/>
          <w:szCs w:val="24"/>
        </w:rPr>
        <w:t>6</w:t>
      </w:r>
      <w:r w:rsidRPr="00690445">
        <w:rPr>
          <w:rFonts w:ascii="Times New Roman" w:hAnsi="Times New Roman"/>
          <w:color w:val="000000"/>
          <w:sz w:val="24"/>
          <w:szCs w:val="24"/>
        </w:rPr>
        <w:t>.</w:t>
      </w:r>
      <w:r w:rsidRPr="005313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4CD6" w:rsidRPr="0053134A">
        <w:rPr>
          <w:rFonts w:ascii="Times New Roman" w:hAnsi="Times New Roman"/>
          <w:bCs/>
          <w:sz w:val="24"/>
          <w:szCs w:val="24"/>
        </w:rPr>
        <w:t>R</w:t>
      </w:r>
      <w:r w:rsidRPr="0053134A">
        <w:rPr>
          <w:rFonts w:ascii="Times New Roman" w:hAnsi="Times New Roman"/>
          <w:bCs/>
          <w:sz w:val="24"/>
          <w:szCs w:val="24"/>
        </w:rPr>
        <w:t>odzice dziecka podlegającego obowiązkowi szkolnemu są obowiązani do:</w:t>
      </w:r>
    </w:p>
    <w:p w:rsidR="00B03105" w:rsidRPr="0053134A" w:rsidRDefault="00B03105" w:rsidP="00BF4612">
      <w:pPr>
        <w:numPr>
          <w:ilvl w:val="0"/>
          <w:numId w:val="118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dopełnienia czynności związanych z</w:t>
      </w:r>
      <w:r w:rsidR="00D450DD" w:rsidRPr="0053134A">
        <w:rPr>
          <w:rFonts w:ascii="Times New Roman" w:hAnsi="Times New Roman"/>
          <w:bCs/>
          <w:sz w:val="24"/>
          <w:szCs w:val="24"/>
        </w:rPr>
        <w:t>e</w:t>
      </w:r>
      <w:r w:rsidRPr="0053134A">
        <w:rPr>
          <w:rFonts w:ascii="Times New Roman" w:hAnsi="Times New Roman"/>
          <w:bCs/>
          <w:sz w:val="24"/>
          <w:szCs w:val="24"/>
        </w:rPr>
        <w:t xml:space="preserve"> zgłoszeniem dziecka do szkoły;</w:t>
      </w:r>
    </w:p>
    <w:p w:rsidR="00B03105" w:rsidRPr="0053134A" w:rsidRDefault="00B03105" w:rsidP="00BF4612">
      <w:pPr>
        <w:numPr>
          <w:ilvl w:val="0"/>
          <w:numId w:val="118"/>
        </w:numPr>
        <w:tabs>
          <w:tab w:val="left" w:pos="426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zapewnienia regularnego uczęszczania na zajęcia szkolne;</w:t>
      </w:r>
    </w:p>
    <w:p w:rsidR="00B03105" w:rsidRPr="0053134A" w:rsidRDefault="00B03105" w:rsidP="00BF4612">
      <w:pPr>
        <w:numPr>
          <w:ilvl w:val="0"/>
          <w:numId w:val="118"/>
        </w:numPr>
        <w:tabs>
          <w:tab w:val="left" w:pos="426"/>
        </w:tabs>
        <w:spacing w:before="100" w:beforeAutospacing="1" w:after="100" w:afterAutospacing="1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zapewnienia dziecku warunków umożliwiających przygotowanie się do zajęć;</w:t>
      </w:r>
    </w:p>
    <w:p w:rsidR="00752FD4" w:rsidRPr="0053134A" w:rsidRDefault="00B03105" w:rsidP="00BF4612">
      <w:pPr>
        <w:numPr>
          <w:ilvl w:val="0"/>
          <w:numId w:val="118"/>
        </w:numPr>
        <w:tabs>
          <w:tab w:val="left" w:pos="426"/>
        </w:tabs>
        <w:spacing w:before="100" w:beforeAutospacing="1" w:after="100" w:afterAutospacing="1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informowania w terminie do 30 września każdego roku, dyrektora szkoły podstawowej</w:t>
      </w:r>
      <w:r w:rsidR="00D450DD" w:rsidRPr="0053134A">
        <w:rPr>
          <w:rFonts w:ascii="Times New Roman" w:hAnsi="Times New Roman"/>
          <w:bCs/>
          <w:sz w:val="24"/>
          <w:szCs w:val="24"/>
        </w:rPr>
        <w:t>,</w:t>
      </w:r>
      <w:r w:rsidRPr="0053134A">
        <w:rPr>
          <w:rFonts w:ascii="Times New Roman" w:hAnsi="Times New Roman"/>
          <w:bCs/>
          <w:sz w:val="24"/>
          <w:szCs w:val="24"/>
        </w:rPr>
        <w:t xml:space="preserve"> </w:t>
      </w:r>
      <w:r w:rsidRPr="0053134A">
        <w:rPr>
          <w:rFonts w:ascii="Times New Roman" w:hAnsi="Times New Roman"/>
          <w:bCs/>
          <w:sz w:val="24"/>
          <w:szCs w:val="24"/>
        </w:rPr>
        <w:br/>
        <w:t>w o</w:t>
      </w:r>
      <w:r w:rsidR="009D7A7F">
        <w:rPr>
          <w:rFonts w:ascii="Times New Roman" w:hAnsi="Times New Roman"/>
          <w:bCs/>
          <w:sz w:val="24"/>
          <w:szCs w:val="24"/>
        </w:rPr>
        <w:t>bwodzie której</w:t>
      </w:r>
      <w:r w:rsidRPr="0053134A">
        <w:rPr>
          <w:rFonts w:ascii="Times New Roman" w:hAnsi="Times New Roman"/>
          <w:bCs/>
          <w:sz w:val="24"/>
          <w:szCs w:val="24"/>
        </w:rPr>
        <w:t xml:space="preserve"> dziecko mieszka, o realizacji obowiązku szkolnego poza szkołą obwodową.</w:t>
      </w:r>
    </w:p>
    <w:p w:rsidR="00B03105" w:rsidRPr="0053134A" w:rsidRDefault="00B03105" w:rsidP="00B02871">
      <w:pPr>
        <w:pStyle w:val="Nagwek2"/>
        <w:rPr>
          <w:rFonts w:ascii="Times New Roman" w:hAnsi="Times New Roman"/>
          <w:b w:val="0"/>
          <w:bCs w:val="0"/>
          <w:color w:val="7030A0"/>
          <w:sz w:val="24"/>
          <w:szCs w:val="24"/>
        </w:rPr>
      </w:pPr>
      <w:bookmarkStart w:id="24" w:name="_Toc21519646"/>
      <w:r w:rsidRPr="0053134A">
        <w:rPr>
          <w:rFonts w:ascii="Times New Roman" w:hAnsi="Times New Roman"/>
          <w:color w:val="7030A0"/>
          <w:sz w:val="24"/>
          <w:szCs w:val="24"/>
        </w:rPr>
        <w:t>Rozdział 2</w:t>
      </w:r>
      <w:r w:rsidR="00B02871" w:rsidRPr="0053134A">
        <w:rPr>
          <w:rFonts w:ascii="Times New Roman" w:hAnsi="Times New Roman"/>
          <w:b w:val="0"/>
          <w:bCs w:val="0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Prawa i obowiązki członków społeczności szkolnej</w:t>
      </w:r>
      <w:bookmarkEnd w:id="24"/>
    </w:p>
    <w:p w:rsidR="00B03105" w:rsidRPr="0053134A" w:rsidRDefault="00B03105" w:rsidP="00B0310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9D7A7F" w:rsidP="0069044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</w:t>
      </w:r>
      <w:r w:rsidR="00FB4B0D">
        <w:rPr>
          <w:rFonts w:ascii="Times New Roman" w:hAnsi="Times New Roman"/>
          <w:sz w:val="24"/>
          <w:szCs w:val="24"/>
        </w:rPr>
        <w:t>7</w:t>
      </w:r>
      <w:r w:rsidR="00B03105" w:rsidRPr="00690445">
        <w:rPr>
          <w:rFonts w:ascii="Times New Roman" w:hAnsi="Times New Roman"/>
          <w:sz w:val="24"/>
          <w:szCs w:val="24"/>
        </w:rPr>
        <w:t>. 1</w:t>
      </w:r>
      <w:r w:rsidR="00752FD4" w:rsidRPr="00690445">
        <w:rPr>
          <w:rFonts w:ascii="Times New Roman" w:hAnsi="Times New Roman"/>
          <w:sz w:val="24"/>
          <w:szCs w:val="24"/>
        </w:rPr>
        <w:t>.</w:t>
      </w:r>
      <w:r w:rsidR="00752FD4" w:rsidRPr="0053134A">
        <w:rPr>
          <w:rFonts w:ascii="Times New Roman" w:hAnsi="Times New Roman"/>
          <w:sz w:val="24"/>
          <w:szCs w:val="24"/>
        </w:rPr>
        <w:t xml:space="preserve"> Członkiem społeczności s</w:t>
      </w:r>
      <w:r w:rsidR="00B03105" w:rsidRPr="0053134A">
        <w:rPr>
          <w:rFonts w:ascii="Times New Roman" w:hAnsi="Times New Roman"/>
          <w:sz w:val="24"/>
          <w:szCs w:val="24"/>
        </w:rPr>
        <w:t>zkoły staje się</w:t>
      </w:r>
      <w:r w:rsidR="00752FD4" w:rsidRPr="0053134A">
        <w:rPr>
          <w:rFonts w:ascii="Times New Roman" w:hAnsi="Times New Roman"/>
          <w:sz w:val="24"/>
          <w:szCs w:val="24"/>
        </w:rPr>
        <w:t xml:space="preserve"> każdy, kto został przyjęty do s</w:t>
      </w:r>
      <w:r w:rsidR="00B03105" w:rsidRPr="0053134A">
        <w:rPr>
          <w:rFonts w:ascii="Times New Roman" w:hAnsi="Times New Roman"/>
          <w:sz w:val="24"/>
          <w:szCs w:val="24"/>
        </w:rPr>
        <w:t>zkoły</w:t>
      </w:r>
      <w:r w:rsidR="00752FD4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</w:t>
      </w:r>
      <w:r w:rsidR="00690445"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 xml:space="preserve">w </w:t>
      </w:r>
      <w:r w:rsidR="00CA3C53">
        <w:rPr>
          <w:rFonts w:ascii="Times New Roman" w:hAnsi="Times New Roman"/>
          <w:sz w:val="24"/>
          <w:szCs w:val="24"/>
        </w:rPr>
        <w:t xml:space="preserve">sposób </w:t>
      </w:r>
      <w:r w:rsidR="00B03105" w:rsidRPr="0053134A">
        <w:rPr>
          <w:rFonts w:ascii="Times New Roman" w:hAnsi="Times New Roman"/>
          <w:sz w:val="24"/>
          <w:szCs w:val="24"/>
        </w:rPr>
        <w:t xml:space="preserve">określony przez zasady  przyjmowania. </w:t>
      </w:r>
    </w:p>
    <w:p w:rsidR="00B03105" w:rsidRPr="0053134A" w:rsidRDefault="00B03105" w:rsidP="00B0310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0310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90445">
        <w:rPr>
          <w:rFonts w:ascii="Times New Roman" w:hAnsi="Times New Roman"/>
          <w:sz w:val="24"/>
          <w:szCs w:val="24"/>
        </w:rPr>
        <w:t>2.</w:t>
      </w:r>
      <w:r w:rsidRPr="0053134A">
        <w:rPr>
          <w:rFonts w:ascii="Times New Roman" w:hAnsi="Times New Roman"/>
          <w:sz w:val="24"/>
          <w:szCs w:val="24"/>
        </w:rPr>
        <w:t xml:space="preserve"> Wraz z zakończeniem nauki lub pracy w szkole traci się członkostwo społeczności szkolnej. </w:t>
      </w:r>
    </w:p>
    <w:p w:rsidR="00B03105" w:rsidRPr="0053134A" w:rsidRDefault="00B03105" w:rsidP="00B031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0310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51C42">
        <w:rPr>
          <w:rFonts w:ascii="Times New Roman" w:hAnsi="Times New Roman"/>
          <w:bCs/>
          <w:sz w:val="24"/>
          <w:szCs w:val="24"/>
        </w:rPr>
        <w:t>3</w:t>
      </w:r>
      <w:r w:rsidRPr="0053134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3134A">
        <w:rPr>
          <w:rFonts w:ascii="Times New Roman" w:hAnsi="Times New Roman"/>
          <w:sz w:val="24"/>
          <w:szCs w:val="24"/>
        </w:rPr>
        <w:t xml:space="preserve">Żadne prawa obowiązujące w szkole </w:t>
      </w:r>
      <w:r w:rsidR="00D450DD" w:rsidRPr="0053134A">
        <w:rPr>
          <w:rFonts w:ascii="Times New Roman" w:hAnsi="Times New Roman"/>
          <w:sz w:val="24"/>
          <w:szCs w:val="24"/>
        </w:rPr>
        <w:t>nie mogą być sprzeczne z między</w:t>
      </w:r>
      <w:r w:rsidRPr="0053134A">
        <w:rPr>
          <w:rFonts w:ascii="Times New Roman" w:hAnsi="Times New Roman"/>
          <w:sz w:val="24"/>
          <w:szCs w:val="24"/>
        </w:rPr>
        <w:t xml:space="preserve">narodowymi prawami człowieka i  dziecka.   </w:t>
      </w:r>
    </w:p>
    <w:p w:rsidR="00B03105" w:rsidRPr="0053134A" w:rsidRDefault="00B03105" w:rsidP="00B0310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 </w:t>
      </w:r>
    </w:p>
    <w:p w:rsidR="00B03105" w:rsidRPr="00B51C42" w:rsidRDefault="00B03105" w:rsidP="00B0310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51C42">
        <w:rPr>
          <w:rFonts w:ascii="Times New Roman" w:hAnsi="Times New Roman"/>
          <w:bCs/>
          <w:sz w:val="24"/>
          <w:szCs w:val="24"/>
        </w:rPr>
        <w:t xml:space="preserve">4. </w:t>
      </w:r>
      <w:r w:rsidRPr="00B51C42">
        <w:rPr>
          <w:rFonts w:ascii="Times New Roman" w:hAnsi="Times New Roman"/>
          <w:sz w:val="24"/>
          <w:szCs w:val="24"/>
        </w:rPr>
        <w:t>Wszyscy członkowie społeczności szkolnej są równi wobec prawa bez względu na różnice rasy, płci, r</w:t>
      </w:r>
      <w:r w:rsidR="00B51C42">
        <w:rPr>
          <w:rFonts w:ascii="Times New Roman" w:hAnsi="Times New Roman"/>
          <w:sz w:val="24"/>
          <w:szCs w:val="24"/>
        </w:rPr>
        <w:t xml:space="preserve">eligii, poglądów politycznych czy  innych przekonań, narodowości, </w:t>
      </w:r>
      <w:r w:rsidRPr="00B51C42">
        <w:rPr>
          <w:rFonts w:ascii="Times New Roman" w:hAnsi="Times New Roman"/>
          <w:sz w:val="24"/>
          <w:szCs w:val="24"/>
        </w:rPr>
        <w:t>pocho</w:t>
      </w:r>
      <w:r w:rsidR="00B51C42">
        <w:rPr>
          <w:rFonts w:ascii="Times New Roman" w:hAnsi="Times New Roman"/>
          <w:sz w:val="24"/>
          <w:szCs w:val="24"/>
        </w:rPr>
        <w:t xml:space="preserve">dzenia  społecznego,  majątku, urodzenia lub </w:t>
      </w:r>
      <w:r w:rsidRPr="00B51C42">
        <w:rPr>
          <w:rFonts w:ascii="Times New Roman" w:hAnsi="Times New Roman"/>
          <w:sz w:val="24"/>
          <w:szCs w:val="24"/>
        </w:rPr>
        <w:t xml:space="preserve">jakiekolwiek inne. </w:t>
      </w:r>
    </w:p>
    <w:p w:rsidR="00B03105" w:rsidRPr="00B51C42" w:rsidRDefault="00B03105" w:rsidP="00B0310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637FD5" w:rsidRDefault="00B03105" w:rsidP="00637FD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51C42">
        <w:rPr>
          <w:rFonts w:ascii="Times New Roman" w:hAnsi="Times New Roman"/>
          <w:bCs/>
          <w:sz w:val="24"/>
          <w:szCs w:val="24"/>
        </w:rPr>
        <w:t>5.</w:t>
      </w:r>
      <w:r w:rsidR="0062700E" w:rsidRPr="0053134A">
        <w:rPr>
          <w:rFonts w:ascii="Times New Roman" w:hAnsi="Times New Roman"/>
          <w:sz w:val="24"/>
          <w:szCs w:val="24"/>
        </w:rPr>
        <w:t xml:space="preserve"> Zasady postępowani</w:t>
      </w:r>
      <w:r w:rsidR="00920474" w:rsidRPr="0053134A">
        <w:rPr>
          <w:rFonts w:ascii="Times New Roman" w:hAnsi="Times New Roman"/>
          <w:sz w:val="24"/>
          <w:szCs w:val="24"/>
        </w:rPr>
        <w:t xml:space="preserve">a </w:t>
      </w:r>
      <w:r w:rsidR="0062700E" w:rsidRPr="0053134A">
        <w:rPr>
          <w:rFonts w:ascii="Times New Roman" w:hAnsi="Times New Roman"/>
          <w:sz w:val="24"/>
          <w:szCs w:val="24"/>
        </w:rPr>
        <w:t xml:space="preserve"> wśród społecznoś</w:t>
      </w:r>
      <w:r w:rsidR="0030638D">
        <w:rPr>
          <w:rFonts w:ascii="Times New Roman" w:hAnsi="Times New Roman"/>
          <w:sz w:val="24"/>
          <w:szCs w:val="24"/>
        </w:rPr>
        <w:t>c</w:t>
      </w:r>
      <w:r w:rsidR="0062700E" w:rsidRPr="0053134A">
        <w:rPr>
          <w:rFonts w:ascii="Times New Roman" w:hAnsi="Times New Roman"/>
          <w:sz w:val="24"/>
          <w:szCs w:val="24"/>
        </w:rPr>
        <w:t>i szkolnej</w:t>
      </w: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920474" w:rsidP="00BF4612">
      <w:pPr>
        <w:numPr>
          <w:ilvl w:val="0"/>
          <w:numId w:val="15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</w:t>
      </w:r>
      <w:r w:rsidR="00B03105" w:rsidRPr="0053134A">
        <w:rPr>
          <w:rFonts w:ascii="Times New Roman" w:hAnsi="Times New Roman"/>
          <w:sz w:val="24"/>
          <w:szCs w:val="24"/>
        </w:rPr>
        <w:t>ikt nie może być poddawany okrutnemu, nieludzkiemu, upokarzającemu traktowaniu lub karaniu;</w:t>
      </w:r>
    </w:p>
    <w:p w:rsidR="00B03105" w:rsidRPr="0053134A" w:rsidRDefault="00920474" w:rsidP="00BF4612">
      <w:pPr>
        <w:numPr>
          <w:ilvl w:val="0"/>
          <w:numId w:val="15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ż</w:t>
      </w:r>
      <w:r w:rsidR="00D450DD" w:rsidRPr="0053134A">
        <w:rPr>
          <w:rFonts w:ascii="Times New Roman" w:hAnsi="Times New Roman"/>
          <w:sz w:val="24"/>
          <w:szCs w:val="24"/>
        </w:rPr>
        <w:t>aden członek społeczności s</w:t>
      </w:r>
      <w:r w:rsidR="00B03105" w:rsidRPr="0053134A">
        <w:rPr>
          <w:rFonts w:ascii="Times New Roman" w:hAnsi="Times New Roman"/>
          <w:sz w:val="24"/>
          <w:szCs w:val="24"/>
        </w:rPr>
        <w:t xml:space="preserve">zkoły nie może podlegać arbitralnej i bezprawnej ingerencji </w:t>
      </w:r>
      <w:r w:rsidR="00B03105" w:rsidRPr="0053134A">
        <w:rPr>
          <w:rFonts w:ascii="Times New Roman" w:hAnsi="Times New Roman"/>
          <w:sz w:val="24"/>
          <w:szCs w:val="24"/>
        </w:rPr>
        <w:br/>
        <w:t>w sferę jego życia prywatnego;</w:t>
      </w:r>
    </w:p>
    <w:p w:rsidR="00B03105" w:rsidRPr="0053134A" w:rsidRDefault="00920474" w:rsidP="00BF4612">
      <w:pPr>
        <w:numPr>
          <w:ilvl w:val="0"/>
          <w:numId w:val="15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</w:t>
      </w:r>
      <w:r w:rsidR="00B03105" w:rsidRPr="0053134A">
        <w:rPr>
          <w:rFonts w:ascii="Times New Roman" w:hAnsi="Times New Roman"/>
          <w:sz w:val="24"/>
          <w:szCs w:val="24"/>
        </w:rPr>
        <w:t xml:space="preserve">zerzenie nienawiści lub pogardy, wywoływanie waśni lub </w:t>
      </w:r>
      <w:r w:rsidR="00752FD4" w:rsidRPr="0053134A">
        <w:rPr>
          <w:rFonts w:ascii="Times New Roman" w:hAnsi="Times New Roman"/>
          <w:sz w:val="24"/>
          <w:szCs w:val="24"/>
        </w:rPr>
        <w:t>poniżanie członka społeczności s</w:t>
      </w:r>
      <w:r w:rsidR="00B03105" w:rsidRPr="0053134A">
        <w:rPr>
          <w:rFonts w:ascii="Times New Roman" w:hAnsi="Times New Roman"/>
          <w:sz w:val="24"/>
          <w:szCs w:val="24"/>
        </w:rPr>
        <w:t xml:space="preserve">zkoły ze względu  na różnice narodowości, rasy, wyznania jest zakazane </w:t>
      </w:r>
      <w:r w:rsidR="00860BAD"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>i karane;</w:t>
      </w:r>
    </w:p>
    <w:p w:rsidR="00F67E17" w:rsidRPr="0053134A" w:rsidRDefault="00920474" w:rsidP="00BF4612">
      <w:pPr>
        <w:numPr>
          <w:ilvl w:val="0"/>
          <w:numId w:val="15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</w:t>
      </w:r>
      <w:r w:rsidR="00B03105" w:rsidRPr="0053134A">
        <w:rPr>
          <w:rFonts w:ascii="Times New Roman" w:hAnsi="Times New Roman"/>
          <w:sz w:val="24"/>
          <w:szCs w:val="24"/>
        </w:rPr>
        <w:t>ikogo nie wolno zmuszać do uczestniczenia lub nieuczestniczenia w czynnościach, obrzędach religijnych lub  nauce religii;</w:t>
      </w:r>
    </w:p>
    <w:p w:rsidR="00B03105" w:rsidRPr="00637FD5" w:rsidRDefault="00920474" w:rsidP="00BF4612">
      <w:pPr>
        <w:numPr>
          <w:ilvl w:val="0"/>
          <w:numId w:val="15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</w:t>
      </w:r>
      <w:r w:rsidR="00B03105" w:rsidRPr="0053134A">
        <w:rPr>
          <w:rFonts w:ascii="Times New Roman" w:hAnsi="Times New Roman"/>
          <w:sz w:val="24"/>
          <w:szCs w:val="24"/>
        </w:rPr>
        <w:t>ażdy bez względu na swój wiek i funkcję w szkole ma obowiązek:</w:t>
      </w:r>
    </w:p>
    <w:p w:rsidR="00B03105" w:rsidRPr="0053134A" w:rsidRDefault="00B51C42" w:rsidP="00B51C42">
      <w:pPr>
        <w:pStyle w:val="Tekstpodstawowywcity3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poszanowania godności osobistej, dobrego imienia i własności pozostałych osób,</w:t>
      </w:r>
    </w:p>
    <w:p w:rsidR="00B03105" w:rsidRPr="0053134A" w:rsidRDefault="00B51C42" w:rsidP="00B51C42">
      <w:pPr>
        <w:pStyle w:val="Tekstpodstawowywcity3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przestrzegania zasady poszanowania cudzej godności w kontaktach z innymi ludźmi,</w:t>
      </w:r>
    </w:p>
    <w:p w:rsidR="00B03105" w:rsidRPr="0053134A" w:rsidRDefault="00B51C42" w:rsidP="00B51C42">
      <w:pPr>
        <w:pStyle w:val="Tekstpodstawowywcity3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zachowania tajemnicy dotyczącej ważnych spraw osobistych i rodzinnych,</w:t>
      </w:r>
    </w:p>
    <w:p w:rsidR="00B03105" w:rsidRPr="0053134A" w:rsidRDefault="00B51C42" w:rsidP="00637FD5">
      <w:pPr>
        <w:pStyle w:val="Tekstpodstawowywcity3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zabronione są wszelkie działania agresywne skierowane do innej osoby oraz używanie wul</w:t>
      </w:r>
      <w:r w:rsidR="00637FD5">
        <w:rPr>
          <w:rFonts w:ascii="Times New Roman" w:hAnsi="Times New Roman"/>
          <w:sz w:val="24"/>
          <w:szCs w:val="24"/>
        </w:rPr>
        <w:t>garnych słów, zwrotów i gestów.</w:t>
      </w:r>
    </w:p>
    <w:p w:rsidR="00B03105" w:rsidRPr="0053134A" w:rsidRDefault="001F02F4" w:rsidP="001F02F4">
      <w:pPr>
        <w:pStyle w:val="Tekstpodstawowywcity3"/>
        <w:tabs>
          <w:tab w:val="num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="00920474" w:rsidRPr="0053134A">
        <w:rPr>
          <w:rFonts w:ascii="Times New Roman" w:hAnsi="Times New Roman"/>
          <w:sz w:val="24"/>
          <w:szCs w:val="24"/>
        </w:rPr>
        <w:t>n</w:t>
      </w:r>
      <w:r w:rsidR="00B03105" w:rsidRPr="0053134A">
        <w:rPr>
          <w:rFonts w:ascii="Times New Roman" w:hAnsi="Times New Roman"/>
          <w:sz w:val="24"/>
          <w:szCs w:val="24"/>
        </w:rPr>
        <w:t>ikt nie ma prawa do wykorzystania swej przewagi: wieku, funkcji, siły fizycznej lub psychicznej do naruszania godności i praw innego człowieka.</w:t>
      </w:r>
    </w:p>
    <w:p w:rsidR="00B45073" w:rsidRDefault="00B45073" w:rsidP="00B51C4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03105" w:rsidRDefault="00B03105" w:rsidP="00B51C4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51C42">
        <w:rPr>
          <w:rFonts w:ascii="Times New Roman" w:hAnsi="Times New Roman"/>
          <w:bCs/>
          <w:sz w:val="24"/>
          <w:szCs w:val="24"/>
        </w:rPr>
        <w:t>6</w:t>
      </w:r>
      <w:r w:rsidR="004B5198" w:rsidRPr="00B51C42">
        <w:rPr>
          <w:rFonts w:ascii="Times New Roman" w:hAnsi="Times New Roman"/>
          <w:sz w:val="24"/>
          <w:szCs w:val="24"/>
        </w:rPr>
        <w:t>.</w:t>
      </w:r>
      <w:r w:rsidR="00B51C42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 xml:space="preserve">Wszyscy członkowie społeczności szkolnej odpowiadają za </w:t>
      </w:r>
      <w:r w:rsidR="00752FD4" w:rsidRPr="0053134A">
        <w:rPr>
          <w:rFonts w:ascii="Times New Roman" w:hAnsi="Times New Roman"/>
          <w:sz w:val="24"/>
          <w:szCs w:val="24"/>
        </w:rPr>
        <w:t>dobra materialne zgromadzone w s</w:t>
      </w:r>
      <w:r w:rsidRPr="0053134A">
        <w:rPr>
          <w:rFonts w:ascii="Times New Roman" w:hAnsi="Times New Roman"/>
          <w:sz w:val="24"/>
          <w:szCs w:val="24"/>
        </w:rPr>
        <w:t xml:space="preserve">zkole. </w:t>
      </w:r>
    </w:p>
    <w:p w:rsidR="00B45073" w:rsidRPr="0053134A" w:rsidRDefault="00B45073" w:rsidP="00B51C4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1C42" w:rsidRDefault="00B03105" w:rsidP="00860BA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51C42">
        <w:rPr>
          <w:rFonts w:ascii="Times New Roman" w:hAnsi="Times New Roman"/>
          <w:sz w:val="24"/>
          <w:szCs w:val="24"/>
        </w:rPr>
        <w:lastRenderedPageBreak/>
        <w:t>7.</w:t>
      </w:r>
      <w:r w:rsidR="00B51C42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 xml:space="preserve">Uczeń i jego rodzice odpowiadają materialnie za świadomie </w:t>
      </w:r>
      <w:r w:rsidR="00F67E17" w:rsidRPr="0053134A">
        <w:rPr>
          <w:rFonts w:ascii="Times New Roman" w:hAnsi="Times New Roman"/>
          <w:sz w:val="24"/>
          <w:szCs w:val="24"/>
        </w:rPr>
        <w:t>wyrządzone przez ucznia szkody.</w:t>
      </w:r>
    </w:p>
    <w:p w:rsidR="00B45073" w:rsidRDefault="00B45073" w:rsidP="00860BA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51C42" w:rsidP="00860BA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Wszyscy uczniowie naszej szkoły mają o</w:t>
      </w:r>
      <w:r w:rsidR="00752FD4" w:rsidRPr="0053134A">
        <w:rPr>
          <w:rFonts w:ascii="Times New Roman" w:hAnsi="Times New Roman"/>
          <w:sz w:val="24"/>
          <w:szCs w:val="24"/>
        </w:rPr>
        <w:t>bowiązek troszczyć się o honor s</w:t>
      </w:r>
      <w:r w:rsidR="00B03105" w:rsidRPr="0053134A">
        <w:rPr>
          <w:rFonts w:ascii="Times New Roman" w:hAnsi="Times New Roman"/>
          <w:sz w:val="24"/>
          <w:szCs w:val="24"/>
        </w:rPr>
        <w:t xml:space="preserve">zkoły </w:t>
      </w:r>
      <w:r w:rsidR="00B03105" w:rsidRPr="0053134A">
        <w:rPr>
          <w:rFonts w:ascii="Times New Roman" w:hAnsi="Times New Roman"/>
          <w:sz w:val="24"/>
          <w:szCs w:val="24"/>
        </w:rPr>
        <w:br/>
        <w:t>i kultywować jej tradycje.</w:t>
      </w:r>
    </w:p>
    <w:p w:rsidR="00B03105" w:rsidRPr="0053134A" w:rsidRDefault="00B03105" w:rsidP="00860BAD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F67E17" w:rsidP="00860BAD">
      <w:pPr>
        <w:pStyle w:val="Nagwek2"/>
        <w:rPr>
          <w:rFonts w:ascii="Times New Roman" w:hAnsi="Times New Roman"/>
          <w:b w:val="0"/>
          <w:bCs w:val="0"/>
          <w:color w:val="7030A0"/>
          <w:sz w:val="24"/>
          <w:szCs w:val="24"/>
        </w:rPr>
      </w:pPr>
      <w:bookmarkStart w:id="25" w:name="_Toc21519647"/>
      <w:r w:rsidRPr="0053134A">
        <w:rPr>
          <w:rFonts w:ascii="Times New Roman" w:hAnsi="Times New Roman"/>
          <w:color w:val="7030A0"/>
          <w:sz w:val="24"/>
          <w:szCs w:val="24"/>
        </w:rPr>
        <w:t>Rozdział 3</w:t>
      </w:r>
      <w:r w:rsidR="00B02871" w:rsidRPr="0053134A">
        <w:rPr>
          <w:rFonts w:ascii="Times New Roman" w:hAnsi="Times New Roman"/>
          <w:color w:val="7030A0"/>
          <w:sz w:val="24"/>
          <w:szCs w:val="24"/>
        </w:rPr>
        <w:br/>
      </w:r>
      <w:r w:rsidR="00B03105" w:rsidRPr="0053134A">
        <w:rPr>
          <w:rFonts w:ascii="Times New Roman" w:hAnsi="Times New Roman"/>
          <w:color w:val="7030A0"/>
          <w:sz w:val="24"/>
          <w:szCs w:val="24"/>
        </w:rPr>
        <w:t>Prawa i obowiązki uczniów</w:t>
      </w:r>
      <w:bookmarkEnd w:id="25"/>
    </w:p>
    <w:p w:rsidR="00B03105" w:rsidRPr="0053134A" w:rsidRDefault="00B03105" w:rsidP="00860BA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B03105" w:rsidRPr="00553AF0" w:rsidRDefault="00FB4B0D" w:rsidP="00860BA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108</w:t>
      </w:r>
      <w:r w:rsidR="00B03105" w:rsidRPr="00553AF0">
        <w:rPr>
          <w:rFonts w:ascii="Times New Roman" w:hAnsi="Times New Roman"/>
          <w:sz w:val="24"/>
          <w:szCs w:val="24"/>
        </w:rPr>
        <w:t xml:space="preserve">. </w:t>
      </w:r>
      <w:r w:rsidR="00741EBF" w:rsidRPr="00553AF0">
        <w:rPr>
          <w:rFonts w:ascii="Times New Roman" w:hAnsi="Times New Roman"/>
          <w:sz w:val="24"/>
          <w:szCs w:val="24"/>
        </w:rPr>
        <w:t>Prawa i obowiązki uczniów</w:t>
      </w:r>
    </w:p>
    <w:p w:rsidR="00B03105" w:rsidRPr="0053134A" w:rsidRDefault="00B03105" w:rsidP="00860BA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03105" w:rsidRPr="0053134A" w:rsidRDefault="00B03105" w:rsidP="00860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53AF0">
        <w:rPr>
          <w:rFonts w:ascii="Times New Roman" w:hAnsi="Times New Roman"/>
          <w:sz w:val="24"/>
          <w:szCs w:val="24"/>
        </w:rPr>
        <w:t xml:space="preserve">1. Każdy uczeń w szkole </w:t>
      </w:r>
      <w:r w:rsidRPr="00553AF0">
        <w:rPr>
          <w:rFonts w:ascii="Times New Roman" w:hAnsi="Times New Roman"/>
          <w:sz w:val="24"/>
          <w:szCs w:val="24"/>
          <w:u w:val="single"/>
        </w:rPr>
        <w:t>ma prawo</w:t>
      </w:r>
      <w:r w:rsidR="00637FD5">
        <w:rPr>
          <w:rFonts w:ascii="Times New Roman" w:hAnsi="Times New Roman"/>
          <w:sz w:val="24"/>
          <w:szCs w:val="24"/>
        </w:rPr>
        <w:t xml:space="preserve"> do: 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opieki</w:t>
      </w:r>
      <w:r w:rsidR="001E663F" w:rsidRPr="0053134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zarówno podczas lekcji, jak i p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odczas przerw międzylekcyjnych;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maksymalnie efektywnego wykorzyst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ania czasu spędzanego w szkole;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indywidualnych konsultac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ji ze wszystkimi nauczycielami;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pomocy w przygotowaniu do konku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rsów i olimpiad przedmiotowych;</w:t>
      </w:r>
    </w:p>
    <w:p w:rsidR="00023091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zapoznania się z programem nauczania, zakrese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m wymagań na poszczególne oceny;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jawnej i umotywowanej oceny postępów w nauce i zachowaniu, zgodnie z za</w:t>
      </w:r>
      <w:r w:rsidR="00752FD4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pisami </w:t>
      </w:r>
      <w:r w:rsidR="00553AF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C34A3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710A41">
        <w:rPr>
          <w:rFonts w:ascii="Times New Roman" w:eastAsia="Times New Roman" w:hAnsi="Times New Roman"/>
          <w:sz w:val="24"/>
          <w:szCs w:val="24"/>
          <w:lang w:eastAsia="pl-PL"/>
        </w:rPr>
        <w:t>rozdziale: Ocenianie wewnątrzszkolne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życzliwego, podmiotowego traktowania ze strony wszystkich 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członków społeczności szkolnej;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repr</w:t>
      </w:r>
      <w:r w:rsidR="00752FD4" w:rsidRPr="0053134A">
        <w:rPr>
          <w:rFonts w:ascii="Times New Roman" w:eastAsia="Times New Roman" w:hAnsi="Times New Roman"/>
          <w:sz w:val="24"/>
          <w:szCs w:val="24"/>
          <w:lang w:eastAsia="pl-PL"/>
        </w:rPr>
        <w:t>ezentowania s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zkoły w konkursach, olimpiadach, przeglądach i zawodach</w:t>
      </w:r>
      <w:r w:rsidR="00752FD4" w:rsidRPr="0053134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A3C53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ze swoimi 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możliwościami i u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miejętnościami;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realizacji autorskiego programu wychowawczego oprac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owanego przez wychowawcę klasy;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indywidualnego toku nauki, po spełnieniu wymagań okre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ślonych w odrębnych przepisach;</w:t>
      </w:r>
    </w:p>
    <w:p w:rsidR="00023091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korzystania z poradnictwa psychologicznego, pedagogicznego i zawodowe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go;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korzystania z pomocy</w:t>
      </w:r>
      <w:r w:rsidR="005E08AE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psychologiczno</w:t>
      </w:r>
      <w:r w:rsidR="00AF744C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pedagogicznej;</w:t>
      </w:r>
    </w:p>
    <w:p w:rsidR="00267E8C" w:rsidRPr="0053134A" w:rsidRDefault="00752FD4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korzystania z bazy s</w:t>
      </w:r>
      <w:r w:rsidR="00267E8C" w:rsidRPr="0053134A">
        <w:rPr>
          <w:rFonts w:ascii="Times New Roman" w:eastAsia="Times New Roman" w:hAnsi="Times New Roman"/>
          <w:sz w:val="24"/>
          <w:szCs w:val="24"/>
          <w:lang w:eastAsia="pl-PL"/>
        </w:rPr>
        <w:t>zkoły podczas zajęć lekcyjnych i pozalekcyjnych według zasad okre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ślonych p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rzez dyrektora s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zkoły;</w:t>
      </w:r>
    </w:p>
    <w:p w:rsidR="00267E8C" w:rsidRPr="0053134A" w:rsidRDefault="00752FD4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wpływania na życie s</w:t>
      </w:r>
      <w:r w:rsidR="00267E8C" w:rsidRPr="0053134A">
        <w:rPr>
          <w:rFonts w:ascii="Times New Roman" w:eastAsia="Times New Roman" w:hAnsi="Times New Roman"/>
          <w:sz w:val="24"/>
          <w:szCs w:val="24"/>
          <w:lang w:eastAsia="pl-PL"/>
        </w:rPr>
        <w:t>zkoły p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oprzez działalność samorządową;</w:t>
      </w:r>
    </w:p>
    <w:p w:rsidR="00267E8C" w:rsidRPr="0053134A" w:rsidRDefault="00752FD4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zwracania się do d</w:t>
      </w:r>
      <w:r w:rsidR="00267E8C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yrekcji, wychowawcy klasy i nauczycieli w sprawach osobistych oraz oczekiwania 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pomocy, odpowiedzi i wyjaśnień;</w:t>
      </w:r>
    </w:p>
    <w:p w:rsidR="00023091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swobodnego wyrażania swoich myśli i przekonań, jeżel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i nie naruszają one praw innych;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wypoczynku podczas weekendów, przerw świątecznych i ferii szkolnych bez koniec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zności odrabiania pracy domowej;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do zwolnienia z ćwiczeń na lekcjach wychowania fizycznego i z pracy przy komputerze na zajęciach informa</w:t>
      </w:r>
      <w:r w:rsidR="00752FD4" w:rsidRPr="0053134A">
        <w:rPr>
          <w:rFonts w:ascii="Times New Roman" w:eastAsia="Times New Roman" w:hAnsi="Times New Roman"/>
          <w:sz w:val="24"/>
          <w:szCs w:val="24"/>
          <w:lang w:eastAsia="pl-PL"/>
        </w:rPr>
        <w:t>tyki po otrzymaniu decyzji dyrektora s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zkoły wydanej na podstawie zaświadczenia lekarskiego</w:t>
      </w:r>
      <w:r w:rsidR="00752FD4" w:rsidRPr="0053134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stanowią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cego wniosek o takie zwolnienie;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być wybieranym i brać</w:t>
      </w:r>
      <w:r w:rsidR="00752FD4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 w wyborach do s</w:t>
      </w:r>
      <w:r w:rsidR="00023091" w:rsidRPr="0053134A">
        <w:rPr>
          <w:rFonts w:ascii="Times New Roman" w:eastAsia="Times New Roman" w:hAnsi="Times New Roman"/>
          <w:sz w:val="24"/>
          <w:szCs w:val="24"/>
          <w:lang w:eastAsia="pl-PL"/>
        </w:rPr>
        <w:t>amorządu;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składania egzamin</w:t>
      </w:r>
      <w:r w:rsidR="00A9500B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u poprawkowego, jeżeli w 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rocznej klasyfikacji uzyskał ocenę niedostateczną z jednych zajęć edukacyjn</w:t>
      </w:r>
      <w:r w:rsidR="00752FD4" w:rsidRPr="0053134A">
        <w:rPr>
          <w:rFonts w:ascii="Times New Roman" w:eastAsia="Times New Roman" w:hAnsi="Times New Roman"/>
          <w:sz w:val="24"/>
          <w:szCs w:val="24"/>
          <w:lang w:eastAsia="pl-PL"/>
        </w:rPr>
        <w:t>ych; w wyjątkowych przypadkach rada p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edagogiczna może wyrazić zgodę na egzamin poprawkowy z dwóch zajęć edukacyjnych;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składania egzaminu klasyfikacyjnego na pisemną prośb</w:t>
      </w:r>
      <w:r w:rsidR="000C636C">
        <w:rPr>
          <w:rFonts w:ascii="Times New Roman" w:eastAsia="Times New Roman" w:hAnsi="Times New Roman"/>
          <w:sz w:val="24"/>
          <w:szCs w:val="24"/>
          <w:lang w:eastAsia="pl-PL"/>
        </w:rPr>
        <w:t>ę rodziców /prawnych opiekunów</w:t>
      </w:r>
      <w:r w:rsidR="00230211" w:rsidRPr="0053134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67E8C" w:rsidRPr="0053134A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uzyskania informacji o p</w:t>
      </w:r>
      <w:r w:rsidR="00752FD4" w:rsidRPr="0053134A">
        <w:rPr>
          <w:rFonts w:ascii="Times New Roman" w:eastAsia="Times New Roman" w:hAnsi="Times New Roman"/>
          <w:sz w:val="24"/>
          <w:szCs w:val="24"/>
          <w:lang w:eastAsia="pl-PL"/>
        </w:rPr>
        <w:t>rzewidywanych ocenach półrocznych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(rocznych) na tydzień,</w:t>
      </w:r>
      <w:r w:rsidR="00553AF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97E43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a o ocenach niedostatecznych na miesiąc prze</w:t>
      </w:r>
      <w:r w:rsidR="00752FD4" w:rsidRPr="0053134A">
        <w:rPr>
          <w:rFonts w:ascii="Times New Roman" w:eastAsia="Times New Roman" w:hAnsi="Times New Roman"/>
          <w:sz w:val="24"/>
          <w:szCs w:val="24"/>
          <w:lang w:eastAsia="pl-PL"/>
        </w:rPr>
        <w:t>d klasyfikacyjnym posiedzeniem rady p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edagogicznej;</w:t>
      </w:r>
    </w:p>
    <w:p w:rsidR="00D450DD" w:rsidRPr="009B20E9" w:rsidRDefault="00267E8C" w:rsidP="00BF4612">
      <w:pPr>
        <w:pStyle w:val="Akapitzlist"/>
        <w:numPr>
          <w:ilvl w:val="0"/>
          <w:numId w:val="21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uczeń ma prawo do poprawy oce</w:t>
      </w:r>
      <w:r w:rsidR="00D450DD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n </w:t>
      </w:r>
      <w:r w:rsidR="00DD09CA" w:rsidRPr="0053134A">
        <w:rPr>
          <w:rFonts w:ascii="Times New Roman" w:eastAsia="Times New Roman" w:hAnsi="Times New Roman"/>
          <w:sz w:val="24"/>
          <w:szCs w:val="24"/>
          <w:lang w:eastAsia="pl-PL"/>
        </w:rPr>
        <w:t>w terminie i w sposób ustalony</w:t>
      </w:r>
      <w:r w:rsidR="004C34A3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710A41">
        <w:rPr>
          <w:rFonts w:ascii="Times New Roman" w:eastAsia="Times New Roman" w:hAnsi="Times New Roman"/>
          <w:sz w:val="24"/>
          <w:szCs w:val="24"/>
          <w:lang w:eastAsia="pl-PL"/>
        </w:rPr>
        <w:t xml:space="preserve"> rozdziale: Ocenianie wewnątrzszkolne</w:t>
      </w:r>
      <w:r w:rsidR="00D450DD" w:rsidRPr="0053134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B20E9" w:rsidRPr="0053134A" w:rsidRDefault="009B20E9" w:rsidP="009B20E9">
      <w:pPr>
        <w:pStyle w:val="Akapitzlist"/>
        <w:tabs>
          <w:tab w:val="left" w:pos="426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D0A42" w:rsidRPr="008217A3" w:rsidRDefault="008217A3" w:rsidP="00860BAD">
      <w:pPr>
        <w:pStyle w:val="Akapitzlist"/>
        <w:tabs>
          <w:tab w:val="left" w:pos="42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ab/>
      </w:r>
      <w:r w:rsidR="00FB4B0D">
        <w:rPr>
          <w:rFonts w:ascii="Times New Roman" w:eastAsia="Times New Roman" w:hAnsi="Times New Roman"/>
          <w:bCs/>
          <w:sz w:val="24"/>
          <w:szCs w:val="24"/>
          <w:lang w:eastAsia="pl-PL"/>
        </w:rPr>
        <w:t>§ 109</w:t>
      </w:r>
      <w:r w:rsidR="0068697C" w:rsidRPr="008217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.</w:t>
      </w:r>
      <w:r w:rsidRPr="008217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="003D0A42" w:rsidRPr="008217A3">
        <w:rPr>
          <w:rFonts w:ascii="Times New Roman" w:eastAsia="Times New Roman" w:hAnsi="Times New Roman"/>
          <w:sz w:val="24"/>
          <w:szCs w:val="24"/>
          <w:lang w:eastAsia="pl-PL"/>
        </w:rPr>
        <w:t>Każd</w:t>
      </w:r>
      <w:r w:rsidR="00D450DD" w:rsidRPr="008217A3">
        <w:rPr>
          <w:rFonts w:ascii="Times New Roman" w:eastAsia="Times New Roman" w:hAnsi="Times New Roman"/>
          <w:sz w:val="24"/>
          <w:szCs w:val="24"/>
          <w:lang w:eastAsia="pl-PL"/>
        </w:rPr>
        <w:t xml:space="preserve">y uczeń Publicznej Szkoły Podstawowej im. Marii Konopnickiej </w:t>
      </w:r>
      <w:r w:rsidRPr="008217A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450DD" w:rsidRPr="008217A3">
        <w:rPr>
          <w:rFonts w:ascii="Times New Roman" w:eastAsia="Times New Roman" w:hAnsi="Times New Roman"/>
          <w:sz w:val="24"/>
          <w:szCs w:val="24"/>
          <w:lang w:eastAsia="pl-PL"/>
        </w:rPr>
        <w:t>w Bystrzycy Starej</w:t>
      </w:r>
      <w:r w:rsidR="003D0A42" w:rsidRPr="008217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D0A42" w:rsidRPr="008217A3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ma obowiązek</w:t>
      </w:r>
      <w:r w:rsidR="003D0A42" w:rsidRPr="008217A3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3D0A42" w:rsidRPr="0053134A" w:rsidRDefault="006104B9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przestrz</w:t>
      </w:r>
      <w:r w:rsidR="00CA3C53">
        <w:rPr>
          <w:rFonts w:ascii="Times New Roman" w:eastAsia="Times New Roman" w:hAnsi="Times New Roman"/>
          <w:sz w:val="24"/>
          <w:szCs w:val="24"/>
          <w:lang w:eastAsia="pl-PL"/>
        </w:rPr>
        <w:t>egania postanowień zawartych w S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tatucie;</w:t>
      </w:r>
    </w:p>
    <w:p w:rsidR="003D0A42" w:rsidRPr="0053134A" w:rsidRDefault="006104B9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godnego, kulturalnego zachowania się w szkole i poza nią;</w:t>
      </w:r>
    </w:p>
    <w:p w:rsidR="003D0A42" w:rsidRPr="0053134A" w:rsidRDefault="006104B9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systematycznego przygotowywania się do zajęć szkolnych, uczestniczenia </w:t>
      </w:r>
      <w:r w:rsidR="008217A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w obowiązkowych i wybranych przez siebie zajęciach;</w:t>
      </w:r>
    </w:p>
    <w:p w:rsidR="003D0A42" w:rsidRPr="0053134A" w:rsidRDefault="006104B9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bezwzględnego podporządkowania się zaleceniom </w:t>
      </w:r>
      <w:r w:rsidR="00D450DD" w:rsidRPr="0053134A">
        <w:rPr>
          <w:rFonts w:ascii="Times New Roman" w:eastAsia="Times New Roman" w:hAnsi="Times New Roman"/>
          <w:sz w:val="24"/>
          <w:szCs w:val="24"/>
          <w:lang w:eastAsia="pl-PL"/>
        </w:rPr>
        <w:t>dyrektora szkoły, wicedyrektora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, nauczycieli oraz ustaleniom samorz</w:t>
      </w:r>
      <w:r w:rsidR="00D450DD" w:rsidRPr="0053134A">
        <w:rPr>
          <w:rFonts w:ascii="Times New Roman" w:eastAsia="Times New Roman" w:hAnsi="Times New Roman"/>
          <w:sz w:val="24"/>
          <w:szCs w:val="24"/>
          <w:lang w:eastAsia="pl-PL"/>
        </w:rPr>
        <w:t>ądu uczniowskiego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lub klasy;</w:t>
      </w:r>
    </w:p>
    <w:p w:rsidR="00D858BC" w:rsidRPr="0053134A" w:rsidRDefault="006104B9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przestrzegania zasad kultury i współżycia społecznego, w tym: </w:t>
      </w:r>
    </w:p>
    <w:p w:rsidR="00D858BC" w:rsidRPr="0053134A" w:rsidRDefault="008217A3" w:rsidP="00860BAD">
      <w:p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D858BC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okazywania szacunku dorosłym i kolegom, </w:t>
      </w:r>
    </w:p>
    <w:p w:rsidR="00D858BC" w:rsidRPr="0053134A" w:rsidRDefault="008217A3" w:rsidP="00860BAD">
      <w:p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D858BC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szanowania godności osobistej, poglądów i przekonań innych ludzi, </w:t>
      </w:r>
    </w:p>
    <w:p w:rsidR="00D858BC" w:rsidRPr="0053134A" w:rsidRDefault="008217A3" w:rsidP="00860BAD">
      <w:pPr>
        <w:autoSpaceDE w:val="0"/>
        <w:autoSpaceDN w:val="0"/>
        <w:adjustRightInd w:val="0"/>
        <w:ind w:left="709" w:hanging="283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D858BC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przeciwstawiania się prze</w:t>
      </w:r>
      <w:r w:rsidR="00313009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jawom brutalności i wulgarności;</w:t>
      </w:r>
    </w:p>
    <w:p w:rsidR="003D0A42" w:rsidRPr="0053134A" w:rsidRDefault="006104B9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troszczenia się o mienie szkoły i jej estetyczny wygląd;</w:t>
      </w:r>
    </w:p>
    <w:p w:rsidR="003D0A42" w:rsidRPr="0053134A" w:rsidRDefault="006104B9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przychodzenia do szkoły przynajmniej na 10 minut przed rozpoczęciem swojej pierwszej lekcji w danym dniu;</w:t>
      </w:r>
    </w:p>
    <w:p w:rsidR="003D0A42" w:rsidRPr="0053134A" w:rsidRDefault="006104B9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punktualnego przychodzenia na lekcje i inne zajęcia;</w:t>
      </w:r>
    </w:p>
    <w:p w:rsidR="003D0A42" w:rsidRPr="000C636C" w:rsidRDefault="006104B9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636C">
        <w:rPr>
          <w:rFonts w:ascii="Times New Roman" w:eastAsia="Times New Roman" w:hAnsi="Times New Roman"/>
          <w:sz w:val="24"/>
          <w:szCs w:val="24"/>
          <w:lang w:eastAsia="pl-PL"/>
        </w:rPr>
        <w:t xml:space="preserve">usprawiedliwiania nieobecności </w:t>
      </w:r>
      <w:r w:rsidR="00FA5529" w:rsidRPr="000C636C">
        <w:rPr>
          <w:rFonts w:ascii="Times New Roman" w:eastAsia="Times New Roman" w:hAnsi="Times New Roman"/>
          <w:sz w:val="24"/>
          <w:szCs w:val="24"/>
          <w:lang w:eastAsia="pl-PL"/>
        </w:rPr>
        <w:t>w formie pisemnej informacji od rodzica/prawnego opiekuna, przekazanej wychowawcy klasy w ciągu tygodnia po powrocie ucznia do szkoły</w:t>
      </w:r>
      <w:r w:rsidRPr="000C636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D0A42" w:rsidRPr="000C636C" w:rsidRDefault="006104B9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636C">
        <w:rPr>
          <w:rFonts w:ascii="Times New Roman" w:eastAsia="Times New Roman" w:hAnsi="Times New Roman"/>
          <w:sz w:val="24"/>
          <w:szCs w:val="24"/>
          <w:lang w:eastAsia="pl-PL"/>
        </w:rPr>
        <w:t>uczestniczenia w imprezach i uroczystościach szkolnych i klasowych, udział traktowany jest na równi z uczestnictwem na zajęciach szkolnych;</w:t>
      </w:r>
    </w:p>
    <w:p w:rsidR="003D0A42" w:rsidRPr="0053134A" w:rsidRDefault="006104B9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dbania o zabezpieczenie mienia osobistego w szkole, w tym w szatni szkolnej;</w:t>
      </w:r>
    </w:p>
    <w:p w:rsidR="003D0A42" w:rsidRPr="0053134A" w:rsidRDefault="00D450DD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stwarzania</w:t>
      </w:r>
      <w:r w:rsidR="006104B9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atmosfer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6104B9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wzajemnej życzliwości;</w:t>
      </w:r>
    </w:p>
    <w:p w:rsidR="003D0A42" w:rsidRPr="0053134A" w:rsidRDefault="00D450DD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dbania o zdrowie</w:t>
      </w:r>
      <w:r w:rsidR="006104B9" w:rsidRPr="0053134A">
        <w:rPr>
          <w:rFonts w:ascii="Times New Roman" w:eastAsia="Times New Roman" w:hAnsi="Times New Roman"/>
          <w:sz w:val="24"/>
          <w:szCs w:val="24"/>
          <w:lang w:eastAsia="pl-PL"/>
        </w:rPr>
        <w:t>, bezpieczeń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stwo swoje i kolegów, wystrzegania</w:t>
      </w:r>
      <w:r w:rsidR="006104B9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się wsz</w:t>
      </w:r>
      <w:r w:rsidR="0062700E" w:rsidRPr="0053134A">
        <w:rPr>
          <w:rFonts w:ascii="Times New Roman" w:eastAsia="Times New Roman" w:hAnsi="Times New Roman"/>
          <w:sz w:val="24"/>
          <w:szCs w:val="24"/>
          <w:lang w:eastAsia="pl-PL"/>
        </w:rPr>
        <w:t>elkich szkodliwych nałogów</w:t>
      </w:r>
      <w:r w:rsidR="006104B9" w:rsidRPr="0053134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D0A42" w:rsidRPr="0053134A" w:rsidRDefault="00D450DD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pomocy </w:t>
      </w:r>
      <w:r w:rsidR="00AF744C">
        <w:rPr>
          <w:rFonts w:ascii="Times New Roman" w:eastAsia="Times New Roman" w:hAnsi="Times New Roman"/>
          <w:sz w:val="24"/>
          <w:szCs w:val="24"/>
          <w:lang w:eastAsia="pl-PL"/>
        </w:rPr>
        <w:t>kolegom w nauce</w:t>
      </w:r>
      <w:r w:rsidR="006104B9" w:rsidRPr="0053134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F744C">
        <w:rPr>
          <w:rFonts w:ascii="Times New Roman" w:eastAsia="Times New Roman" w:hAnsi="Times New Roman"/>
          <w:sz w:val="24"/>
          <w:szCs w:val="24"/>
          <w:lang w:eastAsia="pl-PL"/>
        </w:rPr>
        <w:t xml:space="preserve"> a szczególnie tym</w:t>
      </w:r>
      <w:r w:rsidR="006104B9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, którzy mają trudności powstałe </w:t>
      </w:r>
      <w:r w:rsidR="00860BA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104B9" w:rsidRPr="0053134A">
        <w:rPr>
          <w:rFonts w:ascii="Times New Roman" w:eastAsia="Times New Roman" w:hAnsi="Times New Roman"/>
          <w:sz w:val="24"/>
          <w:szCs w:val="24"/>
          <w:lang w:eastAsia="pl-PL"/>
        </w:rPr>
        <w:t>z przyczyn od nich niezależnych;</w:t>
      </w:r>
    </w:p>
    <w:p w:rsidR="00B03105" w:rsidRPr="0053134A" w:rsidRDefault="00D450DD" w:rsidP="00BF4612">
      <w:pPr>
        <w:pStyle w:val="Akapitzlist"/>
        <w:numPr>
          <w:ilvl w:val="0"/>
          <w:numId w:val="2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przestrzegania zasad higieny osobistej.</w:t>
      </w:r>
    </w:p>
    <w:p w:rsidR="00B03105" w:rsidRPr="00637FD5" w:rsidRDefault="00FB4B0D" w:rsidP="00637F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110</w:t>
      </w:r>
      <w:r w:rsidR="00B03105" w:rsidRPr="00B66366">
        <w:rPr>
          <w:rFonts w:ascii="Times New Roman" w:hAnsi="Times New Roman"/>
          <w:bCs/>
          <w:sz w:val="24"/>
          <w:szCs w:val="24"/>
        </w:rPr>
        <w:t>.</w:t>
      </w:r>
      <w:r w:rsidR="00F95B91" w:rsidRPr="0053134A">
        <w:rPr>
          <w:rFonts w:ascii="Times New Roman" w:hAnsi="Times New Roman"/>
          <w:bCs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sz w:val="24"/>
          <w:szCs w:val="24"/>
        </w:rPr>
        <w:t>1. Uczeń zwolniony z wychowania fizycznego na podstawie opinii o braku możliwości uczestniczenia na zajęciach wychowania fizycznego i z pracy przy komp</w:t>
      </w:r>
      <w:r w:rsidR="00003108" w:rsidRPr="0053134A">
        <w:rPr>
          <w:rFonts w:ascii="Times New Roman" w:hAnsi="Times New Roman"/>
          <w:sz w:val="24"/>
          <w:szCs w:val="24"/>
        </w:rPr>
        <w:t>uterze na zajęciac</w:t>
      </w:r>
      <w:r w:rsidR="00581D4E">
        <w:rPr>
          <w:rFonts w:ascii="Times New Roman" w:hAnsi="Times New Roman"/>
          <w:sz w:val="24"/>
          <w:szCs w:val="24"/>
        </w:rPr>
        <w:t>h informatyki</w:t>
      </w:r>
      <w:r w:rsidR="00003108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drugiego języka</w:t>
      </w:r>
      <w:r w:rsidR="00E23CDD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ma prawo do zwolnienia z zajęć z tego prz</w:t>
      </w:r>
      <w:r w:rsidR="00637FD5">
        <w:rPr>
          <w:rFonts w:ascii="Times New Roman" w:hAnsi="Times New Roman"/>
          <w:sz w:val="24"/>
          <w:szCs w:val="24"/>
        </w:rPr>
        <w:t>edmiotu po spełnieniu warunków:</w:t>
      </w:r>
    </w:p>
    <w:p w:rsidR="00B03105" w:rsidRPr="0053134A" w:rsidRDefault="00B03105" w:rsidP="00BF4612">
      <w:pPr>
        <w:pStyle w:val="Tekstpodstawowy"/>
        <w:numPr>
          <w:ilvl w:val="1"/>
          <w:numId w:val="152"/>
        </w:numPr>
        <w:tabs>
          <w:tab w:val="clear" w:pos="1533"/>
          <w:tab w:val="num" w:pos="0"/>
          <w:tab w:val="left" w:pos="426"/>
        </w:tabs>
        <w:ind w:left="0" w:firstLine="0"/>
      </w:pPr>
      <w:r w:rsidRPr="0053134A">
        <w:t>lekcje wychowania fizycznego, informatyki, drugi</w:t>
      </w:r>
      <w:r w:rsidR="00E23CDD" w:rsidRPr="0053134A">
        <w:t>ego</w:t>
      </w:r>
      <w:r w:rsidRPr="0053134A">
        <w:t xml:space="preserve"> język</w:t>
      </w:r>
      <w:r w:rsidR="00E23CDD" w:rsidRPr="0053134A">
        <w:t>a,</w:t>
      </w:r>
      <w:r w:rsidRPr="0053134A">
        <w:t xml:space="preserve"> </w:t>
      </w:r>
      <w:r w:rsidR="00B66366">
        <w:br/>
      </w:r>
      <w:r w:rsidRPr="0053134A">
        <w:t>z których uczeń ma być zwolniony</w:t>
      </w:r>
      <w:r w:rsidR="00E23CDD" w:rsidRPr="0053134A">
        <w:t>,</w:t>
      </w:r>
      <w:r w:rsidRPr="0053134A">
        <w:t xml:space="preserve"> umieszczone są w planie zajęć jako pierwsze lub ostatnie w danym dniu;</w:t>
      </w:r>
    </w:p>
    <w:p w:rsidR="00B03105" w:rsidRPr="0053134A" w:rsidRDefault="00B03105" w:rsidP="00BF4612">
      <w:pPr>
        <w:pStyle w:val="Tekstpodstawowy"/>
        <w:numPr>
          <w:ilvl w:val="1"/>
          <w:numId w:val="152"/>
        </w:numPr>
        <w:tabs>
          <w:tab w:val="clear" w:pos="1533"/>
          <w:tab w:val="num" w:pos="0"/>
          <w:tab w:val="left" w:pos="426"/>
          <w:tab w:val="num" w:pos="1440"/>
        </w:tabs>
        <w:ind w:left="0" w:firstLine="0"/>
      </w:pPr>
      <w:r w:rsidRPr="0053134A">
        <w:t>rodzice</w:t>
      </w:r>
      <w:r w:rsidR="00E23CDD" w:rsidRPr="0053134A">
        <w:t xml:space="preserve"> ucznia wystąpią z podaniem do d</w:t>
      </w:r>
      <w:r w:rsidRPr="0053134A">
        <w:t>yrektora</w:t>
      </w:r>
      <w:r w:rsidR="00E23CDD" w:rsidRPr="0053134A">
        <w:t xml:space="preserve"> s</w:t>
      </w:r>
      <w:r w:rsidRPr="0053134A">
        <w:t xml:space="preserve">zkoły, w którym wyraźnie zaznaczą, </w:t>
      </w:r>
      <w:r w:rsidRPr="0053134A">
        <w:br/>
        <w:t xml:space="preserve">że przejmują odpowiedzialność za ucznia w czasie jego nieobecności na zajęciach. </w:t>
      </w:r>
    </w:p>
    <w:p w:rsidR="00B03105" w:rsidRPr="0053134A" w:rsidRDefault="00B03105" w:rsidP="00B03105">
      <w:pPr>
        <w:pStyle w:val="Tekstpodstawowy"/>
        <w:tabs>
          <w:tab w:val="left" w:pos="426"/>
          <w:tab w:val="num" w:pos="1440"/>
          <w:tab w:val="num" w:pos="3693"/>
        </w:tabs>
      </w:pPr>
    </w:p>
    <w:p w:rsidR="00B03105" w:rsidRPr="0053134A" w:rsidRDefault="00B66366" w:rsidP="00B6636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Uczeń zwolniony z wychowania fizycznego na podstawie opinii o braku możliwości uczestniczenia na zajęciach wychowania fizycznego i z pracy przy komputerze na zajęciach informaty</w:t>
      </w:r>
      <w:r w:rsidR="00E23CDD" w:rsidRPr="0053134A">
        <w:rPr>
          <w:rFonts w:ascii="Times New Roman" w:hAnsi="Times New Roman"/>
          <w:sz w:val="24"/>
          <w:szCs w:val="24"/>
        </w:rPr>
        <w:t>ki</w:t>
      </w:r>
      <w:r w:rsidR="00B03105" w:rsidRPr="0053134A">
        <w:rPr>
          <w:rFonts w:ascii="Times New Roman" w:hAnsi="Times New Roman"/>
          <w:sz w:val="24"/>
          <w:szCs w:val="24"/>
        </w:rPr>
        <w:t xml:space="preserve">, drugiego języka ma obowiązek  uczęszczać na </w:t>
      </w:r>
      <w:r w:rsidR="00E23CDD" w:rsidRPr="0053134A">
        <w:rPr>
          <w:rFonts w:ascii="Times New Roman" w:hAnsi="Times New Roman"/>
          <w:sz w:val="24"/>
          <w:szCs w:val="24"/>
        </w:rPr>
        <w:t>zajęcia świetlicowe</w:t>
      </w:r>
      <w:r w:rsidR="00B03105" w:rsidRPr="0053134A">
        <w:rPr>
          <w:rFonts w:ascii="Times New Roman" w:hAnsi="Times New Roman"/>
          <w:sz w:val="24"/>
          <w:szCs w:val="24"/>
        </w:rPr>
        <w:t>,</w:t>
      </w:r>
      <w:r w:rsidR="00FD347E">
        <w:rPr>
          <w:rFonts w:ascii="Times New Roman" w:hAnsi="Times New Roman"/>
          <w:sz w:val="24"/>
          <w:szCs w:val="24"/>
        </w:rPr>
        <w:t xml:space="preserve"> zajęcia z pedagogiem,</w:t>
      </w:r>
      <w:r w:rsidR="00B03105" w:rsidRPr="0053134A">
        <w:rPr>
          <w:rFonts w:ascii="Times New Roman" w:hAnsi="Times New Roman"/>
          <w:sz w:val="24"/>
          <w:szCs w:val="24"/>
        </w:rPr>
        <w:t xml:space="preserve"> jeżeli w tygodniowym planie zajęć są one umieszczone w danym dniu pomiędzy innymi zajęciami lekcyjnymi.</w:t>
      </w:r>
    </w:p>
    <w:p w:rsidR="00B03105" w:rsidRPr="0053134A" w:rsidRDefault="00B03105" w:rsidP="00B031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66366" w:rsidP="00B66366">
      <w:pPr>
        <w:pStyle w:val="Tekstpodstawowy"/>
        <w:tabs>
          <w:tab w:val="left" w:pos="851"/>
        </w:tabs>
        <w:ind w:firstLine="567"/>
        <w:rPr>
          <w:bCs/>
        </w:rPr>
      </w:pPr>
      <w:r>
        <w:t>3.</w:t>
      </w:r>
      <w:r>
        <w:tab/>
      </w:r>
      <w:r w:rsidR="00B03105" w:rsidRPr="0053134A">
        <w:t>Uczeń nabiera uprawnień do zwolnienia z zajęć wychowania fizycznego l</w:t>
      </w:r>
      <w:r w:rsidR="00ED45A1" w:rsidRPr="0053134A">
        <w:t>ub wybranych ćwiczeń fizycznych</w:t>
      </w:r>
      <w:r w:rsidR="00B03105" w:rsidRPr="0053134A">
        <w:t>, informaty</w:t>
      </w:r>
      <w:r w:rsidR="00E23CDD" w:rsidRPr="0053134A">
        <w:t>ki</w:t>
      </w:r>
      <w:r w:rsidR="00B03105" w:rsidRPr="0053134A">
        <w:t>, drugiego języka</w:t>
      </w:r>
      <w:r w:rsidR="00E23CDD" w:rsidRPr="0053134A">
        <w:t>,  po otrzymaniu decyzji dyrektora s</w:t>
      </w:r>
      <w:r w:rsidR="00B03105" w:rsidRPr="0053134A">
        <w:t>zkoły</w:t>
      </w:r>
      <w:r w:rsidR="00B03105" w:rsidRPr="0053134A">
        <w:rPr>
          <w:bCs/>
        </w:rPr>
        <w:t>.</w:t>
      </w:r>
    </w:p>
    <w:p w:rsidR="00860BAD" w:rsidRDefault="00860BAD" w:rsidP="00860BA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4F4D" w:rsidRDefault="00984F4D" w:rsidP="00860BA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4F4D" w:rsidRDefault="00984F4D" w:rsidP="00860BA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4F4D" w:rsidRPr="0053134A" w:rsidRDefault="00984F4D" w:rsidP="00860BA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3105" w:rsidRPr="0053134A" w:rsidRDefault="00B03105" w:rsidP="00B6636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B66366">
        <w:rPr>
          <w:rFonts w:ascii="Times New Roman" w:hAnsi="Times New Roman"/>
          <w:bCs/>
          <w:sz w:val="24"/>
          <w:szCs w:val="24"/>
        </w:rPr>
        <w:lastRenderedPageBreak/>
        <w:t>§ 1</w:t>
      </w:r>
      <w:r w:rsidR="00FB4B0D">
        <w:rPr>
          <w:rFonts w:ascii="Times New Roman" w:hAnsi="Times New Roman"/>
          <w:bCs/>
          <w:sz w:val="24"/>
          <w:szCs w:val="24"/>
        </w:rPr>
        <w:t>11</w:t>
      </w:r>
      <w:r w:rsidRPr="00B66366">
        <w:rPr>
          <w:rFonts w:ascii="Times New Roman" w:hAnsi="Times New Roman"/>
          <w:bCs/>
          <w:sz w:val="24"/>
          <w:szCs w:val="24"/>
        </w:rPr>
        <w:t>.</w:t>
      </w:r>
      <w:r w:rsidRPr="00B66366">
        <w:rPr>
          <w:rFonts w:ascii="Times New Roman" w:hAnsi="Times New Roman"/>
          <w:sz w:val="24"/>
          <w:szCs w:val="24"/>
        </w:rPr>
        <w:t xml:space="preserve"> </w:t>
      </w:r>
      <w:r w:rsidRPr="00B66366">
        <w:rPr>
          <w:rFonts w:ascii="Times New Roman" w:hAnsi="Times New Roman"/>
          <w:bCs/>
          <w:sz w:val="24"/>
          <w:szCs w:val="24"/>
        </w:rPr>
        <w:t>Uczniom nie wolno</w:t>
      </w:r>
      <w:r w:rsidRPr="0053134A">
        <w:rPr>
          <w:rFonts w:ascii="Times New Roman" w:hAnsi="Times New Roman"/>
          <w:b/>
          <w:bCs/>
          <w:sz w:val="24"/>
          <w:szCs w:val="24"/>
        </w:rPr>
        <w:t>:</w:t>
      </w:r>
    </w:p>
    <w:p w:rsidR="00B03105" w:rsidRPr="0053134A" w:rsidRDefault="00B03105" w:rsidP="00B0310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B03105" w:rsidRDefault="00B03105" w:rsidP="00BF4612">
      <w:pPr>
        <w:numPr>
          <w:ilvl w:val="0"/>
          <w:numId w:val="74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Przebywać w szkole pod wpływem alkoholu, narkotyków i innych środków </w:t>
      </w:r>
      <w:r w:rsidR="00B66366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 xml:space="preserve">o podobnym działaniu. </w:t>
      </w:r>
    </w:p>
    <w:p w:rsidR="00860BAD" w:rsidRPr="0053134A" w:rsidRDefault="00860BAD" w:rsidP="00860BAD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Default="00B03105" w:rsidP="00BF4612">
      <w:pPr>
        <w:numPr>
          <w:ilvl w:val="0"/>
          <w:numId w:val="74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Wnosić na teren szkoły</w:t>
      </w:r>
      <w:r w:rsidR="00E23CDD" w:rsidRPr="0053134A">
        <w:rPr>
          <w:rFonts w:ascii="Times New Roman" w:hAnsi="Times New Roman"/>
          <w:sz w:val="24"/>
          <w:szCs w:val="24"/>
        </w:rPr>
        <w:t xml:space="preserve"> papierosów, </w:t>
      </w:r>
      <w:r w:rsidRPr="0053134A">
        <w:rPr>
          <w:rFonts w:ascii="Times New Roman" w:hAnsi="Times New Roman"/>
          <w:sz w:val="24"/>
          <w:szCs w:val="24"/>
        </w:rPr>
        <w:t xml:space="preserve">alkoholu, narkotyków i innych środków </w:t>
      </w:r>
      <w:r w:rsidR="00B66366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o podobnym działaniu.</w:t>
      </w:r>
    </w:p>
    <w:p w:rsidR="00860BAD" w:rsidRPr="0053134A" w:rsidRDefault="00860BAD" w:rsidP="00860BAD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Default="00B03105" w:rsidP="00BF4612">
      <w:pPr>
        <w:numPr>
          <w:ilvl w:val="0"/>
          <w:numId w:val="74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Wnosić na teren szkoły przedmiotów i substancji zagrażających zdrowiu i życiu. </w:t>
      </w:r>
    </w:p>
    <w:p w:rsidR="00860BAD" w:rsidRPr="0053134A" w:rsidRDefault="00860BAD" w:rsidP="00860BAD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Default="00B03105" w:rsidP="00BF4612">
      <w:pPr>
        <w:numPr>
          <w:ilvl w:val="0"/>
          <w:numId w:val="74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Wychodzić poza teren szkoły w czasie trwania planowych zajęć.</w:t>
      </w:r>
    </w:p>
    <w:p w:rsidR="00860BAD" w:rsidRPr="0053134A" w:rsidRDefault="00860BAD" w:rsidP="00860BAD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Default="00B03105" w:rsidP="00BF4612">
      <w:pPr>
        <w:numPr>
          <w:ilvl w:val="0"/>
          <w:numId w:val="74"/>
        </w:numPr>
        <w:tabs>
          <w:tab w:val="clear" w:pos="1070"/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Spożywać posiłków i napojów w czasie zajęć dydaktycznych.</w:t>
      </w:r>
    </w:p>
    <w:p w:rsidR="00860BAD" w:rsidRPr="0053134A" w:rsidRDefault="00860BAD" w:rsidP="00860BAD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Pr="00860BAD" w:rsidRDefault="00B03105" w:rsidP="00BF4612">
      <w:pPr>
        <w:numPr>
          <w:ilvl w:val="0"/>
          <w:numId w:val="74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bCs/>
          <w:sz w:val="24"/>
          <w:szCs w:val="24"/>
        </w:rPr>
        <w:t>Rejestrować przy pomocy urządzeń technicznych obrazów i dźwięków bez wiedzy</w:t>
      </w:r>
      <w:r w:rsidR="00CA7D44">
        <w:rPr>
          <w:rFonts w:ascii="Times New Roman" w:hAnsi="Times New Roman"/>
          <w:bCs/>
          <w:sz w:val="24"/>
          <w:szCs w:val="24"/>
        </w:rPr>
        <w:br/>
      </w:r>
      <w:r w:rsidR="00E23CDD" w:rsidRPr="0053134A">
        <w:rPr>
          <w:rFonts w:ascii="Times New Roman" w:hAnsi="Times New Roman"/>
          <w:bCs/>
          <w:sz w:val="24"/>
          <w:szCs w:val="24"/>
        </w:rPr>
        <w:t>i zgody zainteresowanych na terenie szkoły i podczas zorganizowanych wyjazdów klasowych.</w:t>
      </w:r>
    </w:p>
    <w:p w:rsidR="00860BAD" w:rsidRPr="0053134A" w:rsidRDefault="00860BAD" w:rsidP="00860BAD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Default="00B03105" w:rsidP="00BF4612">
      <w:pPr>
        <w:numPr>
          <w:ilvl w:val="0"/>
          <w:numId w:val="74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Używać podczas zajęć edukacyjnych</w:t>
      </w:r>
      <w:r w:rsidR="00E23CDD" w:rsidRPr="0053134A">
        <w:rPr>
          <w:rFonts w:ascii="Times New Roman" w:hAnsi="Times New Roman"/>
          <w:sz w:val="24"/>
          <w:szCs w:val="24"/>
        </w:rPr>
        <w:t xml:space="preserve"> i przerw</w:t>
      </w:r>
      <w:r w:rsidRPr="0053134A">
        <w:rPr>
          <w:rFonts w:ascii="Times New Roman" w:hAnsi="Times New Roman"/>
          <w:sz w:val="24"/>
          <w:szCs w:val="24"/>
        </w:rPr>
        <w:t xml:space="preserve"> telefonów komórkowych. </w:t>
      </w:r>
      <w:r w:rsidR="00860BAD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 sytuacjach nagłych informacje przekazywane są za pośrednictwem sekretariatu szkoły.</w:t>
      </w:r>
    </w:p>
    <w:p w:rsidR="00860BAD" w:rsidRPr="0053134A" w:rsidRDefault="00860BAD" w:rsidP="00860BAD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74"/>
        </w:numPr>
        <w:tabs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Zapraszać obcych osób do szkoły.</w:t>
      </w:r>
    </w:p>
    <w:p w:rsidR="00914F98" w:rsidRDefault="00914F98" w:rsidP="00467406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B3A43" w:rsidRPr="00C5599B" w:rsidRDefault="00FB4B0D" w:rsidP="0030638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  § 112</w:t>
      </w:r>
      <w:r w:rsidR="00BB3A43" w:rsidRPr="00C5599B">
        <w:rPr>
          <w:rFonts w:ascii="Times New Roman" w:hAnsi="Times New Roman"/>
          <w:bCs/>
          <w:sz w:val="24"/>
          <w:szCs w:val="24"/>
        </w:rPr>
        <w:t xml:space="preserve">. </w:t>
      </w:r>
      <w:bookmarkStart w:id="26" w:name="_Toc494444553"/>
      <w:r w:rsidR="00BB3A43" w:rsidRPr="00C5599B">
        <w:rPr>
          <w:rFonts w:ascii="Times New Roman" w:eastAsia="Times New Roman" w:hAnsi="Times New Roman"/>
          <w:bCs/>
          <w:sz w:val="24"/>
          <w:szCs w:val="24"/>
          <w:lang w:eastAsia="pl-PL"/>
        </w:rPr>
        <w:t>Tryb składania skarg w przypadku naruszenia praw ucznia</w:t>
      </w:r>
      <w:bookmarkStart w:id="27" w:name="_Toc494444554"/>
      <w:bookmarkEnd w:id="26"/>
      <w:bookmarkEnd w:id="27"/>
      <w:r w:rsidR="0030638D" w:rsidRPr="00C559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B3A43" w:rsidRPr="00C5599B" w:rsidRDefault="00CE4753" w:rsidP="00CE4753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   1. </w:t>
      </w:r>
      <w:r w:rsidR="00BB3A43" w:rsidRPr="00C5599B">
        <w:rPr>
          <w:rFonts w:ascii="Times New Roman" w:hAnsi="Times New Roman"/>
          <w:sz w:val="24"/>
          <w:szCs w:val="24"/>
        </w:rPr>
        <w:t>W  przypadku  naruszenia praw ucznia, uczeń lub jego rodzice/prawni opiekunowie</w:t>
      </w:r>
      <w:r w:rsidRPr="00C5599B">
        <w:rPr>
          <w:rFonts w:ascii="Times New Roman" w:hAnsi="Times New Roman"/>
          <w:sz w:val="24"/>
          <w:szCs w:val="24"/>
        </w:rPr>
        <w:t xml:space="preserve"> mogą </w:t>
      </w:r>
      <w:r w:rsidR="00BB3A43" w:rsidRPr="00C5599B">
        <w:rPr>
          <w:rFonts w:ascii="Times New Roman" w:hAnsi="Times New Roman"/>
          <w:sz w:val="24"/>
          <w:szCs w:val="24"/>
        </w:rPr>
        <w:t>złożyć pisemną skargę w ciągu 7 dni od daty zajścia.</w:t>
      </w:r>
    </w:p>
    <w:p w:rsidR="00BB3A43" w:rsidRPr="00C5599B" w:rsidRDefault="00BB3A43" w:rsidP="00BB3A43">
      <w:pPr>
        <w:pStyle w:val="Bezodstpw"/>
        <w:rPr>
          <w:rFonts w:ascii="Times New Roman" w:hAnsi="Times New Roman"/>
          <w:sz w:val="24"/>
          <w:szCs w:val="24"/>
        </w:rPr>
      </w:pPr>
    </w:p>
    <w:p w:rsidR="00BB3A43" w:rsidRPr="00C5599B" w:rsidRDefault="00CE4753" w:rsidP="00CE4753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2. </w:t>
      </w:r>
      <w:r w:rsidR="00BB3A43" w:rsidRPr="00C5599B">
        <w:rPr>
          <w:rFonts w:ascii="Times New Roman" w:hAnsi="Times New Roman"/>
          <w:sz w:val="24"/>
          <w:szCs w:val="24"/>
        </w:rPr>
        <w:t xml:space="preserve">W zależności od podmiotu dopuszczającego się naruszenia praw ucznia, skargę składa się do:  </w:t>
      </w:r>
    </w:p>
    <w:p w:rsidR="00BB3A43" w:rsidRPr="00C5599B" w:rsidRDefault="00BB3A43" w:rsidP="00BB3A43">
      <w:pPr>
        <w:pStyle w:val="Bezodstpw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1) wychowawcy klasy – w przypadku naruszenia praw przez innego ucznia,  </w:t>
      </w:r>
    </w:p>
    <w:p w:rsidR="00BB3A43" w:rsidRPr="00C5599B" w:rsidRDefault="00BB3A43" w:rsidP="00BB3A43">
      <w:pPr>
        <w:pStyle w:val="Bezodstpw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2) </w:t>
      </w:r>
      <w:r w:rsidR="00CA5AA6">
        <w:rPr>
          <w:rFonts w:ascii="Times New Roman" w:hAnsi="Times New Roman"/>
          <w:sz w:val="24"/>
          <w:szCs w:val="24"/>
        </w:rPr>
        <w:t>dyrektora  s</w:t>
      </w:r>
      <w:r w:rsidRPr="00C5599B">
        <w:rPr>
          <w:rFonts w:ascii="Times New Roman" w:hAnsi="Times New Roman"/>
          <w:sz w:val="24"/>
          <w:szCs w:val="24"/>
        </w:rPr>
        <w:t xml:space="preserve">zkoły – w przypadku  naruszenia  praw  przez  nauczyciela  lub  innego  pracownika Szkoły,  </w:t>
      </w:r>
    </w:p>
    <w:p w:rsidR="00BB3A43" w:rsidRPr="00C5599B" w:rsidRDefault="00BB3A43" w:rsidP="00BB3A43">
      <w:pPr>
        <w:pStyle w:val="Bezodstpw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3) organu  sprawującego  nadzór  pedagogiczny  –  w  przypadku  naruszenia  </w:t>
      </w:r>
      <w:r w:rsidR="00CA5AA6">
        <w:rPr>
          <w:rFonts w:ascii="Times New Roman" w:hAnsi="Times New Roman"/>
          <w:sz w:val="24"/>
          <w:szCs w:val="24"/>
        </w:rPr>
        <w:t>praw  przez  dyrektora s</w:t>
      </w:r>
      <w:r w:rsidRPr="00C5599B">
        <w:rPr>
          <w:rFonts w:ascii="Times New Roman" w:hAnsi="Times New Roman"/>
          <w:sz w:val="24"/>
          <w:szCs w:val="24"/>
        </w:rPr>
        <w:t xml:space="preserve">zkoły. </w:t>
      </w:r>
    </w:p>
    <w:p w:rsidR="00BB3A43" w:rsidRPr="00C5599B" w:rsidRDefault="00BB3A43" w:rsidP="00BB3A43">
      <w:pPr>
        <w:pStyle w:val="Bezodstpw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 </w:t>
      </w:r>
    </w:p>
    <w:p w:rsidR="00BB3A43" w:rsidRPr="00C5599B" w:rsidRDefault="00CE4753" w:rsidP="00CE4753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3. </w:t>
      </w:r>
      <w:r w:rsidR="00BB3A43" w:rsidRPr="00C5599B">
        <w:rPr>
          <w:rFonts w:ascii="Times New Roman" w:hAnsi="Times New Roman"/>
          <w:sz w:val="24"/>
          <w:szCs w:val="24"/>
        </w:rPr>
        <w:t xml:space="preserve">Składana skarga musi zawierać dane personalne i  adres zgłaszającego oraz zwięzły opis zaistniałej sytuacji.  </w:t>
      </w:r>
    </w:p>
    <w:p w:rsidR="00BB3A43" w:rsidRPr="00C5599B" w:rsidRDefault="00BB3A43" w:rsidP="00BB3A43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BB3A43" w:rsidRPr="00C5599B" w:rsidRDefault="00CE4753" w:rsidP="00CE4753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4. </w:t>
      </w:r>
      <w:r w:rsidR="00BB3A43" w:rsidRPr="00C5599B">
        <w:rPr>
          <w:rFonts w:ascii="Times New Roman" w:hAnsi="Times New Roman"/>
          <w:sz w:val="24"/>
          <w:szCs w:val="24"/>
        </w:rPr>
        <w:t>Skargi anonimowe nie będą rozpatrywane.</w:t>
      </w:r>
    </w:p>
    <w:p w:rsidR="00BB3A43" w:rsidRPr="00C5599B" w:rsidRDefault="00BB3A43" w:rsidP="00BB3A43">
      <w:pPr>
        <w:pStyle w:val="Bezodstpw"/>
        <w:rPr>
          <w:rFonts w:ascii="Times New Roman" w:hAnsi="Times New Roman"/>
          <w:sz w:val="24"/>
          <w:szCs w:val="24"/>
        </w:rPr>
      </w:pPr>
    </w:p>
    <w:p w:rsidR="00BB3A43" w:rsidRPr="00C5599B" w:rsidRDefault="00CE4753" w:rsidP="00CE4753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5. </w:t>
      </w:r>
      <w:r w:rsidR="00BB3A43" w:rsidRPr="00C5599B">
        <w:rPr>
          <w:rFonts w:ascii="Times New Roman" w:hAnsi="Times New Roman"/>
          <w:sz w:val="24"/>
          <w:szCs w:val="24"/>
        </w:rPr>
        <w:t xml:space="preserve">Podmiot rozpatrujący skargę zobowiązany jest do wyjaśnienia sprawy, w tym odebrania wyjaśnień od stron sporu.  </w:t>
      </w:r>
    </w:p>
    <w:p w:rsidR="00BB3A43" w:rsidRPr="00C5599B" w:rsidRDefault="00BB3A43" w:rsidP="00BB3A43">
      <w:pPr>
        <w:pStyle w:val="Bezodstpw"/>
        <w:rPr>
          <w:rFonts w:ascii="Times New Roman" w:hAnsi="Times New Roman"/>
          <w:sz w:val="24"/>
          <w:szCs w:val="24"/>
        </w:rPr>
      </w:pPr>
    </w:p>
    <w:p w:rsidR="00BB3A43" w:rsidRPr="00C5599B" w:rsidRDefault="00CE4753" w:rsidP="00CE4753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6. </w:t>
      </w:r>
      <w:r w:rsidR="00BB3A43" w:rsidRPr="00C5599B">
        <w:rPr>
          <w:rFonts w:ascii="Times New Roman" w:hAnsi="Times New Roman"/>
          <w:sz w:val="24"/>
          <w:szCs w:val="24"/>
        </w:rPr>
        <w:t xml:space="preserve">W  każdym  przypadku  takiego  zgłoszenia  uczeń  i  jego  rodzice/opiekunowie  prawni w ciągu 14 dni uzyskują pisemną odpowiedź uzasadniającą przyjęte w danej sprawie stanowisko.  </w:t>
      </w:r>
    </w:p>
    <w:p w:rsidR="00CE4753" w:rsidRPr="00C5599B" w:rsidRDefault="00CE4753" w:rsidP="00CE4753">
      <w:pPr>
        <w:pStyle w:val="Bezodstpw"/>
        <w:rPr>
          <w:rFonts w:ascii="Times New Roman" w:hAnsi="Times New Roman"/>
          <w:sz w:val="24"/>
          <w:szCs w:val="24"/>
        </w:rPr>
      </w:pPr>
    </w:p>
    <w:p w:rsidR="00BB3A43" w:rsidRPr="00C5599B" w:rsidRDefault="00CE4753" w:rsidP="00FB4B0D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7. </w:t>
      </w:r>
      <w:r w:rsidR="00BB3A43" w:rsidRPr="00C5599B">
        <w:rPr>
          <w:rFonts w:ascii="Times New Roman" w:hAnsi="Times New Roman"/>
          <w:sz w:val="24"/>
          <w:szCs w:val="24"/>
        </w:rPr>
        <w:t>Szkoła informuje uczniów i ich rodziców/prawnych opieku</w:t>
      </w:r>
      <w:r w:rsidR="00FB4B0D">
        <w:rPr>
          <w:rFonts w:ascii="Times New Roman" w:hAnsi="Times New Roman"/>
          <w:sz w:val="24"/>
          <w:szCs w:val="24"/>
        </w:rPr>
        <w:t xml:space="preserve">nów o trybie składania skarg w </w:t>
      </w:r>
      <w:r w:rsidR="00BB3A43" w:rsidRPr="00C5599B">
        <w:rPr>
          <w:rFonts w:ascii="Times New Roman" w:hAnsi="Times New Roman"/>
          <w:sz w:val="24"/>
          <w:szCs w:val="24"/>
        </w:rPr>
        <w:t xml:space="preserve">szkole oraz podaje nazwy instytucji, do których można się odwołać z powiadomieniem Dyrektora w przypadku naruszenia praw ucznia/dziecka: </w:t>
      </w:r>
    </w:p>
    <w:p w:rsidR="00BB3A43" w:rsidRPr="00C5599B" w:rsidRDefault="00BB3A43" w:rsidP="00BB3A43">
      <w:pPr>
        <w:pStyle w:val="Bezodstpw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t xml:space="preserve">1) Rzecznik Praw Ucznia Województwa Lubelskiego,  </w:t>
      </w:r>
    </w:p>
    <w:p w:rsidR="00BB3A43" w:rsidRPr="00C5599B" w:rsidRDefault="00BB3A43" w:rsidP="00BB3A43">
      <w:pPr>
        <w:pStyle w:val="Bezodstpw"/>
        <w:rPr>
          <w:rFonts w:ascii="Times New Roman" w:hAnsi="Times New Roman"/>
          <w:sz w:val="24"/>
          <w:szCs w:val="24"/>
        </w:rPr>
      </w:pPr>
      <w:r w:rsidRPr="00C5599B">
        <w:rPr>
          <w:rFonts w:ascii="Times New Roman" w:hAnsi="Times New Roman"/>
          <w:sz w:val="24"/>
          <w:szCs w:val="24"/>
        </w:rPr>
        <w:lastRenderedPageBreak/>
        <w:t>2) Rzecznik Praw Dziecka.</w:t>
      </w:r>
    </w:p>
    <w:p w:rsidR="009D7A7F" w:rsidRPr="0053134A" w:rsidRDefault="009D7A7F" w:rsidP="00BB3A43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7406" w:rsidRPr="0053134A" w:rsidRDefault="00871137" w:rsidP="00B02871">
      <w:pPr>
        <w:pStyle w:val="Nagwek2"/>
        <w:rPr>
          <w:rFonts w:ascii="Times New Roman" w:hAnsi="Times New Roman"/>
          <w:color w:val="7030A0"/>
          <w:sz w:val="24"/>
          <w:szCs w:val="24"/>
        </w:rPr>
      </w:pPr>
      <w:bookmarkStart w:id="28" w:name="_Toc21519648"/>
      <w:r w:rsidRPr="0053134A">
        <w:rPr>
          <w:rFonts w:ascii="Times New Roman" w:hAnsi="Times New Roman"/>
          <w:color w:val="7030A0"/>
          <w:sz w:val="24"/>
          <w:szCs w:val="24"/>
        </w:rPr>
        <w:t>Rozdział 4</w:t>
      </w:r>
      <w:r w:rsidR="00B02871" w:rsidRPr="0053134A">
        <w:rPr>
          <w:rFonts w:ascii="Times New Roman" w:hAnsi="Times New Roman"/>
          <w:color w:val="7030A0"/>
          <w:sz w:val="24"/>
          <w:szCs w:val="24"/>
        </w:rPr>
        <w:br/>
      </w:r>
      <w:r w:rsidR="00467406" w:rsidRPr="0053134A">
        <w:rPr>
          <w:rFonts w:ascii="Times New Roman" w:hAnsi="Times New Roman"/>
          <w:color w:val="7030A0"/>
          <w:sz w:val="24"/>
          <w:szCs w:val="24"/>
        </w:rPr>
        <w:t>Strój szkolny</w:t>
      </w:r>
      <w:bookmarkEnd w:id="28"/>
    </w:p>
    <w:p w:rsidR="00467406" w:rsidRPr="0053134A" w:rsidRDefault="00467406" w:rsidP="0046740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406" w:rsidRPr="0053134A" w:rsidRDefault="00976E2C" w:rsidP="00CE4753">
      <w:pPr>
        <w:tabs>
          <w:tab w:val="left" w:pos="426"/>
        </w:tabs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104B9" w:rsidRPr="00976E2C">
        <w:rPr>
          <w:rFonts w:ascii="Times New Roman" w:eastAsia="Times New Roman" w:hAnsi="Times New Roman"/>
          <w:sz w:val="24"/>
          <w:szCs w:val="24"/>
          <w:lang w:eastAsia="pl-PL"/>
        </w:rPr>
        <w:t>§ </w:t>
      </w:r>
      <w:r w:rsidR="00FB4B0D">
        <w:rPr>
          <w:rFonts w:ascii="Times New Roman" w:eastAsia="Times New Roman" w:hAnsi="Times New Roman"/>
          <w:sz w:val="24"/>
          <w:szCs w:val="24"/>
          <w:lang w:eastAsia="pl-PL"/>
        </w:rPr>
        <w:t>113</w:t>
      </w:r>
      <w:r w:rsidR="009023CF" w:rsidRPr="00976E2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67406" w:rsidRPr="00976E2C">
        <w:rPr>
          <w:rFonts w:ascii="Times New Roman" w:eastAsia="Times New Roman" w:hAnsi="Times New Roman"/>
          <w:sz w:val="24"/>
          <w:szCs w:val="24"/>
          <w:lang w:eastAsia="pl-PL"/>
        </w:rPr>
        <w:t>  1.</w:t>
      </w:r>
      <w:r w:rsidR="00467406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Szkoła zobowiązuje uczniów do noszenia estetycznego i schludnego stroju </w:t>
      </w:r>
      <w:r w:rsidR="00CE475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467406" w:rsidRPr="0053134A">
        <w:rPr>
          <w:rFonts w:ascii="Times New Roman" w:eastAsia="Times New Roman" w:hAnsi="Times New Roman"/>
          <w:sz w:val="24"/>
          <w:szCs w:val="24"/>
          <w:lang w:eastAsia="pl-PL"/>
        </w:rPr>
        <w:t>uczniowskiego w odpowiednim stonowanym kolorze. Strój nie powinien zwracać szczególnej uwagi i wzbudzać kontrowersji.</w:t>
      </w:r>
    </w:p>
    <w:p w:rsidR="00467406" w:rsidRPr="0053134A" w:rsidRDefault="00467406" w:rsidP="00CE4753">
      <w:p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406" w:rsidRPr="0053134A" w:rsidRDefault="00467406" w:rsidP="00CE4753">
      <w:pPr>
        <w:numPr>
          <w:ilvl w:val="1"/>
          <w:numId w:val="208"/>
        </w:numPr>
        <w:tabs>
          <w:tab w:val="clear" w:pos="965"/>
          <w:tab w:val="left" w:pos="426"/>
          <w:tab w:val="left" w:pos="851"/>
        </w:tabs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Zabrania się: noszenia zbyt krótkich spódnic,</w:t>
      </w:r>
      <w:r w:rsidR="00741EBF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spodenek,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strojów odkrywających biodra, brzuch, ramiona oraz z dużymi dekoltami.</w:t>
      </w:r>
    </w:p>
    <w:p w:rsidR="00467406" w:rsidRPr="0053134A" w:rsidRDefault="00467406" w:rsidP="00CE4753">
      <w:pPr>
        <w:tabs>
          <w:tab w:val="left" w:pos="426"/>
        </w:tabs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406" w:rsidRPr="0053134A" w:rsidRDefault="00467406" w:rsidP="00CE4753">
      <w:pPr>
        <w:numPr>
          <w:ilvl w:val="1"/>
          <w:numId w:val="208"/>
        </w:numPr>
        <w:tabs>
          <w:tab w:val="clear" w:pos="965"/>
          <w:tab w:val="num" w:pos="0"/>
          <w:tab w:val="left" w:pos="426"/>
          <w:tab w:val="left" w:pos="851"/>
        </w:tabs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Zabrania się: farbowania włosów, niestosownej fryzury, makijażu, malowania paznokci, </w:t>
      </w:r>
      <w:r w:rsidR="00E37E3B" w:rsidRPr="0053134A">
        <w:rPr>
          <w:rFonts w:ascii="Times New Roman" w:eastAsia="Times New Roman" w:hAnsi="Times New Roman"/>
          <w:sz w:val="24"/>
          <w:szCs w:val="24"/>
          <w:lang w:eastAsia="pl-PL"/>
        </w:rPr>
        <w:t>noszenia dużej ilości biżuterii.</w:t>
      </w:r>
    </w:p>
    <w:p w:rsidR="00467406" w:rsidRPr="0053134A" w:rsidRDefault="00467406" w:rsidP="00CE4753">
      <w:pPr>
        <w:tabs>
          <w:tab w:val="left" w:pos="426"/>
          <w:tab w:val="left" w:pos="851"/>
        </w:tabs>
        <w:ind w:firstLine="567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1BA4" w:rsidRPr="0053134A" w:rsidRDefault="00467406" w:rsidP="00CE4753">
      <w:pPr>
        <w:numPr>
          <w:ilvl w:val="1"/>
          <w:numId w:val="208"/>
        </w:numPr>
        <w:tabs>
          <w:tab w:val="clear" w:pos="965"/>
          <w:tab w:val="num" w:pos="0"/>
          <w:tab w:val="left" w:pos="426"/>
          <w:tab w:val="left" w:pos="851"/>
        </w:tabs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Ubranie nie może zawierać</w:t>
      </w:r>
      <w:r w:rsidR="00AB1BA4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emblematów promujących narkomanię,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wulgarnych </w:t>
      </w:r>
    </w:p>
    <w:p w:rsidR="00467406" w:rsidRPr="0053134A" w:rsidRDefault="00467406" w:rsidP="00CE4753">
      <w:pPr>
        <w:tabs>
          <w:tab w:val="left" w:pos="426"/>
          <w:tab w:val="left" w:pos="851"/>
        </w:tabs>
        <w:ind w:firstLine="567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i obraźliwych nadruków – również w językach obcych oraz zawierać niebezpiecznych elementów.</w:t>
      </w:r>
    </w:p>
    <w:p w:rsidR="00467406" w:rsidRPr="0053134A" w:rsidRDefault="00467406" w:rsidP="00CE4753">
      <w:pPr>
        <w:tabs>
          <w:tab w:val="left" w:pos="426"/>
          <w:tab w:val="left" w:pos="851"/>
        </w:tabs>
        <w:ind w:firstLine="567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406" w:rsidRPr="0053134A" w:rsidRDefault="00467406" w:rsidP="00CE4753">
      <w:pPr>
        <w:numPr>
          <w:ilvl w:val="1"/>
          <w:numId w:val="208"/>
        </w:numPr>
        <w:tabs>
          <w:tab w:val="clear" w:pos="965"/>
          <w:tab w:val="num" w:pos="0"/>
          <w:tab w:val="left" w:pos="426"/>
          <w:tab w:val="left" w:pos="851"/>
        </w:tabs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Strój na wycho</w:t>
      </w:r>
      <w:r w:rsidR="00096767" w:rsidRPr="0053134A">
        <w:rPr>
          <w:rFonts w:ascii="Times New Roman" w:eastAsia="Times New Roman" w:hAnsi="Times New Roman"/>
          <w:sz w:val="24"/>
          <w:szCs w:val="24"/>
          <w:lang w:eastAsia="pl-PL"/>
        </w:rPr>
        <w:t>wanie fizyczne to sportowa koszulka</w:t>
      </w:r>
      <w:r w:rsidR="009A31F8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spodenki</w:t>
      </w:r>
      <w:r w:rsidR="009A31F8"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lub dresy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oraz obuwie sportowe z bezpieczną podeszwą. </w:t>
      </w:r>
    </w:p>
    <w:p w:rsidR="00467406" w:rsidRPr="0053134A" w:rsidRDefault="00467406" w:rsidP="00CE4753">
      <w:pPr>
        <w:tabs>
          <w:tab w:val="left" w:pos="426"/>
          <w:tab w:val="left" w:pos="851"/>
        </w:tabs>
        <w:ind w:firstLine="567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7406" w:rsidRPr="0053134A" w:rsidRDefault="00467406" w:rsidP="00CE4753">
      <w:pPr>
        <w:numPr>
          <w:ilvl w:val="1"/>
          <w:numId w:val="208"/>
        </w:numPr>
        <w:tabs>
          <w:tab w:val="clear" w:pos="965"/>
          <w:tab w:val="num" w:pos="0"/>
          <w:tab w:val="left" w:pos="426"/>
          <w:tab w:val="left" w:pos="851"/>
        </w:tabs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Uczeń zobowiązany jest nosić na terenie szkoły odpowiednie obuwie zmienne.</w:t>
      </w:r>
    </w:p>
    <w:p w:rsidR="00467406" w:rsidRPr="0053134A" w:rsidRDefault="00467406" w:rsidP="00CE4753">
      <w:pPr>
        <w:tabs>
          <w:tab w:val="left" w:pos="426"/>
          <w:tab w:val="left" w:pos="851"/>
        </w:tabs>
        <w:ind w:firstLine="567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3105" w:rsidRPr="0053134A" w:rsidRDefault="00467406" w:rsidP="00CE4753">
      <w:pPr>
        <w:numPr>
          <w:ilvl w:val="1"/>
          <w:numId w:val="208"/>
        </w:numPr>
        <w:tabs>
          <w:tab w:val="clear" w:pos="965"/>
          <w:tab w:val="num" w:pos="0"/>
          <w:tab w:val="left" w:pos="426"/>
          <w:tab w:val="left" w:pos="851"/>
        </w:tabs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Podczas uroczystości z okazji rozpoczęcia i zakończenia roku s</w:t>
      </w:r>
      <w:r w:rsidR="00710A41">
        <w:rPr>
          <w:rFonts w:ascii="Times New Roman" w:eastAsia="Times New Roman" w:hAnsi="Times New Roman"/>
          <w:sz w:val="24"/>
          <w:szCs w:val="24"/>
          <w:lang w:eastAsia="pl-PL"/>
        </w:rPr>
        <w:t>zkolnego oraz Dnia Edukacji Narodowej</w:t>
      </w:r>
      <w:r w:rsidR="00E23CDD" w:rsidRPr="0053134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Święta Niepodległo</w:t>
      </w:r>
      <w:r w:rsidR="00976E2C">
        <w:rPr>
          <w:rFonts w:ascii="Times New Roman" w:eastAsia="Times New Roman" w:hAnsi="Times New Roman"/>
          <w:sz w:val="24"/>
          <w:szCs w:val="24"/>
          <w:lang w:eastAsia="pl-PL"/>
        </w:rPr>
        <w:t>ści, Święta Konstytucji 3 Maja,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obowiązuje uczniów strój galowy</w:t>
      </w:r>
      <w:r w:rsidR="00581D4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 xml:space="preserve"> tj. elegancka biała bluzka lub koszula, spodnie lub spódnica w kolorze granatowym lub czarnym. Strój galowy obowiązuje także w przypadku innych ważnych uroczystości, o których uczniowie i rodzice są informowani odpowiednio wcześniej.</w:t>
      </w:r>
    </w:p>
    <w:p w:rsidR="00297E43" w:rsidRPr="0053134A" w:rsidRDefault="00297E43" w:rsidP="00297E43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3105" w:rsidRPr="0053134A" w:rsidRDefault="00B03105" w:rsidP="00B02871">
      <w:pPr>
        <w:pStyle w:val="Nagwek2"/>
        <w:rPr>
          <w:rFonts w:ascii="Times New Roman" w:hAnsi="Times New Roman"/>
          <w:color w:val="7030A0"/>
          <w:sz w:val="24"/>
          <w:szCs w:val="24"/>
        </w:rPr>
      </w:pPr>
      <w:bookmarkStart w:id="29" w:name="_Toc21519649"/>
      <w:r w:rsidRPr="0053134A">
        <w:rPr>
          <w:rFonts w:ascii="Times New Roman" w:hAnsi="Times New Roman"/>
          <w:color w:val="7030A0"/>
          <w:sz w:val="24"/>
          <w:szCs w:val="24"/>
        </w:rPr>
        <w:t>Rozdział 5</w:t>
      </w:r>
      <w:r w:rsidR="00B02871" w:rsidRPr="0053134A">
        <w:rPr>
          <w:rFonts w:ascii="Times New Roman" w:hAnsi="Times New Roman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Zasady korzystania z telefonów komórkowych i innych urządzeń</w:t>
      </w:r>
      <w:bookmarkEnd w:id="29"/>
    </w:p>
    <w:p w:rsidR="00B02871" w:rsidRPr="0053134A" w:rsidRDefault="00B02871" w:rsidP="00B02871">
      <w:pPr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454B6A">
      <w:pPr>
        <w:pStyle w:val="Teksttreci0"/>
        <w:shd w:val="clear" w:color="auto" w:fill="auto"/>
        <w:spacing w:after="339" w:line="240" w:lineRule="auto"/>
        <w:ind w:left="20" w:right="240" w:firstLine="406"/>
        <w:jc w:val="both"/>
        <w:rPr>
          <w:rFonts w:ascii="Times New Roman" w:hAnsi="Times New Roman"/>
          <w:sz w:val="24"/>
          <w:szCs w:val="24"/>
        </w:rPr>
      </w:pPr>
      <w:r w:rsidRPr="00454B6A">
        <w:rPr>
          <w:rFonts w:ascii="Times New Roman" w:hAnsi="Times New Roman"/>
          <w:bCs/>
          <w:sz w:val="24"/>
          <w:szCs w:val="24"/>
        </w:rPr>
        <w:t>§ 1</w:t>
      </w:r>
      <w:r w:rsidR="00FB4B0D">
        <w:rPr>
          <w:rFonts w:ascii="Times New Roman" w:hAnsi="Times New Roman"/>
          <w:bCs/>
          <w:sz w:val="24"/>
          <w:szCs w:val="24"/>
        </w:rPr>
        <w:t>14</w:t>
      </w:r>
      <w:r w:rsidRPr="0053134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3134A">
        <w:rPr>
          <w:rFonts w:ascii="Times New Roman" w:hAnsi="Times New Roman"/>
          <w:sz w:val="24"/>
          <w:szCs w:val="24"/>
        </w:rPr>
        <w:t>Zasady korzystania z telefonów komórkowych i innych urządzeń elektronicznych na terenie szkoły:</w:t>
      </w:r>
    </w:p>
    <w:p w:rsidR="00B03105" w:rsidRPr="0053134A" w:rsidRDefault="00B03105" w:rsidP="00BF4612">
      <w:pPr>
        <w:pStyle w:val="Teksttreci0"/>
        <w:numPr>
          <w:ilvl w:val="0"/>
          <w:numId w:val="120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Uczeń  na odpowiedzialność swoją i rodziców lub prawnych opiekunów przynosi do szkoły telefon komórkowy lub inne urządzenia e</w:t>
      </w:r>
      <w:r w:rsidR="00E23CDD" w:rsidRPr="0053134A">
        <w:rPr>
          <w:rFonts w:ascii="Times New Roman" w:hAnsi="Times New Roman"/>
          <w:sz w:val="24"/>
          <w:szCs w:val="24"/>
        </w:rPr>
        <w:t>lektroniczne</w:t>
      </w:r>
      <w:r w:rsidRPr="0053134A">
        <w:rPr>
          <w:rFonts w:ascii="Times New Roman" w:hAnsi="Times New Roman"/>
          <w:sz w:val="24"/>
          <w:szCs w:val="24"/>
        </w:rPr>
        <w:t>.</w:t>
      </w:r>
    </w:p>
    <w:p w:rsidR="00B03105" w:rsidRPr="0053134A" w:rsidRDefault="00B03105" w:rsidP="00B03105">
      <w:pPr>
        <w:pStyle w:val="Teksttreci0"/>
        <w:shd w:val="clear" w:color="auto" w:fill="auto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pStyle w:val="Teksttreci0"/>
        <w:numPr>
          <w:ilvl w:val="0"/>
          <w:numId w:val="120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Szkoła nie ponosi odpowiedzialności za zaginięcie tego rodzaju sprzętu.</w:t>
      </w:r>
    </w:p>
    <w:p w:rsidR="00B03105" w:rsidRPr="0053134A" w:rsidRDefault="00B03105" w:rsidP="00B03105">
      <w:pPr>
        <w:pStyle w:val="Teksttreci0"/>
        <w:shd w:val="clear" w:color="auto" w:fill="auto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pStyle w:val="Teksttreci0"/>
        <w:numPr>
          <w:ilvl w:val="0"/>
          <w:numId w:val="120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czasie lekcji</w:t>
      </w:r>
      <w:r w:rsidR="00E23CDD" w:rsidRPr="0053134A">
        <w:rPr>
          <w:rFonts w:ascii="Times New Roman" w:hAnsi="Times New Roman"/>
          <w:sz w:val="24"/>
          <w:szCs w:val="24"/>
        </w:rPr>
        <w:t xml:space="preserve"> i przerw</w:t>
      </w:r>
      <w:r w:rsidRPr="0053134A">
        <w:rPr>
          <w:rFonts w:ascii="Times New Roman" w:hAnsi="Times New Roman"/>
          <w:sz w:val="24"/>
          <w:szCs w:val="24"/>
        </w:rPr>
        <w:t xml:space="preserve"> obowiązuje zakaz używania telefonów komórkowych </w:t>
      </w:r>
      <w:r w:rsidR="00860BAD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innych urządzeń elektronicznych</w:t>
      </w:r>
      <w:r w:rsidR="00E37E3B" w:rsidRPr="0053134A">
        <w:rPr>
          <w:rFonts w:ascii="Times New Roman" w:hAnsi="Times New Roman"/>
          <w:sz w:val="24"/>
          <w:szCs w:val="24"/>
        </w:rPr>
        <w:t>.</w:t>
      </w:r>
    </w:p>
    <w:p w:rsidR="00B03105" w:rsidRPr="0053134A" w:rsidRDefault="00B03105" w:rsidP="00B03105">
      <w:pPr>
        <w:pStyle w:val="Teksttreci0"/>
        <w:shd w:val="clear" w:color="auto" w:fill="auto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pStyle w:val="Teksttreci0"/>
        <w:numPr>
          <w:ilvl w:val="0"/>
          <w:numId w:val="120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Poprzez „używanie" należy rozumieć (w wypadku telefonu komórkowego</w:t>
      </w:r>
      <w:r w:rsidR="00003108" w:rsidRPr="0053134A">
        <w:rPr>
          <w:rFonts w:ascii="Times New Roman" w:hAnsi="Times New Roman"/>
          <w:sz w:val="24"/>
          <w:szCs w:val="24"/>
        </w:rPr>
        <w:t>, tabletu itp.</w:t>
      </w:r>
      <w:r w:rsidRPr="0053134A">
        <w:rPr>
          <w:rFonts w:ascii="Times New Roman" w:hAnsi="Times New Roman"/>
          <w:sz w:val="24"/>
          <w:szCs w:val="24"/>
        </w:rPr>
        <w:t>):</w:t>
      </w:r>
    </w:p>
    <w:p w:rsidR="00B03105" w:rsidRPr="0053134A" w:rsidRDefault="00B03105" w:rsidP="00BF4612">
      <w:pPr>
        <w:numPr>
          <w:ilvl w:val="0"/>
          <w:numId w:val="164"/>
        </w:numPr>
        <w:tabs>
          <w:tab w:val="clear" w:pos="144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nawiązywanie połączenia telefonicznego</w:t>
      </w:r>
      <w:r w:rsidR="005E08AE" w:rsidRPr="0053134A">
        <w:rPr>
          <w:rFonts w:ascii="Times New Roman" w:hAnsi="Times New Roman"/>
          <w:sz w:val="24"/>
          <w:szCs w:val="24"/>
        </w:rPr>
        <w:t>;</w:t>
      </w:r>
    </w:p>
    <w:p w:rsidR="00B03105" w:rsidRPr="0053134A" w:rsidRDefault="00B03105" w:rsidP="00BF4612">
      <w:pPr>
        <w:numPr>
          <w:ilvl w:val="0"/>
          <w:numId w:val="164"/>
        </w:numPr>
        <w:tabs>
          <w:tab w:val="clear" w:pos="144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redagowanie lub wysyłanie wiadomości typu sms, mms lub podobnej;</w:t>
      </w:r>
    </w:p>
    <w:p w:rsidR="00B03105" w:rsidRPr="0053134A" w:rsidRDefault="00B03105" w:rsidP="00BF4612">
      <w:pPr>
        <w:numPr>
          <w:ilvl w:val="0"/>
          <w:numId w:val="164"/>
        </w:numPr>
        <w:tabs>
          <w:tab w:val="clear" w:pos="144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rejestrowanie materiału audiowizualnego;</w:t>
      </w:r>
    </w:p>
    <w:p w:rsidR="00B03105" w:rsidRPr="0053134A" w:rsidRDefault="00B03105" w:rsidP="00BF4612">
      <w:pPr>
        <w:numPr>
          <w:ilvl w:val="0"/>
          <w:numId w:val="164"/>
        </w:numPr>
        <w:tabs>
          <w:tab w:val="clear" w:pos="144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odtwarzanie materiału audiowizualnego lub dokumentacji elektronicznej;</w:t>
      </w:r>
    </w:p>
    <w:p w:rsidR="00B03105" w:rsidRPr="0053134A" w:rsidRDefault="00B03105" w:rsidP="00BF4612">
      <w:pPr>
        <w:numPr>
          <w:ilvl w:val="0"/>
          <w:numId w:val="164"/>
        </w:numPr>
        <w:tabs>
          <w:tab w:val="clear" w:pos="144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transmisja danych;</w:t>
      </w:r>
    </w:p>
    <w:p w:rsidR="00B03105" w:rsidRPr="0053134A" w:rsidRDefault="00B03105" w:rsidP="00BF4612">
      <w:pPr>
        <w:numPr>
          <w:ilvl w:val="0"/>
          <w:numId w:val="164"/>
        </w:numPr>
        <w:tabs>
          <w:tab w:val="clear" w:pos="144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wykonywania obliczeń.</w:t>
      </w:r>
    </w:p>
    <w:p w:rsidR="00B03105" w:rsidRPr="0053134A" w:rsidRDefault="00B03105" w:rsidP="00E23CDD">
      <w:pPr>
        <w:pStyle w:val="Teksttreci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pStyle w:val="Teksttreci0"/>
        <w:numPr>
          <w:ilvl w:val="0"/>
          <w:numId w:val="120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Przed rozpoczęciem zajęć edukacyjnych</w:t>
      </w:r>
      <w:r w:rsidR="006C0125" w:rsidRPr="0053134A">
        <w:rPr>
          <w:rFonts w:ascii="Times New Roman" w:hAnsi="Times New Roman"/>
          <w:sz w:val="24"/>
          <w:szCs w:val="24"/>
        </w:rPr>
        <w:t>, w czasie przerw</w:t>
      </w:r>
      <w:r w:rsidRPr="0053134A">
        <w:rPr>
          <w:rFonts w:ascii="Times New Roman" w:hAnsi="Times New Roman"/>
          <w:sz w:val="24"/>
          <w:szCs w:val="24"/>
        </w:rPr>
        <w:t xml:space="preserve"> (lub w razie przebywania </w:t>
      </w:r>
      <w:r w:rsidR="00454B6A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 szkolnej świetlicy, bibliotece) uczeń ma obowiązek wyłącz</w:t>
      </w:r>
      <w:r w:rsidR="00E23CDD" w:rsidRPr="0053134A">
        <w:rPr>
          <w:rFonts w:ascii="Times New Roman" w:hAnsi="Times New Roman"/>
          <w:sz w:val="24"/>
          <w:szCs w:val="24"/>
        </w:rPr>
        <w:t>yć i schować urządzenie</w:t>
      </w:r>
      <w:r w:rsidRPr="0053134A">
        <w:rPr>
          <w:rFonts w:ascii="Times New Roman" w:hAnsi="Times New Roman"/>
          <w:sz w:val="24"/>
          <w:szCs w:val="24"/>
        </w:rPr>
        <w:t>.</w:t>
      </w:r>
    </w:p>
    <w:p w:rsidR="00B03105" w:rsidRPr="0053134A" w:rsidRDefault="00B03105" w:rsidP="006C0125">
      <w:pPr>
        <w:pStyle w:val="Teksttreci0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pStyle w:val="Teksttreci0"/>
        <w:numPr>
          <w:ilvl w:val="0"/>
          <w:numId w:val="120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Nagrywanie dźw</w:t>
      </w:r>
      <w:r w:rsidR="001E663F" w:rsidRPr="0053134A">
        <w:rPr>
          <w:rFonts w:ascii="Times New Roman" w:hAnsi="Times New Roman"/>
          <w:sz w:val="24"/>
          <w:szCs w:val="24"/>
        </w:rPr>
        <w:t>ięku i obrazu za pomocą telefonów, tabletów itp.</w:t>
      </w:r>
      <w:r w:rsidRPr="0053134A">
        <w:rPr>
          <w:rFonts w:ascii="Times New Roman" w:hAnsi="Times New Roman"/>
          <w:sz w:val="24"/>
          <w:szCs w:val="24"/>
        </w:rPr>
        <w:t xml:space="preserve"> jest możliwe jedynie za zgodą osoby nagrywanej </w:t>
      </w:r>
      <w:r w:rsidR="00E37E3B" w:rsidRPr="0053134A">
        <w:rPr>
          <w:rFonts w:ascii="Times New Roman" w:hAnsi="Times New Roman"/>
          <w:sz w:val="24"/>
          <w:szCs w:val="24"/>
        </w:rPr>
        <w:t xml:space="preserve">i </w:t>
      </w:r>
      <w:r w:rsidRPr="0053134A">
        <w:rPr>
          <w:rFonts w:ascii="Times New Roman" w:hAnsi="Times New Roman"/>
          <w:sz w:val="24"/>
          <w:szCs w:val="24"/>
        </w:rPr>
        <w:t>nauczyciela prowadzącego zajęcia.</w:t>
      </w:r>
    </w:p>
    <w:p w:rsidR="00B03105" w:rsidRPr="0053134A" w:rsidRDefault="00B03105" w:rsidP="00B03105">
      <w:pPr>
        <w:pStyle w:val="Teksttreci0"/>
        <w:shd w:val="clear" w:color="auto" w:fill="auto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pStyle w:val="Teksttreci0"/>
        <w:numPr>
          <w:ilvl w:val="0"/>
          <w:numId w:val="120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razie konieczności skontaktowania się z rodzicami</w:t>
      </w:r>
      <w:r w:rsidR="006C0125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czy omówienia ważnej sprawy uczeń ma obowiązek zwrócić się do nauczyciela z prośbą o pozwolenie na włączenie telefonu lub może skorzystać z telefonu szkolnego znajdującego się w sekretariacie szkoły.</w:t>
      </w:r>
    </w:p>
    <w:p w:rsidR="00B03105" w:rsidRPr="0053134A" w:rsidRDefault="00B03105" w:rsidP="00B03105">
      <w:pPr>
        <w:pStyle w:val="Teksttreci0"/>
        <w:shd w:val="clear" w:color="auto" w:fill="auto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4B5198" w:rsidRDefault="00B03105" w:rsidP="00BF4612">
      <w:pPr>
        <w:pStyle w:val="Teksttreci0"/>
        <w:numPr>
          <w:ilvl w:val="0"/>
          <w:numId w:val="120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przypadku łamania przez</w:t>
      </w:r>
      <w:r w:rsidR="00710A41">
        <w:rPr>
          <w:rFonts w:ascii="Times New Roman" w:hAnsi="Times New Roman"/>
          <w:sz w:val="24"/>
          <w:szCs w:val="24"/>
        </w:rPr>
        <w:t xml:space="preserve"> ucznia zasad</w:t>
      </w:r>
      <w:r w:rsidRPr="0053134A">
        <w:rPr>
          <w:rFonts w:ascii="Times New Roman" w:hAnsi="Times New Roman"/>
          <w:sz w:val="24"/>
          <w:szCs w:val="24"/>
        </w:rPr>
        <w:t xml:space="preserve"> na </w:t>
      </w:r>
      <w:r w:rsidR="00AE6886" w:rsidRPr="0053134A">
        <w:rPr>
          <w:rFonts w:ascii="Times New Roman" w:hAnsi="Times New Roman"/>
          <w:sz w:val="24"/>
          <w:szCs w:val="24"/>
        </w:rPr>
        <w:t xml:space="preserve"> lekcjach lub na terenie sz</w:t>
      </w:r>
      <w:r w:rsidR="00AF744C">
        <w:rPr>
          <w:rFonts w:ascii="Times New Roman" w:hAnsi="Times New Roman"/>
          <w:sz w:val="24"/>
          <w:szCs w:val="24"/>
        </w:rPr>
        <w:t>koły, nauczyciel wzywa rodzica/</w:t>
      </w:r>
      <w:r w:rsidR="00AE6886" w:rsidRPr="0053134A">
        <w:rPr>
          <w:rFonts w:ascii="Times New Roman" w:hAnsi="Times New Roman"/>
          <w:sz w:val="24"/>
          <w:szCs w:val="24"/>
        </w:rPr>
        <w:t>prawnego opiekuna do szkoły.</w:t>
      </w:r>
    </w:p>
    <w:p w:rsidR="00682584" w:rsidRPr="0053134A" w:rsidRDefault="00682584" w:rsidP="00682584">
      <w:pPr>
        <w:pStyle w:val="Teksttreci0"/>
        <w:shd w:val="clear" w:color="auto" w:fill="auto"/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02871">
      <w:pPr>
        <w:pStyle w:val="Nagwek2"/>
        <w:rPr>
          <w:rFonts w:ascii="Times New Roman" w:hAnsi="Times New Roman"/>
          <w:color w:val="7030A0"/>
          <w:sz w:val="24"/>
          <w:szCs w:val="24"/>
        </w:rPr>
      </w:pPr>
      <w:bookmarkStart w:id="30" w:name="_Toc21519650"/>
      <w:r w:rsidRPr="0053134A">
        <w:rPr>
          <w:rFonts w:ascii="Times New Roman" w:hAnsi="Times New Roman"/>
          <w:color w:val="7030A0"/>
          <w:sz w:val="24"/>
          <w:szCs w:val="24"/>
        </w:rPr>
        <w:t>Rozdział 6</w:t>
      </w:r>
      <w:r w:rsidR="00B02871" w:rsidRPr="0053134A">
        <w:rPr>
          <w:rFonts w:ascii="Times New Roman" w:hAnsi="Times New Roman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Nagrody i kary</w:t>
      </w:r>
      <w:bookmarkEnd w:id="30"/>
    </w:p>
    <w:p w:rsidR="00B03105" w:rsidRPr="0053134A" w:rsidRDefault="00B03105" w:rsidP="00B03105">
      <w:pPr>
        <w:rPr>
          <w:rFonts w:ascii="Times New Roman" w:hAnsi="Times New Roman"/>
          <w:b/>
          <w:sz w:val="24"/>
          <w:szCs w:val="24"/>
        </w:rPr>
      </w:pPr>
    </w:p>
    <w:p w:rsidR="00B03105" w:rsidRPr="001249D8" w:rsidRDefault="00FB4B0D" w:rsidP="00637FD5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115</w:t>
      </w:r>
      <w:r w:rsidR="00B03105" w:rsidRPr="001249D8">
        <w:rPr>
          <w:rFonts w:ascii="Times New Roman" w:hAnsi="Times New Roman"/>
          <w:sz w:val="24"/>
          <w:szCs w:val="24"/>
        </w:rPr>
        <w:t>. 1.  Nagrody</w:t>
      </w:r>
    </w:p>
    <w:p w:rsidR="00B03105" w:rsidRPr="0053134A" w:rsidRDefault="00AE6886" w:rsidP="00BF4612">
      <w:pPr>
        <w:pStyle w:val="Tekstpodstawowywcity3"/>
        <w:numPr>
          <w:ilvl w:val="1"/>
          <w:numId w:val="75"/>
        </w:numPr>
        <w:tabs>
          <w:tab w:val="clear" w:pos="1304"/>
          <w:tab w:val="num" w:pos="426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Uczeń s</w:t>
      </w:r>
      <w:r w:rsidR="00B03105" w:rsidRPr="0053134A">
        <w:rPr>
          <w:rFonts w:ascii="Times New Roman" w:hAnsi="Times New Roman"/>
          <w:sz w:val="24"/>
          <w:szCs w:val="24"/>
        </w:rPr>
        <w:t>zkoły może otrzymać nagrody i wyróżnienia za:</w:t>
      </w:r>
    </w:p>
    <w:p w:rsidR="00B03105" w:rsidRPr="0053134A" w:rsidRDefault="00B03105" w:rsidP="00BF4612">
      <w:pPr>
        <w:pStyle w:val="Tekstpodstawowywcity3"/>
        <w:numPr>
          <w:ilvl w:val="2"/>
          <w:numId w:val="76"/>
        </w:numPr>
        <w:tabs>
          <w:tab w:val="clear" w:pos="2041"/>
          <w:tab w:val="num" w:pos="1260"/>
        </w:tabs>
        <w:spacing w:after="0"/>
        <w:ind w:left="1260" w:hanging="36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rzetelną naukę i pracę na rzecz szkoły,</w:t>
      </w:r>
    </w:p>
    <w:p w:rsidR="00B03105" w:rsidRPr="0053134A" w:rsidRDefault="00B03105" w:rsidP="00BF4612">
      <w:pPr>
        <w:pStyle w:val="Tekstpodstawowywcity3"/>
        <w:numPr>
          <w:ilvl w:val="2"/>
          <w:numId w:val="76"/>
        </w:numPr>
        <w:tabs>
          <w:tab w:val="clear" w:pos="2041"/>
          <w:tab w:val="num" w:pos="1260"/>
        </w:tabs>
        <w:spacing w:after="0"/>
        <w:ind w:left="1260" w:hanging="36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wzorową postawę,</w:t>
      </w:r>
    </w:p>
    <w:p w:rsidR="00B03105" w:rsidRPr="0053134A" w:rsidRDefault="00313009" w:rsidP="00BF4612">
      <w:pPr>
        <w:pStyle w:val="Tekstpodstawowywcity3"/>
        <w:numPr>
          <w:ilvl w:val="2"/>
          <w:numId w:val="76"/>
        </w:numPr>
        <w:tabs>
          <w:tab w:val="clear" w:pos="2041"/>
          <w:tab w:val="num" w:pos="1260"/>
        </w:tabs>
        <w:spacing w:after="0"/>
        <w:ind w:left="1260" w:hanging="360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wybitne osiągnięcia.</w:t>
      </w:r>
    </w:p>
    <w:p w:rsidR="00B03105" w:rsidRPr="0053134A" w:rsidRDefault="006C0125" w:rsidP="00BF4612">
      <w:pPr>
        <w:pStyle w:val="Tekstpodstawowywcity3"/>
        <w:numPr>
          <w:ilvl w:val="1"/>
          <w:numId w:val="75"/>
        </w:numPr>
        <w:tabs>
          <w:tab w:val="clear" w:pos="1304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Nagrody przyznaje dyrektor s</w:t>
      </w:r>
      <w:r w:rsidR="00B03105" w:rsidRPr="0053134A">
        <w:rPr>
          <w:rFonts w:ascii="Times New Roman" w:hAnsi="Times New Roman"/>
          <w:sz w:val="24"/>
          <w:szCs w:val="24"/>
        </w:rPr>
        <w:t xml:space="preserve">zkoły na wniosek </w:t>
      </w:r>
      <w:r w:rsidR="00AE6886" w:rsidRPr="0053134A">
        <w:rPr>
          <w:rFonts w:ascii="Times New Roman" w:hAnsi="Times New Roman"/>
          <w:sz w:val="24"/>
          <w:szCs w:val="24"/>
        </w:rPr>
        <w:t>wychowawcy klasy, nauczyciela, s</w:t>
      </w:r>
      <w:r w:rsidR="00B03105" w:rsidRPr="0053134A">
        <w:rPr>
          <w:rFonts w:ascii="Times New Roman" w:hAnsi="Times New Roman"/>
          <w:sz w:val="24"/>
          <w:szCs w:val="24"/>
        </w:rPr>
        <w:t xml:space="preserve">amorządu </w:t>
      </w:r>
      <w:r w:rsidR="00AE6886" w:rsidRPr="0053134A">
        <w:rPr>
          <w:rFonts w:ascii="Times New Roman" w:hAnsi="Times New Roman"/>
          <w:sz w:val="24"/>
          <w:szCs w:val="24"/>
        </w:rPr>
        <w:t>uczniowskiego oraz rady r</w:t>
      </w:r>
      <w:r w:rsidR="00B03105" w:rsidRPr="0053134A">
        <w:rPr>
          <w:rFonts w:ascii="Times New Roman" w:hAnsi="Times New Roman"/>
          <w:sz w:val="24"/>
          <w:szCs w:val="24"/>
        </w:rPr>
        <w:t>o</w:t>
      </w:r>
      <w:r w:rsidR="00AE6886" w:rsidRPr="0053134A">
        <w:rPr>
          <w:rFonts w:ascii="Times New Roman" w:hAnsi="Times New Roman"/>
          <w:sz w:val="24"/>
          <w:szCs w:val="24"/>
        </w:rPr>
        <w:t>dziców, po zasięgnięciu opinii r</w:t>
      </w:r>
      <w:r w:rsidR="00B03105" w:rsidRPr="0053134A">
        <w:rPr>
          <w:rFonts w:ascii="Times New Roman" w:hAnsi="Times New Roman"/>
          <w:sz w:val="24"/>
          <w:szCs w:val="24"/>
        </w:rPr>
        <w:t xml:space="preserve">ady </w:t>
      </w:r>
      <w:r w:rsidR="00AE6886" w:rsidRPr="0053134A">
        <w:rPr>
          <w:rFonts w:ascii="Times New Roman" w:hAnsi="Times New Roman"/>
          <w:sz w:val="24"/>
          <w:szCs w:val="24"/>
        </w:rPr>
        <w:t>p</w:t>
      </w:r>
      <w:r w:rsidR="00B03105" w:rsidRPr="0053134A">
        <w:rPr>
          <w:rFonts w:ascii="Times New Roman" w:hAnsi="Times New Roman"/>
          <w:sz w:val="24"/>
          <w:szCs w:val="24"/>
        </w:rPr>
        <w:t>edagogicznej;</w:t>
      </w:r>
    </w:p>
    <w:p w:rsidR="00B03105" w:rsidRPr="0053134A" w:rsidRDefault="00B03105" w:rsidP="00BF4612">
      <w:pPr>
        <w:pStyle w:val="Tekstpodstawowywcity3"/>
        <w:numPr>
          <w:ilvl w:val="1"/>
          <w:numId w:val="75"/>
        </w:numPr>
        <w:tabs>
          <w:tab w:val="clear" w:pos="1304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Ustala się następujące rodzaje nagród dla uczniów:</w:t>
      </w:r>
    </w:p>
    <w:p w:rsidR="00B03105" w:rsidRPr="0053134A" w:rsidRDefault="00B03105" w:rsidP="00BF4612">
      <w:pPr>
        <w:pStyle w:val="Tekstpodstawowywcity3"/>
        <w:numPr>
          <w:ilvl w:val="2"/>
          <w:numId w:val="77"/>
        </w:numPr>
        <w:tabs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pochwała wychowawcy i opiekuna organizacji uczniowskich,</w:t>
      </w:r>
    </w:p>
    <w:p w:rsidR="00B03105" w:rsidRPr="0053134A" w:rsidRDefault="00B03105" w:rsidP="00BF4612">
      <w:pPr>
        <w:pStyle w:val="Tekstpodstawowywcity3"/>
        <w:numPr>
          <w:ilvl w:val="2"/>
          <w:numId w:val="77"/>
        </w:numPr>
        <w:tabs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pochwała dyrektora wobec całej społeczności szkolnej,</w:t>
      </w:r>
    </w:p>
    <w:p w:rsidR="00B03105" w:rsidRPr="0053134A" w:rsidRDefault="00B03105" w:rsidP="00BF4612">
      <w:pPr>
        <w:pStyle w:val="Tekstpodstawowywcity3"/>
        <w:numPr>
          <w:ilvl w:val="2"/>
          <w:numId w:val="77"/>
        </w:numPr>
        <w:tabs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dyplom</w:t>
      </w:r>
    </w:p>
    <w:p w:rsidR="00B03105" w:rsidRPr="0053134A" w:rsidRDefault="00B03105" w:rsidP="00BF4612">
      <w:pPr>
        <w:pStyle w:val="Tekstpodstawowywcity3"/>
        <w:numPr>
          <w:ilvl w:val="2"/>
          <w:numId w:val="77"/>
        </w:numPr>
        <w:tabs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nagrody rzeczowe,</w:t>
      </w:r>
    </w:p>
    <w:p w:rsidR="00AC045F" w:rsidRPr="0053134A" w:rsidRDefault="00AC045F" w:rsidP="00BF4612">
      <w:pPr>
        <w:pStyle w:val="Tekstpodstawowywcity3"/>
        <w:numPr>
          <w:ilvl w:val="2"/>
          <w:numId w:val="77"/>
        </w:numPr>
        <w:tabs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wpis do Złotej Księgi</w:t>
      </w:r>
    </w:p>
    <w:p w:rsidR="00AC045F" w:rsidRPr="0053134A" w:rsidRDefault="00CE2D76" w:rsidP="00CE2D76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AC045F" w:rsidRPr="0053134A">
        <w:rPr>
          <w:rFonts w:ascii="Times New Roman" w:hAnsi="Times New Roman"/>
          <w:sz w:val="24"/>
          <w:szCs w:val="24"/>
        </w:rPr>
        <w:t>Do Złotej Księgi mogą być wpisani uczniowie klas kończących szkołę za następujące osiągnięcia:</w:t>
      </w:r>
    </w:p>
    <w:p w:rsidR="00AC045F" w:rsidRPr="0053134A" w:rsidRDefault="00AC045F" w:rsidP="00F27F16">
      <w:pPr>
        <w:pStyle w:val="Tekstpodstawowy"/>
        <w:tabs>
          <w:tab w:val="left" w:pos="709"/>
        </w:tabs>
        <w:ind w:left="709" w:hanging="283"/>
        <w:jc w:val="left"/>
      </w:pPr>
      <w:r w:rsidRPr="0053134A">
        <w:t>a)</w:t>
      </w:r>
      <w:r w:rsidR="00F27F16">
        <w:tab/>
      </w:r>
      <w:r w:rsidRPr="0053134A">
        <w:t>uzyskanie najlepszego wyniku n</w:t>
      </w:r>
      <w:r w:rsidR="006777AD">
        <w:t>a egzaminie</w:t>
      </w:r>
      <w:r w:rsidRPr="0053134A">
        <w:t xml:space="preserve"> (dziewczyna i chłopiec);</w:t>
      </w:r>
    </w:p>
    <w:p w:rsidR="00AC045F" w:rsidRPr="0053134A" w:rsidRDefault="00F27F16" w:rsidP="00F27F16">
      <w:pPr>
        <w:pStyle w:val="Tekstpodstawowy"/>
        <w:tabs>
          <w:tab w:val="left" w:pos="709"/>
        </w:tabs>
        <w:ind w:left="709" w:hanging="283"/>
        <w:jc w:val="left"/>
      </w:pPr>
      <w:r>
        <w:t>b)</w:t>
      </w:r>
      <w:r>
        <w:tab/>
      </w:r>
      <w:r w:rsidR="00AC045F" w:rsidRPr="0053134A">
        <w:t>uzyskanie najwyższej średniej na świadectwie ukończenia szkoły;</w:t>
      </w:r>
    </w:p>
    <w:p w:rsidR="00AC045F" w:rsidRPr="006777AD" w:rsidRDefault="00F27F16" w:rsidP="00F27F16">
      <w:pPr>
        <w:pStyle w:val="Tekstpodstawowy"/>
        <w:tabs>
          <w:tab w:val="left" w:pos="709"/>
        </w:tabs>
        <w:ind w:left="709" w:hanging="283"/>
        <w:jc w:val="left"/>
      </w:pPr>
      <w:r>
        <w:t>c)</w:t>
      </w:r>
      <w:r>
        <w:tab/>
      </w:r>
      <w:r w:rsidR="00AC045F" w:rsidRPr="006777AD">
        <w:t>osiągnięcie bardzo dobrego wyniku na  szczeblu wojewódzkim</w:t>
      </w:r>
      <w:r w:rsidR="00AE1AC7">
        <w:t>, ogólnopolskim</w:t>
      </w:r>
      <w:r w:rsidR="00AC045F" w:rsidRPr="006777AD">
        <w:t xml:space="preserve"> w:</w:t>
      </w:r>
    </w:p>
    <w:p w:rsidR="00AC045F" w:rsidRPr="006777AD" w:rsidRDefault="006777AD" w:rsidP="006777AD">
      <w:pPr>
        <w:pStyle w:val="Tekstpodstawowy"/>
        <w:ind w:left="1276" w:hanging="283"/>
        <w:jc w:val="left"/>
      </w:pPr>
      <w:r w:rsidRPr="006777AD">
        <w:t>ca)</w:t>
      </w:r>
      <w:r w:rsidRPr="006777AD">
        <w:tab/>
      </w:r>
      <w:r w:rsidR="00AC045F" w:rsidRPr="006777AD">
        <w:t>konkursach i olimpiadach przedmiotowych,</w:t>
      </w:r>
    </w:p>
    <w:p w:rsidR="00AC045F" w:rsidRPr="006777AD" w:rsidRDefault="006777AD" w:rsidP="006777AD">
      <w:pPr>
        <w:pStyle w:val="Tekstpodstawowy"/>
        <w:ind w:left="1276" w:hanging="283"/>
        <w:jc w:val="left"/>
      </w:pPr>
      <w:proofErr w:type="spellStart"/>
      <w:r w:rsidRPr="006777AD">
        <w:t>cb</w:t>
      </w:r>
      <w:proofErr w:type="spellEnd"/>
      <w:r w:rsidR="00F27F16" w:rsidRPr="006777AD">
        <w:t>)</w:t>
      </w:r>
      <w:r w:rsidR="00F27F16" w:rsidRPr="006777AD">
        <w:tab/>
      </w:r>
      <w:r w:rsidR="00AC045F" w:rsidRPr="006777AD">
        <w:t>zawodach sportowych,</w:t>
      </w:r>
    </w:p>
    <w:p w:rsidR="00AC045F" w:rsidRPr="006777AD" w:rsidRDefault="006777AD" w:rsidP="006777AD">
      <w:pPr>
        <w:pStyle w:val="Tekstpodstawowy"/>
        <w:ind w:left="1276" w:hanging="283"/>
        <w:jc w:val="left"/>
      </w:pPr>
      <w:r w:rsidRPr="006777AD">
        <w:t>cc</w:t>
      </w:r>
      <w:r w:rsidR="00F27F16" w:rsidRPr="006777AD">
        <w:t>)</w:t>
      </w:r>
      <w:r w:rsidR="00F27F16" w:rsidRPr="006777AD">
        <w:tab/>
      </w:r>
      <w:r w:rsidR="00AC045F" w:rsidRPr="006777AD">
        <w:t>konkursach artystycznych,</w:t>
      </w:r>
    </w:p>
    <w:p w:rsidR="00AC045F" w:rsidRPr="0053134A" w:rsidRDefault="006777AD" w:rsidP="00F27F16">
      <w:pPr>
        <w:pStyle w:val="Tekstpodstawowy"/>
        <w:tabs>
          <w:tab w:val="left" w:pos="709"/>
        </w:tabs>
        <w:ind w:left="709" w:hanging="283"/>
        <w:jc w:val="left"/>
        <w:rPr>
          <w:rStyle w:val="Hipercze"/>
          <w:b w:val="0"/>
          <w:color w:val="auto"/>
        </w:rPr>
      </w:pPr>
      <w:r>
        <w:t>d</w:t>
      </w:r>
      <w:r w:rsidR="00F27F16" w:rsidRPr="006777AD">
        <w:t>)</w:t>
      </w:r>
      <w:r w:rsidR="00F27F16" w:rsidRPr="006777AD">
        <w:tab/>
      </w:r>
      <w:r w:rsidR="00AC045F" w:rsidRPr="006777AD">
        <w:t xml:space="preserve">co najmniej trzyletnią wyróżniającą pracę w strukturach szkolnych, mającą wpływ na wzmacnianie </w:t>
      </w:r>
      <w:r w:rsidR="00AC045F" w:rsidRPr="0053134A">
        <w:t xml:space="preserve">pozytywnego wizerunku szkoły w środowisku lokalnym. </w:t>
      </w:r>
    </w:p>
    <w:p w:rsidR="00CE2D76" w:rsidRDefault="00CE2D76" w:rsidP="00CE2D76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="00AE6886" w:rsidRPr="0053134A">
        <w:rPr>
          <w:rFonts w:ascii="Times New Roman" w:hAnsi="Times New Roman"/>
          <w:sz w:val="24"/>
          <w:szCs w:val="24"/>
        </w:rPr>
        <w:t>N</w:t>
      </w:r>
      <w:r w:rsidR="00AC045F" w:rsidRPr="0053134A">
        <w:rPr>
          <w:rFonts w:ascii="Times New Roman" w:hAnsi="Times New Roman"/>
          <w:sz w:val="24"/>
          <w:szCs w:val="24"/>
        </w:rPr>
        <w:t xml:space="preserve">agrody </w:t>
      </w:r>
      <w:r w:rsidR="00AE6886" w:rsidRPr="0053134A">
        <w:rPr>
          <w:rFonts w:ascii="Times New Roman" w:hAnsi="Times New Roman"/>
          <w:sz w:val="24"/>
          <w:szCs w:val="24"/>
        </w:rPr>
        <w:t>finansowane są przez radę r</w:t>
      </w:r>
      <w:r w:rsidR="00B03105" w:rsidRPr="0053134A">
        <w:rPr>
          <w:rFonts w:ascii="Times New Roman" w:hAnsi="Times New Roman"/>
          <w:sz w:val="24"/>
          <w:szCs w:val="24"/>
        </w:rPr>
        <w:t>odziców oraz z budżetu szkoły;</w:t>
      </w:r>
    </w:p>
    <w:p w:rsidR="00B03105" w:rsidRPr="0053134A" w:rsidRDefault="006A420A" w:rsidP="00AC045F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Uczeń otrzymuje wyróżnienie w postaci świadectwa z</w:t>
      </w:r>
      <w:r w:rsidR="00AC045F" w:rsidRPr="0053134A">
        <w:rPr>
          <w:rFonts w:ascii="Times New Roman" w:hAnsi="Times New Roman"/>
          <w:sz w:val="24"/>
          <w:szCs w:val="24"/>
        </w:rPr>
        <w:t xml:space="preserve"> biało-czerwonym paskiem </w:t>
      </w:r>
      <w:r>
        <w:rPr>
          <w:rFonts w:ascii="Times New Roman" w:hAnsi="Times New Roman"/>
          <w:sz w:val="24"/>
          <w:szCs w:val="24"/>
        </w:rPr>
        <w:br/>
      </w:r>
      <w:r w:rsidR="006777AD">
        <w:rPr>
          <w:rFonts w:ascii="Times New Roman" w:hAnsi="Times New Roman"/>
          <w:sz w:val="24"/>
          <w:szCs w:val="24"/>
        </w:rPr>
        <w:t>i nadrukiem „</w:t>
      </w:r>
      <w:r w:rsidR="00AC045F" w:rsidRPr="0053134A">
        <w:rPr>
          <w:rFonts w:ascii="Times New Roman" w:hAnsi="Times New Roman"/>
          <w:sz w:val="24"/>
          <w:szCs w:val="24"/>
        </w:rPr>
        <w:t>z wyróżnieniem”zgodnie z odrębnymi przepisami;</w:t>
      </w:r>
    </w:p>
    <w:p w:rsidR="00B03105" w:rsidRPr="0053134A" w:rsidRDefault="006A420A" w:rsidP="00AC045F">
      <w:pPr>
        <w:pStyle w:val="Tekstpodstawowywcity3"/>
        <w:tabs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</w:r>
      <w:r w:rsidR="00AE6886" w:rsidRPr="0053134A">
        <w:rPr>
          <w:rFonts w:ascii="Times New Roman" w:hAnsi="Times New Roman"/>
          <w:sz w:val="24"/>
          <w:szCs w:val="24"/>
        </w:rPr>
        <w:t xml:space="preserve">Uczeń otrzymuje stypendium za wyniki </w:t>
      </w:r>
      <w:r w:rsidR="00B03105" w:rsidRPr="0053134A">
        <w:rPr>
          <w:rFonts w:ascii="Times New Roman" w:hAnsi="Times New Roman"/>
          <w:sz w:val="24"/>
          <w:szCs w:val="24"/>
        </w:rPr>
        <w:t>w</w:t>
      </w:r>
      <w:r w:rsidR="00AE6886" w:rsidRPr="0053134A">
        <w:rPr>
          <w:rFonts w:ascii="Times New Roman" w:hAnsi="Times New Roman"/>
          <w:sz w:val="24"/>
          <w:szCs w:val="24"/>
        </w:rPr>
        <w:t xml:space="preserve"> nauce, </w:t>
      </w:r>
      <w:r w:rsidR="00B03105" w:rsidRPr="0053134A">
        <w:rPr>
          <w:rFonts w:ascii="Times New Roman" w:hAnsi="Times New Roman"/>
          <w:sz w:val="24"/>
          <w:szCs w:val="24"/>
        </w:rPr>
        <w:t xml:space="preserve">zgodnie </w:t>
      </w:r>
      <w:r w:rsidR="00AE6886" w:rsidRPr="0053134A">
        <w:rPr>
          <w:rFonts w:ascii="Times New Roman" w:hAnsi="Times New Roman"/>
          <w:sz w:val="24"/>
          <w:szCs w:val="24"/>
        </w:rPr>
        <w:t xml:space="preserve">z </w:t>
      </w:r>
      <w:r w:rsidR="00AE6886" w:rsidRPr="0053134A">
        <w:rPr>
          <w:rFonts w:ascii="Times New Roman" w:hAnsi="Times New Roman"/>
          <w:i/>
          <w:sz w:val="24"/>
          <w:szCs w:val="24"/>
        </w:rPr>
        <w:t>R</w:t>
      </w:r>
      <w:r w:rsidR="00B03105" w:rsidRPr="0053134A">
        <w:rPr>
          <w:rFonts w:ascii="Times New Roman" w:hAnsi="Times New Roman"/>
          <w:i/>
          <w:sz w:val="24"/>
          <w:szCs w:val="24"/>
        </w:rPr>
        <w:t>egulaminem</w:t>
      </w:r>
      <w:r w:rsidR="00AE6886" w:rsidRPr="0053134A">
        <w:rPr>
          <w:rFonts w:ascii="Times New Roman" w:hAnsi="Times New Roman"/>
          <w:i/>
          <w:sz w:val="24"/>
          <w:szCs w:val="24"/>
        </w:rPr>
        <w:t xml:space="preserve"> przyznawania stypendium</w:t>
      </w:r>
      <w:r w:rsidR="00B03105" w:rsidRPr="0053134A">
        <w:rPr>
          <w:rFonts w:ascii="Times New Roman" w:hAnsi="Times New Roman"/>
          <w:i/>
          <w:sz w:val="24"/>
          <w:szCs w:val="24"/>
        </w:rPr>
        <w:t>.</w:t>
      </w:r>
    </w:p>
    <w:p w:rsidR="00B03105" w:rsidRDefault="00B03105" w:rsidP="00B03105">
      <w:pPr>
        <w:jc w:val="both"/>
        <w:rPr>
          <w:rFonts w:ascii="Times New Roman" w:hAnsi="Times New Roman"/>
          <w:sz w:val="24"/>
          <w:szCs w:val="24"/>
        </w:rPr>
      </w:pPr>
    </w:p>
    <w:p w:rsidR="001814BD" w:rsidRPr="0053134A" w:rsidRDefault="001814BD" w:rsidP="00B03105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6A420A" w:rsidRDefault="00B03105" w:rsidP="00637FD5">
      <w:pPr>
        <w:pStyle w:val="Tekstpodstawowywcity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420A">
        <w:rPr>
          <w:rFonts w:ascii="Times New Roman" w:hAnsi="Times New Roman"/>
          <w:sz w:val="24"/>
          <w:szCs w:val="24"/>
        </w:rPr>
        <w:lastRenderedPageBreak/>
        <w:t>2. Kary</w:t>
      </w:r>
    </w:p>
    <w:p w:rsidR="00B03105" w:rsidRPr="0053134A" w:rsidRDefault="00B03105" w:rsidP="00BF4612">
      <w:pPr>
        <w:pStyle w:val="Tekstpodstawowywcity3"/>
        <w:numPr>
          <w:ilvl w:val="1"/>
          <w:numId w:val="78"/>
        </w:numPr>
        <w:tabs>
          <w:tab w:val="clear" w:pos="1304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Ustala się następujące rodzaje kar:</w:t>
      </w:r>
    </w:p>
    <w:p w:rsidR="00B03105" w:rsidRPr="0053134A" w:rsidRDefault="00B03105" w:rsidP="00BF4612">
      <w:pPr>
        <w:pStyle w:val="Tekstpodstawowywcity3"/>
        <w:numPr>
          <w:ilvl w:val="2"/>
          <w:numId w:val="79"/>
        </w:numPr>
        <w:tabs>
          <w:tab w:val="clear" w:pos="2041"/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uwaga ustna nauczyciela,</w:t>
      </w:r>
    </w:p>
    <w:p w:rsidR="00B03105" w:rsidRPr="0053134A" w:rsidRDefault="00B03105" w:rsidP="00BF4612">
      <w:pPr>
        <w:pStyle w:val="Tekstpodstawowywcity3"/>
        <w:numPr>
          <w:ilvl w:val="2"/>
          <w:numId w:val="79"/>
        </w:numPr>
        <w:tabs>
          <w:tab w:val="clear" w:pos="2041"/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upomnienie wychowawcy z wpisem do dziennika,</w:t>
      </w:r>
    </w:p>
    <w:p w:rsidR="00B03105" w:rsidRPr="0053134A" w:rsidRDefault="00B03105" w:rsidP="00BF4612">
      <w:pPr>
        <w:pStyle w:val="Tekstpodstawowywcity3"/>
        <w:numPr>
          <w:ilvl w:val="2"/>
          <w:numId w:val="79"/>
        </w:numPr>
        <w:tabs>
          <w:tab w:val="clear" w:pos="2041"/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nagana wychowawcy z pisemnym uzasadnieniem skierowanym do dyrektora,</w:t>
      </w:r>
    </w:p>
    <w:p w:rsidR="00B03105" w:rsidRPr="0053134A" w:rsidRDefault="00B03105" w:rsidP="00BF4612">
      <w:pPr>
        <w:pStyle w:val="Tekstpodstawowywcity3"/>
        <w:numPr>
          <w:ilvl w:val="2"/>
          <w:numId w:val="79"/>
        </w:numPr>
        <w:tabs>
          <w:tab w:val="clear" w:pos="2041"/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nagana dyrektora z pisemnym powiadomieniem rodziców,</w:t>
      </w:r>
    </w:p>
    <w:p w:rsidR="00B03105" w:rsidRPr="0053134A" w:rsidRDefault="00B03105" w:rsidP="00BF4612">
      <w:pPr>
        <w:pStyle w:val="Tekstpodstawowywcity3"/>
        <w:numPr>
          <w:ilvl w:val="2"/>
          <w:numId w:val="79"/>
        </w:numPr>
        <w:tabs>
          <w:tab w:val="clear" w:pos="2041"/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przeniesienie ucznia do równoległej klasy swojej szkoły (na wniosek wychowawcy, nauczyciela</w:t>
      </w:r>
      <w:r w:rsidR="006C0125"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, pedagoga, dyrektora, uchwałą rady p</w:t>
      </w: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edagogicznej),</w:t>
      </w:r>
    </w:p>
    <w:p w:rsidR="00B03105" w:rsidRPr="0053134A" w:rsidRDefault="006C0125" w:rsidP="00BF4612">
      <w:pPr>
        <w:pStyle w:val="Tekstpodstawowywcity3"/>
        <w:numPr>
          <w:ilvl w:val="2"/>
          <w:numId w:val="79"/>
        </w:numPr>
        <w:tabs>
          <w:tab w:val="clear" w:pos="2041"/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na podstawie uchwały rady p</w:t>
      </w:r>
      <w:r w:rsidR="00B03105"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edagogicznej dyrektor może wystąpić z wnioskiem do kuratora oświaty o przeniesienie ucznia do innej szkoły, gdy ten:</w:t>
      </w:r>
    </w:p>
    <w:p w:rsidR="00B03105" w:rsidRPr="0053134A" w:rsidRDefault="006A420A" w:rsidP="006A420A">
      <w:pPr>
        <w:ind w:left="127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umyślnie spowodował uszczerbek na zdrowiu kolegi,</w:t>
      </w:r>
    </w:p>
    <w:p w:rsidR="00B03105" w:rsidRPr="0053134A" w:rsidRDefault="006A420A" w:rsidP="006A420A">
      <w:pPr>
        <w:ind w:left="127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dopuszcza się kradzieży,</w:t>
      </w:r>
    </w:p>
    <w:p w:rsidR="00B03105" w:rsidRPr="0053134A" w:rsidRDefault="006A420A" w:rsidP="006A420A">
      <w:pPr>
        <w:ind w:left="127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wchodzi w kolizje z prawem,</w:t>
      </w:r>
    </w:p>
    <w:p w:rsidR="00B03105" w:rsidRPr="0053134A" w:rsidRDefault="006A420A" w:rsidP="006A420A">
      <w:pPr>
        <w:ind w:left="127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fd)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demoralizuje innych uczniów,</w:t>
      </w:r>
    </w:p>
    <w:p w:rsidR="00B03105" w:rsidRPr="0053134A" w:rsidRDefault="006A420A" w:rsidP="006A420A">
      <w:pPr>
        <w:ind w:left="141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permanentnie</w:t>
      </w:r>
      <w:r w:rsidR="0067697B">
        <w:rPr>
          <w:rFonts w:ascii="Times New Roman" w:hAnsi="Times New Roman"/>
          <w:sz w:val="24"/>
          <w:szCs w:val="24"/>
        </w:rPr>
        <w:t xml:space="preserve"> narusza postanowienia S</w:t>
      </w:r>
      <w:r w:rsidR="00B03105" w:rsidRPr="0053134A">
        <w:rPr>
          <w:rFonts w:ascii="Times New Roman" w:hAnsi="Times New Roman"/>
          <w:sz w:val="24"/>
          <w:szCs w:val="24"/>
        </w:rPr>
        <w:t>tatutu.</w:t>
      </w:r>
    </w:p>
    <w:p w:rsidR="00B03105" w:rsidRPr="0053134A" w:rsidRDefault="00B03105" w:rsidP="00BF4612">
      <w:pPr>
        <w:pStyle w:val="Tekstpodstawowywcity3"/>
        <w:numPr>
          <w:ilvl w:val="1"/>
          <w:numId w:val="78"/>
        </w:numPr>
        <w:tabs>
          <w:tab w:val="clear" w:pos="1304"/>
          <w:tab w:val="num" w:pos="426"/>
        </w:tabs>
        <w:spacing w:after="0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Kara wymierzana jest na wniosek:</w:t>
      </w:r>
    </w:p>
    <w:p w:rsidR="00B03105" w:rsidRPr="0053134A" w:rsidRDefault="00B03105" w:rsidP="00BF4612">
      <w:pPr>
        <w:pStyle w:val="Tekstpodstawowywcity3"/>
        <w:numPr>
          <w:ilvl w:val="2"/>
          <w:numId w:val="80"/>
        </w:numPr>
        <w:tabs>
          <w:tab w:val="clear" w:pos="2041"/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wychowawcy, nauczyciela, dyrektora, innego pracownika szkoły,</w:t>
      </w:r>
    </w:p>
    <w:p w:rsidR="00B03105" w:rsidRPr="0053134A" w:rsidRDefault="006C0125" w:rsidP="00BF4612">
      <w:pPr>
        <w:pStyle w:val="Tekstpodstawowywcity3"/>
        <w:numPr>
          <w:ilvl w:val="2"/>
          <w:numId w:val="80"/>
        </w:numPr>
        <w:tabs>
          <w:tab w:val="clear" w:pos="2041"/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rady p</w:t>
      </w:r>
      <w:r w:rsidR="00B03105"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edagogicznej,</w:t>
      </w:r>
    </w:p>
    <w:p w:rsidR="00B03105" w:rsidRPr="0053134A" w:rsidRDefault="00B03105" w:rsidP="00BF4612">
      <w:pPr>
        <w:pStyle w:val="Tekstpodstawowywcity3"/>
        <w:numPr>
          <w:ilvl w:val="2"/>
          <w:numId w:val="80"/>
        </w:numPr>
        <w:tabs>
          <w:tab w:val="clear" w:pos="2041"/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innych osób.</w:t>
      </w:r>
    </w:p>
    <w:p w:rsidR="00B03105" w:rsidRPr="0053134A" w:rsidRDefault="00B03105" w:rsidP="00BF4612">
      <w:pPr>
        <w:pStyle w:val="Tekstpodstawowywcity3"/>
        <w:numPr>
          <w:ilvl w:val="1"/>
          <w:numId w:val="78"/>
        </w:numPr>
        <w:tabs>
          <w:tab w:val="clear" w:pos="1304"/>
          <w:tab w:val="num" w:pos="426"/>
        </w:tabs>
        <w:spacing w:after="0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Od wymierzonej kary uczniowi przysługuje prawo do:</w:t>
      </w:r>
    </w:p>
    <w:p w:rsidR="00B03105" w:rsidRPr="0053134A" w:rsidRDefault="00B03105" w:rsidP="00BF4612">
      <w:pPr>
        <w:pStyle w:val="Tekstpodstawowywcity3"/>
        <w:numPr>
          <w:ilvl w:val="2"/>
          <w:numId w:val="81"/>
        </w:numPr>
        <w:tabs>
          <w:tab w:val="clear" w:pos="2041"/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wystąpienia do dyrektora w ciągu 3 dni od daty powiadomienia go o wymierzonej karze z wnioskiem o jej uzasadnienie,</w:t>
      </w:r>
    </w:p>
    <w:p w:rsidR="00B03105" w:rsidRPr="0053134A" w:rsidRDefault="00B03105" w:rsidP="00BF4612">
      <w:pPr>
        <w:pStyle w:val="Tekstpodstawowywcity3"/>
        <w:numPr>
          <w:ilvl w:val="2"/>
          <w:numId w:val="81"/>
        </w:numPr>
        <w:tabs>
          <w:tab w:val="clear" w:pos="2041"/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wystąpienia pisemnego w ciągu 7 dni od daty powiadomi</w:t>
      </w:r>
      <w:r w:rsidR="006C0125"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enia go o wymierzonej karze do rady p</w:t>
      </w: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edagogicznej o ponowne rozpatrzenie jego sprawy,</w:t>
      </w:r>
    </w:p>
    <w:p w:rsidR="00B03105" w:rsidRDefault="006C0125" w:rsidP="00BF4612">
      <w:pPr>
        <w:pStyle w:val="Tekstpodstawowywcity3"/>
        <w:numPr>
          <w:ilvl w:val="2"/>
          <w:numId w:val="81"/>
        </w:numPr>
        <w:tabs>
          <w:tab w:val="clear" w:pos="2041"/>
          <w:tab w:val="num" w:pos="709"/>
        </w:tabs>
        <w:spacing w:after="0"/>
        <w:ind w:left="709" w:hanging="283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  <w:r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odwołania się od decyzji rady p</w:t>
      </w:r>
      <w:r w:rsidR="00B03105" w:rsidRPr="0053134A"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  <w:t>edagogicznej do kuratora oświaty w ciągu 7 dni od daty powiadomienia go o wymierzonej karze.</w:t>
      </w:r>
    </w:p>
    <w:p w:rsidR="00CA5AA6" w:rsidRPr="0053134A" w:rsidRDefault="00CA5AA6" w:rsidP="00CA5AA6">
      <w:pPr>
        <w:pStyle w:val="Tekstpodstawowywcity3"/>
        <w:spacing w:after="0"/>
        <w:ind w:left="709"/>
        <w:jc w:val="both"/>
        <w:rPr>
          <w:rStyle w:val="Hipercze"/>
          <w:rFonts w:ascii="Times New Roman" w:eastAsia="Arial Unicode MS" w:hAnsi="Times New Roman"/>
          <w:b w:val="0"/>
          <w:color w:val="000000"/>
          <w:sz w:val="24"/>
          <w:szCs w:val="24"/>
        </w:rPr>
      </w:pPr>
    </w:p>
    <w:p w:rsidR="003311B5" w:rsidRDefault="00CA5AA6" w:rsidP="003311B5">
      <w:pPr>
        <w:ind w:left="284" w:hanging="284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CA5AA6">
        <w:rPr>
          <w:rFonts w:ascii="Times New Roman" w:hAnsi="Times New Roman"/>
          <w:sz w:val="24"/>
          <w:szCs w:val="24"/>
        </w:rPr>
        <w:t>§ 11</w:t>
      </w:r>
      <w:r w:rsidR="00FB4B0D">
        <w:rPr>
          <w:rFonts w:ascii="Times New Roman" w:hAnsi="Times New Roman"/>
          <w:sz w:val="24"/>
          <w:szCs w:val="24"/>
        </w:rPr>
        <w:t>6</w:t>
      </w:r>
      <w:r w:rsidR="003311B5" w:rsidRPr="00CA5AA6">
        <w:rPr>
          <w:rFonts w:ascii="Times New Roman" w:hAnsi="Times New Roman"/>
          <w:sz w:val="24"/>
          <w:szCs w:val="24"/>
        </w:rPr>
        <w:t>. </w:t>
      </w:r>
      <w:r w:rsidR="003311B5" w:rsidRPr="00CA5AA6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1. Uczniowi lub jego rodzicom przysługuje prawo wniesienia sprzeciwu wobec przyznanej nagrody.</w:t>
      </w:r>
    </w:p>
    <w:p w:rsidR="00CA5AA6" w:rsidRPr="00CA5AA6" w:rsidRDefault="00CA5AA6" w:rsidP="003311B5">
      <w:pPr>
        <w:ind w:left="284" w:hanging="284"/>
        <w:jc w:val="both"/>
        <w:rPr>
          <w:rFonts w:ascii="Times New Roman" w:eastAsia="Times New Roman" w:hAnsi="Times New Roman"/>
          <w:b/>
          <w:spacing w:val="-11"/>
          <w:sz w:val="24"/>
          <w:szCs w:val="24"/>
          <w:lang w:eastAsia="ar-SA"/>
        </w:rPr>
      </w:pPr>
    </w:p>
    <w:p w:rsidR="003311B5" w:rsidRDefault="003311B5" w:rsidP="003311B5">
      <w:pPr>
        <w:pStyle w:val="Akapitzlist"/>
        <w:tabs>
          <w:tab w:val="left" w:pos="1560"/>
        </w:tabs>
        <w:suppressAutoHyphens/>
        <w:autoSpaceDE w:val="0"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CA5AA6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             2.  Sprzeciw może być złożony do dyrektora szkoły, w formie pisemnej, najpóźniej w ciągu 3 dni od zakończenia zajęć dydaktyczno-wychowawczych. Składając sprzeciw rodzice lub uczeń uzasadniają jego złożenie.</w:t>
      </w:r>
    </w:p>
    <w:p w:rsidR="00CA5AA6" w:rsidRPr="00CA5AA6" w:rsidRDefault="00CA5AA6" w:rsidP="003311B5">
      <w:pPr>
        <w:pStyle w:val="Akapitzlist"/>
        <w:tabs>
          <w:tab w:val="left" w:pos="1560"/>
        </w:tabs>
        <w:suppressAutoHyphens/>
        <w:autoSpaceDE w:val="0"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311B5" w:rsidRPr="00CA5AA6" w:rsidRDefault="003311B5" w:rsidP="003311B5">
      <w:pPr>
        <w:pStyle w:val="Akapitzlist"/>
        <w:suppressAutoHyphens/>
        <w:autoSpaceDE w:val="0"/>
        <w:autoSpaceDN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CA5AA6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          3.  W celu rozpatrzenia sprzeciwu dyrektor szkoły powołuje komisję w składzie:</w:t>
      </w:r>
    </w:p>
    <w:p w:rsidR="003311B5" w:rsidRPr="00CA5AA6" w:rsidRDefault="003311B5" w:rsidP="003311B5">
      <w:pPr>
        <w:widowControl w:val="0"/>
        <w:shd w:val="clear" w:color="auto" w:fill="FFFFFF"/>
        <w:overflowPunct w:val="0"/>
        <w:autoSpaceDE w:val="0"/>
        <w:autoSpaceDN w:val="0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CA5AA6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1) wychowawca oddziału;</w:t>
      </w:r>
    </w:p>
    <w:p w:rsidR="003311B5" w:rsidRPr="00CA5AA6" w:rsidRDefault="003311B5" w:rsidP="003311B5">
      <w:pPr>
        <w:widowControl w:val="0"/>
        <w:shd w:val="clear" w:color="auto" w:fill="FFFFFF"/>
        <w:overflowPunct w:val="0"/>
        <w:autoSpaceDE w:val="0"/>
        <w:autoSpaceDN w:val="0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CA5AA6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2) pedagog szkolny;</w:t>
      </w:r>
    </w:p>
    <w:p w:rsidR="003311B5" w:rsidRPr="00CA5AA6" w:rsidRDefault="003311B5" w:rsidP="003311B5">
      <w:pPr>
        <w:widowControl w:val="0"/>
        <w:shd w:val="clear" w:color="auto" w:fill="FFFFFF"/>
        <w:overflowPunct w:val="0"/>
        <w:autoSpaceDE w:val="0"/>
        <w:autoSpaceDN w:val="0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CA5AA6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3) opiekun samorządu uczniowskiego;</w:t>
      </w:r>
    </w:p>
    <w:p w:rsidR="003311B5" w:rsidRPr="00CA5AA6" w:rsidRDefault="003311B5" w:rsidP="003311B5">
      <w:pPr>
        <w:widowControl w:val="0"/>
        <w:shd w:val="clear" w:color="auto" w:fill="FFFFFF"/>
        <w:overflowPunct w:val="0"/>
        <w:autoSpaceDE w:val="0"/>
        <w:autoSpaceDN w:val="0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CA5AA6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4) przedstawiciel samorządu uczniowskiego;</w:t>
      </w:r>
    </w:p>
    <w:p w:rsidR="003311B5" w:rsidRDefault="003311B5" w:rsidP="003311B5">
      <w:pPr>
        <w:widowControl w:val="0"/>
        <w:shd w:val="clear" w:color="auto" w:fill="FFFFFF"/>
        <w:overflowPunct w:val="0"/>
        <w:autoSpaceDE w:val="0"/>
        <w:autoSpaceDN w:val="0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CA5AA6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5) </w:t>
      </w:r>
      <w:r w:rsidR="00CA5AA6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przedstawiciel rady rodziców.</w:t>
      </w:r>
    </w:p>
    <w:p w:rsidR="00CA5AA6" w:rsidRPr="00CA5AA6" w:rsidRDefault="00CA5AA6" w:rsidP="003311B5">
      <w:pPr>
        <w:widowControl w:val="0"/>
        <w:shd w:val="clear" w:color="auto" w:fill="FFFFFF"/>
        <w:overflowPunct w:val="0"/>
        <w:autoSpaceDE w:val="0"/>
        <w:autoSpaceDN w:val="0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</w:p>
    <w:p w:rsidR="003311B5" w:rsidRDefault="003311B5" w:rsidP="003311B5">
      <w:pPr>
        <w:widowControl w:val="0"/>
        <w:shd w:val="clear" w:color="auto" w:fill="FFFFFF"/>
        <w:overflowPunct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 w:rsidRPr="00CA5AA6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4</w:t>
      </w:r>
      <w:r w:rsidR="00313009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.  Komisja rozpatruje sprzeciw </w:t>
      </w:r>
      <w:r w:rsidRPr="00CA5AA6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w obecności co najmniej 2/3 składu i podejmuje swoją decyzję poprzez głosowanie. Każda osoba z komisji posiada jeden głos. W przypadku równej liczby głosów, głos decydujący ma wychowawca oddziału.</w:t>
      </w:r>
    </w:p>
    <w:p w:rsidR="00CA5AA6" w:rsidRPr="00CA5AA6" w:rsidRDefault="00CA5AA6" w:rsidP="003311B5">
      <w:pPr>
        <w:widowControl w:val="0"/>
        <w:shd w:val="clear" w:color="auto" w:fill="FFFFFF"/>
        <w:overflowPunct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</w:p>
    <w:p w:rsidR="00B03105" w:rsidRPr="00CA5AA6" w:rsidRDefault="003311B5" w:rsidP="003311B5">
      <w:pPr>
        <w:pStyle w:val="Default"/>
        <w:spacing w:after="315"/>
        <w:ind w:firstLine="709"/>
        <w:rPr>
          <w:rStyle w:val="Hipercze"/>
          <w:b w:val="0"/>
          <w:color w:val="auto"/>
        </w:rPr>
      </w:pPr>
      <w:r w:rsidRPr="00CA5AA6">
        <w:rPr>
          <w:rFonts w:eastAsia="Times New Roman"/>
          <w:color w:val="auto"/>
          <w:spacing w:val="-11"/>
          <w:lang w:eastAsia="ar-SA"/>
        </w:rPr>
        <w:t xml:space="preserve">5.  O wyniku rozstrzygnięć  wychowawca oddziału powiadamia rodzica </w:t>
      </w:r>
      <w:r w:rsidRPr="00CA5AA6">
        <w:rPr>
          <w:color w:val="auto"/>
        </w:rPr>
        <w:t xml:space="preserve">w terminie do 7 dni od otrzymania zastrzeżeń </w:t>
      </w:r>
      <w:r w:rsidRPr="00CA5AA6">
        <w:rPr>
          <w:rFonts w:eastAsia="Times New Roman"/>
          <w:color w:val="auto"/>
          <w:spacing w:val="-11"/>
          <w:lang w:eastAsia="ar-SA"/>
        </w:rPr>
        <w:t>w formie pisemnej.</w:t>
      </w:r>
    </w:p>
    <w:p w:rsidR="00B03105" w:rsidRPr="0053134A" w:rsidRDefault="00B03105" w:rsidP="00B02871">
      <w:pPr>
        <w:pStyle w:val="Nagwek2"/>
        <w:rPr>
          <w:rFonts w:ascii="Times New Roman" w:hAnsi="Times New Roman"/>
          <w:bCs w:val="0"/>
          <w:color w:val="7030A0"/>
          <w:sz w:val="24"/>
          <w:szCs w:val="24"/>
        </w:rPr>
      </w:pPr>
      <w:bookmarkStart w:id="31" w:name="_Toc21519651"/>
      <w:r w:rsidRPr="0053134A">
        <w:rPr>
          <w:rFonts w:ascii="Times New Roman" w:hAnsi="Times New Roman"/>
          <w:color w:val="7030A0"/>
          <w:sz w:val="24"/>
          <w:szCs w:val="24"/>
        </w:rPr>
        <w:lastRenderedPageBreak/>
        <w:t>Rozdział 7</w:t>
      </w:r>
      <w:r w:rsidR="00B02871" w:rsidRPr="0053134A">
        <w:rPr>
          <w:rFonts w:ascii="Times New Roman" w:hAnsi="Times New Roman"/>
          <w:b w:val="0"/>
          <w:bCs w:val="0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Przeniesienie ucznia do innej szkoły</w:t>
      </w:r>
      <w:bookmarkEnd w:id="31"/>
    </w:p>
    <w:p w:rsidR="00B03105" w:rsidRPr="0053134A" w:rsidRDefault="00B03105" w:rsidP="00B03105">
      <w:pPr>
        <w:rPr>
          <w:rFonts w:ascii="Times New Roman" w:hAnsi="Times New Roman"/>
          <w:sz w:val="24"/>
          <w:szCs w:val="24"/>
        </w:rPr>
      </w:pPr>
    </w:p>
    <w:p w:rsidR="00B03105" w:rsidRPr="005D0577" w:rsidRDefault="00160AF1" w:rsidP="005D057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5D0577">
        <w:rPr>
          <w:rFonts w:ascii="Times New Roman" w:hAnsi="Times New Roman"/>
          <w:bCs/>
          <w:sz w:val="24"/>
          <w:szCs w:val="24"/>
        </w:rPr>
        <w:t xml:space="preserve">§ </w:t>
      </w:r>
      <w:r w:rsidR="00FB4B0D">
        <w:rPr>
          <w:rFonts w:ascii="Times New Roman" w:hAnsi="Times New Roman"/>
          <w:bCs/>
          <w:sz w:val="24"/>
          <w:szCs w:val="24"/>
        </w:rPr>
        <w:t>117</w:t>
      </w:r>
      <w:r w:rsidR="00B03105" w:rsidRPr="005D0577">
        <w:rPr>
          <w:rFonts w:ascii="Times New Roman" w:hAnsi="Times New Roman"/>
          <w:bCs/>
          <w:sz w:val="24"/>
          <w:szCs w:val="24"/>
        </w:rPr>
        <w:t>.</w:t>
      </w:r>
      <w:r w:rsidR="00B03105" w:rsidRPr="005D0577">
        <w:rPr>
          <w:rFonts w:ascii="Times New Roman" w:hAnsi="Times New Roman"/>
          <w:sz w:val="24"/>
          <w:szCs w:val="24"/>
        </w:rPr>
        <w:t xml:space="preserve"> </w:t>
      </w:r>
      <w:r w:rsidR="00B03105" w:rsidRPr="005D0577">
        <w:rPr>
          <w:rFonts w:ascii="Times New Roman" w:hAnsi="Times New Roman"/>
          <w:bCs/>
          <w:sz w:val="24"/>
          <w:szCs w:val="24"/>
        </w:rPr>
        <w:t xml:space="preserve">Szczegółowe zasady karnego </w:t>
      </w:r>
      <w:r w:rsidR="00741EBF" w:rsidRPr="005D0577">
        <w:rPr>
          <w:rFonts w:ascii="Times New Roman" w:hAnsi="Times New Roman"/>
          <w:bCs/>
          <w:sz w:val="24"/>
          <w:szCs w:val="24"/>
        </w:rPr>
        <w:t>przeniesienia do innej szkoły</w:t>
      </w:r>
    </w:p>
    <w:p w:rsidR="00B03105" w:rsidRPr="0053134A" w:rsidRDefault="00B03105" w:rsidP="00B031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0310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D0577">
        <w:rPr>
          <w:rFonts w:ascii="Times New Roman" w:hAnsi="Times New Roman"/>
          <w:sz w:val="24"/>
          <w:szCs w:val="24"/>
        </w:rPr>
        <w:t>1</w:t>
      </w:r>
      <w:r w:rsidR="00AE6886" w:rsidRPr="005D0577">
        <w:rPr>
          <w:rFonts w:ascii="Times New Roman" w:hAnsi="Times New Roman"/>
          <w:sz w:val="24"/>
          <w:szCs w:val="24"/>
        </w:rPr>
        <w:t>.</w:t>
      </w:r>
      <w:r w:rsidR="005D0577">
        <w:rPr>
          <w:rFonts w:ascii="Times New Roman" w:hAnsi="Times New Roman"/>
          <w:sz w:val="24"/>
          <w:szCs w:val="24"/>
        </w:rPr>
        <w:t xml:space="preserve"> Rada</w:t>
      </w:r>
      <w:r w:rsidR="00AE6886" w:rsidRPr="0053134A">
        <w:rPr>
          <w:rFonts w:ascii="Times New Roman" w:hAnsi="Times New Roman"/>
          <w:sz w:val="24"/>
          <w:szCs w:val="24"/>
        </w:rPr>
        <w:t xml:space="preserve"> p</w:t>
      </w:r>
      <w:r w:rsidRPr="0053134A">
        <w:rPr>
          <w:rFonts w:ascii="Times New Roman" w:hAnsi="Times New Roman"/>
          <w:sz w:val="24"/>
          <w:szCs w:val="24"/>
        </w:rPr>
        <w:t>e</w:t>
      </w:r>
      <w:r w:rsidR="00AE6886" w:rsidRPr="0053134A">
        <w:rPr>
          <w:rFonts w:ascii="Times New Roman" w:hAnsi="Times New Roman"/>
          <w:sz w:val="24"/>
          <w:szCs w:val="24"/>
        </w:rPr>
        <w:t>dagogiczna szkoły</w:t>
      </w:r>
      <w:r w:rsidR="00004C4F">
        <w:rPr>
          <w:rFonts w:ascii="Times New Roman" w:hAnsi="Times New Roman"/>
          <w:sz w:val="24"/>
          <w:szCs w:val="24"/>
        </w:rPr>
        <w:t xml:space="preserve"> może</w:t>
      </w:r>
      <w:r w:rsidR="005D0577">
        <w:rPr>
          <w:rFonts w:ascii="Times New Roman" w:hAnsi="Times New Roman"/>
          <w:sz w:val="24"/>
          <w:szCs w:val="24"/>
        </w:rPr>
        <w:t xml:space="preserve"> podjąć uchwałę o</w:t>
      </w:r>
      <w:r w:rsidR="00710A41">
        <w:rPr>
          <w:rFonts w:ascii="Times New Roman" w:hAnsi="Times New Roman"/>
          <w:sz w:val="24"/>
          <w:szCs w:val="24"/>
        </w:rPr>
        <w:t xml:space="preserve"> rozpoczęciu</w:t>
      </w:r>
      <w:r w:rsidR="00004C4F">
        <w:rPr>
          <w:rFonts w:ascii="Times New Roman" w:hAnsi="Times New Roman"/>
          <w:sz w:val="24"/>
          <w:szCs w:val="24"/>
        </w:rPr>
        <w:t xml:space="preserve"> procedury karnego przeniesienia do innej</w:t>
      </w:r>
      <w:r w:rsidRPr="0053134A">
        <w:rPr>
          <w:rFonts w:ascii="Times New Roman" w:hAnsi="Times New Roman"/>
          <w:sz w:val="24"/>
          <w:szCs w:val="24"/>
        </w:rPr>
        <w:t xml:space="preserve"> szkoły. Decyzję w sprawie przenies</w:t>
      </w:r>
      <w:r w:rsidR="003F4BE4" w:rsidRPr="0053134A">
        <w:rPr>
          <w:rFonts w:ascii="Times New Roman" w:hAnsi="Times New Roman"/>
          <w:sz w:val="24"/>
          <w:szCs w:val="24"/>
        </w:rPr>
        <w:t>ie</w:t>
      </w:r>
      <w:r w:rsidR="006C0125" w:rsidRPr="0053134A">
        <w:rPr>
          <w:rFonts w:ascii="Times New Roman" w:hAnsi="Times New Roman"/>
          <w:sz w:val="24"/>
          <w:szCs w:val="24"/>
        </w:rPr>
        <w:t>nia do innej szkoły podejmuje Lubelski</w:t>
      </w:r>
      <w:r w:rsidR="003F4BE4" w:rsidRPr="0053134A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 xml:space="preserve">Kurator Oświaty. </w:t>
      </w:r>
    </w:p>
    <w:p w:rsidR="00B03105" w:rsidRPr="0053134A" w:rsidRDefault="00B03105" w:rsidP="00B03105">
      <w:pPr>
        <w:autoSpaceDE w:val="0"/>
        <w:autoSpaceDN w:val="0"/>
        <w:adjustRightInd w:val="0"/>
        <w:ind w:left="284" w:firstLine="567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637FD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D0577">
        <w:rPr>
          <w:rFonts w:ascii="Times New Roman" w:hAnsi="Times New Roman"/>
          <w:sz w:val="24"/>
          <w:szCs w:val="24"/>
        </w:rPr>
        <w:t>2.</w:t>
      </w:r>
      <w:r w:rsidRPr="0053134A">
        <w:rPr>
          <w:rFonts w:ascii="Times New Roman" w:hAnsi="Times New Roman"/>
          <w:sz w:val="24"/>
          <w:szCs w:val="24"/>
        </w:rPr>
        <w:t xml:space="preserve"> Wykroczenia </w:t>
      </w:r>
      <w:r w:rsidR="006C0125" w:rsidRPr="0053134A">
        <w:rPr>
          <w:rFonts w:ascii="Times New Roman" w:hAnsi="Times New Roman"/>
          <w:sz w:val="24"/>
          <w:szCs w:val="24"/>
        </w:rPr>
        <w:t>stanowiące podstawę do</w:t>
      </w:r>
      <w:r w:rsidRPr="0053134A">
        <w:rPr>
          <w:rFonts w:ascii="Times New Roman" w:hAnsi="Times New Roman"/>
          <w:sz w:val="24"/>
          <w:szCs w:val="24"/>
        </w:rPr>
        <w:t xml:space="preserve"> zło</w:t>
      </w:r>
      <w:r w:rsidR="00004C4F">
        <w:rPr>
          <w:rFonts w:ascii="Times New Roman" w:hAnsi="Times New Roman"/>
          <w:sz w:val="24"/>
          <w:szCs w:val="24"/>
        </w:rPr>
        <w:t xml:space="preserve">żenia wniosku o przeniesienie do innej </w:t>
      </w:r>
      <w:r w:rsidR="00637FD5">
        <w:rPr>
          <w:rFonts w:ascii="Times New Roman" w:hAnsi="Times New Roman"/>
          <w:sz w:val="24"/>
          <w:szCs w:val="24"/>
        </w:rPr>
        <w:t>szkoły:</w:t>
      </w:r>
    </w:p>
    <w:p w:rsidR="00B03105" w:rsidRPr="0053134A" w:rsidRDefault="00004C4F" w:rsidP="00BF4612">
      <w:pPr>
        <w:numPr>
          <w:ilvl w:val="0"/>
          <w:numId w:val="121"/>
        </w:numPr>
        <w:tabs>
          <w:tab w:val="clear" w:pos="1534"/>
          <w:tab w:val="num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świadome działanie </w:t>
      </w:r>
      <w:r w:rsidR="00B03105" w:rsidRPr="0053134A">
        <w:rPr>
          <w:rFonts w:ascii="Times New Roman" w:hAnsi="Times New Roman"/>
          <w:sz w:val="24"/>
          <w:szCs w:val="24"/>
        </w:rPr>
        <w:t xml:space="preserve">stanowiące  zagrożenie  życia </w:t>
      </w:r>
      <w:r>
        <w:rPr>
          <w:rFonts w:ascii="Times New Roman" w:hAnsi="Times New Roman"/>
          <w:sz w:val="24"/>
          <w:szCs w:val="24"/>
        </w:rPr>
        <w:t xml:space="preserve"> lub  skutkujące  uszczerbkiem zdrowia</w:t>
      </w:r>
      <w:r w:rsidR="00B03105" w:rsidRPr="0053134A">
        <w:rPr>
          <w:rFonts w:ascii="Times New Roman" w:hAnsi="Times New Roman"/>
          <w:sz w:val="24"/>
          <w:szCs w:val="24"/>
        </w:rPr>
        <w:t xml:space="preserve"> dla in</w:t>
      </w:r>
      <w:r w:rsidR="006C0125" w:rsidRPr="0053134A">
        <w:rPr>
          <w:rFonts w:ascii="Times New Roman" w:hAnsi="Times New Roman"/>
          <w:sz w:val="24"/>
          <w:szCs w:val="24"/>
        </w:rPr>
        <w:t>nych  uczniów lub  pracowników s</w:t>
      </w:r>
      <w:r w:rsidR="00B03105" w:rsidRPr="0053134A">
        <w:rPr>
          <w:rFonts w:ascii="Times New Roman" w:hAnsi="Times New Roman"/>
          <w:sz w:val="24"/>
          <w:szCs w:val="24"/>
        </w:rPr>
        <w:t xml:space="preserve">zkoły; </w:t>
      </w:r>
    </w:p>
    <w:p w:rsidR="00B03105" w:rsidRPr="0053134A" w:rsidRDefault="00B03105" w:rsidP="00BF4612">
      <w:pPr>
        <w:numPr>
          <w:ilvl w:val="0"/>
          <w:numId w:val="121"/>
        </w:numPr>
        <w:tabs>
          <w:tab w:val="clear" w:pos="1534"/>
          <w:tab w:val="num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rozprowadzanie i używanie środków odurzających, w tym alkoholu i narkotyków; </w:t>
      </w:r>
    </w:p>
    <w:p w:rsidR="00B03105" w:rsidRPr="0053134A" w:rsidRDefault="00004C4F" w:rsidP="00BF4612">
      <w:pPr>
        <w:numPr>
          <w:ilvl w:val="0"/>
          <w:numId w:val="121"/>
        </w:numPr>
        <w:tabs>
          <w:tab w:val="clear" w:pos="1534"/>
          <w:tab w:val="num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świadome fizyczne i psychiczne znęcanie się</w:t>
      </w:r>
      <w:r w:rsidR="00B03105" w:rsidRPr="0053134A">
        <w:rPr>
          <w:rFonts w:ascii="Times New Roman" w:hAnsi="Times New Roman"/>
          <w:sz w:val="24"/>
          <w:szCs w:val="24"/>
        </w:rPr>
        <w:t xml:space="preserve"> nad  członkami  społeczno</w:t>
      </w:r>
      <w:r>
        <w:rPr>
          <w:rFonts w:ascii="Times New Roman" w:hAnsi="Times New Roman"/>
          <w:sz w:val="24"/>
          <w:szCs w:val="24"/>
        </w:rPr>
        <w:t xml:space="preserve">ści szkolnej lub naruszanie godności, uczuć </w:t>
      </w:r>
      <w:r w:rsidR="00B03105" w:rsidRPr="0053134A">
        <w:rPr>
          <w:rFonts w:ascii="Times New Roman" w:hAnsi="Times New Roman"/>
          <w:sz w:val="24"/>
          <w:szCs w:val="24"/>
        </w:rPr>
        <w:t xml:space="preserve">religijnych lub narodowych; </w:t>
      </w:r>
    </w:p>
    <w:p w:rsidR="00B03105" w:rsidRPr="0053134A" w:rsidRDefault="00B03105" w:rsidP="00BF4612">
      <w:pPr>
        <w:numPr>
          <w:ilvl w:val="0"/>
          <w:numId w:val="121"/>
        </w:numPr>
        <w:tabs>
          <w:tab w:val="clear" w:pos="1534"/>
          <w:tab w:val="num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dewastacja i celowe niszczenie mienia szkolnego; </w:t>
      </w:r>
    </w:p>
    <w:p w:rsidR="00B03105" w:rsidRPr="0053134A" w:rsidRDefault="00B03105" w:rsidP="00BF4612">
      <w:pPr>
        <w:numPr>
          <w:ilvl w:val="0"/>
          <w:numId w:val="121"/>
        </w:numPr>
        <w:tabs>
          <w:tab w:val="clear" w:pos="1534"/>
          <w:tab w:val="num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kradzież; </w:t>
      </w:r>
    </w:p>
    <w:p w:rsidR="00B03105" w:rsidRPr="0053134A" w:rsidRDefault="00B03105" w:rsidP="00BF4612">
      <w:pPr>
        <w:numPr>
          <w:ilvl w:val="0"/>
          <w:numId w:val="121"/>
        </w:numPr>
        <w:tabs>
          <w:tab w:val="clear" w:pos="1534"/>
          <w:tab w:val="num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wyłudzanie (np. pieniędzy), szantaż, przekupstwo; </w:t>
      </w:r>
    </w:p>
    <w:p w:rsidR="00B03105" w:rsidRPr="0053134A" w:rsidRDefault="00B03105" w:rsidP="00BF4612">
      <w:pPr>
        <w:numPr>
          <w:ilvl w:val="0"/>
          <w:numId w:val="121"/>
        </w:numPr>
        <w:tabs>
          <w:tab w:val="clear" w:pos="1534"/>
          <w:tab w:val="num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wulgarne odnoszenie się do nauczycieli i innych członków społeczności szkolnej; </w:t>
      </w:r>
    </w:p>
    <w:p w:rsidR="00B03105" w:rsidRPr="0053134A" w:rsidRDefault="00B03105" w:rsidP="00BF4612">
      <w:pPr>
        <w:numPr>
          <w:ilvl w:val="0"/>
          <w:numId w:val="121"/>
        </w:numPr>
        <w:tabs>
          <w:tab w:val="clear" w:pos="1534"/>
          <w:tab w:val="num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czyny nieobyczajne;</w:t>
      </w:r>
    </w:p>
    <w:p w:rsidR="00B03105" w:rsidRPr="0053134A" w:rsidRDefault="00B03105" w:rsidP="00BF4612">
      <w:pPr>
        <w:numPr>
          <w:ilvl w:val="0"/>
          <w:numId w:val="121"/>
        </w:numPr>
        <w:tabs>
          <w:tab w:val="clear" w:pos="1534"/>
          <w:tab w:val="num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stwarzanie sytuacji zagrożenia publicznego, np. fałszywy alarm o podłożeniu bomby;</w:t>
      </w:r>
    </w:p>
    <w:p w:rsidR="00B03105" w:rsidRPr="0053134A" w:rsidRDefault="00004C4F" w:rsidP="00ED45A1">
      <w:pPr>
        <w:tabs>
          <w:tab w:val="num" w:pos="426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ab/>
      </w:r>
      <w:r w:rsidR="0067697B">
        <w:rPr>
          <w:rFonts w:ascii="Times New Roman" w:hAnsi="Times New Roman"/>
          <w:sz w:val="24"/>
          <w:szCs w:val="24"/>
        </w:rPr>
        <w:t>notoryczne łamanie postanowień S</w:t>
      </w:r>
      <w:r w:rsidR="006C0125" w:rsidRPr="0053134A">
        <w:rPr>
          <w:rFonts w:ascii="Times New Roman" w:hAnsi="Times New Roman"/>
          <w:sz w:val="24"/>
          <w:szCs w:val="24"/>
        </w:rPr>
        <w:t xml:space="preserve">tatutu </w:t>
      </w:r>
      <w:r w:rsidR="0067697B">
        <w:rPr>
          <w:rFonts w:ascii="Times New Roman" w:hAnsi="Times New Roman"/>
          <w:sz w:val="24"/>
          <w:szCs w:val="24"/>
        </w:rPr>
        <w:t>S</w:t>
      </w:r>
      <w:r w:rsidR="00B03105" w:rsidRPr="0053134A">
        <w:rPr>
          <w:rFonts w:ascii="Times New Roman" w:hAnsi="Times New Roman"/>
          <w:sz w:val="24"/>
          <w:szCs w:val="24"/>
        </w:rPr>
        <w:t>zkoły</w:t>
      </w:r>
      <w:r w:rsidR="006C0125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mimo zastosowania wcześniejszych środków dyscyplinujących; </w:t>
      </w:r>
    </w:p>
    <w:p w:rsidR="00B03105" w:rsidRPr="0053134A" w:rsidRDefault="00004C4F" w:rsidP="00ED45A1">
      <w:pPr>
        <w:tabs>
          <w:tab w:val="num" w:pos="426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>
        <w:rPr>
          <w:rFonts w:ascii="Times New Roman" w:hAnsi="Times New Roman"/>
          <w:sz w:val="24"/>
          <w:szCs w:val="24"/>
        </w:rPr>
        <w:tab/>
      </w:r>
      <w:r w:rsidR="006C0125" w:rsidRPr="0053134A">
        <w:rPr>
          <w:rFonts w:ascii="Times New Roman" w:hAnsi="Times New Roman"/>
          <w:sz w:val="24"/>
          <w:szCs w:val="24"/>
        </w:rPr>
        <w:t>zniesławienie s</w:t>
      </w:r>
      <w:r w:rsidR="00B03105" w:rsidRPr="0053134A">
        <w:rPr>
          <w:rFonts w:ascii="Times New Roman" w:hAnsi="Times New Roman"/>
          <w:sz w:val="24"/>
          <w:szCs w:val="24"/>
        </w:rPr>
        <w:t xml:space="preserve">zkoły, np. na stronie internetowej; </w:t>
      </w:r>
    </w:p>
    <w:p w:rsidR="00B03105" w:rsidRPr="0053134A" w:rsidRDefault="00004C4F" w:rsidP="00ED45A1">
      <w:pPr>
        <w:tabs>
          <w:tab w:val="num" w:pos="426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 xml:space="preserve">fałszowanie dokumentów szkolnych; </w:t>
      </w:r>
    </w:p>
    <w:p w:rsidR="00B03105" w:rsidRPr="0053134A" w:rsidRDefault="00004C4F" w:rsidP="00ED45A1">
      <w:pPr>
        <w:tabs>
          <w:tab w:val="num" w:pos="426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popełnienie innych czynów karalnych w świetle Kodeksu Karnego.</w:t>
      </w:r>
    </w:p>
    <w:p w:rsidR="00B03105" w:rsidRPr="0053134A" w:rsidRDefault="00B03105" w:rsidP="00ED45A1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9B20E9" w:rsidRPr="0030638D" w:rsidRDefault="00B03105" w:rsidP="0030638D">
      <w:pPr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</w:rPr>
      </w:pPr>
      <w:r w:rsidRPr="00004C4F">
        <w:rPr>
          <w:rFonts w:ascii="Times New Roman" w:hAnsi="Times New Roman"/>
          <w:sz w:val="24"/>
          <w:szCs w:val="24"/>
        </w:rPr>
        <w:t>3</w:t>
      </w:r>
      <w:r w:rsidR="00004C4F">
        <w:rPr>
          <w:rFonts w:ascii="Times New Roman" w:hAnsi="Times New Roman"/>
          <w:sz w:val="24"/>
          <w:szCs w:val="24"/>
        </w:rPr>
        <w:t xml:space="preserve">. Wyniki  w </w:t>
      </w:r>
      <w:r w:rsidRPr="0053134A">
        <w:rPr>
          <w:rFonts w:ascii="Times New Roman" w:hAnsi="Times New Roman"/>
          <w:sz w:val="24"/>
          <w:szCs w:val="24"/>
        </w:rPr>
        <w:t>nauce</w:t>
      </w:r>
      <w:r w:rsidR="00004C4F">
        <w:rPr>
          <w:rFonts w:ascii="Times New Roman" w:hAnsi="Times New Roman"/>
          <w:sz w:val="24"/>
          <w:szCs w:val="24"/>
        </w:rPr>
        <w:t xml:space="preserve"> nie mogą być podstawą do wnioskowania </w:t>
      </w:r>
      <w:r w:rsidRPr="0053134A">
        <w:rPr>
          <w:rFonts w:ascii="Times New Roman" w:hAnsi="Times New Roman"/>
          <w:sz w:val="24"/>
          <w:szCs w:val="24"/>
        </w:rPr>
        <w:t>o</w:t>
      </w:r>
      <w:r w:rsidR="0030638D">
        <w:rPr>
          <w:rFonts w:ascii="Times New Roman" w:hAnsi="Times New Roman"/>
          <w:sz w:val="24"/>
          <w:szCs w:val="24"/>
        </w:rPr>
        <w:t xml:space="preserve"> przeniesienie do innej szkoły.</w:t>
      </w:r>
    </w:p>
    <w:p w:rsidR="009B20E9" w:rsidRDefault="009B20E9" w:rsidP="00004C4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B03105" w:rsidRPr="00004C4F" w:rsidRDefault="00FB4B0D" w:rsidP="00004C4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118</w:t>
      </w:r>
      <w:r w:rsidR="00B03105" w:rsidRPr="00004C4F">
        <w:rPr>
          <w:rFonts w:ascii="Times New Roman" w:hAnsi="Times New Roman"/>
          <w:bCs/>
          <w:sz w:val="24"/>
          <w:szCs w:val="24"/>
        </w:rPr>
        <w:t>. Procedura postępowania w przypadku karnego przeniesienia do innej szkoły:</w:t>
      </w:r>
      <w:r w:rsidR="00B03105" w:rsidRPr="00004C4F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B03105" w:rsidP="00B031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04C4F">
        <w:rPr>
          <w:rFonts w:ascii="Times New Roman" w:hAnsi="Times New Roman"/>
          <w:sz w:val="24"/>
          <w:szCs w:val="24"/>
        </w:rPr>
        <w:t>1</w:t>
      </w:r>
      <w:r w:rsidR="0062700E" w:rsidRPr="00004C4F">
        <w:rPr>
          <w:rFonts w:ascii="Times New Roman" w:hAnsi="Times New Roman"/>
          <w:sz w:val="24"/>
          <w:szCs w:val="24"/>
        </w:rPr>
        <w:t>.</w:t>
      </w:r>
      <w:r w:rsidR="0062700E" w:rsidRPr="0053134A">
        <w:rPr>
          <w:rFonts w:ascii="Times New Roman" w:hAnsi="Times New Roman"/>
          <w:sz w:val="24"/>
          <w:szCs w:val="24"/>
        </w:rPr>
        <w:t xml:space="preserve"> Podstawą</w:t>
      </w:r>
      <w:r w:rsidRPr="0053134A">
        <w:rPr>
          <w:rFonts w:ascii="Times New Roman" w:hAnsi="Times New Roman"/>
          <w:sz w:val="24"/>
          <w:szCs w:val="24"/>
        </w:rPr>
        <w:t xml:space="preserve"> wszczęcia postępowania jest sporządzenie notatki o zaistniałym zdarzeniu oraz pr</w:t>
      </w:r>
      <w:r w:rsidR="00004C4F">
        <w:rPr>
          <w:rFonts w:ascii="Times New Roman" w:hAnsi="Times New Roman"/>
          <w:sz w:val="24"/>
          <w:szCs w:val="24"/>
        </w:rPr>
        <w:t>otokół zeznań świadków</w:t>
      </w:r>
      <w:r w:rsidRPr="0053134A">
        <w:rPr>
          <w:rFonts w:ascii="Times New Roman" w:hAnsi="Times New Roman"/>
          <w:sz w:val="24"/>
          <w:szCs w:val="24"/>
        </w:rPr>
        <w:t xml:space="preserve"> zdarzenia. Jeśli  zdarzenie jest </w:t>
      </w:r>
      <w:r w:rsidR="00581D4E">
        <w:rPr>
          <w:rFonts w:ascii="Times New Roman" w:hAnsi="Times New Roman"/>
          <w:sz w:val="24"/>
          <w:szCs w:val="24"/>
        </w:rPr>
        <w:t>k</w:t>
      </w:r>
      <w:r w:rsidR="00004C4F">
        <w:rPr>
          <w:rFonts w:ascii="Times New Roman" w:hAnsi="Times New Roman"/>
          <w:sz w:val="24"/>
          <w:szCs w:val="24"/>
        </w:rPr>
        <w:t xml:space="preserve">arane z  </w:t>
      </w:r>
      <w:r w:rsidR="00581D4E">
        <w:rPr>
          <w:rFonts w:ascii="Times New Roman" w:hAnsi="Times New Roman"/>
          <w:sz w:val="24"/>
          <w:szCs w:val="24"/>
        </w:rPr>
        <w:t>mocy prawa (KPK</w:t>
      </w:r>
      <w:r w:rsidR="00004C4F">
        <w:rPr>
          <w:rFonts w:ascii="Times New Roman" w:hAnsi="Times New Roman"/>
          <w:sz w:val="24"/>
          <w:szCs w:val="24"/>
        </w:rPr>
        <w:t xml:space="preserve">), </w:t>
      </w:r>
      <w:r w:rsidR="00A3296D" w:rsidRPr="0053134A">
        <w:rPr>
          <w:rFonts w:ascii="Times New Roman" w:hAnsi="Times New Roman"/>
          <w:sz w:val="24"/>
          <w:szCs w:val="24"/>
        </w:rPr>
        <w:t>d</w:t>
      </w:r>
      <w:r w:rsidR="00004C4F">
        <w:rPr>
          <w:rFonts w:ascii="Times New Roman" w:hAnsi="Times New Roman"/>
          <w:sz w:val="24"/>
          <w:szCs w:val="24"/>
        </w:rPr>
        <w:t>yrektor niezwłocznie p</w:t>
      </w:r>
      <w:r w:rsidRPr="0053134A">
        <w:rPr>
          <w:rFonts w:ascii="Times New Roman" w:hAnsi="Times New Roman"/>
          <w:sz w:val="24"/>
          <w:szCs w:val="24"/>
        </w:rPr>
        <w:t xml:space="preserve">owiadamia organa ścigania; </w:t>
      </w:r>
    </w:p>
    <w:p w:rsidR="00B03105" w:rsidRPr="0053134A" w:rsidRDefault="00B03105" w:rsidP="00B031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04C4F">
        <w:rPr>
          <w:rFonts w:ascii="Times New Roman" w:hAnsi="Times New Roman"/>
          <w:sz w:val="24"/>
          <w:szCs w:val="24"/>
        </w:rPr>
        <w:t>2</w:t>
      </w:r>
      <w:r w:rsidR="00004C4F">
        <w:rPr>
          <w:rFonts w:ascii="Times New Roman" w:hAnsi="Times New Roman"/>
          <w:sz w:val="24"/>
          <w:szCs w:val="24"/>
        </w:rPr>
        <w:t xml:space="preserve">. Dyrektor </w:t>
      </w:r>
      <w:r w:rsidR="00A3296D" w:rsidRPr="0053134A">
        <w:rPr>
          <w:rFonts w:ascii="Times New Roman" w:hAnsi="Times New Roman"/>
          <w:sz w:val="24"/>
          <w:szCs w:val="24"/>
        </w:rPr>
        <w:t>s</w:t>
      </w:r>
      <w:r w:rsidR="00004C4F">
        <w:rPr>
          <w:rFonts w:ascii="Times New Roman" w:hAnsi="Times New Roman"/>
          <w:sz w:val="24"/>
          <w:szCs w:val="24"/>
        </w:rPr>
        <w:t>zkoły, po otrzymaniu informacji i kwalifikacji</w:t>
      </w:r>
      <w:r w:rsidRPr="0053134A">
        <w:rPr>
          <w:rFonts w:ascii="Times New Roman" w:hAnsi="Times New Roman"/>
          <w:sz w:val="24"/>
          <w:szCs w:val="24"/>
        </w:rPr>
        <w:t xml:space="preserve"> danego </w:t>
      </w:r>
      <w:r w:rsidR="00004C4F">
        <w:rPr>
          <w:rFonts w:ascii="Times New Roman" w:hAnsi="Times New Roman"/>
          <w:sz w:val="24"/>
          <w:szCs w:val="24"/>
        </w:rPr>
        <w:t xml:space="preserve">czynu, zwołuje posiedzenie </w:t>
      </w:r>
      <w:r w:rsidR="00A3296D" w:rsidRPr="0053134A">
        <w:rPr>
          <w:rFonts w:ascii="Times New Roman" w:hAnsi="Times New Roman"/>
          <w:sz w:val="24"/>
          <w:szCs w:val="24"/>
        </w:rPr>
        <w:t>rady p</w:t>
      </w:r>
      <w:r w:rsidRPr="0053134A">
        <w:rPr>
          <w:rFonts w:ascii="Times New Roman" w:hAnsi="Times New Roman"/>
          <w:sz w:val="24"/>
          <w:szCs w:val="24"/>
        </w:rPr>
        <w:t xml:space="preserve">edagogicznej szkoły. </w:t>
      </w:r>
    </w:p>
    <w:p w:rsidR="00682584" w:rsidRPr="0053134A" w:rsidRDefault="00682584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04C4F">
        <w:rPr>
          <w:rFonts w:ascii="Times New Roman" w:hAnsi="Times New Roman"/>
          <w:sz w:val="24"/>
          <w:szCs w:val="24"/>
        </w:rPr>
        <w:t>3</w:t>
      </w:r>
      <w:r w:rsidR="00004C4F">
        <w:rPr>
          <w:rFonts w:ascii="Times New Roman" w:hAnsi="Times New Roman"/>
          <w:sz w:val="24"/>
          <w:szCs w:val="24"/>
        </w:rPr>
        <w:t xml:space="preserve">. Uczeń ma </w:t>
      </w:r>
      <w:r w:rsidRPr="0053134A">
        <w:rPr>
          <w:rFonts w:ascii="Times New Roman" w:hAnsi="Times New Roman"/>
          <w:sz w:val="24"/>
          <w:szCs w:val="24"/>
        </w:rPr>
        <w:t xml:space="preserve">prawo wskazać swoich rzeczników obrony. Rzecznikami  ucznia  mogą  być wychowawca klasy, pedagog </w:t>
      </w:r>
      <w:r w:rsidR="00004C4F">
        <w:rPr>
          <w:rFonts w:ascii="Times New Roman" w:hAnsi="Times New Roman"/>
          <w:sz w:val="24"/>
          <w:szCs w:val="24"/>
        </w:rPr>
        <w:t>szkolny, rzecznik praw</w:t>
      </w:r>
      <w:r w:rsidR="00A3296D" w:rsidRPr="0053134A">
        <w:rPr>
          <w:rFonts w:ascii="Times New Roman" w:hAnsi="Times New Roman"/>
          <w:sz w:val="24"/>
          <w:szCs w:val="24"/>
        </w:rPr>
        <w:t xml:space="preserve"> u</w:t>
      </w:r>
      <w:r w:rsidR="00004C4F">
        <w:rPr>
          <w:rFonts w:ascii="Times New Roman" w:hAnsi="Times New Roman"/>
          <w:sz w:val="24"/>
          <w:szCs w:val="24"/>
        </w:rPr>
        <w:t xml:space="preserve">cznia. Uczeń może </w:t>
      </w:r>
      <w:r w:rsidRPr="0053134A">
        <w:rPr>
          <w:rFonts w:ascii="Times New Roman" w:hAnsi="Times New Roman"/>
          <w:sz w:val="24"/>
          <w:szCs w:val="24"/>
        </w:rPr>
        <w:t>się  ró</w:t>
      </w:r>
      <w:r w:rsidR="00004C4F">
        <w:rPr>
          <w:rFonts w:ascii="Times New Roman" w:hAnsi="Times New Roman"/>
          <w:sz w:val="24"/>
          <w:szCs w:val="24"/>
        </w:rPr>
        <w:t>wnież  zwrócić o opinię do</w:t>
      </w:r>
      <w:r w:rsidR="00A3296D" w:rsidRPr="0053134A">
        <w:rPr>
          <w:rFonts w:ascii="Times New Roman" w:hAnsi="Times New Roman"/>
          <w:sz w:val="24"/>
          <w:szCs w:val="24"/>
        </w:rPr>
        <w:t xml:space="preserve"> samorządu uc</w:t>
      </w:r>
      <w:r w:rsidRPr="0053134A">
        <w:rPr>
          <w:rFonts w:ascii="Times New Roman" w:hAnsi="Times New Roman"/>
          <w:sz w:val="24"/>
          <w:szCs w:val="24"/>
        </w:rPr>
        <w:t xml:space="preserve">zniowskiego. </w:t>
      </w:r>
    </w:p>
    <w:p w:rsidR="00B03105" w:rsidRPr="0053134A" w:rsidRDefault="00B03105" w:rsidP="00B0310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004C4F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04C4F">
        <w:rPr>
          <w:rFonts w:ascii="Times New Roman" w:hAnsi="Times New Roman"/>
          <w:sz w:val="24"/>
          <w:szCs w:val="24"/>
        </w:rPr>
        <w:t>4</w:t>
      </w:r>
      <w:r w:rsidRPr="0053134A">
        <w:rPr>
          <w:rFonts w:ascii="Times New Roman" w:hAnsi="Times New Roman"/>
          <w:sz w:val="24"/>
          <w:szCs w:val="24"/>
        </w:rPr>
        <w:t>. Wychowa</w:t>
      </w:r>
      <w:r w:rsidR="00004C4F">
        <w:rPr>
          <w:rFonts w:ascii="Times New Roman" w:hAnsi="Times New Roman"/>
          <w:sz w:val="24"/>
          <w:szCs w:val="24"/>
        </w:rPr>
        <w:t xml:space="preserve">wca ma obowiązek przedstawić radzie </w:t>
      </w:r>
      <w:r w:rsidR="00A3296D" w:rsidRPr="0053134A">
        <w:rPr>
          <w:rFonts w:ascii="Times New Roman" w:hAnsi="Times New Roman"/>
          <w:sz w:val="24"/>
          <w:szCs w:val="24"/>
        </w:rPr>
        <w:t>p</w:t>
      </w:r>
      <w:r w:rsidR="00004C4F">
        <w:rPr>
          <w:rFonts w:ascii="Times New Roman" w:hAnsi="Times New Roman"/>
          <w:sz w:val="24"/>
          <w:szCs w:val="24"/>
        </w:rPr>
        <w:t xml:space="preserve">edagogicznej pełną analizę postępowania  ucznia jako </w:t>
      </w:r>
      <w:r w:rsidRPr="0053134A">
        <w:rPr>
          <w:rFonts w:ascii="Times New Roman" w:hAnsi="Times New Roman"/>
          <w:sz w:val="24"/>
          <w:szCs w:val="24"/>
        </w:rPr>
        <w:t xml:space="preserve">członka </w:t>
      </w:r>
      <w:r w:rsidR="00004C4F">
        <w:rPr>
          <w:rFonts w:ascii="Times New Roman" w:hAnsi="Times New Roman"/>
          <w:sz w:val="24"/>
          <w:szCs w:val="24"/>
        </w:rPr>
        <w:t>społeczności szkolnej. Podczas</w:t>
      </w:r>
      <w:r w:rsidRPr="0053134A">
        <w:rPr>
          <w:rFonts w:ascii="Times New Roman" w:hAnsi="Times New Roman"/>
          <w:sz w:val="24"/>
          <w:szCs w:val="24"/>
        </w:rPr>
        <w:t xml:space="preserve"> prze</w:t>
      </w:r>
      <w:r w:rsidR="00004C4F">
        <w:rPr>
          <w:rFonts w:ascii="Times New Roman" w:hAnsi="Times New Roman"/>
          <w:sz w:val="24"/>
          <w:szCs w:val="24"/>
        </w:rPr>
        <w:t>dstawiania analizy, wychowawca klasy zobowiązany jest zachować  obiektywność.</w:t>
      </w:r>
      <w:r w:rsidRPr="0053134A">
        <w:rPr>
          <w:rFonts w:ascii="Times New Roman" w:hAnsi="Times New Roman"/>
          <w:sz w:val="24"/>
          <w:szCs w:val="24"/>
        </w:rPr>
        <w:t xml:space="preserve"> Wychowawca  klasy  informu</w:t>
      </w:r>
      <w:r w:rsidR="00004C4F">
        <w:rPr>
          <w:rFonts w:ascii="Times New Roman" w:hAnsi="Times New Roman"/>
          <w:sz w:val="24"/>
          <w:szCs w:val="24"/>
        </w:rPr>
        <w:t xml:space="preserve">je </w:t>
      </w:r>
      <w:r w:rsidRPr="0053134A">
        <w:rPr>
          <w:rFonts w:ascii="Times New Roman" w:hAnsi="Times New Roman"/>
          <w:sz w:val="24"/>
          <w:szCs w:val="24"/>
        </w:rPr>
        <w:t>R</w:t>
      </w:r>
      <w:r w:rsidR="00004C4F">
        <w:rPr>
          <w:rFonts w:ascii="Times New Roman" w:hAnsi="Times New Roman"/>
          <w:sz w:val="24"/>
          <w:szCs w:val="24"/>
        </w:rPr>
        <w:t>P o zastosowanych dotychczas</w:t>
      </w:r>
      <w:r w:rsidRPr="0053134A">
        <w:rPr>
          <w:rFonts w:ascii="Times New Roman" w:hAnsi="Times New Roman"/>
          <w:sz w:val="24"/>
          <w:szCs w:val="24"/>
        </w:rPr>
        <w:t xml:space="preserve"> środkach wychowawczych i dyscyplinujących, zastosowanych karach regulaminowych, rozmowach ostrzegawczych, ewentualnej pomocy psychologiczno</w:t>
      </w:r>
      <w:r w:rsidR="00313009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 xml:space="preserve">pedagogicznej itp. </w:t>
      </w:r>
    </w:p>
    <w:p w:rsidR="00B03105" w:rsidRPr="0053134A" w:rsidRDefault="00B03105" w:rsidP="00004C4F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04C4F">
        <w:rPr>
          <w:rFonts w:ascii="Times New Roman" w:hAnsi="Times New Roman"/>
          <w:sz w:val="24"/>
          <w:szCs w:val="24"/>
        </w:rPr>
        <w:t>5</w:t>
      </w:r>
      <w:r w:rsidR="00A3296D" w:rsidRPr="0053134A">
        <w:rPr>
          <w:rFonts w:ascii="Times New Roman" w:hAnsi="Times New Roman"/>
          <w:sz w:val="24"/>
          <w:szCs w:val="24"/>
        </w:rPr>
        <w:t>. Rada p</w:t>
      </w:r>
      <w:r w:rsidRPr="0053134A">
        <w:rPr>
          <w:rFonts w:ascii="Times New Roman" w:hAnsi="Times New Roman"/>
          <w:sz w:val="24"/>
          <w:szCs w:val="24"/>
        </w:rPr>
        <w:t>edagogiczna w głosowaniu tajnym, po wnikliwym wy</w:t>
      </w:r>
      <w:r w:rsidR="00004C4F">
        <w:rPr>
          <w:rFonts w:ascii="Times New Roman" w:hAnsi="Times New Roman"/>
          <w:sz w:val="24"/>
          <w:szCs w:val="24"/>
        </w:rPr>
        <w:t xml:space="preserve">słuchaniu stron, </w:t>
      </w:r>
      <w:r w:rsidRPr="0053134A">
        <w:rPr>
          <w:rFonts w:ascii="Times New Roman" w:hAnsi="Times New Roman"/>
          <w:sz w:val="24"/>
          <w:szCs w:val="24"/>
        </w:rPr>
        <w:t xml:space="preserve">podejmuje uchwałę dotyczącą danej sprawy.  </w:t>
      </w:r>
    </w:p>
    <w:p w:rsidR="00B03105" w:rsidRPr="0053134A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04C4F">
        <w:rPr>
          <w:rFonts w:ascii="Times New Roman" w:hAnsi="Times New Roman"/>
          <w:sz w:val="24"/>
          <w:szCs w:val="24"/>
        </w:rPr>
        <w:t>6</w:t>
      </w:r>
      <w:r w:rsidR="00A3296D" w:rsidRPr="00004C4F">
        <w:rPr>
          <w:rFonts w:ascii="Times New Roman" w:hAnsi="Times New Roman"/>
          <w:sz w:val="24"/>
          <w:szCs w:val="24"/>
        </w:rPr>
        <w:t>.</w:t>
      </w:r>
      <w:r w:rsidR="00A3296D" w:rsidRPr="0053134A">
        <w:rPr>
          <w:rFonts w:ascii="Times New Roman" w:hAnsi="Times New Roman"/>
          <w:sz w:val="24"/>
          <w:szCs w:val="24"/>
        </w:rPr>
        <w:t xml:space="preserve"> Rada p</w:t>
      </w:r>
      <w:r w:rsidRPr="0053134A">
        <w:rPr>
          <w:rFonts w:ascii="Times New Roman" w:hAnsi="Times New Roman"/>
          <w:sz w:val="24"/>
          <w:szCs w:val="24"/>
        </w:rPr>
        <w:t>edagogic</w:t>
      </w:r>
      <w:r w:rsidR="00A3296D" w:rsidRPr="0053134A">
        <w:rPr>
          <w:rFonts w:ascii="Times New Roman" w:hAnsi="Times New Roman"/>
          <w:sz w:val="24"/>
          <w:szCs w:val="24"/>
        </w:rPr>
        <w:t>zna powierza wykonanie uchwały d</w:t>
      </w:r>
      <w:r w:rsidRPr="0053134A">
        <w:rPr>
          <w:rFonts w:ascii="Times New Roman" w:hAnsi="Times New Roman"/>
          <w:sz w:val="24"/>
          <w:szCs w:val="24"/>
        </w:rPr>
        <w:t>yrektorow</w:t>
      </w:r>
      <w:r w:rsidR="00A3296D" w:rsidRPr="0053134A">
        <w:rPr>
          <w:rFonts w:ascii="Times New Roman" w:hAnsi="Times New Roman"/>
          <w:sz w:val="24"/>
          <w:szCs w:val="24"/>
        </w:rPr>
        <w:t>i s</w:t>
      </w:r>
      <w:r w:rsidRPr="0053134A">
        <w:rPr>
          <w:rFonts w:ascii="Times New Roman" w:hAnsi="Times New Roman"/>
          <w:sz w:val="24"/>
          <w:szCs w:val="24"/>
        </w:rPr>
        <w:t xml:space="preserve">zkoły. </w:t>
      </w:r>
    </w:p>
    <w:p w:rsidR="00B03105" w:rsidRPr="0053134A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04C4F">
        <w:rPr>
          <w:rFonts w:ascii="Times New Roman" w:hAnsi="Times New Roman"/>
          <w:sz w:val="24"/>
          <w:szCs w:val="24"/>
        </w:rPr>
        <w:t>7</w:t>
      </w:r>
      <w:r w:rsidRPr="0053134A">
        <w:rPr>
          <w:rFonts w:ascii="Times New Roman" w:hAnsi="Times New Roman"/>
          <w:b/>
          <w:sz w:val="24"/>
          <w:szCs w:val="24"/>
        </w:rPr>
        <w:t>.</w:t>
      </w:r>
      <w:r w:rsidR="00A3296D" w:rsidRPr="0053134A">
        <w:rPr>
          <w:rFonts w:ascii="Times New Roman" w:hAnsi="Times New Roman"/>
          <w:sz w:val="24"/>
          <w:szCs w:val="24"/>
        </w:rPr>
        <w:t xml:space="preserve"> Dyrektor szkoły informuje samorząd uczniowski o decyzji rady p</w:t>
      </w:r>
      <w:r w:rsidRPr="0053134A">
        <w:rPr>
          <w:rFonts w:ascii="Times New Roman" w:hAnsi="Times New Roman"/>
          <w:sz w:val="24"/>
          <w:szCs w:val="24"/>
        </w:rPr>
        <w:t>edagogicznej cele</w:t>
      </w:r>
      <w:r w:rsidR="00004C4F">
        <w:rPr>
          <w:rFonts w:ascii="Times New Roman" w:hAnsi="Times New Roman"/>
          <w:sz w:val="24"/>
          <w:szCs w:val="24"/>
        </w:rPr>
        <w:t>m uzyskania opinii. Brak opinii</w:t>
      </w:r>
      <w:r w:rsidRPr="0053134A">
        <w:rPr>
          <w:rFonts w:ascii="Times New Roman" w:hAnsi="Times New Roman"/>
          <w:sz w:val="24"/>
          <w:szCs w:val="24"/>
        </w:rPr>
        <w:t xml:space="preserve"> samorządu w terminie 7 dni od zawiadomienia ni</w:t>
      </w:r>
      <w:r w:rsidR="00A3296D" w:rsidRPr="0053134A">
        <w:rPr>
          <w:rFonts w:ascii="Times New Roman" w:hAnsi="Times New Roman"/>
          <w:sz w:val="24"/>
          <w:szCs w:val="24"/>
        </w:rPr>
        <w:t>e wstrzymuje wykonania uchwały rady p</w:t>
      </w:r>
      <w:r w:rsidRPr="0053134A">
        <w:rPr>
          <w:rFonts w:ascii="Times New Roman" w:hAnsi="Times New Roman"/>
          <w:sz w:val="24"/>
          <w:szCs w:val="24"/>
        </w:rPr>
        <w:t>edagogicznej.</w:t>
      </w:r>
    </w:p>
    <w:p w:rsidR="00B03105" w:rsidRPr="0053134A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04C4F">
        <w:rPr>
          <w:rFonts w:ascii="Times New Roman" w:hAnsi="Times New Roman"/>
          <w:sz w:val="24"/>
          <w:szCs w:val="24"/>
        </w:rPr>
        <w:t>8</w:t>
      </w:r>
      <w:r w:rsidR="004B0B2D" w:rsidRPr="0053134A">
        <w:rPr>
          <w:rFonts w:ascii="Times New Roman" w:hAnsi="Times New Roman"/>
          <w:sz w:val="24"/>
          <w:szCs w:val="24"/>
        </w:rPr>
        <w:t xml:space="preserve">. </w:t>
      </w:r>
      <w:r w:rsidRPr="0053134A">
        <w:rPr>
          <w:rFonts w:ascii="Times New Roman" w:hAnsi="Times New Roman"/>
          <w:sz w:val="24"/>
          <w:szCs w:val="24"/>
        </w:rPr>
        <w:t xml:space="preserve">Dyrektor </w:t>
      </w:r>
      <w:r w:rsidR="00A3296D" w:rsidRPr="0053134A">
        <w:rPr>
          <w:rFonts w:ascii="Times New Roman" w:hAnsi="Times New Roman"/>
          <w:sz w:val="24"/>
          <w:szCs w:val="24"/>
        </w:rPr>
        <w:t>s</w:t>
      </w:r>
      <w:r w:rsidR="004B0B2D" w:rsidRPr="0053134A">
        <w:rPr>
          <w:rFonts w:ascii="Times New Roman" w:hAnsi="Times New Roman"/>
          <w:sz w:val="24"/>
          <w:szCs w:val="24"/>
        </w:rPr>
        <w:t xml:space="preserve">zkoły </w:t>
      </w:r>
      <w:r w:rsidRPr="0053134A">
        <w:rPr>
          <w:rFonts w:ascii="Times New Roman" w:hAnsi="Times New Roman"/>
          <w:sz w:val="24"/>
          <w:szCs w:val="24"/>
        </w:rPr>
        <w:t>kieruje spra</w:t>
      </w:r>
      <w:r w:rsidR="00A3296D" w:rsidRPr="0053134A">
        <w:rPr>
          <w:rFonts w:ascii="Times New Roman" w:hAnsi="Times New Roman"/>
          <w:sz w:val="24"/>
          <w:szCs w:val="24"/>
        </w:rPr>
        <w:t>wę do Lubelskiego</w:t>
      </w:r>
      <w:r w:rsidR="00004C4F">
        <w:rPr>
          <w:rFonts w:ascii="Times New Roman" w:hAnsi="Times New Roman"/>
          <w:sz w:val="24"/>
          <w:szCs w:val="24"/>
        </w:rPr>
        <w:t xml:space="preserve"> Kuratora</w:t>
      </w:r>
      <w:r w:rsidRPr="0053134A">
        <w:rPr>
          <w:rFonts w:ascii="Times New Roman" w:hAnsi="Times New Roman"/>
          <w:sz w:val="24"/>
          <w:szCs w:val="24"/>
        </w:rPr>
        <w:t xml:space="preserve"> Oświaty.</w:t>
      </w:r>
    </w:p>
    <w:p w:rsidR="00B03105" w:rsidRPr="0053134A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04C4F">
        <w:rPr>
          <w:rFonts w:ascii="Times New Roman" w:hAnsi="Times New Roman"/>
          <w:sz w:val="24"/>
          <w:szCs w:val="24"/>
        </w:rPr>
        <w:t>9</w:t>
      </w:r>
      <w:r w:rsidRPr="00682584">
        <w:rPr>
          <w:rFonts w:ascii="Times New Roman" w:hAnsi="Times New Roman"/>
          <w:sz w:val="24"/>
          <w:szCs w:val="24"/>
        </w:rPr>
        <w:t>.</w:t>
      </w:r>
      <w:r w:rsidR="004B0B2D" w:rsidRPr="0053134A">
        <w:rPr>
          <w:rFonts w:ascii="Times New Roman" w:hAnsi="Times New Roman"/>
          <w:sz w:val="24"/>
          <w:szCs w:val="24"/>
        </w:rPr>
        <w:t xml:space="preserve"> D</w:t>
      </w:r>
      <w:r w:rsidR="00004C4F">
        <w:rPr>
          <w:rFonts w:ascii="Times New Roman" w:hAnsi="Times New Roman"/>
          <w:sz w:val="24"/>
          <w:szCs w:val="24"/>
        </w:rPr>
        <w:t xml:space="preserve">ecyzję o przeniesieniu ucznia odbierają i podpisują rodzice lub </w:t>
      </w:r>
      <w:r w:rsidRPr="0053134A">
        <w:rPr>
          <w:rFonts w:ascii="Times New Roman" w:hAnsi="Times New Roman"/>
          <w:sz w:val="24"/>
          <w:szCs w:val="24"/>
        </w:rPr>
        <w:t xml:space="preserve">prawny opiekun.  </w:t>
      </w:r>
    </w:p>
    <w:p w:rsidR="004B0B2D" w:rsidRPr="0053134A" w:rsidRDefault="004B0B2D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Default="00B03105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04C4F">
        <w:rPr>
          <w:rFonts w:ascii="Times New Roman" w:hAnsi="Times New Roman"/>
          <w:sz w:val="24"/>
          <w:szCs w:val="24"/>
        </w:rPr>
        <w:t>1</w:t>
      </w:r>
      <w:r w:rsidR="00AE6886" w:rsidRPr="00004C4F">
        <w:rPr>
          <w:rFonts w:ascii="Times New Roman" w:hAnsi="Times New Roman"/>
          <w:sz w:val="24"/>
          <w:szCs w:val="24"/>
        </w:rPr>
        <w:t>0</w:t>
      </w:r>
      <w:r w:rsidRPr="0053134A">
        <w:rPr>
          <w:rFonts w:ascii="Times New Roman" w:hAnsi="Times New Roman"/>
          <w:sz w:val="24"/>
          <w:szCs w:val="24"/>
        </w:rPr>
        <w:t>. Uczniowi przysługuje prawo do odwołania się o</w:t>
      </w:r>
      <w:r w:rsidR="00004C4F">
        <w:rPr>
          <w:rFonts w:ascii="Times New Roman" w:hAnsi="Times New Roman"/>
          <w:sz w:val="24"/>
          <w:szCs w:val="24"/>
        </w:rPr>
        <w:t xml:space="preserve">d decyzji do organu wskazanego </w:t>
      </w:r>
      <w:r w:rsidR="00004C4F">
        <w:rPr>
          <w:rFonts w:ascii="Times New Roman" w:hAnsi="Times New Roman"/>
          <w:sz w:val="24"/>
          <w:szCs w:val="24"/>
        </w:rPr>
        <w:br/>
        <w:t xml:space="preserve">w </w:t>
      </w:r>
      <w:r w:rsidRPr="0053134A">
        <w:rPr>
          <w:rFonts w:ascii="Times New Roman" w:hAnsi="Times New Roman"/>
          <w:sz w:val="24"/>
          <w:szCs w:val="24"/>
        </w:rPr>
        <w:t xml:space="preserve">pouczeniu zawartym w decyzji w terminie 14 dni od jej doręczenia. </w:t>
      </w:r>
    </w:p>
    <w:p w:rsidR="001F02F4" w:rsidRPr="0053134A" w:rsidRDefault="001F02F4" w:rsidP="00004C4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637E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37E37">
        <w:rPr>
          <w:rFonts w:ascii="Times New Roman" w:hAnsi="Times New Roman"/>
          <w:sz w:val="24"/>
          <w:szCs w:val="24"/>
        </w:rPr>
        <w:t>1</w:t>
      </w:r>
      <w:r w:rsidR="00AE6886" w:rsidRPr="00637E37">
        <w:rPr>
          <w:rFonts w:ascii="Times New Roman" w:hAnsi="Times New Roman"/>
          <w:sz w:val="24"/>
          <w:szCs w:val="24"/>
        </w:rPr>
        <w:t>1</w:t>
      </w:r>
      <w:r w:rsidRPr="00682584">
        <w:rPr>
          <w:rFonts w:ascii="Times New Roman" w:hAnsi="Times New Roman"/>
          <w:sz w:val="24"/>
          <w:szCs w:val="24"/>
        </w:rPr>
        <w:t>.</w:t>
      </w:r>
      <w:r w:rsidR="006A4B4D" w:rsidRPr="00682584">
        <w:rPr>
          <w:rFonts w:ascii="Times New Roman" w:hAnsi="Times New Roman"/>
          <w:sz w:val="24"/>
          <w:szCs w:val="24"/>
        </w:rPr>
        <w:t xml:space="preserve"> </w:t>
      </w:r>
      <w:r w:rsidR="006A4B4D">
        <w:rPr>
          <w:rFonts w:ascii="Times New Roman" w:hAnsi="Times New Roman"/>
          <w:sz w:val="24"/>
          <w:szCs w:val="24"/>
        </w:rPr>
        <w:t>W trakcie całego postępowania</w:t>
      </w:r>
      <w:r w:rsidRPr="0053134A">
        <w:rPr>
          <w:rFonts w:ascii="Times New Roman" w:hAnsi="Times New Roman"/>
          <w:sz w:val="24"/>
          <w:szCs w:val="24"/>
        </w:rPr>
        <w:t xml:space="preserve"> odwoławczeg</w:t>
      </w:r>
      <w:r w:rsidR="006A4B4D">
        <w:rPr>
          <w:rFonts w:ascii="Times New Roman" w:hAnsi="Times New Roman"/>
          <w:sz w:val="24"/>
          <w:szCs w:val="24"/>
        </w:rPr>
        <w:t>o uczeń ma prawo</w:t>
      </w:r>
      <w:r w:rsidR="00637E37">
        <w:rPr>
          <w:rFonts w:ascii="Times New Roman" w:hAnsi="Times New Roman"/>
          <w:sz w:val="24"/>
          <w:szCs w:val="24"/>
        </w:rPr>
        <w:t xml:space="preserve"> uczęszczać</w:t>
      </w:r>
      <w:r w:rsidRPr="0053134A">
        <w:rPr>
          <w:rFonts w:ascii="Times New Roman" w:hAnsi="Times New Roman"/>
          <w:sz w:val="24"/>
          <w:szCs w:val="24"/>
        </w:rPr>
        <w:t xml:space="preserve"> na </w:t>
      </w:r>
      <w:r w:rsidR="006A4B4D">
        <w:rPr>
          <w:rFonts w:ascii="Times New Roman" w:hAnsi="Times New Roman"/>
          <w:sz w:val="24"/>
          <w:szCs w:val="24"/>
        </w:rPr>
        <w:t xml:space="preserve">zajęcia do czasu otrzymania ostatecznej </w:t>
      </w:r>
      <w:r w:rsidRPr="0053134A">
        <w:rPr>
          <w:rFonts w:ascii="Times New Roman" w:hAnsi="Times New Roman"/>
          <w:sz w:val="24"/>
          <w:szCs w:val="24"/>
        </w:rPr>
        <w:t xml:space="preserve">decyzji. </w:t>
      </w:r>
    </w:p>
    <w:p w:rsidR="00B03105" w:rsidRPr="0053134A" w:rsidRDefault="00B03105" w:rsidP="00B03105">
      <w:pPr>
        <w:rPr>
          <w:rFonts w:ascii="Times New Roman" w:hAnsi="Times New Roman"/>
          <w:b/>
          <w:sz w:val="24"/>
          <w:szCs w:val="24"/>
        </w:rPr>
      </w:pPr>
    </w:p>
    <w:p w:rsidR="00B03105" w:rsidRPr="0053134A" w:rsidRDefault="00B03105" w:rsidP="00B03105">
      <w:pPr>
        <w:pStyle w:val="Nagwek2"/>
        <w:rPr>
          <w:rFonts w:ascii="Times New Roman" w:hAnsi="Times New Roman"/>
          <w:b w:val="0"/>
          <w:sz w:val="24"/>
          <w:szCs w:val="24"/>
        </w:rPr>
      </w:pPr>
      <w:bookmarkStart w:id="32" w:name="_Toc21519652"/>
      <w:r w:rsidRPr="0053134A">
        <w:rPr>
          <w:rFonts w:ascii="Times New Roman" w:hAnsi="Times New Roman"/>
          <w:sz w:val="24"/>
          <w:szCs w:val="24"/>
        </w:rPr>
        <w:t>DZIAŁ VII</w:t>
      </w:r>
      <w:bookmarkEnd w:id="32"/>
    </w:p>
    <w:p w:rsidR="00B03105" w:rsidRPr="0053134A" w:rsidRDefault="00B03105" w:rsidP="00B02871">
      <w:pPr>
        <w:pStyle w:val="Nagwek2"/>
        <w:rPr>
          <w:rFonts w:ascii="Times New Roman" w:hAnsi="Times New Roman"/>
          <w:b w:val="0"/>
          <w:color w:val="7030A0"/>
          <w:sz w:val="24"/>
          <w:szCs w:val="24"/>
        </w:rPr>
      </w:pPr>
      <w:bookmarkStart w:id="33" w:name="_Toc21519653"/>
      <w:r w:rsidRPr="0053134A">
        <w:rPr>
          <w:rFonts w:ascii="Times New Roman" w:hAnsi="Times New Roman"/>
          <w:color w:val="7030A0"/>
          <w:sz w:val="24"/>
          <w:szCs w:val="24"/>
        </w:rPr>
        <w:t>Rozdział  1</w:t>
      </w:r>
      <w:r w:rsidR="00B02871" w:rsidRPr="0053134A">
        <w:rPr>
          <w:rFonts w:ascii="Times New Roman" w:hAnsi="Times New Roman"/>
          <w:b w:val="0"/>
          <w:color w:val="7030A0"/>
          <w:sz w:val="24"/>
          <w:szCs w:val="24"/>
        </w:rPr>
        <w:br/>
      </w:r>
      <w:r w:rsidR="00276235">
        <w:rPr>
          <w:rFonts w:ascii="Times New Roman" w:hAnsi="Times New Roman"/>
          <w:color w:val="7030A0"/>
          <w:sz w:val="24"/>
          <w:szCs w:val="24"/>
        </w:rPr>
        <w:t>Ocenianie wewnątrzszkolne</w:t>
      </w:r>
      <w:bookmarkEnd w:id="33"/>
    </w:p>
    <w:p w:rsidR="00B03105" w:rsidRPr="0053134A" w:rsidRDefault="00B03105" w:rsidP="00B0310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B03105" w:rsidRPr="0053134A" w:rsidRDefault="00FB4B0D" w:rsidP="00DC74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119</w:t>
      </w:r>
      <w:r w:rsidR="00B03105" w:rsidRPr="00DC74DA">
        <w:rPr>
          <w:rFonts w:ascii="Times New Roman" w:hAnsi="Times New Roman"/>
          <w:bCs/>
          <w:sz w:val="24"/>
          <w:szCs w:val="24"/>
        </w:rPr>
        <w:t>. 1.</w:t>
      </w:r>
      <w:r w:rsidR="00B03105" w:rsidRPr="00531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sz w:val="24"/>
          <w:szCs w:val="24"/>
        </w:rPr>
        <w:t>Ocenianiu podlegają:</w:t>
      </w:r>
    </w:p>
    <w:p w:rsidR="00B03105" w:rsidRPr="0053134A" w:rsidRDefault="00B03105" w:rsidP="00BF4612">
      <w:pPr>
        <w:numPr>
          <w:ilvl w:val="0"/>
          <w:numId w:val="94"/>
        </w:numPr>
        <w:tabs>
          <w:tab w:val="clear" w:pos="814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osiągnięcia edukacyjne ucznia;</w:t>
      </w:r>
    </w:p>
    <w:p w:rsidR="00B03105" w:rsidRPr="0053134A" w:rsidRDefault="00B03105" w:rsidP="00BF4612">
      <w:pPr>
        <w:numPr>
          <w:ilvl w:val="0"/>
          <w:numId w:val="94"/>
        </w:numPr>
        <w:tabs>
          <w:tab w:val="clear" w:pos="814"/>
          <w:tab w:val="num" w:pos="0"/>
          <w:tab w:val="left" w:pos="426"/>
          <w:tab w:val="num" w:pos="1620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zachowanie ucznia;</w:t>
      </w:r>
    </w:p>
    <w:p w:rsidR="00B03105" w:rsidRPr="0053134A" w:rsidRDefault="00B03105" w:rsidP="00B03105">
      <w:pPr>
        <w:tabs>
          <w:tab w:val="num" w:pos="1620"/>
        </w:tabs>
        <w:autoSpaceDE w:val="0"/>
        <w:autoSpaceDN w:val="0"/>
        <w:adjustRightInd w:val="0"/>
        <w:ind w:left="900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1"/>
          <w:numId w:val="93"/>
        </w:numPr>
        <w:tabs>
          <w:tab w:val="clear" w:pos="0"/>
          <w:tab w:val="num" w:pos="426"/>
          <w:tab w:val="left" w:pos="851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Ocenianie osiągnięć edukacyjnych i zachowania ucznia odbywa się w ramach oceniania wewnątrzszkolnego.</w:t>
      </w:r>
    </w:p>
    <w:p w:rsidR="00B03105" w:rsidRPr="0053134A" w:rsidRDefault="00B03105" w:rsidP="00B03105">
      <w:pPr>
        <w:tabs>
          <w:tab w:val="left" w:pos="851"/>
        </w:tabs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4"/>
        </w:rPr>
      </w:pPr>
    </w:p>
    <w:p w:rsidR="00B03105" w:rsidRPr="00637FD5" w:rsidRDefault="00B03105" w:rsidP="00BF4612">
      <w:pPr>
        <w:numPr>
          <w:ilvl w:val="1"/>
          <w:numId w:val="93"/>
        </w:numPr>
        <w:tabs>
          <w:tab w:val="clear" w:pos="0"/>
          <w:tab w:val="num" w:pos="426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Ocenianie osiągnięć edukacyjnych ucznia polega na rozpoznaniu przez nauczycieli poziomu i postępów w opanowaniu przez ucznia wiadomości  i umiejętności w stosunku do:</w:t>
      </w:r>
    </w:p>
    <w:p w:rsidR="00B03105" w:rsidRPr="0053134A" w:rsidRDefault="00B03105" w:rsidP="00BF4612">
      <w:pPr>
        <w:numPr>
          <w:ilvl w:val="0"/>
          <w:numId w:val="170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wymagań określonych w podstawie programowej kształcenia ogólnego oraz wymagań edukacyjnych</w:t>
      </w:r>
      <w:r w:rsidR="00AE6886" w:rsidRPr="0053134A">
        <w:rPr>
          <w:rFonts w:ascii="Times New Roman" w:hAnsi="Times New Roman"/>
          <w:sz w:val="24"/>
          <w:szCs w:val="24"/>
        </w:rPr>
        <w:t xml:space="preserve">, </w:t>
      </w:r>
      <w:r w:rsidRPr="0053134A">
        <w:rPr>
          <w:rFonts w:ascii="Times New Roman" w:hAnsi="Times New Roman"/>
          <w:sz w:val="24"/>
          <w:szCs w:val="24"/>
        </w:rPr>
        <w:t>wynikających z realizowanych w szkole programów nauczania;</w:t>
      </w:r>
    </w:p>
    <w:p w:rsidR="00B03105" w:rsidRPr="0053134A" w:rsidRDefault="00B03105" w:rsidP="00BF4612">
      <w:pPr>
        <w:numPr>
          <w:ilvl w:val="0"/>
          <w:numId w:val="170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wymagań edukacyjnych wynikających z realizowanych w szkole programów nauczania –</w:t>
      </w:r>
      <w:r w:rsidR="00DC74DA">
        <w:rPr>
          <w:rFonts w:ascii="Times New Roman" w:hAnsi="Times New Roman"/>
          <w:sz w:val="24"/>
          <w:szCs w:val="24"/>
        </w:rPr>
        <w:t xml:space="preserve"> </w:t>
      </w:r>
      <w:r w:rsidR="00DC74DA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 xml:space="preserve">w przypadku dodatkowych zajęć edukacyjnych. </w:t>
      </w:r>
    </w:p>
    <w:p w:rsidR="00B03105" w:rsidRPr="0053134A" w:rsidRDefault="00B03105" w:rsidP="00B03105">
      <w:pPr>
        <w:tabs>
          <w:tab w:val="left" w:pos="993"/>
          <w:tab w:val="num" w:pos="186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296D" w:rsidRPr="0053134A" w:rsidRDefault="00B03105" w:rsidP="00BF4612">
      <w:pPr>
        <w:numPr>
          <w:ilvl w:val="1"/>
          <w:numId w:val="93"/>
        </w:numPr>
        <w:tabs>
          <w:tab w:val="clear" w:pos="0"/>
          <w:tab w:val="num" w:pos="360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Ocenianie zachowania ucznia polega na rozpoznaniu przez wychowawcę oddziału, nauczycieli oraz uczniów danego oddziału stopnia respektowania przez ucznia zasad współżycia społecznego i norm etycznych oraz obowiązków ucznia określonych w statucie szkoły.</w:t>
      </w:r>
    </w:p>
    <w:p w:rsidR="00B03105" w:rsidRPr="0053134A" w:rsidRDefault="00B03105" w:rsidP="00B0310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03105" w:rsidRPr="00637FD5" w:rsidRDefault="00B03105" w:rsidP="00BF4612">
      <w:pPr>
        <w:numPr>
          <w:ilvl w:val="1"/>
          <w:numId w:val="93"/>
        </w:numPr>
        <w:tabs>
          <w:tab w:val="clear" w:pos="0"/>
          <w:tab w:val="num" w:pos="360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37FD5">
        <w:rPr>
          <w:rFonts w:ascii="Times New Roman" w:hAnsi="Times New Roman"/>
          <w:sz w:val="24"/>
          <w:szCs w:val="24"/>
        </w:rPr>
        <w:t xml:space="preserve">Ocenianie wewnątrzszkolne ma na celu: </w:t>
      </w:r>
    </w:p>
    <w:p w:rsidR="00B03105" w:rsidRPr="0053134A" w:rsidRDefault="00637FD5" w:rsidP="00BF4612">
      <w:pPr>
        <w:numPr>
          <w:ilvl w:val="0"/>
          <w:numId w:val="16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ucznia</w:t>
      </w:r>
      <w:r w:rsidR="00B03105" w:rsidRPr="0053134A">
        <w:rPr>
          <w:rFonts w:ascii="Times New Roman" w:hAnsi="Times New Roman"/>
          <w:sz w:val="24"/>
          <w:szCs w:val="24"/>
        </w:rPr>
        <w:t xml:space="preserve"> o poziomie jego osiągnięć edukacyjnych i jego zachowaniu oraz </w:t>
      </w:r>
      <w:r w:rsidR="001F02F4"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>o postępach w tym zakresie;</w:t>
      </w:r>
    </w:p>
    <w:p w:rsidR="00B03105" w:rsidRPr="0053134A" w:rsidRDefault="00B03105" w:rsidP="00BF4612">
      <w:pPr>
        <w:numPr>
          <w:ilvl w:val="0"/>
          <w:numId w:val="16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udzielanie uczniowi pomocy w nauce poprzez przekazanie uczniowi informacji o tym, co zrobił dobrze i jak powinien dalej się uczyć;</w:t>
      </w:r>
    </w:p>
    <w:p w:rsidR="00B03105" w:rsidRPr="0053134A" w:rsidRDefault="00B03105" w:rsidP="00BF4612">
      <w:pPr>
        <w:numPr>
          <w:ilvl w:val="0"/>
          <w:numId w:val="16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udzielanie uczniowi wskazówek do samodzielnego planowania własnego rozwoju;</w:t>
      </w:r>
    </w:p>
    <w:p w:rsidR="00B03105" w:rsidRPr="0053134A" w:rsidRDefault="00B03105" w:rsidP="00BF4612">
      <w:pPr>
        <w:numPr>
          <w:ilvl w:val="0"/>
          <w:numId w:val="16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motywowanie ucznia do dalszych postępów w nauce i zachowaniu;</w:t>
      </w:r>
    </w:p>
    <w:p w:rsidR="00B03105" w:rsidRPr="0053134A" w:rsidRDefault="00B03105" w:rsidP="00BF4612">
      <w:pPr>
        <w:numPr>
          <w:ilvl w:val="0"/>
          <w:numId w:val="16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monitorowanie bieżącej pracy ucznia;</w:t>
      </w:r>
    </w:p>
    <w:p w:rsidR="00B03105" w:rsidRPr="0053134A" w:rsidRDefault="00B03105" w:rsidP="00BF4612">
      <w:pPr>
        <w:numPr>
          <w:ilvl w:val="0"/>
          <w:numId w:val="16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dostarczanie rodzicom i nauczycielom informacji o postępach i trudnościach w nauce </w:t>
      </w:r>
      <w:r w:rsidR="00DC74DA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zachowaniu ucznia oraz o szczególnych uzdolnieniach ucznia;</w:t>
      </w:r>
    </w:p>
    <w:p w:rsidR="00B03105" w:rsidRPr="0053134A" w:rsidRDefault="00B03105" w:rsidP="00BF4612">
      <w:pPr>
        <w:numPr>
          <w:ilvl w:val="0"/>
          <w:numId w:val="16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umożliwienie nauczycielom doskonalenia organizacji i metod pracy dydaktyczno</w:t>
      </w:r>
      <w:r w:rsidR="00AF744C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wychowawczej.</w:t>
      </w:r>
    </w:p>
    <w:p w:rsidR="00B03105" w:rsidRPr="0053134A" w:rsidRDefault="00B03105" w:rsidP="00B03105">
      <w:pPr>
        <w:autoSpaceDE w:val="0"/>
        <w:autoSpaceDN w:val="0"/>
        <w:adjustRightInd w:val="0"/>
        <w:ind w:left="900" w:hanging="758"/>
        <w:rPr>
          <w:rFonts w:ascii="Times New Roman" w:hAnsi="Times New Roman"/>
          <w:sz w:val="24"/>
          <w:szCs w:val="24"/>
        </w:rPr>
      </w:pPr>
    </w:p>
    <w:p w:rsidR="00B03105" w:rsidRPr="00637FD5" w:rsidRDefault="00B03105" w:rsidP="00BF4612">
      <w:pPr>
        <w:numPr>
          <w:ilvl w:val="1"/>
          <w:numId w:val="93"/>
        </w:numPr>
        <w:tabs>
          <w:tab w:val="num" w:pos="360"/>
          <w:tab w:val="left" w:pos="851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Ocenianie wewnątrzszkolne obejmuje: </w:t>
      </w:r>
    </w:p>
    <w:p w:rsidR="002E6440" w:rsidRDefault="00B03105" w:rsidP="002E6440">
      <w:pPr>
        <w:numPr>
          <w:ilvl w:val="0"/>
          <w:numId w:val="96"/>
        </w:numPr>
        <w:tabs>
          <w:tab w:val="clear" w:pos="81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formułowanie przez nauczycieli wymagań edukacyjnych niezbędnych do uzyskania poszczególnych  śródrocznych i rocznych ocen kl</w:t>
      </w:r>
      <w:r w:rsidR="00A3296D" w:rsidRPr="0053134A">
        <w:rPr>
          <w:rFonts w:ascii="Times New Roman" w:hAnsi="Times New Roman"/>
          <w:sz w:val="24"/>
          <w:szCs w:val="24"/>
        </w:rPr>
        <w:t xml:space="preserve">asyfikacyjnych z obowiązkowych </w:t>
      </w:r>
      <w:r w:rsidR="00DC74DA">
        <w:rPr>
          <w:rFonts w:ascii="Times New Roman" w:hAnsi="Times New Roman"/>
          <w:sz w:val="24"/>
          <w:szCs w:val="24"/>
        </w:rPr>
        <w:br/>
      </w:r>
      <w:r w:rsidR="00A3296D" w:rsidRPr="0053134A">
        <w:rPr>
          <w:rFonts w:ascii="Times New Roman" w:hAnsi="Times New Roman"/>
          <w:sz w:val="24"/>
          <w:szCs w:val="24"/>
        </w:rPr>
        <w:t>i</w:t>
      </w:r>
      <w:r w:rsidR="00DC74DA">
        <w:rPr>
          <w:rFonts w:ascii="Times New Roman" w:hAnsi="Times New Roman"/>
          <w:sz w:val="24"/>
          <w:szCs w:val="24"/>
        </w:rPr>
        <w:t xml:space="preserve"> dodatkowych </w:t>
      </w:r>
      <w:r w:rsidRPr="0053134A">
        <w:rPr>
          <w:rFonts w:ascii="Times New Roman" w:hAnsi="Times New Roman"/>
          <w:sz w:val="24"/>
          <w:szCs w:val="24"/>
        </w:rPr>
        <w:t>zajęć edukacyjnych z uwzględnieniem zindywidualizowanych wymagań wobec uczniów objętych  pomocą psychologiczno</w:t>
      </w:r>
      <w:r w:rsidR="00313009">
        <w:rPr>
          <w:rFonts w:ascii="Times New Roman" w:hAnsi="Times New Roman"/>
          <w:sz w:val="24"/>
          <w:szCs w:val="24"/>
        </w:rPr>
        <w:t>-</w:t>
      </w:r>
      <w:r w:rsidRPr="0053134A">
        <w:rPr>
          <w:rFonts w:ascii="Times New Roman" w:hAnsi="Times New Roman"/>
          <w:sz w:val="24"/>
          <w:szCs w:val="24"/>
        </w:rPr>
        <w:t>pedagogiczną w szkole;</w:t>
      </w:r>
    </w:p>
    <w:p w:rsidR="002E6440" w:rsidRPr="00CA5AA6" w:rsidRDefault="002E6440" w:rsidP="002E64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A5AA6">
        <w:rPr>
          <w:rFonts w:ascii="Times New Roman" w:hAnsi="Times New Roman"/>
          <w:sz w:val="24"/>
          <w:szCs w:val="24"/>
        </w:rPr>
        <w:t>a) wymagania edukacyjne opisane są w dokumencie</w:t>
      </w:r>
      <w:r w:rsidR="00916E3B" w:rsidRPr="00CA5AA6">
        <w:rPr>
          <w:rFonts w:ascii="Times New Roman" w:hAnsi="Times New Roman"/>
          <w:sz w:val="24"/>
          <w:szCs w:val="24"/>
        </w:rPr>
        <w:t>:</w:t>
      </w:r>
      <w:r w:rsidRPr="00CA5AA6">
        <w:rPr>
          <w:rFonts w:ascii="Times New Roman" w:hAnsi="Times New Roman"/>
          <w:sz w:val="24"/>
          <w:szCs w:val="24"/>
        </w:rPr>
        <w:t xml:space="preserve"> </w:t>
      </w:r>
      <w:r w:rsidR="00707FE1" w:rsidRPr="00CA5AA6">
        <w:rPr>
          <w:rStyle w:val="Pogrubienie"/>
          <w:rFonts w:ascii="Open Sans" w:hAnsi="Open Sans"/>
          <w:b w:val="0"/>
          <w:i/>
          <w:sz w:val="24"/>
          <w:szCs w:val="24"/>
          <w:shd w:val="clear" w:color="auto" w:fill="FFFFFF"/>
        </w:rPr>
        <w:t>W</w:t>
      </w:r>
      <w:r w:rsidRPr="00CA5AA6">
        <w:rPr>
          <w:rStyle w:val="Pogrubienie"/>
          <w:rFonts w:ascii="Open Sans" w:hAnsi="Open Sans"/>
          <w:b w:val="0"/>
          <w:i/>
          <w:sz w:val="24"/>
          <w:szCs w:val="24"/>
          <w:shd w:val="clear" w:color="auto" w:fill="FFFFFF"/>
        </w:rPr>
        <w:t>ymagani</w:t>
      </w:r>
      <w:r w:rsidR="00707FE1" w:rsidRPr="00CA5AA6">
        <w:rPr>
          <w:rStyle w:val="Pogrubienie"/>
          <w:rFonts w:ascii="Open Sans" w:hAnsi="Open Sans"/>
          <w:b w:val="0"/>
          <w:i/>
          <w:sz w:val="24"/>
          <w:szCs w:val="24"/>
          <w:shd w:val="clear" w:color="auto" w:fill="FFFFFF"/>
        </w:rPr>
        <w:t xml:space="preserve">a </w:t>
      </w:r>
      <w:r w:rsidR="00710A41">
        <w:rPr>
          <w:rStyle w:val="Pogrubienie"/>
          <w:rFonts w:ascii="Open Sans" w:hAnsi="Open Sans"/>
          <w:b w:val="0"/>
          <w:i/>
          <w:sz w:val="24"/>
          <w:szCs w:val="24"/>
          <w:shd w:val="clear" w:color="auto" w:fill="FFFFFF"/>
        </w:rPr>
        <w:t xml:space="preserve">edukacyjne </w:t>
      </w:r>
      <w:r w:rsidR="00916E3B" w:rsidRPr="00CA5AA6">
        <w:rPr>
          <w:rFonts w:ascii="Open Sans" w:hAnsi="Open Sans"/>
          <w:sz w:val="24"/>
          <w:szCs w:val="24"/>
          <w:shd w:val="clear" w:color="auto" w:fill="FFFFFF"/>
        </w:rPr>
        <w:t>dla każdego przedmiotu w kl. IV - VIII i każdej edukacji w kl. I -III.</w:t>
      </w:r>
    </w:p>
    <w:p w:rsidR="00B03105" w:rsidRPr="00CA5AA6" w:rsidRDefault="00B03105" w:rsidP="00BF4612">
      <w:pPr>
        <w:numPr>
          <w:ilvl w:val="0"/>
          <w:numId w:val="96"/>
        </w:numPr>
        <w:tabs>
          <w:tab w:val="clear" w:pos="81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AA6">
        <w:rPr>
          <w:rFonts w:ascii="Times New Roman" w:hAnsi="Times New Roman"/>
          <w:sz w:val="24"/>
          <w:szCs w:val="24"/>
        </w:rPr>
        <w:t>ustalanie kryteriów zachowania;</w:t>
      </w:r>
    </w:p>
    <w:p w:rsidR="00B03105" w:rsidRPr="0053134A" w:rsidRDefault="00B03105" w:rsidP="00BF4612">
      <w:pPr>
        <w:numPr>
          <w:ilvl w:val="0"/>
          <w:numId w:val="96"/>
        </w:numPr>
        <w:tabs>
          <w:tab w:val="clear" w:pos="81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AA6">
        <w:rPr>
          <w:rFonts w:ascii="Times New Roman" w:hAnsi="Times New Roman"/>
          <w:sz w:val="24"/>
          <w:szCs w:val="24"/>
        </w:rPr>
        <w:t xml:space="preserve">ustalanie ocen bieżących i ustalanie </w:t>
      </w:r>
      <w:r w:rsidRPr="0053134A">
        <w:rPr>
          <w:rFonts w:ascii="Times New Roman" w:hAnsi="Times New Roman"/>
          <w:sz w:val="24"/>
          <w:szCs w:val="24"/>
        </w:rPr>
        <w:t xml:space="preserve">śródrocznych ocen klasyfikacyjnych </w:t>
      </w:r>
      <w:r w:rsidR="00226322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z obowiązkowych oraz dodatkowych zajęć edukacyjnych oraz śródrocznej oceny klasyfikacyjnej zachowania, według skali i w  formach  przyjętych w szkole;</w:t>
      </w:r>
    </w:p>
    <w:p w:rsidR="00B03105" w:rsidRPr="0053134A" w:rsidRDefault="00B03105" w:rsidP="00BF4612">
      <w:pPr>
        <w:numPr>
          <w:ilvl w:val="0"/>
          <w:numId w:val="96"/>
        </w:numPr>
        <w:tabs>
          <w:tab w:val="clear" w:pos="81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ustalanie rocznych ocen k</w:t>
      </w:r>
      <w:r w:rsidR="00226322">
        <w:rPr>
          <w:rFonts w:ascii="Times New Roman" w:hAnsi="Times New Roman"/>
          <w:sz w:val="24"/>
          <w:szCs w:val="24"/>
        </w:rPr>
        <w:t>lasyfikacyjnych z obowiązkowych</w:t>
      </w:r>
      <w:r w:rsidRPr="0053134A">
        <w:rPr>
          <w:rFonts w:ascii="Times New Roman" w:hAnsi="Times New Roman"/>
          <w:sz w:val="24"/>
          <w:szCs w:val="24"/>
        </w:rPr>
        <w:t xml:space="preserve"> i  dodatkowych zajęć edukacyjnych oraz rocznej oceny klasyfikacyjnej zachowania, według skali, o której mowa </w:t>
      </w:r>
      <w:r w:rsidR="00226322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</w:t>
      </w:r>
      <w:r w:rsidR="00297E43" w:rsidRPr="0053134A">
        <w:rPr>
          <w:rFonts w:ascii="Times New Roman" w:hAnsi="Times New Roman"/>
          <w:sz w:val="24"/>
          <w:szCs w:val="24"/>
        </w:rPr>
        <w:t xml:space="preserve"> </w:t>
      </w:r>
      <w:r w:rsidR="00FB4B0D">
        <w:rPr>
          <w:rFonts w:ascii="Times New Roman" w:hAnsi="Times New Roman"/>
          <w:sz w:val="24"/>
          <w:szCs w:val="24"/>
        </w:rPr>
        <w:t>§ 131</w:t>
      </w:r>
      <w:r w:rsidR="00A9500B" w:rsidRPr="0053134A">
        <w:rPr>
          <w:rFonts w:ascii="Times New Roman" w:hAnsi="Times New Roman"/>
          <w:sz w:val="24"/>
          <w:szCs w:val="24"/>
        </w:rPr>
        <w:t>.;</w:t>
      </w:r>
    </w:p>
    <w:p w:rsidR="00B03105" w:rsidRPr="0053134A" w:rsidRDefault="00B03105" w:rsidP="00BF4612">
      <w:pPr>
        <w:numPr>
          <w:ilvl w:val="0"/>
          <w:numId w:val="96"/>
        </w:numPr>
        <w:tabs>
          <w:tab w:val="clear" w:pos="81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przeprowadzanie egzaminów klasyfikacyjnych, poprawkowych i sprawdzających; </w:t>
      </w:r>
    </w:p>
    <w:p w:rsidR="00B03105" w:rsidRPr="0053134A" w:rsidRDefault="00B03105" w:rsidP="00BF4612">
      <w:pPr>
        <w:numPr>
          <w:ilvl w:val="0"/>
          <w:numId w:val="96"/>
        </w:numPr>
        <w:tabs>
          <w:tab w:val="clear" w:pos="81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ustalenie warunków i trybu uzyskania wyższej </w:t>
      </w:r>
      <w:r w:rsidR="00226322">
        <w:rPr>
          <w:rFonts w:ascii="Times New Roman" w:hAnsi="Times New Roman"/>
          <w:sz w:val="24"/>
          <w:szCs w:val="24"/>
        </w:rPr>
        <w:t xml:space="preserve">niż przewidywane rocznych ocen </w:t>
      </w:r>
      <w:r w:rsidRPr="0053134A">
        <w:rPr>
          <w:rFonts w:ascii="Times New Roman" w:hAnsi="Times New Roman"/>
          <w:sz w:val="24"/>
          <w:szCs w:val="24"/>
        </w:rPr>
        <w:t>klasyfikacyjnych z  obowiązkowych zajęć edukacyjnych oraz rocznej oceny klasyfikacyjnej zachowania;</w:t>
      </w:r>
    </w:p>
    <w:p w:rsidR="00B03105" w:rsidRPr="0053134A" w:rsidRDefault="00B03105" w:rsidP="00BF4612">
      <w:pPr>
        <w:numPr>
          <w:ilvl w:val="0"/>
          <w:numId w:val="96"/>
        </w:numPr>
        <w:tabs>
          <w:tab w:val="clear" w:pos="814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ustalanie warunków i sposobu przekazywania rodzicom (prawnym opiekunom) informacji o postępach i  trudnościach  ucznia w nauce oraz zasad wglądu do dokumentacji oceniania i pisemnych prac uczniów;</w:t>
      </w:r>
    </w:p>
    <w:p w:rsidR="00B03105" w:rsidRPr="0053134A" w:rsidRDefault="00B03105" w:rsidP="00B03105">
      <w:pPr>
        <w:autoSpaceDE w:val="0"/>
        <w:autoSpaceDN w:val="0"/>
        <w:adjustRightInd w:val="0"/>
        <w:ind w:left="454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1"/>
          <w:numId w:val="93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Ocena jest informacją, w jakim stopniu uczeń spełnił wymagania programowe postawione </w:t>
      </w:r>
      <w:r w:rsidR="00346A20" w:rsidRPr="0053134A">
        <w:rPr>
          <w:rFonts w:ascii="Times New Roman" w:hAnsi="Times New Roman"/>
          <w:sz w:val="24"/>
          <w:szCs w:val="24"/>
        </w:rPr>
        <w:t>przez nauczyciela</w:t>
      </w:r>
      <w:r w:rsidRPr="0053134A">
        <w:rPr>
          <w:rFonts w:ascii="Times New Roman" w:hAnsi="Times New Roman"/>
          <w:sz w:val="24"/>
          <w:szCs w:val="24"/>
        </w:rPr>
        <w:t xml:space="preserve">. </w:t>
      </w:r>
    </w:p>
    <w:p w:rsidR="00B03105" w:rsidRPr="0053134A" w:rsidRDefault="00B03105" w:rsidP="00226322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1"/>
          <w:numId w:val="93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Ocenianie ucznia z religii i etyki odbywa się zgodnie z odrębnymi przepisami. </w:t>
      </w:r>
    </w:p>
    <w:p w:rsidR="00B03105" w:rsidRPr="0053134A" w:rsidRDefault="00B03105" w:rsidP="00B03105">
      <w:pPr>
        <w:tabs>
          <w:tab w:val="num" w:pos="186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3105" w:rsidRPr="00637FD5" w:rsidRDefault="009023CF" w:rsidP="00637F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931193">
        <w:rPr>
          <w:rFonts w:ascii="Times New Roman" w:hAnsi="Times New Roman"/>
          <w:bCs/>
          <w:sz w:val="24"/>
          <w:szCs w:val="24"/>
        </w:rPr>
        <w:t>§ 12</w:t>
      </w:r>
      <w:r w:rsidR="00CC403B">
        <w:rPr>
          <w:rFonts w:ascii="Times New Roman" w:hAnsi="Times New Roman"/>
          <w:bCs/>
          <w:sz w:val="24"/>
          <w:szCs w:val="24"/>
        </w:rPr>
        <w:t>0</w:t>
      </w:r>
      <w:r w:rsidR="00B03105" w:rsidRPr="00931193">
        <w:rPr>
          <w:rFonts w:ascii="Times New Roman" w:hAnsi="Times New Roman"/>
          <w:bCs/>
          <w:sz w:val="24"/>
          <w:szCs w:val="24"/>
        </w:rPr>
        <w:t xml:space="preserve">. 1. </w:t>
      </w:r>
      <w:r w:rsidR="00B03105" w:rsidRPr="00931193">
        <w:rPr>
          <w:rFonts w:ascii="Times New Roman" w:hAnsi="Times New Roman"/>
          <w:sz w:val="24"/>
          <w:szCs w:val="24"/>
        </w:rPr>
        <w:t>W  ocenianiu obow</w:t>
      </w:r>
      <w:r w:rsidR="00637FD5">
        <w:rPr>
          <w:rFonts w:ascii="Times New Roman" w:hAnsi="Times New Roman"/>
          <w:sz w:val="24"/>
          <w:szCs w:val="24"/>
        </w:rPr>
        <w:t>iązują zasady:</w:t>
      </w:r>
    </w:p>
    <w:p w:rsidR="00B03105" w:rsidRPr="0053134A" w:rsidRDefault="00B03105" w:rsidP="00BF4612">
      <w:pPr>
        <w:pStyle w:val="Akapitzlist"/>
        <w:numPr>
          <w:ilvl w:val="0"/>
          <w:numId w:val="10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zasada jawności ocen</w:t>
      </w:r>
      <w:r w:rsidR="0030638D">
        <w:rPr>
          <w:rFonts w:ascii="Times New Roman" w:hAnsi="Times New Roman"/>
          <w:sz w:val="24"/>
          <w:szCs w:val="24"/>
        </w:rPr>
        <w:t xml:space="preserve"> i punktów z zachowania</w:t>
      </w:r>
      <w:r w:rsidRPr="0053134A">
        <w:rPr>
          <w:rFonts w:ascii="Times New Roman" w:hAnsi="Times New Roman"/>
          <w:sz w:val="24"/>
          <w:szCs w:val="24"/>
        </w:rPr>
        <w:t xml:space="preserve"> zarówn</w:t>
      </w:r>
      <w:r w:rsidR="0030638D">
        <w:rPr>
          <w:rFonts w:ascii="Times New Roman" w:hAnsi="Times New Roman"/>
          <w:sz w:val="24"/>
          <w:szCs w:val="24"/>
        </w:rPr>
        <w:t>o dla ucznia jak jego rodziców/opiekunów prawnych</w:t>
      </w:r>
      <w:r w:rsidRPr="0053134A">
        <w:rPr>
          <w:rFonts w:ascii="Times New Roman" w:hAnsi="Times New Roman"/>
          <w:sz w:val="24"/>
          <w:szCs w:val="24"/>
        </w:rPr>
        <w:t>;</w:t>
      </w:r>
    </w:p>
    <w:p w:rsidR="00B03105" w:rsidRPr="0053134A" w:rsidRDefault="00B03105" w:rsidP="00BF4612">
      <w:pPr>
        <w:pStyle w:val="Akapitzlist"/>
        <w:numPr>
          <w:ilvl w:val="0"/>
          <w:numId w:val="10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zasada częstotliwości i rytmiczności – uczeń oceniany</w:t>
      </w:r>
      <w:r w:rsidR="00A3296D" w:rsidRPr="0053134A">
        <w:rPr>
          <w:rFonts w:ascii="Times New Roman" w:hAnsi="Times New Roman"/>
          <w:sz w:val="24"/>
          <w:szCs w:val="24"/>
        </w:rPr>
        <w:t xml:space="preserve"> jest na bieżąco i rytmicznie. O</w:t>
      </w:r>
      <w:r w:rsidRPr="0053134A">
        <w:rPr>
          <w:rFonts w:ascii="Times New Roman" w:hAnsi="Times New Roman"/>
          <w:sz w:val="24"/>
          <w:szCs w:val="24"/>
        </w:rPr>
        <w:t>cena końcowa nie jest średnią ocen cząstkowych;</w:t>
      </w:r>
    </w:p>
    <w:p w:rsidR="00B03105" w:rsidRPr="0053134A" w:rsidRDefault="00B03105" w:rsidP="00BF4612">
      <w:pPr>
        <w:pStyle w:val="Akapitzlist"/>
        <w:numPr>
          <w:ilvl w:val="0"/>
          <w:numId w:val="10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zasada jawności kryteriów – uczeń i jego rodzice (prawni opiekunowie) znają kryteria oceniania, zakres materiału z każdego przedmiotu oraz formy pracy podlegające ocenie;</w:t>
      </w:r>
    </w:p>
    <w:p w:rsidR="00B03105" w:rsidRPr="0053134A" w:rsidRDefault="00B03105" w:rsidP="00BF4612">
      <w:pPr>
        <w:pStyle w:val="Akapitzlist"/>
        <w:numPr>
          <w:ilvl w:val="0"/>
          <w:numId w:val="10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zasada różnorodności</w:t>
      </w:r>
      <w:r w:rsidRPr="0053134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wynikająca ze specyfiki każdego przedmiotu;</w:t>
      </w:r>
    </w:p>
    <w:p w:rsidR="00B03105" w:rsidRPr="0053134A" w:rsidRDefault="00B03105" w:rsidP="00BF4612">
      <w:pPr>
        <w:pStyle w:val="Akapitzlist"/>
        <w:numPr>
          <w:ilvl w:val="0"/>
          <w:numId w:val="10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zasada różnicowania wymagań – zadania stawiane ucz</w:t>
      </w:r>
      <w:r w:rsidR="00F20F8B">
        <w:rPr>
          <w:rFonts w:ascii="Times New Roman" w:hAnsi="Times New Roman"/>
          <w:sz w:val="24"/>
          <w:szCs w:val="24"/>
        </w:rPr>
        <w:t xml:space="preserve">niom powinny mieć zróżnicowany </w:t>
      </w:r>
      <w:r w:rsidRPr="0053134A">
        <w:rPr>
          <w:rFonts w:ascii="Times New Roman" w:hAnsi="Times New Roman"/>
          <w:sz w:val="24"/>
          <w:szCs w:val="24"/>
        </w:rPr>
        <w:t>poziom trudności i dawać możl</w:t>
      </w:r>
      <w:r w:rsidR="00DE5FD6" w:rsidRPr="0053134A">
        <w:rPr>
          <w:rFonts w:ascii="Times New Roman" w:hAnsi="Times New Roman"/>
          <w:sz w:val="24"/>
          <w:szCs w:val="24"/>
        </w:rPr>
        <w:t>iwość uzyskania wszystkich ocen;</w:t>
      </w:r>
    </w:p>
    <w:p w:rsidR="00B03105" w:rsidRPr="0053134A" w:rsidRDefault="00B03105" w:rsidP="00BF4612">
      <w:pPr>
        <w:pStyle w:val="Akapitzlist"/>
        <w:numPr>
          <w:ilvl w:val="0"/>
          <w:numId w:val="10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zasada otwart</w:t>
      </w:r>
      <w:r w:rsidR="001E438C">
        <w:rPr>
          <w:rFonts w:ascii="Times New Roman" w:hAnsi="Times New Roman"/>
          <w:sz w:val="24"/>
          <w:szCs w:val="24"/>
        </w:rPr>
        <w:t>ości – wewnątrzszkolne ocenianie</w:t>
      </w:r>
      <w:r w:rsidRPr="0053134A">
        <w:rPr>
          <w:rFonts w:ascii="Times New Roman" w:hAnsi="Times New Roman"/>
          <w:sz w:val="24"/>
          <w:szCs w:val="24"/>
        </w:rPr>
        <w:t xml:space="preserve"> podlega weryfikacji i modyfikacji </w:t>
      </w:r>
    </w:p>
    <w:p w:rsidR="00B03105" w:rsidRPr="0053134A" w:rsidRDefault="00DE5FD6" w:rsidP="00B03105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w oparciu o okresową ewaluację.</w:t>
      </w:r>
    </w:p>
    <w:p w:rsidR="009A31F8" w:rsidRPr="0053134A" w:rsidRDefault="009A31F8" w:rsidP="00D321B4">
      <w:pPr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27307F" w:rsidRDefault="0027307F" w:rsidP="00ED45A1">
      <w:pPr>
        <w:ind w:firstLine="426"/>
        <w:jc w:val="left"/>
        <w:rPr>
          <w:rFonts w:ascii="Times New Roman" w:hAnsi="Times New Roman"/>
          <w:bCs/>
          <w:sz w:val="24"/>
          <w:szCs w:val="24"/>
        </w:rPr>
      </w:pPr>
    </w:p>
    <w:p w:rsidR="00B03105" w:rsidRPr="00F20F8B" w:rsidRDefault="009023CF" w:rsidP="00ED45A1">
      <w:pPr>
        <w:ind w:firstLine="426"/>
        <w:jc w:val="left"/>
        <w:rPr>
          <w:rFonts w:ascii="Times New Roman" w:hAnsi="Times New Roman"/>
          <w:bCs/>
          <w:sz w:val="24"/>
          <w:szCs w:val="24"/>
        </w:rPr>
      </w:pPr>
      <w:r w:rsidRPr="00F20F8B">
        <w:rPr>
          <w:rFonts w:ascii="Times New Roman" w:hAnsi="Times New Roman"/>
          <w:bCs/>
          <w:sz w:val="24"/>
          <w:szCs w:val="24"/>
        </w:rPr>
        <w:lastRenderedPageBreak/>
        <w:t>§ 12</w:t>
      </w:r>
      <w:r w:rsidR="00CC403B">
        <w:rPr>
          <w:rFonts w:ascii="Times New Roman" w:hAnsi="Times New Roman"/>
          <w:bCs/>
          <w:sz w:val="24"/>
          <w:szCs w:val="24"/>
        </w:rPr>
        <w:t>1</w:t>
      </w:r>
      <w:r w:rsidR="00F20F8B">
        <w:rPr>
          <w:rFonts w:ascii="Times New Roman" w:hAnsi="Times New Roman"/>
          <w:bCs/>
          <w:sz w:val="24"/>
          <w:szCs w:val="24"/>
        </w:rPr>
        <w:t xml:space="preserve">. </w:t>
      </w:r>
      <w:r w:rsidR="00B03105" w:rsidRPr="00F20F8B">
        <w:rPr>
          <w:rFonts w:ascii="Times New Roman" w:hAnsi="Times New Roman"/>
          <w:bCs/>
          <w:sz w:val="24"/>
          <w:szCs w:val="24"/>
        </w:rPr>
        <w:t>Obowiązki nauczycieli w procesie oceniania uczniów:</w:t>
      </w:r>
    </w:p>
    <w:p w:rsidR="00B03105" w:rsidRPr="00F20F8B" w:rsidRDefault="00B03105" w:rsidP="00B03105">
      <w:pPr>
        <w:ind w:firstLine="426"/>
        <w:rPr>
          <w:rFonts w:ascii="Times New Roman" w:hAnsi="Times New Roman"/>
          <w:bCs/>
          <w:sz w:val="24"/>
          <w:szCs w:val="24"/>
        </w:rPr>
      </w:pPr>
    </w:p>
    <w:p w:rsidR="001F02F4" w:rsidRPr="0053134A" w:rsidRDefault="00B03105" w:rsidP="001F02F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1. Każdy nauczyciel na początku roku szkolnego infor</w:t>
      </w:r>
      <w:r w:rsidR="0030638D">
        <w:rPr>
          <w:rFonts w:ascii="Times New Roman" w:hAnsi="Times New Roman"/>
          <w:sz w:val="24"/>
          <w:szCs w:val="24"/>
        </w:rPr>
        <w:t>muje uczniów oraz ich rodziców/prawnych opiekunów</w:t>
      </w:r>
      <w:r w:rsidRPr="0053134A">
        <w:rPr>
          <w:rFonts w:ascii="Times New Roman" w:hAnsi="Times New Roman"/>
          <w:sz w:val="24"/>
          <w:szCs w:val="24"/>
        </w:rPr>
        <w:t xml:space="preserve"> o: </w:t>
      </w:r>
    </w:p>
    <w:p w:rsidR="00B03105" w:rsidRPr="0053134A" w:rsidRDefault="00B03105" w:rsidP="00BF4612">
      <w:pPr>
        <w:numPr>
          <w:ilvl w:val="0"/>
          <w:numId w:val="97"/>
        </w:numPr>
        <w:tabs>
          <w:tab w:val="clear" w:pos="192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wymaganiach edukacyjnych niezbędnych do uzyskania poszczegó</w:t>
      </w:r>
      <w:r w:rsidR="00F20F8B">
        <w:rPr>
          <w:rFonts w:ascii="Times New Roman" w:hAnsi="Times New Roman"/>
          <w:sz w:val="24"/>
          <w:szCs w:val="24"/>
        </w:rPr>
        <w:t xml:space="preserve">lnych  śródrocznych </w:t>
      </w:r>
      <w:r w:rsidR="005D7653">
        <w:rPr>
          <w:rFonts w:ascii="Times New Roman" w:hAnsi="Times New Roman"/>
          <w:sz w:val="24"/>
          <w:szCs w:val="24"/>
        </w:rPr>
        <w:br/>
      </w:r>
      <w:r w:rsidR="00F20F8B">
        <w:rPr>
          <w:rFonts w:ascii="Times New Roman" w:hAnsi="Times New Roman"/>
          <w:sz w:val="24"/>
          <w:szCs w:val="24"/>
        </w:rPr>
        <w:t xml:space="preserve">i rocznych ocen </w:t>
      </w:r>
      <w:r w:rsidRPr="0053134A">
        <w:rPr>
          <w:rFonts w:ascii="Times New Roman" w:hAnsi="Times New Roman"/>
          <w:sz w:val="24"/>
          <w:szCs w:val="24"/>
        </w:rPr>
        <w:t>klasyfikacyjnych z obowiązkowych i dodatkowych  zajęć edukacyjnych, wynikających z  realizowanego  programu nauczania;</w:t>
      </w:r>
    </w:p>
    <w:p w:rsidR="00B03105" w:rsidRPr="0053134A" w:rsidRDefault="00B03105" w:rsidP="00BF4612">
      <w:pPr>
        <w:numPr>
          <w:ilvl w:val="0"/>
          <w:numId w:val="97"/>
        </w:numPr>
        <w:tabs>
          <w:tab w:val="clear" w:pos="192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sposobach sprawdzania osiągnięć edukacyjnych uczniów;</w:t>
      </w:r>
    </w:p>
    <w:p w:rsidR="00B03105" w:rsidRPr="0053134A" w:rsidRDefault="00A3296D" w:rsidP="00BF4612">
      <w:pPr>
        <w:numPr>
          <w:ilvl w:val="0"/>
          <w:numId w:val="97"/>
        </w:numPr>
        <w:tabs>
          <w:tab w:val="clear" w:pos="192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</w:t>
      </w:r>
      <w:r w:rsidR="00B03105" w:rsidRPr="0053134A">
        <w:rPr>
          <w:rFonts w:ascii="Times New Roman" w:hAnsi="Times New Roman"/>
          <w:sz w:val="24"/>
          <w:szCs w:val="24"/>
        </w:rPr>
        <w:t>arunkach i trybie uzyskania wyższej</w:t>
      </w:r>
      <w:r w:rsidRPr="0053134A">
        <w:rPr>
          <w:rFonts w:ascii="Times New Roman" w:hAnsi="Times New Roman"/>
          <w:sz w:val="24"/>
          <w:szCs w:val="24"/>
        </w:rPr>
        <w:t xml:space="preserve"> niż przewidywana rocznej oceny</w:t>
      </w:r>
      <w:r w:rsidR="00B03105" w:rsidRPr="0053134A">
        <w:rPr>
          <w:rFonts w:ascii="Times New Roman" w:hAnsi="Times New Roman"/>
          <w:sz w:val="24"/>
          <w:szCs w:val="24"/>
        </w:rPr>
        <w:t xml:space="preserve"> klasyfikacyjnej </w:t>
      </w:r>
      <w:r w:rsidR="005D7653"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>z obowiązkowych i</w:t>
      </w:r>
      <w:r w:rsidR="00DE5FD6" w:rsidRPr="0053134A">
        <w:rPr>
          <w:rFonts w:ascii="Times New Roman" w:hAnsi="Times New Roman"/>
          <w:sz w:val="24"/>
          <w:szCs w:val="24"/>
        </w:rPr>
        <w:t xml:space="preserve"> dodatkowych zajęć edukacyjnych.</w:t>
      </w:r>
    </w:p>
    <w:p w:rsidR="00B03105" w:rsidRPr="0053134A" w:rsidRDefault="00B03105" w:rsidP="00B03105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44302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7948D9">
        <w:rPr>
          <w:rFonts w:ascii="Times New Roman" w:hAnsi="Times New Roman"/>
          <w:sz w:val="24"/>
          <w:szCs w:val="24"/>
        </w:rPr>
        <w:t>2.</w:t>
      </w:r>
      <w:r w:rsidR="007948D9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Wychowawca oddziału na początku każdego roku szkolnego info</w:t>
      </w:r>
      <w:r w:rsidR="001F02F4">
        <w:rPr>
          <w:rFonts w:ascii="Times New Roman" w:hAnsi="Times New Roman"/>
          <w:sz w:val="24"/>
          <w:szCs w:val="24"/>
        </w:rPr>
        <w:t>rmuje uczniów i ich rodziców o:</w:t>
      </w:r>
    </w:p>
    <w:p w:rsidR="00B03105" w:rsidRPr="0053134A" w:rsidRDefault="00B03105" w:rsidP="00BF4612">
      <w:pPr>
        <w:numPr>
          <w:ilvl w:val="0"/>
          <w:numId w:val="17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warunkach i sposobie oraz kryteriach</w:t>
      </w:r>
      <w:r w:rsidR="00346A20" w:rsidRPr="0053134A">
        <w:rPr>
          <w:rFonts w:ascii="Times New Roman" w:hAnsi="Times New Roman"/>
          <w:sz w:val="24"/>
          <w:szCs w:val="24"/>
        </w:rPr>
        <w:t xml:space="preserve"> oceny</w:t>
      </w:r>
      <w:r w:rsidRPr="0053134A">
        <w:rPr>
          <w:rFonts w:ascii="Times New Roman" w:hAnsi="Times New Roman"/>
          <w:sz w:val="24"/>
          <w:szCs w:val="24"/>
        </w:rPr>
        <w:t xml:space="preserve"> zachowania;</w:t>
      </w:r>
    </w:p>
    <w:p w:rsidR="00B03105" w:rsidRPr="0053134A" w:rsidRDefault="00B03105" w:rsidP="00BF4612">
      <w:pPr>
        <w:numPr>
          <w:ilvl w:val="0"/>
          <w:numId w:val="17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warunkach i trybie otrzymania wyższej niż przewidywana rocznej ocenie klasyfikacyjnej zachowania.</w:t>
      </w:r>
    </w:p>
    <w:p w:rsidR="00B03105" w:rsidRPr="0053134A" w:rsidRDefault="00B03105" w:rsidP="00B0310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1F02F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560E">
        <w:rPr>
          <w:rFonts w:ascii="Times New Roman" w:hAnsi="Times New Roman"/>
          <w:sz w:val="24"/>
          <w:szCs w:val="24"/>
        </w:rPr>
        <w:t>3.</w:t>
      </w:r>
      <w:r w:rsidRPr="0053134A">
        <w:rPr>
          <w:rFonts w:ascii="Times New Roman" w:hAnsi="Times New Roman"/>
          <w:sz w:val="24"/>
          <w:szCs w:val="24"/>
        </w:rPr>
        <w:t xml:space="preserve"> Informacje, o których mowa w ust. 1</w:t>
      </w:r>
      <w:r w:rsidR="00DA1A87">
        <w:rPr>
          <w:rFonts w:ascii="Times New Roman" w:hAnsi="Times New Roman"/>
          <w:sz w:val="24"/>
          <w:szCs w:val="24"/>
        </w:rPr>
        <w:t>.</w:t>
      </w:r>
      <w:r w:rsidRPr="0053134A">
        <w:rPr>
          <w:rFonts w:ascii="Times New Roman" w:hAnsi="Times New Roman"/>
          <w:sz w:val="24"/>
          <w:szCs w:val="24"/>
        </w:rPr>
        <w:t xml:space="preserve"> i 2.</w:t>
      </w:r>
      <w:r w:rsidR="00313009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>p</w:t>
      </w:r>
      <w:r w:rsidR="001F02F4">
        <w:rPr>
          <w:rFonts w:ascii="Times New Roman" w:hAnsi="Times New Roman"/>
          <w:sz w:val="24"/>
          <w:szCs w:val="24"/>
        </w:rPr>
        <w:t>rzekazywane i udostępniane są :</w:t>
      </w:r>
    </w:p>
    <w:p w:rsidR="00B03105" w:rsidRPr="0053134A" w:rsidRDefault="00B03105" w:rsidP="00BF4612">
      <w:pPr>
        <w:numPr>
          <w:ilvl w:val="0"/>
          <w:numId w:val="17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formie ustnej na pierwszym zebr</w:t>
      </w:r>
      <w:r w:rsidR="00604FFD" w:rsidRPr="0053134A">
        <w:rPr>
          <w:rFonts w:ascii="Times New Roman" w:hAnsi="Times New Roman"/>
          <w:sz w:val="24"/>
          <w:szCs w:val="24"/>
        </w:rPr>
        <w:t>aniu rodziców</w:t>
      </w:r>
      <w:r w:rsidR="00B80B87" w:rsidRPr="0053134A">
        <w:rPr>
          <w:rFonts w:ascii="Times New Roman" w:hAnsi="Times New Roman"/>
          <w:sz w:val="24"/>
          <w:szCs w:val="24"/>
        </w:rPr>
        <w:t xml:space="preserve"> w miesiącu wrześniu</w:t>
      </w:r>
      <w:r w:rsidR="00604FFD" w:rsidRPr="0053134A">
        <w:rPr>
          <w:rFonts w:ascii="Times New Roman" w:hAnsi="Times New Roman"/>
          <w:sz w:val="24"/>
          <w:szCs w:val="24"/>
        </w:rPr>
        <w:t>;</w:t>
      </w:r>
    </w:p>
    <w:p w:rsidR="002A560E" w:rsidRDefault="00B03105" w:rsidP="00BF4612">
      <w:pPr>
        <w:numPr>
          <w:ilvl w:val="0"/>
          <w:numId w:val="17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trakcie indywidualnych spotkań rodzicó</w:t>
      </w:r>
      <w:r w:rsidR="00604FFD" w:rsidRPr="0053134A">
        <w:rPr>
          <w:rFonts w:ascii="Times New Roman" w:hAnsi="Times New Roman"/>
          <w:sz w:val="24"/>
          <w:szCs w:val="24"/>
        </w:rPr>
        <w:t>w z nauczycielem lub wychowawcą.</w:t>
      </w:r>
    </w:p>
    <w:p w:rsidR="002A560E" w:rsidRDefault="002A560E" w:rsidP="002A560E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Default="002A560E" w:rsidP="002A560E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04FFD" w:rsidRPr="002A560E">
        <w:rPr>
          <w:rFonts w:ascii="Times New Roman" w:hAnsi="Times New Roman"/>
          <w:sz w:val="24"/>
        </w:rPr>
        <w:t xml:space="preserve">4. </w:t>
      </w:r>
      <w:r w:rsidR="00B03105" w:rsidRPr="002A560E">
        <w:rPr>
          <w:rFonts w:ascii="Times New Roman" w:hAnsi="Times New Roman"/>
          <w:sz w:val="24"/>
        </w:rPr>
        <w:t>Nauczyciel jest obowiązany na podstawie pisemnej opini</w:t>
      </w:r>
      <w:r>
        <w:rPr>
          <w:rFonts w:ascii="Times New Roman" w:hAnsi="Times New Roman"/>
          <w:sz w:val="24"/>
        </w:rPr>
        <w:t xml:space="preserve">i publicznej lub niepublicznej </w:t>
      </w:r>
      <w:r w:rsidR="00B03105" w:rsidRPr="002A560E">
        <w:rPr>
          <w:rFonts w:ascii="Times New Roman" w:hAnsi="Times New Roman"/>
          <w:sz w:val="24"/>
        </w:rPr>
        <w:t>poradni psychologiczno</w:t>
      </w:r>
      <w:r w:rsidR="00AF744C">
        <w:rPr>
          <w:rFonts w:ascii="Times New Roman" w:hAnsi="Times New Roman"/>
          <w:sz w:val="24"/>
        </w:rPr>
        <w:t>-</w:t>
      </w:r>
      <w:r w:rsidR="00B03105" w:rsidRPr="002A560E">
        <w:rPr>
          <w:rFonts w:ascii="Times New Roman" w:hAnsi="Times New Roman"/>
          <w:sz w:val="24"/>
        </w:rPr>
        <w:t>pedagogicznej, w tym publicznej poradni specjalistycznej, dostosować wymagania edukacyjne,</w:t>
      </w:r>
      <w:r w:rsidR="00C21A5E" w:rsidRPr="002A560E">
        <w:rPr>
          <w:rFonts w:ascii="Times New Roman" w:hAnsi="Times New Roman"/>
          <w:sz w:val="24"/>
        </w:rPr>
        <w:t xml:space="preserve"> </w:t>
      </w:r>
      <w:r w:rsidR="00B03105" w:rsidRPr="002A560E">
        <w:rPr>
          <w:rFonts w:ascii="Times New Roman" w:hAnsi="Times New Roman"/>
          <w:sz w:val="24"/>
        </w:rPr>
        <w:t>do indywidualnych potrzeb psychofizycznych i edukacyjnych ucznia, u którego stwierdzono zaburzenia i odchylenia rozwojowe lub specyficzne trudności w uczeniu się, uniemożliwiające sprostanie tym wym</w:t>
      </w:r>
      <w:r w:rsidR="007D6F11" w:rsidRPr="002A560E">
        <w:rPr>
          <w:rFonts w:ascii="Times New Roman" w:hAnsi="Times New Roman"/>
          <w:sz w:val="24"/>
        </w:rPr>
        <w:t>aganiom, z zastrzeżeniem ust. 5</w:t>
      </w:r>
      <w:r w:rsidR="00B03105" w:rsidRPr="002A560E">
        <w:rPr>
          <w:rFonts w:ascii="Times New Roman" w:hAnsi="Times New Roman"/>
          <w:sz w:val="24"/>
        </w:rPr>
        <w:t xml:space="preserve">. </w:t>
      </w:r>
    </w:p>
    <w:p w:rsidR="002A560E" w:rsidRPr="002A560E" w:rsidRDefault="002A560E" w:rsidP="002A560E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Default="002A560E" w:rsidP="002A560E">
      <w:pPr>
        <w:pStyle w:val="DefaultText"/>
        <w:tabs>
          <w:tab w:val="left" w:pos="0"/>
          <w:tab w:val="left" w:pos="567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ab/>
      </w:r>
      <w:r w:rsidR="00604FFD" w:rsidRPr="0053134A">
        <w:rPr>
          <w:szCs w:val="24"/>
          <w:lang w:val="pl-PL"/>
        </w:rPr>
        <w:t>5.</w:t>
      </w:r>
      <w:r>
        <w:rPr>
          <w:szCs w:val="24"/>
          <w:lang w:val="pl-PL"/>
        </w:rPr>
        <w:t xml:space="preserve"> </w:t>
      </w:r>
      <w:r w:rsidR="00B03105" w:rsidRPr="0053134A">
        <w:rPr>
          <w:szCs w:val="24"/>
          <w:lang w:val="pl-PL"/>
        </w:rPr>
        <w:t>W przypadku ucznia posiadającego orzeczenie o potrzebie indywidualnego nauczania dostosowanie wymagań edukacyjnych do indywidualnych potrzeb psychofizycznych i edukacyjnych ucznia może nastąpić na podstawie tego orzeczenia.</w:t>
      </w:r>
    </w:p>
    <w:p w:rsidR="00BC4828" w:rsidRPr="0053134A" w:rsidRDefault="00BC4828" w:rsidP="002A560E">
      <w:pPr>
        <w:pStyle w:val="DefaultText"/>
        <w:tabs>
          <w:tab w:val="left" w:pos="0"/>
          <w:tab w:val="left" w:pos="567"/>
        </w:tabs>
        <w:jc w:val="both"/>
        <w:rPr>
          <w:szCs w:val="24"/>
          <w:lang w:val="pl-PL"/>
        </w:rPr>
      </w:pPr>
    </w:p>
    <w:p w:rsidR="00BC4828" w:rsidRPr="00CA5AA6" w:rsidRDefault="00BC4828" w:rsidP="00BC4828">
      <w:pPr>
        <w:pStyle w:val="Standard"/>
        <w:tabs>
          <w:tab w:val="left" w:pos="993"/>
        </w:tabs>
        <w:suppressAutoHyphens/>
        <w:jc w:val="both"/>
        <w:rPr>
          <w:szCs w:val="24"/>
        </w:rPr>
      </w:pPr>
      <w:r w:rsidRPr="00CA5AA6">
        <w:rPr>
          <w:szCs w:val="24"/>
        </w:rPr>
        <w:t xml:space="preserve">          6. 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publicznej poradni specjalistycznej.</w:t>
      </w:r>
    </w:p>
    <w:p w:rsidR="009B20E9" w:rsidRPr="00CA5AA6" w:rsidRDefault="009B20E9" w:rsidP="00ED45A1">
      <w:pPr>
        <w:tabs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</w:p>
    <w:p w:rsidR="00B03105" w:rsidRPr="002A560E" w:rsidRDefault="002A560E" w:rsidP="00ED45A1">
      <w:pPr>
        <w:tabs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023CF" w:rsidRPr="002A560E">
        <w:rPr>
          <w:rFonts w:ascii="Times New Roman" w:hAnsi="Times New Roman"/>
          <w:sz w:val="24"/>
          <w:szCs w:val="24"/>
        </w:rPr>
        <w:t>§ 12</w:t>
      </w:r>
      <w:r w:rsidR="00CC403B">
        <w:rPr>
          <w:rFonts w:ascii="Times New Roman" w:hAnsi="Times New Roman"/>
          <w:sz w:val="24"/>
          <w:szCs w:val="24"/>
        </w:rPr>
        <w:t>2</w:t>
      </w:r>
      <w:r w:rsidRPr="002A560E">
        <w:rPr>
          <w:rFonts w:ascii="Times New Roman" w:hAnsi="Times New Roman"/>
          <w:sz w:val="24"/>
          <w:szCs w:val="24"/>
        </w:rPr>
        <w:t xml:space="preserve">. </w:t>
      </w:r>
      <w:r w:rsidR="00C21A5E" w:rsidRPr="002A560E">
        <w:rPr>
          <w:rFonts w:ascii="Times New Roman" w:hAnsi="Times New Roman"/>
          <w:sz w:val="24"/>
          <w:szCs w:val="24"/>
        </w:rPr>
        <w:t>Rodzaje ocen szkolnych</w:t>
      </w:r>
    </w:p>
    <w:p w:rsidR="00B03105" w:rsidRPr="0053134A" w:rsidRDefault="00B03105" w:rsidP="00ED45A1">
      <w:pPr>
        <w:tabs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B03105" w:rsidRPr="0053134A" w:rsidRDefault="002A560E" w:rsidP="002A560E">
      <w:pPr>
        <w:tabs>
          <w:tab w:val="left" w:pos="567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1. W trakcie nauki w szkole uczeń otrzymuje oceny:</w:t>
      </w:r>
    </w:p>
    <w:p w:rsidR="00B03105" w:rsidRPr="0053134A" w:rsidRDefault="00B03105" w:rsidP="00BF4612">
      <w:pPr>
        <w:numPr>
          <w:ilvl w:val="0"/>
          <w:numId w:val="173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bieżące;</w:t>
      </w:r>
    </w:p>
    <w:p w:rsidR="00B03105" w:rsidRPr="0053134A" w:rsidRDefault="00B03105" w:rsidP="00BF4612">
      <w:pPr>
        <w:numPr>
          <w:ilvl w:val="0"/>
          <w:numId w:val="173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klasyfikacyjne:</w:t>
      </w:r>
    </w:p>
    <w:p w:rsidR="00B03105" w:rsidRPr="0053134A" w:rsidRDefault="00B03105" w:rsidP="00BF4612">
      <w:pPr>
        <w:numPr>
          <w:ilvl w:val="0"/>
          <w:numId w:val="174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śródroczne – na koniec pierwszego półrocza i roczne – na zakończenie roku szkolnego,</w:t>
      </w:r>
    </w:p>
    <w:p w:rsidR="00B03105" w:rsidRPr="0053134A" w:rsidRDefault="00B03105" w:rsidP="00BF4612">
      <w:pPr>
        <w:numPr>
          <w:ilvl w:val="0"/>
          <w:numId w:val="174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końcowe – są to oceny po zakończeniu cyklu nauczania danej edukacji. Oceny końcowe są równoważne ocenie rocznej w ostatnim roku kształcenia lub ustalone są </w:t>
      </w:r>
      <w:r w:rsidR="006777AD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 wyniku egzaminu poprawkowego lub sprawdzającego w ostatnim roku nauczania dan</w:t>
      </w:r>
      <w:r w:rsidR="00C21A5E" w:rsidRPr="0053134A">
        <w:rPr>
          <w:rFonts w:ascii="Times New Roman" w:hAnsi="Times New Roman"/>
          <w:sz w:val="24"/>
          <w:szCs w:val="24"/>
        </w:rPr>
        <w:t xml:space="preserve">ej edukacji oraz na podstawie </w:t>
      </w:r>
      <w:r w:rsidRPr="0053134A">
        <w:rPr>
          <w:rFonts w:ascii="Times New Roman" w:hAnsi="Times New Roman"/>
          <w:sz w:val="24"/>
          <w:szCs w:val="24"/>
        </w:rPr>
        <w:t xml:space="preserve">konkursów uprawniających do uzyskania oceny celującej. Ocenę końcową zachowania stanowi ocena klasyfikacyjna w klasie programowo najwyższej. </w:t>
      </w:r>
    </w:p>
    <w:p w:rsidR="00126B89" w:rsidRPr="00126B89" w:rsidRDefault="00126B89" w:rsidP="00126B89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03105" w:rsidRPr="00CA5AA6" w:rsidRDefault="00126B89" w:rsidP="00ED45A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A5AA6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CC403B">
        <w:rPr>
          <w:rFonts w:ascii="Times New Roman" w:hAnsi="Times New Roman"/>
          <w:sz w:val="24"/>
          <w:szCs w:val="24"/>
        </w:rPr>
        <w:t>§ 123</w:t>
      </w:r>
      <w:r w:rsidR="009F1C9E" w:rsidRPr="00CA5AA6">
        <w:rPr>
          <w:rFonts w:ascii="Times New Roman" w:hAnsi="Times New Roman"/>
          <w:sz w:val="24"/>
          <w:szCs w:val="24"/>
        </w:rPr>
        <w:t xml:space="preserve">. </w:t>
      </w:r>
      <w:r w:rsidR="00C21A5E" w:rsidRPr="00CA5AA6">
        <w:rPr>
          <w:rFonts w:ascii="Times New Roman" w:hAnsi="Times New Roman"/>
          <w:sz w:val="24"/>
          <w:szCs w:val="24"/>
        </w:rPr>
        <w:t>Jawność ocen</w:t>
      </w:r>
      <w:r w:rsidR="00916E3B" w:rsidRPr="00CA5AA6">
        <w:rPr>
          <w:rFonts w:ascii="Times New Roman" w:hAnsi="Times New Roman"/>
          <w:sz w:val="24"/>
          <w:szCs w:val="24"/>
        </w:rPr>
        <w:t xml:space="preserve"> i sposoby informowania uczniów i rodziców/prawnych opiekunów o ocenach</w:t>
      </w:r>
    </w:p>
    <w:p w:rsidR="00B03105" w:rsidRPr="0053134A" w:rsidRDefault="00B03105" w:rsidP="0070641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9F281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1.</w:t>
      </w:r>
      <w:r w:rsidR="009F2810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Oceny są jaw</w:t>
      </w:r>
      <w:r w:rsidR="00DE5FD6" w:rsidRPr="0053134A">
        <w:rPr>
          <w:rFonts w:ascii="Times New Roman" w:hAnsi="Times New Roman"/>
          <w:sz w:val="24"/>
          <w:szCs w:val="24"/>
        </w:rPr>
        <w:t>ne dla ucznia i jego rodziców/</w:t>
      </w:r>
      <w:r w:rsidRPr="0053134A">
        <w:rPr>
          <w:rFonts w:ascii="Times New Roman" w:hAnsi="Times New Roman"/>
          <w:sz w:val="24"/>
          <w:szCs w:val="24"/>
        </w:rPr>
        <w:t>opiekunów prawnych.</w:t>
      </w:r>
    </w:p>
    <w:p w:rsidR="00B03105" w:rsidRPr="0053134A" w:rsidRDefault="00B03105" w:rsidP="00B0310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7093D" w:rsidRDefault="00B03105" w:rsidP="0077093D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2.</w:t>
      </w:r>
      <w:r w:rsidR="009F2810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Każda ocena z ustnych form sprawdzania umiejętności lub wiadomości ucznia podlega wpisa</w:t>
      </w:r>
      <w:r w:rsidR="00C21A5E" w:rsidRPr="0053134A">
        <w:rPr>
          <w:rFonts w:ascii="Times New Roman" w:hAnsi="Times New Roman"/>
          <w:sz w:val="24"/>
          <w:szCs w:val="24"/>
        </w:rPr>
        <w:t xml:space="preserve">niu do dziennika lekcyjnego, </w:t>
      </w:r>
      <w:r w:rsidR="00BC7820" w:rsidRPr="0053134A">
        <w:rPr>
          <w:rFonts w:ascii="Times New Roman" w:hAnsi="Times New Roman"/>
          <w:sz w:val="24"/>
          <w:szCs w:val="24"/>
        </w:rPr>
        <w:t xml:space="preserve">może być również wpisana do </w:t>
      </w:r>
      <w:r w:rsidR="00C21A5E" w:rsidRPr="0053134A">
        <w:rPr>
          <w:rFonts w:ascii="Times New Roman" w:hAnsi="Times New Roman"/>
          <w:sz w:val="24"/>
          <w:szCs w:val="24"/>
        </w:rPr>
        <w:t>zeszytu ucznia</w:t>
      </w:r>
      <w:r w:rsidRPr="0053134A">
        <w:rPr>
          <w:rFonts w:ascii="Times New Roman" w:hAnsi="Times New Roman"/>
          <w:i/>
          <w:sz w:val="24"/>
          <w:szCs w:val="24"/>
        </w:rPr>
        <w:t xml:space="preserve"> </w:t>
      </w:r>
      <w:r w:rsidR="0077093D">
        <w:rPr>
          <w:rFonts w:ascii="Times New Roman" w:hAnsi="Times New Roman"/>
          <w:sz w:val="24"/>
          <w:szCs w:val="24"/>
        </w:rPr>
        <w:t xml:space="preserve">bezpośrednio po jej ustaleniu i ustnym poinformowaniu </w:t>
      </w:r>
      <w:r w:rsidRPr="0053134A">
        <w:rPr>
          <w:rFonts w:ascii="Times New Roman" w:hAnsi="Times New Roman"/>
          <w:sz w:val="24"/>
          <w:szCs w:val="24"/>
        </w:rPr>
        <w:t xml:space="preserve">ucznia </w:t>
      </w:r>
      <w:r w:rsidR="0077093D">
        <w:rPr>
          <w:rFonts w:ascii="Times New Roman" w:hAnsi="Times New Roman"/>
          <w:sz w:val="24"/>
          <w:szCs w:val="24"/>
        </w:rPr>
        <w:t>o jej skali.</w:t>
      </w:r>
    </w:p>
    <w:p w:rsidR="00B03105" w:rsidRPr="0053134A" w:rsidRDefault="0077093D" w:rsidP="0077093D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9F2810" w:rsidP="009F281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Sprawdzone i ocenione prace kontrolne i inne formy pisemnego sprawdzania wi</w:t>
      </w:r>
      <w:r>
        <w:rPr>
          <w:rFonts w:ascii="Times New Roman" w:hAnsi="Times New Roman"/>
          <w:sz w:val="24"/>
          <w:szCs w:val="24"/>
        </w:rPr>
        <w:t>adomości i umiejętności uczniów</w:t>
      </w:r>
      <w:r w:rsidR="00B03105" w:rsidRPr="0053134A">
        <w:rPr>
          <w:rFonts w:ascii="Times New Roman" w:hAnsi="Times New Roman"/>
          <w:sz w:val="24"/>
          <w:szCs w:val="24"/>
        </w:rPr>
        <w:t xml:space="preserve"> przedstawiane są do wglądu uczniom na zajęciach</w:t>
      </w:r>
      <w:r>
        <w:rPr>
          <w:rFonts w:ascii="Times New Roman" w:hAnsi="Times New Roman"/>
          <w:sz w:val="24"/>
          <w:szCs w:val="24"/>
        </w:rPr>
        <w:t xml:space="preserve"> dydaktycznych. </w:t>
      </w:r>
      <w:r w:rsidR="00C21A5E" w:rsidRPr="0053134A">
        <w:rPr>
          <w:rFonts w:ascii="Times New Roman" w:hAnsi="Times New Roman"/>
          <w:sz w:val="24"/>
          <w:szCs w:val="24"/>
        </w:rPr>
        <w:t>Oceny wpisywane są</w:t>
      </w:r>
      <w:r w:rsidR="00B03105" w:rsidRPr="0053134A">
        <w:rPr>
          <w:rFonts w:ascii="Times New Roman" w:hAnsi="Times New Roman"/>
          <w:sz w:val="24"/>
          <w:szCs w:val="24"/>
        </w:rPr>
        <w:t xml:space="preserve"> do dziennika lekcyjnego oraz</w:t>
      </w:r>
      <w:r>
        <w:rPr>
          <w:rFonts w:ascii="Times New Roman" w:hAnsi="Times New Roman"/>
          <w:sz w:val="24"/>
          <w:szCs w:val="24"/>
        </w:rPr>
        <w:t xml:space="preserve"> mogą być wpisane</w:t>
      </w:r>
      <w:r w:rsidR="0077093D">
        <w:rPr>
          <w:rFonts w:ascii="Times New Roman" w:hAnsi="Times New Roman"/>
          <w:sz w:val="24"/>
          <w:szCs w:val="24"/>
        </w:rPr>
        <w:t xml:space="preserve"> do zeszytu ucznia</w:t>
      </w:r>
      <w:r w:rsidR="00B03105" w:rsidRPr="0053134A">
        <w:rPr>
          <w:rFonts w:ascii="Times New Roman" w:hAnsi="Times New Roman"/>
          <w:i/>
          <w:sz w:val="24"/>
          <w:szCs w:val="24"/>
        </w:rPr>
        <w:t>.</w:t>
      </w:r>
    </w:p>
    <w:p w:rsidR="00B03105" w:rsidRPr="0053134A" w:rsidRDefault="00B03105" w:rsidP="00B0310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9F2810" w:rsidP="009F2810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30638D">
        <w:rPr>
          <w:rFonts w:ascii="Times New Roman" w:hAnsi="Times New Roman"/>
          <w:sz w:val="24"/>
          <w:szCs w:val="24"/>
        </w:rPr>
        <w:t>Rodzice/</w:t>
      </w:r>
      <w:r w:rsidR="00B03105" w:rsidRPr="0053134A">
        <w:rPr>
          <w:rFonts w:ascii="Times New Roman" w:hAnsi="Times New Roman"/>
          <w:sz w:val="24"/>
          <w:szCs w:val="24"/>
        </w:rPr>
        <w:t>prawni opie</w:t>
      </w:r>
      <w:r w:rsidR="0030638D">
        <w:rPr>
          <w:rFonts w:ascii="Times New Roman" w:hAnsi="Times New Roman"/>
          <w:sz w:val="24"/>
          <w:szCs w:val="24"/>
        </w:rPr>
        <w:t>kunowie</w:t>
      </w:r>
      <w:r w:rsidR="00D81AF1">
        <w:rPr>
          <w:rFonts w:ascii="Times New Roman" w:hAnsi="Times New Roman"/>
          <w:sz w:val="24"/>
          <w:szCs w:val="24"/>
        </w:rPr>
        <w:t xml:space="preserve"> mają możliwość otrzymania prac pisemnych </w:t>
      </w:r>
      <w:r w:rsidR="00B03105" w:rsidRPr="0053134A">
        <w:rPr>
          <w:rFonts w:ascii="Times New Roman" w:hAnsi="Times New Roman"/>
          <w:sz w:val="24"/>
          <w:szCs w:val="24"/>
        </w:rPr>
        <w:t>swoich dzieci:</w:t>
      </w:r>
    </w:p>
    <w:p w:rsidR="00B03105" w:rsidRPr="0053134A" w:rsidRDefault="00B03105" w:rsidP="00BF4612">
      <w:pPr>
        <w:numPr>
          <w:ilvl w:val="0"/>
          <w:numId w:val="17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 zebraniach ogólnych;</w:t>
      </w:r>
    </w:p>
    <w:p w:rsidR="00B03105" w:rsidRPr="0053134A" w:rsidRDefault="00B03105" w:rsidP="00BF4612">
      <w:pPr>
        <w:numPr>
          <w:ilvl w:val="0"/>
          <w:numId w:val="17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czasie konsultacji w wyznaczonych godzinach i dniach tygodnia;</w:t>
      </w:r>
    </w:p>
    <w:p w:rsidR="00B03105" w:rsidRPr="0053134A" w:rsidRDefault="00B03105" w:rsidP="00BF4612">
      <w:pPr>
        <w:numPr>
          <w:ilvl w:val="0"/>
          <w:numId w:val="17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podczas indywidualnych spotkań z nauczycielem;</w:t>
      </w:r>
    </w:p>
    <w:p w:rsidR="00B03105" w:rsidRPr="0053134A" w:rsidRDefault="00B03105" w:rsidP="00BF4612">
      <w:pPr>
        <w:numPr>
          <w:ilvl w:val="0"/>
          <w:numId w:val="175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prace wypożycza nauczyciel do domu</w:t>
      </w:r>
      <w:r w:rsidR="00702665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w celu zaprezentowania ich rodzi</w:t>
      </w:r>
      <w:r w:rsidR="00741EBF" w:rsidRPr="0053134A">
        <w:rPr>
          <w:rFonts w:ascii="Times New Roman" w:hAnsi="Times New Roman"/>
          <w:sz w:val="24"/>
          <w:szCs w:val="24"/>
        </w:rPr>
        <w:t>com/prawnym opiekunom</w:t>
      </w:r>
      <w:r w:rsidR="00126B89">
        <w:rPr>
          <w:rFonts w:ascii="Times New Roman" w:hAnsi="Times New Roman"/>
          <w:sz w:val="24"/>
          <w:szCs w:val="24"/>
        </w:rPr>
        <w:t xml:space="preserve">. Okazane prace wraz z podpisem rodzica zwracane </w:t>
      </w:r>
      <w:r w:rsidRPr="0053134A">
        <w:rPr>
          <w:rFonts w:ascii="Times New Roman" w:hAnsi="Times New Roman"/>
          <w:sz w:val="24"/>
          <w:szCs w:val="24"/>
        </w:rPr>
        <w:t>są</w:t>
      </w:r>
      <w:r w:rsidR="00C21A5E" w:rsidRPr="0053134A">
        <w:rPr>
          <w:rFonts w:ascii="Times New Roman" w:hAnsi="Times New Roman"/>
          <w:sz w:val="24"/>
          <w:szCs w:val="24"/>
        </w:rPr>
        <w:t xml:space="preserve"> w ciągu tygo</w:t>
      </w:r>
      <w:r w:rsidR="00741EBF" w:rsidRPr="0053134A">
        <w:rPr>
          <w:rFonts w:ascii="Times New Roman" w:hAnsi="Times New Roman"/>
          <w:sz w:val="24"/>
          <w:szCs w:val="24"/>
        </w:rPr>
        <w:t>dnia nauczycielowi</w:t>
      </w:r>
      <w:r w:rsidR="00C21A5E" w:rsidRPr="0053134A">
        <w:rPr>
          <w:rFonts w:ascii="Times New Roman" w:hAnsi="Times New Roman"/>
          <w:sz w:val="24"/>
          <w:szCs w:val="24"/>
        </w:rPr>
        <w:t>.</w:t>
      </w:r>
    </w:p>
    <w:p w:rsidR="00B03105" w:rsidRPr="0053134A" w:rsidRDefault="00B03105" w:rsidP="007510C4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Pr="004D343F" w:rsidRDefault="004D343F" w:rsidP="007510C4">
      <w:pPr>
        <w:tabs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2A76" w:rsidRPr="004D343F">
        <w:rPr>
          <w:rFonts w:ascii="Times New Roman" w:hAnsi="Times New Roman"/>
          <w:sz w:val="24"/>
          <w:szCs w:val="24"/>
        </w:rPr>
        <w:t>§ 1</w:t>
      </w:r>
      <w:r w:rsidR="00CC403B">
        <w:rPr>
          <w:rFonts w:ascii="Times New Roman" w:hAnsi="Times New Roman"/>
          <w:sz w:val="24"/>
          <w:szCs w:val="24"/>
        </w:rPr>
        <w:t>24</w:t>
      </w:r>
      <w:r w:rsidRPr="004D343F">
        <w:rPr>
          <w:rFonts w:ascii="Times New Roman" w:hAnsi="Times New Roman"/>
          <w:sz w:val="24"/>
          <w:szCs w:val="24"/>
        </w:rPr>
        <w:t>.</w:t>
      </w:r>
      <w:r w:rsidR="00C21A5E" w:rsidRPr="004D343F">
        <w:rPr>
          <w:rFonts w:ascii="Times New Roman" w:hAnsi="Times New Roman"/>
          <w:sz w:val="24"/>
          <w:szCs w:val="24"/>
        </w:rPr>
        <w:t xml:space="preserve"> Uzasadnianie ocen</w:t>
      </w:r>
    </w:p>
    <w:p w:rsidR="00B03105" w:rsidRPr="0053134A" w:rsidRDefault="00B03105" w:rsidP="007510C4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3105" w:rsidRDefault="00B03105" w:rsidP="00BF4612">
      <w:pPr>
        <w:numPr>
          <w:ilvl w:val="0"/>
          <w:numId w:val="17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Nauczyciel uzasadnia każdą bieżącą ocenę szkolną.</w:t>
      </w:r>
    </w:p>
    <w:p w:rsidR="006777AD" w:rsidRPr="0053134A" w:rsidRDefault="006777AD" w:rsidP="006777AD">
      <w:pPr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7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Oceny z ustnych form sprawdzania wiedzy i umiejętności nauczyciel uzasadnia ustnie w obecności klasy, wskazując dobrze opanowaną wiedzę lub sprawdzaną umiejętno</w:t>
      </w:r>
      <w:r w:rsidR="00DE5FD6" w:rsidRPr="0053134A">
        <w:rPr>
          <w:rFonts w:ascii="Times New Roman" w:hAnsi="Times New Roman"/>
          <w:sz w:val="24"/>
          <w:szCs w:val="24"/>
        </w:rPr>
        <w:t xml:space="preserve">ść, braki w nich oraz </w:t>
      </w:r>
      <w:r w:rsidRPr="0053134A">
        <w:rPr>
          <w:rFonts w:ascii="Times New Roman" w:hAnsi="Times New Roman"/>
          <w:sz w:val="24"/>
          <w:szCs w:val="24"/>
        </w:rPr>
        <w:t>zalecenia do poprawy. Na zakończenie lekcji uczeń ma prawo do wniesienia prośby o wpisanie uzasadnienia w zeszycie szkolnym. Nauczyciel realizuje prośbę ucznia najpóźniej w terminie dwóch dni od daty jej skierowania.</w:t>
      </w:r>
    </w:p>
    <w:p w:rsidR="00B03105" w:rsidRPr="0053134A" w:rsidRDefault="00B03105" w:rsidP="007510C4">
      <w:pPr>
        <w:tabs>
          <w:tab w:val="left" w:pos="0"/>
          <w:tab w:val="left" w:pos="851"/>
        </w:tabs>
        <w:autoSpaceDE w:val="0"/>
        <w:autoSpaceDN w:val="0"/>
        <w:adjustRightInd w:val="0"/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1E2F12" w:rsidP="00BF4612">
      <w:pPr>
        <w:numPr>
          <w:ilvl w:val="0"/>
          <w:numId w:val="17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Oc</w:t>
      </w:r>
      <w:r w:rsidR="00346A20" w:rsidRPr="0053134A">
        <w:rPr>
          <w:rFonts w:ascii="Times New Roman" w:hAnsi="Times New Roman"/>
          <w:sz w:val="24"/>
          <w:szCs w:val="24"/>
        </w:rPr>
        <w:t xml:space="preserve">eny ze sprawdzianów i prac klasowych </w:t>
      </w:r>
      <w:r w:rsidR="00BC7820" w:rsidRPr="0053134A">
        <w:rPr>
          <w:rFonts w:ascii="Times New Roman" w:hAnsi="Times New Roman"/>
          <w:sz w:val="24"/>
          <w:szCs w:val="24"/>
        </w:rPr>
        <w:t xml:space="preserve">uzasadniane są pisemne </w:t>
      </w:r>
      <w:r w:rsidR="004D343F">
        <w:rPr>
          <w:rFonts w:ascii="Times New Roman" w:hAnsi="Times New Roman"/>
          <w:sz w:val="24"/>
          <w:szCs w:val="24"/>
        </w:rPr>
        <w:br/>
      </w:r>
      <w:r w:rsidR="00BC7820" w:rsidRPr="0053134A">
        <w:rPr>
          <w:rFonts w:ascii="Times New Roman" w:hAnsi="Times New Roman"/>
          <w:sz w:val="24"/>
          <w:szCs w:val="24"/>
        </w:rPr>
        <w:t>z zaleceniami do dalszej pracy.</w:t>
      </w:r>
    </w:p>
    <w:p w:rsidR="00B03105" w:rsidRPr="0053134A" w:rsidRDefault="00B03105" w:rsidP="007510C4">
      <w:pPr>
        <w:tabs>
          <w:tab w:val="left" w:pos="0"/>
          <w:tab w:val="left" w:pos="851"/>
        </w:tabs>
        <w:autoSpaceDE w:val="0"/>
        <w:autoSpaceDN w:val="0"/>
        <w:adjustRightInd w:val="0"/>
        <w:ind w:left="426" w:firstLine="567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7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przypadku wątpliwości uczeń i rodzic mają  prawo do uzyskania dodatkowego uzasadnienia oceny, o której mowa w ust. 3. Dodatkowe uzasadnienie nauczyciel przekazuje bezpośrednio zainteresowane</w:t>
      </w:r>
      <w:r w:rsidR="00346A20" w:rsidRPr="0053134A">
        <w:rPr>
          <w:rFonts w:ascii="Times New Roman" w:hAnsi="Times New Roman"/>
          <w:sz w:val="24"/>
          <w:szCs w:val="24"/>
        </w:rPr>
        <w:t>j osobie</w:t>
      </w:r>
      <w:r w:rsidRPr="0053134A">
        <w:rPr>
          <w:rFonts w:ascii="Times New Roman" w:hAnsi="Times New Roman"/>
          <w:sz w:val="24"/>
          <w:szCs w:val="24"/>
        </w:rPr>
        <w:t xml:space="preserve"> w czasie konsultacji w wyznaczonych godzinach </w:t>
      </w:r>
      <w:r w:rsidR="006777AD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dniach tygodnia lub podczas indywidualnych spotkań z rodzicem.</w:t>
      </w:r>
    </w:p>
    <w:p w:rsidR="00817E6E" w:rsidRPr="0053134A" w:rsidRDefault="00817E6E" w:rsidP="00817E6E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17E6E" w:rsidRPr="0053134A" w:rsidRDefault="004D343F" w:rsidP="004D343F">
      <w:pPr>
        <w:pStyle w:val="Standard"/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817E6E" w:rsidRPr="0053134A">
        <w:rPr>
          <w:szCs w:val="24"/>
        </w:rPr>
        <w:t>5. Komentarz ustny lub na piśmie zawiera obowiązkowo cztery elementy:</w:t>
      </w:r>
    </w:p>
    <w:p w:rsidR="00817E6E" w:rsidRPr="0053134A" w:rsidRDefault="00CE4753" w:rsidP="00CE475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817E6E" w:rsidRPr="0053134A">
        <w:rPr>
          <w:rFonts w:ascii="Times New Roman" w:hAnsi="Times New Roman"/>
          <w:sz w:val="24"/>
          <w:szCs w:val="24"/>
        </w:rPr>
        <w:t>wyszczególnienie i docenienie dobrych elementów pracy ucznia,</w:t>
      </w:r>
    </w:p>
    <w:p w:rsidR="00817E6E" w:rsidRPr="0053134A" w:rsidRDefault="00CE4753" w:rsidP="00CE475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17E6E" w:rsidRPr="0053134A">
        <w:rPr>
          <w:rFonts w:ascii="Times New Roman" w:hAnsi="Times New Roman"/>
          <w:sz w:val="24"/>
          <w:szCs w:val="24"/>
        </w:rPr>
        <w:t>zwrócenie uwagi na to, co wymaga poprawienia lub dodatkowej pracy ze strony ucznia, aby uzupełnić braki w wiedzy oraz opanować wymagane umiejętności,</w:t>
      </w:r>
    </w:p>
    <w:p w:rsidR="00817E6E" w:rsidRPr="0053134A" w:rsidRDefault="00CE4753" w:rsidP="00CE475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817E6E" w:rsidRPr="0053134A">
        <w:rPr>
          <w:rFonts w:ascii="Times New Roman" w:hAnsi="Times New Roman"/>
          <w:sz w:val="24"/>
          <w:szCs w:val="24"/>
        </w:rPr>
        <w:t>przekazanie uczniowi wskazówek, w jaki sposób powinien poprawić pracę,</w:t>
      </w:r>
    </w:p>
    <w:p w:rsidR="00817E6E" w:rsidRDefault="00CE4753" w:rsidP="00CE475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817E6E" w:rsidRPr="0053134A">
        <w:rPr>
          <w:rFonts w:ascii="Times New Roman" w:hAnsi="Times New Roman"/>
          <w:sz w:val="24"/>
          <w:szCs w:val="24"/>
        </w:rPr>
        <w:t>wskazanie uczniowi sposobu, w jaki powinie pracować dalej.</w:t>
      </w:r>
    </w:p>
    <w:p w:rsidR="003317B5" w:rsidRPr="00CA5AA6" w:rsidRDefault="003317B5" w:rsidP="00CE475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3317B5" w:rsidRPr="00CA5AA6" w:rsidRDefault="003317B5" w:rsidP="003317B5">
      <w:pPr>
        <w:widowControl w:val="0"/>
        <w:tabs>
          <w:tab w:val="left" w:pos="993"/>
        </w:tabs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5AA6">
        <w:rPr>
          <w:rFonts w:ascii="Times New Roman" w:hAnsi="Times New Roman"/>
          <w:sz w:val="24"/>
          <w:szCs w:val="24"/>
        </w:rPr>
        <w:t>6. Na wniosek ucznia lub jego rodziców/prawnych opiekunów wychowawca uzasadnia ustaloną ocenę zachowania.</w:t>
      </w:r>
    </w:p>
    <w:p w:rsidR="0044302D" w:rsidRPr="00CA5AA6" w:rsidRDefault="0044302D" w:rsidP="0044302D">
      <w:pPr>
        <w:tabs>
          <w:tab w:val="left" w:pos="426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B03105" w:rsidRPr="004D343F" w:rsidRDefault="004D343F" w:rsidP="007510C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403B">
        <w:rPr>
          <w:rFonts w:ascii="Times New Roman" w:hAnsi="Times New Roman"/>
          <w:sz w:val="24"/>
          <w:szCs w:val="24"/>
        </w:rPr>
        <w:t>§ 125</w:t>
      </w:r>
      <w:r w:rsidR="00DF79B8" w:rsidRPr="004D343F">
        <w:rPr>
          <w:rFonts w:ascii="Times New Roman" w:hAnsi="Times New Roman"/>
          <w:sz w:val="24"/>
          <w:szCs w:val="24"/>
        </w:rPr>
        <w:t>.</w:t>
      </w:r>
      <w:r w:rsidRPr="004D343F">
        <w:rPr>
          <w:rFonts w:ascii="Times New Roman" w:hAnsi="Times New Roman"/>
          <w:sz w:val="24"/>
          <w:szCs w:val="24"/>
        </w:rPr>
        <w:t xml:space="preserve"> </w:t>
      </w:r>
      <w:r w:rsidR="00B03105" w:rsidRPr="004D343F">
        <w:rPr>
          <w:rFonts w:ascii="Times New Roman" w:hAnsi="Times New Roman"/>
          <w:sz w:val="24"/>
          <w:szCs w:val="24"/>
        </w:rPr>
        <w:t>Przy ustalaniu oceny z wychowania fizycznego, techniki</w:t>
      </w:r>
      <w:r w:rsidR="0030638D">
        <w:rPr>
          <w:rFonts w:ascii="Times New Roman" w:hAnsi="Times New Roman"/>
          <w:sz w:val="24"/>
          <w:szCs w:val="24"/>
        </w:rPr>
        <w:t>, p</w:t>
      </w:r>
      <w:r w:rsidR="00B03105" w:rsidRPr="004D343F">
        <w:rPr>
          <w:rFonts w:ascii="Times New Roman" w:hAnsi="Times New Roman"/>
          <w:sz w:val="24"/>
          <w:szCs w:val="24"/>
        </w:rPr>
        <w:t xml:space="preserve">lastyki, muzyki należy w szczególności brać pod uwagę wysiłek wkładany przez ucznia w wywiązywanie się z obowiązków wynikających ze specyfiki tych zajęć, </w:t>
      </w:r>
      <w:r>
        <w:rPr>
          <w:rFonts w:ascii="Times New Roman" w:hAnsi="Times New Roman"/>
          <w:sz w:val="24"/>
          <w:szCs w:val="24"/>
        </w:rPr>
        <w:br/>
      </w:r>
      <w:r w:rsidR="00B03105" w:rsidRPr="004D343F">
        <w:rPr>
          <w:rFonts w:ascii="Times New Roman" w:hAnsi="Times New Roman"/>
          <w:sz w:val="24"/>
          <w:szCs w:val="24"/>
        </w:rPr>
        <w:t>a w przypadku wychowania fizyc</w:t>
      </w:r>
      <w:r w:rsidR="00AF744C">
        <w:rPr>
          <w:rFonts w:ascii="Times New Roman" w:hAnsi="Times New Roman"/>
          <w:sz w:val="24"/>
          <w:szCs w:val="24"/>
        </w:rPr>
        <w:t xml:space="preserve">znego – </w:t>
      </w:r>
      <w:r w:rsidR="00B03105" w:rsidRPr="004D343F">
        <w:rPr>
          <w:rFonts w:ascii="Times New Roman" w:hAnsi="Times New Roman"/>
          <w:sz w:val="24"/>
          <w:szCs w:val="24"/>
        </w:rPr>
        <w:t xml:space="preserve">także systematyczność udziału w zajęciach oraz aktywność ucznia w działaniach podejmowanych przez szkołę na rzecz kultury fizycznej. </w:t>
      </w:r>
    </w:p>
    <w:p w:rsidR="00B03105" w:rsidRPr="0053134A" w:rsidRDefault="00B03105" w:rsidP="00604FFD">
      <w:pPr>
        <w:pStyle w:val="Default"/>
        <w:spacing w:line="276" w:lineRule="auto"/>
        <w:jc w:val="both"/>
        <w:rPr>
          <w:color w:val="auto"/>
        </w:rPr>
      </w:pPr>
    </w:p>
    <w:p w:rsidR="00B03105" w:rsidRPr="004D343F" w:rsidRDefault="004D343F" w:rsidP="004D343F">
      <w:pPr>
        <w:pStyle w:val="Default"/>
        <w:tabs>
          <w:tab w:val="left" w:pos="426"/>
        </w:tabs>
        <w:spacing w:line="276" w:lineRule="auto"/>
        <w:jc w:val="both"/>
        <w:rPr>
          <w:color w:val="auto"/>
        </w:rPr>
      </w:pPr>
      <w:r>
        <w:tab/>
      </w:r>
      <w:r w:rsidR="00CC403B">
        <w:t>§ 126</w:t>
      </w:r>
      <w:r w:rsidRPr="004D343F">
        <w:t xml:space="preserve">. </w:t>
      </w:r>
      <w:r w:rsidR="00B03105" w:rsidRPr="004D343F">
        <w:t>Sk</w:t>
      </w:r>
      <w:r w:rsidR="00427116" w:rsidRPr="004D343F">
        <w:t xml:space="preserve">ala ocen z zajęć edukacyjnych </w:t>
      </w:r>
    </w:p>
    <w:p w:rsidR="00B03105" w:rsidRPr="0053134A" w:rsidRDefault="00B03105" w:rsidP="00B03105">
      <w:pPr>
        <w:pStyle w:val="Standard"/>
        <w:ind w:firstLine="567"/>
        <w:rPr>
          <w:b/>
          <w:szCs w:val="24"/>
        </w:rPr>
      </w:pPr>
    </w:p>
    <w:p w:rsidR="00B03105" w:rsidRPr="0053134A" w:rsidRDefault="00B03105" w:rsidP="00BF4612">
      <w:pPr>
        <w:pStyle w:val="Obszartekstu"/>
        <w:numPr>
          <w:ilvl w:val="0"/>
          <w:numId w:val="167"/>
        </w:numPr>
        <w:tabs>
          <w:tab w:val="clear" w:pos="680"/>
          <w:tab w:val="num" w:pos="0"/>
          <w:tab w:val="left" w:pos="851"/>
        </w:tabs>
        <w:suppressAutoHyphens/>
        <w:ind w:left="0" w:firstLine="567"/>
        <w:jc w:val="both"/>
        <w:rPr>
          <w:szCs w:val="24"/>
        </w:rPr>
      </w:pPr>
      <w:r w:rsidRPr="0053134A">
        <w:rPr>
          <w:szCs w:val="24"/>
        </w:rPr>
        <w:t>Oceny klasyfikacyjne śródroczne ustala się w stopniach według skali:</w:t>
      </w:r>
    </w:p>
    <w:p w:rsidR="00B03105" w:rsidRPr="0053134A" w:rsidRDefault="00B03105" w:rsidP="00B03105">
      <w:pPr>
        <w:pStyle w:val="Standard"/>
        <w:ind w:left="851"/>
        <w:jc w:val="both"/>
        <w:rPr>
          <w:szCs w:val="24"/>
        </w:rPr>
      </w:pPr>
      <w:r w:rsidRPr="0053134A">
        <w:rPr>
          <w:szCs w:val="24"/>
        </w:rPr>
        <w:t>stopień celujący – 6</w:t>
      </w:r>
    </w:p>
    <w:p w:rsidR="00B03105" w:rsidRPr="0053134A" w:rsidRDefault="00B03105" w:rsidP="00B03105">
      <w:pPr>
        <w:pStyle w:val="Standard"/>
        <w:ind w:left="851"/>
        <w:jc w:val="both"/>
        <w:rPr>
          <w:szCs w:val="24"/>
        </w:rPr>
      </w:pPr>
      <w:r w:rsidRPr="0053134A">
        <w:rPr>
          <w:szCs w:val="24"/>
        </w:rPr>
        <w:t>stopień bardzo dobry – 5</w:t>
      </w:r>
    </w:p>
    <w:p w:rsidR="00B03105" w:rsidRPr="0053134A" w:rsidRDefault="00B03105" w:rsidP="00B03105">
      <w:pPr>
        <w:pStyle w:val="Standard"/>
        <w:ind w:left="851"/>
        <w:jc w:val="both"/>
        <w:rPr>
          <w:szCs w:val="24"/>
        </w:rPr>
      </w:pPr>
      <w:r w:rsidRPr="0053134A">
        <w:rPr>
          <w:szCs w:val="24"/>
        </w:rPr>
        <w:t>stopień dobry – 4</w:t>
      </w:r>
    </w:p>
    <w:p w:rsidR="00B03105" w:rsidRPr="0053134A" w:rsidRDefault="00B03105" w:rsidP="00B03105">
      <w:pPr>
        <w:pStyle w:val="Standard"/>
        <w:ind w:left="851"/>
        <w:jc w:val="both"/>
        <w:rPr>
          <w:szCs w:val="24"/>
        </w:rPr>
      </w:pPr>
      <w:r w:rsidRPr="0053134A">
        <w:rPr>
          <w:szCs w:val="24"/>
        </w:rPr>
        <w:t>stopień dostateczny – 3</w:t>
      </w:r>
    </w:p>
    <w:p w:rsidR="00B03105" w:rsidRPr="0053134A" w:rsidRDefault="00B03105" w:rsidP="00B03105">
      <w:pPr>
        <w:pStyle w:val="Standard"/>
        <w:ind w:left="851"/>
        <w:jc w:val="both"/>
        <w:rPr>
          <w:szCs w:val="24"/>
        </w:rPr>
      </w:pPr>
      <w:r w:rsidRPr="0053134A">
        <w:rPr>
          <w:szCs w:val="24"/>
        </w:rPr>
        <w:t>stopień dopuszczający – 2</w:t>
      </w:r>
    </w:p>
    <w:p w:rsidR="00B03105" w:rsidRDefault="00CA5AA6" w:rsidP="00CA5AA6">
      <w:pPr>
        <w:pStyle w:val="Standard"/>
        <w:ind w:left="851"/>
        <w:jc w:val="both"/>
        <w:rPr>
          <w:szCs w:val="24"/>
        </w:rPr>
      </w:pPr>
      <w:r>
        <w:rPr>
          <w:szCs w:val="24"/>
        </w:rPr>
        <w:t>stopień niedostateczny – 1</w:t>
      </w:r>
    </w:p>
    <w:p w:rsidR="00CA5AA6" w:rsidRPr="00CA5AA6" w:rsidRDefault="00CA5AA6" w:rsidP="00CA5AA6">
      <w:pPr>
        <w:pStyle w:val="Standard"/>
        <w:ind w:left="851"/>
        <w:jc w:val="both"/>
        <w:rPr>
          <w:szCs w:val="24"/>
        </w:rPr>
      </w:pPr>
    </w:p>
    <w:p w:rsidR="00B03105" w:rsidRPr="0053134A" w:rsidRDefault="00CA5AA6" w:rsidP="00CA5AA6">
      <w:pPr>
        <w:pStyle w:val="Obszartekstu"/>
        <w:tabs>
          <w:tab w:val="left" w:pos="284"/>
        </w:tabs>
        <w:suppressAutoHyphens/>
        <w:jc w:val="both"/>
        <w:rPr>
          <w:szCs w:val="24"/>
        </w:rPr>
      </w:pPr>
      <w:r>
        <w:rPr>
          <w:szCs w:val="24"/>
        </w:rPr>
        <w:tab/>
        <w:t xml:space="preserve">    2.</w:t>
      </w:r>
      <w:r w:rsidR="00B03105" w:rsidRPr="0053134A">
        <w:rPr>
          <w:szCs w:val="24"/>
        </w:rPr>
        <w:t xml:space="preserve"> W ocenianiu bieżącym dopuszcza się stosowanie „+” i „–”, gdzie „+” oznacza osiągnięcia ucznia bliższe wyższej kategorii wymagań, „-” niższej kategorii wymagań. </w:t>
      </w:r>
    </w:p>
    <w:p w:rsidR="00B03105" w:rsidRPr="0053134A" w:rsidRDefault="00B03105" w:rsidP="00CA5AA6">
      <w:pPr>
        <w:pStyle w:val="Obszartekstu"/>
        <w:tabs>
          <w:tab w:val="left" w:pos="284"/>
          <w:tab w:val="left" w:pos="993"/>
        </w:tabs>
        <w:suppressAutoHyphens/>
        <w:jc w:val="both"/>
        <w:rPr>
          <w:szCs w:val="24"/>
        </w:rPr>
      </w:pPr>
    </w:p>
    <w:p w:rsidR="00B03105" w:rsidRPr="001F79C6" w:rsidRDefault="001F79C6" w:rsidP="001F79C6">
      <w:pPr>
        <w:tabs>
          <w:tab w:val="left" w:pos="426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460C" w:rsidRPr="001F79C6">
        <w:rPr>
          <w:rFonts w:ascii="Times New Roman" w:hAnsi="Times New Roman"/>
          <w:sz w:val="24"/>
          <w:szCs w:val="24"/>
        </w:rPr>
        <w:t>§ 1</w:t>
      </w:r>
      <w:r w:rsidR="00CC403B">
        <w:rPr>
          <w:rFonts w:ascii="Times New Roman" w:hAnsi="Times New Roman"/>
          <w:sz w:val="24"/>
          <w:szCs w:val="24"/>
        </w:rPr>
        <w:t>27</w:t>
      </w:r>
      <w:r w:rsidRPr="001F79C6">
        <w:rPr>
          <w:rFonts w:ascii="Times New Roman" w:hAnsi="Times New Roman"/>
          <w:sz w:val="24"/>
          <w:szCs w:val="24"/>
        </w:rPr>
        <w:t xml:space="preserve">. </w:t>
      </w:r>
      <w:r w:rsidR="00B03105" w:rsidRPr="001F79C6">
        <w:rPr>
          <w:rFonts w:ascii="Times New Roman" w:hAnsi="Times New Roman"/>
          <w:sz w:val="24"/>
          <w:szCs w:val="24"/>
        </w:rPr>
        <w:t>Sposoby sprawdzania</w:t>
      </w:r>
      <w:r w:rsidR="00741EBF" w:rsidRPr="001F79C6">
        <w:rPr>
          <w:rFonts w:ascii="Times New Roman" w:hAnsi="Times New Roman"/>
          <w:sz w:val="24"/>
          <w:szCs w:val="24"/>
        </w:rPr>
        <w:t xml:space="preserve"> osiągnięć edukacyjnych uczniów</w:t>
      </w:r>
    </w:p>
    <w:p w:rsidR="008A5959" w:rsidRPr="0053134A" w:rsidRDefault="008A5959" w:rsidP="00B02871">
      <w:pPr>
        <w:jc w:val="left"/>
        <w:rPr>
          <w:rFonts w:ascii="Times New Roman" w:hAnsi="Times New Roman"/>
          <w:b/>
          <w:sz w:val="24"/>
          <w:szCs w:val="24"/>
        </w:rPr>
      </w:pPr>
    </w:p>
    <w:p w:rsidR="008A5959" w:rsidRPr="0053134A" w:rsidRDefault="008A5959" w:rsidP="008A5959">
      <w:pPr>
        <w:pStyle w:val="Tekstpodstawowy"/>
        <w:tabs>
          <w:tab w:val="left" w:pos="426"/>
          <w:tab w:val="left" w:pos="851"/>
        </w:tabs>
        <w:ind w:left="567"/>
      </w:pPr>
      <w:r w:rsidRPr="0053134A">
        <w:t>1. Ocenie podlegają wszystkie formy pracy ucznia:</w:t>
      </w:r>
    </w:p>
    <w:p w:rsidR="008A5959" w:rsidRPr="0053134A" w:rsidRDefault="008A5959" w:rsidP="00BF4612">
      <w:pPr>
        <w:pStyle w:val="Tekstpodstawowy"/>
        <w:numPr>
          <w:ilvl w:val="0"/>
          <w:numId w:val="132"/>
        </w:numPr>
        <w:tabs>
          <w:tab w:val="left" w:pos="426"/>
        </w:tabs>
        <w:ind w:left="0" w:firstLine="0"/>
      </w:pPr>
      <w:r w:rsidRPr="0053134A">
        <w:t>prace klasowe, obejmujące treść całego działu (lub dużą część działu);</w:t>
      </w:r>
    </w:p>
    <w:p w:rsidR="008A5959" w:rsidRPr="0053134A" w:rsidRDefault="008A5959" w:rsidP="00BF4612">
      <w:pPr>
        <w:pStyle w:val="Tekstpodstawowy"/>
        <w:numPr>
          <w:ilvl w:val="0"/>
          <w:numId w:val="132"/>
        </w:numPr>
        <w:tabs>
          <w:tab w:val="left" w:pos="426"/>
        </w:tabs>
        <w:ind w:left="0" w:firstLine="0"/>
      </w:pPr>
      <w:r w:rsidRPr="0053134A">
        <w:t>testy;</w:t>
      </w:r>
    </w:p>
    <w:p w:rsidR="008A5959" w:rsidRPr="0053134A" w:rsidRDefault="008A5959" w:rsidP="00BF4612">
      <w:pPr>
        <w:pStyle w:val="Tekstpodstawowy"/>
        <w:numPr>
          <w:ilvl w:val="0"/>
          <w:numId w:val="132"/>
        </w:numPr>
        <w:tabs>
          <w:tab w:val="left" w:pos="426"/>
        </w:tabs>
        <w:ind w:left="0" w:firstLine="0"/>
      </w:pPr>
      <w:r w:rsidRPr="0053134A">
        <w:t>kartkówki z trzech ostatnich tematów;</w:t>
      </w:r>
    </w:p>
    <w:p w:rsidR="008A5959" w:rsidRPr="0053134A" w:rsidRDefault="008A5959" w:rsidP="00BF4612">
      <w:pPr>
        <w:pStyle w:val="Tekstpodstawowy"/>
        <w:numPr>
          <w:ilvl w:val="0"/>
          <w:numId w:val="132"/>
        </w:numPr>
        <w:tabs>
          <w:tab w:val="left" w:pos="426"/>
        </w:tabs>
        <w:ind w:left="0" w:firstLine="0"/>
      </w:pPr>
      <w:r w:rsidRPr="0053134A">
        <w:t>prace domowe;</w:t>
      </w:r>
    </w:p>
    <w:p w:rsidR="008A5959" w:rsidRPr="0053134A" w:rsidRDefault="008A5959" w:rsidP="00BF4612">
      <w:pPr>
        <w:pStyle w:val="Tekstpodstawowy"/>
        <w:numPr>
          <w:ilvl w:val="0"/>
          <w:numId w:val="132"/>
        </w:numPr>
        <w:tabs>
          <w:tab w:val="left" w:pos="426"/>
        </w:tabs>
        <w:ind w:left="0" w:firstLine="0"/>
      </w:pPr>
      <w:r w:rsidRPr="0053134A">
        <w:t>zadania i ćwiczenia wykonywane przez uczniów podczas lekcji;</w:t>
      </w:r>
    </w:p>
    <w:p w:rsidR="008A5959" w:rsidRPr="0053134A" w:rsidRDefault="008A5959" w:rsidP="00BF4612">
      <w:pPr>
        <w:pStyle w:val="Tekstpodstawowy"/>
        <w:numPr>
          <w:ilvl w:val="0"/>
          <w:numId w:val="132"/>
        </w:numPr>
        <w:tabs>
          <w:tab w:val="left" w:pos="426"/>
        </w:tabs>
        <w:ind w:left="0" w:firstLine="0"/>
      </w:pPr>
      <w:r w:rsidRPr="0053134A">
        <w:t>różnego typu sprawdziany pisemne;</w:t>
      </w:r>
    </w:p>
    <w:p w:rsidR="008A5959" w:rsidRPr="0053134A" w:rsidRDefault="008A5959" w:rsidP="00BF4612">
      <w:pPr>
        <w:pStyle w:val="Tekstpodstawowy"/>
        <w:numPr>
          <w:ilvl w:val="0"/>
          <w:numId w:val="132"/>
        </w:numPr>
        <w:tabs>
          <w:tab w:val="left" w:pos="426"/>
        </w:tabs>
        <w:ind w:left="0" w:firstLine="0"/>
      </w:pPr>
      <w:r w:rsidRPr="0053134A">
        <w:t>wypowiedzi ustne;</w:t>
      </w:r>
    </w:p>
    <w:p w:rsidR="008A5959" w:rsidRPr="0053134A" w:rsidRDefault="008A5959" w:rsidP="00BF4612">
      <w:pPr>
        <w:pStyle w:val="Tekstpodstawowy"/>
        <w:numPr>
          <w:ilvl w:val="0"/>
          <w:numId w:val="132"/>
        </w:numPr>
        <w:tabs>
          <w:tab w:val="left" w:pos="426"/>
        </w:tabs>
        <w:ind w:left="0" w:firstLine="0"/>
      </w:pPr>
      <w:r w:rsidRPr="0053134A">
        <w:t>praca w zespole;</w:t>
      </w:r>
    </w:p>
    <w:p w:rsidR="008A5959" w:rsidRPr="0053134A" w:rsidRDefault="008A5959" w:rsidP="00BF4612">
      <w:pPr>
        <w:pStyle w:val="Tekstpodstawowy"/>
        <w:numPr>
          <w:ilvl w:val="0"/>
          <w:numId w:val="132"/>
        </w:numPr>
        <w:tabs>
          <w:tab w:val="left" w:pos="426"/>
        </w:tabs>
        <w:ind w:left="0" w:firstLine="0"/>
      </w:pPr>
      <w:r w:rsidRPr="0053134A">
        <w:t>wysiłek ucznia, zaangażowanie za zajęciach w-f, frekwencja;</w:t>
      </w:r>
    </w:p>
    <w:p w:rsidR="008A5959" w:rsidRPr="0053134A" w:rsidRDefault="008A5959" w:rsidP="00BF4612">
      <w:pPr>
        <w:pStyle w:val="Tekstpodstawowy"/>
        <w:numPr>
          <w:ilvl w:val="0"/>
          <w:numId w:val="132"/>
        </w:numPr>
        <w:tabs>
          <w:tab w:val="left" w:pos="426"/>
        </w:tabs>
        <w:ind w:left="0" w:firstLine="0"/>
      </w:pPr>
      <w:r w:rsidRPr="0053134A">
        <w:t>prace plastyczne i techniczne;</w:t>
      </w:r>
    </w:p>
    <w:p w:rsidR="008A5959" w:rsidRPr="0053134A" w:rsidRDefault="008A5959" w:rsidP="00BF4612">
      <w:pPr>
        <w:pStyle w:val="Tekstpodstawowy"/>
        <w:numPr>
          <w:ilvl w:val="0"/>
          <w:numId w:val="132"/>
        </w:numPr>
        <w:tabs>
          <w:tab w:val="left" w:pos="426"/>
        </w:tabs>
        <w:ind w:left="0" w:firstLine="0"/>
      </w:pPr>
      <w:r w:rsidRPr="0053134A">
        <w:t>wiadomości i umiejętności muzyczne</w:t>
      </w:r>
      <w:r w:rsidR="00DE5FD6" w:rsidRPr="0053134A">
        <w:t>;</w:t>
      </w:r>
    </w:p>
    <w:p w:rsidR="008A5959" w:rsidRPr="0053134A" w:rsidRDefault="001F79C6" w:rsidP="001F79C6">
      <w:pPr>
        <w:pStyle w:val="Default"/>
        <w:tabs>
          <w:tab w:val="left" w:pos="426"/>
        </w:tabs>
        <w:spacing w:line="276" w:lineRule="auto"/>
        <w:jc w:val="both"/>
        <w:rPr>
          <w:color w:val="auto"/>
        </w:rPr>
      </w:pPr>
      <w:r>
        <w:rPr>
          <w:color w:val="auto"/>
        </w:rPr>
        <w:t>12)</w:t>
      </w:r>
      <w:r>
        <w:rPr>
          <w:color w:val="auto"/>
        </w:rPr>
        <w:tab/>
      </w:r>
      <w:r w:rsidR="008A5959" w:rsidRPr="0053134A">
        <w:rPr>
          <w:color w:val="auto"/>
        </w:rPr>
        <w:t>samodzielnie wykonywane przez ucznia inne prace</w:t>
      </w:r>
      <w:r>
        <w:rPr>
          <w:color w:val="auto"/>
        </w:rPr>
        <w:t xml:space="preserve"> np. modele, albumy, zielniki, </w:t>
      </w:r>
      <w:r w:rsidR="008A5959" w:rsidRPr="0053134A">
        <w:rPr>
          <w:color w:val="auto"/>
        </w:rPr>
        <w:t>prezentacje</w:t>
      </w:r>
      <w:r w:rsidR="00DE5FD6" w:rsidRPr="0053134A">
        <w:rPr>
          <w:color w:val="auto"/>
        </w:rPr>
        <w:t>, plakaty, itp.;</w:t>
      </w:r>
    </w:p>
    <w:p w:rsidR="008A5959" w:rsidRDefault="006777AD" w:rsidP="001F79C6">
      <w:pPr>
        <w:pStyle w:val="Default"/>
        <w:tabs>
          <w:tab w:val="left" w:pos="426"/>
        </w:tabs>
        <w:spacing w:line="276" w:lineRule="auto"/>
        <w:jc w:val="both"/>
        <w:rPr>
          <w:color w:val="auto"/>
        </w:rPr>
      </w:pPr>
      <w:r>
        <w:rPr>
          <w:color w:val="auto"/>
        </w:rPr>
        <w:t>13)</w:t>
      </w:r>
      <w:r>
        <w:rPr>
          <w:color w:val="auto"/>
        </w:rPr>
        <w:tab/>
      </w:r>
      <w:r w:rsidR="008A5959" w:rsidRPr="0053134A">
        <w:rPr>
          <w:color w:val="auto"/>
        </w:rPr>
        <w:t xml:space="preserve">aktywność poza lekcjami np. udział w konkursach, olimpiadach, </w:t>
      </w:r>
      <w:r w:rsidR="00DE5FD6" w:rsidRPr="0053134A">
        <w:rPr>
          <w:color w:val="auto"/>
        </w:rPr>
        <w:t>zawodach.</w:t>
      </w:r>
    </w:p>
    <w:p w:rsidR="00A61C2F" w:rsidRPr="0053134A" w:rsidRDefault="00A61C2F" w:rsidP="001F79C6">
      <w:pPr>
        <w:pStyle w:val="Default"/>
        <w:tabs>
          <w:tab w:val="left" w:pos="426"/>
        </w:tabs>
        <w:spacing w:line="276" w:lineRule="auto"/>
        <w:jc w:val="both"/>
        <w:rPr>
          <w:color w:val="auto"/>
        </w:rPr>
      </w:pPr>
    </w:p>
    <w:p w:rsidR="004210B9" w:rsidRDefault="00A61C2F" w:rsidP="00A61C2F">
      <w:pPr>
        <w:pStyle w:val="Tekstpodstawowy"/>
        <w:tabs>
          <w:tab w:val="left" w:pos="426"/>
          <w:tab w:val="left" w:pos="851"/>
        </w:tabs>
      </w:pPr>
      <w:r>
        <w:t xml:space="preserve">         2. </w:t>
      </w:r>
      <w:r w:rsidR="00581D4E" w:rsidRPr="00CA5AA6">
        <w:t>Uczeń może być nieprzygotowany do zajęć tyle razy w ciągu półrocza, ile jest godzin danego przedmiotu w ciągu tygodnia, nie więcej jednak niż 3 razy.</w:t>
      </w:r>
    </w:p>
    <w:p w:rsidR="00A61C2F" w:rsidRDefault="00A61C2F" w:rsidP="00A61C2F">
      <w:pPr>
        <w:pStyle w:val="Tekstpodstawowy"/>
        <w:tabs>
          <w:tab w:val="left" w:pos="426"/>
          <w:tab w:val="left" w:pos="851"/>
        </w:tabs>
        <w:ind w:left="680"/>
      </w:pPr>
    </w:p>
    <w:p w:rsidR="004210B9" w:rsidRPr="0053134A" w:rsidRDefault="00A61C2F" w:rsidP="006F20C1">
      <w:pPr>
        <w:pStyle w:val="Tekstpodstawowy"/>
        <w:tabs>
          <w:tab w:val="left" w:pos="567"/>
          <w:tab w:val="left" w:pos="851"/>
        </w:tabs>
      </w:pPr>
      <w:r>
        <w:tab/>
        <w:t xml:space="preserve">3. </w:t>
      </w:r>
      <w:r w:rsidR="004210B9" w:rsidRPr="0053134A">
        <w:t>Prawo do ulg w pytaniu zostaje zawieszone w miesiącach: styczniu i czerwcu.</w:t>
      </w:r>
    </w:p>
    <w:p w:rsidR="004210B9" w:rsidRPr="0053134A" w:rsidRDefault="004210B9" w:rsidP="004210B9">
      <w:pPr>
        <w:pStyle w:val="Tekstpodstawowy"/>
        <w:tabs>
          <w:tab w:val="left" w:pos="426"/>
          <w:tab w:val="left" w:pos="993"/>
        </w:tabs>
      </w:pPr>
    </w:p>
    <w:p w:rsidR="004210B9" w:rsidRPr="0053134A" w:rsidRDefault="004210B9" w:rsidP="001F79C6">
      <w:pPr>
        <w:pStyle w:val="Tekstpodstawowy"/>
        <w:tabs>
          <w:tab w:val="left" w:pos="426"/>
          <w:tab w:val="left" w:pos="851"/>
        </w:tabs>
        <w:ind w:left="680" w:hanging="113"/>
      </w:pPr>
      <w:r w:rsidRPr="0053134A">
        <w:t>4.</w:t>
      </w:r>
      <w:r w:rsidR="001F79C6">
        <w:tab/>
      </w:r>
      <w:r w:rsidRPr="0053134A">
        <w:t>Aktywność na lekcji podlega ocenie w skali:</w:t>
      </w:r>
    </w:p>
    <w:p w:rsidR="004210B9" w:rsidRPr="0053134A" w:rsidRDefault="00CE4753" w:rsidP="00CE4753">
      <w:pPr>
        <w:pStyle w:val="Tekstpodstawowy"/>
        <w:tabs>
          <w:tab w:val="left" w:pos="709"/>
        </w:tabs>
      </w:pPr>
      <w:r>
        <w:t xml:space="preserve">1) </w:t>
      </w:r>
      <w:r w:rsidR="004210B9" w:rsidRPr="0053134A">
        <w:t xml:space="preserve">stopień dobry – 4 – </w:t>
      </w:r>
      <w:proofErr w:type="spellStart"/>
      <w:r w:rsidR="004210B9" w:rsidRPr="0053134A">
        <w:t>db</w:t>
      </w:r>
      <w:proofErr w:type="spellEnd"/>
      <w:r w:rsidR="004210B9" w:rsidRPr="0053134A">
        <w:t>,</w:t>
      </w:r>
    </w:p>
    <w:p w:rsidR="004210B9" w:rsidRPr="0053134A" w:rsidRDefault="00CE4753" w:rsidP="00CE4753">
      <w:pPr>
        <w:pStyle w:val="Tekstpodstawowy"/>
        <w:tabs>
          <w:tab w:val="left" w:pos="709"/>
        </w:tabs>
      </w:pPr>
      <w:r>
        <w:t xml:space="preserve">2) </w:t>
      </w:r>
      <w:r w:rsidR="004210B9" w:rsidRPr="0053134A">
        <w:t xml:space="preserve">stopień bardzo dobry – 5 – </w:t>
      </w:r>
      <w:proofErr w:type="spellStart"/>
      <w:r w:rsidR="004210B9" w:rsidRPr="0053134A">
        <w:t>bdb</w:t>
      </w:r>
      <w:proofErr w:type="spellEnd"/>
      <w:r w:rsidR="004210B9" w:rsidRPr="0053134A">
        <w:t>,</w:t>
      </w:r>
    </w:p>
    <w:p w:rsidR="004210B9" w:rsidRPr="0053134A" w:rsidRDefault="00CE4753" w:rsidP="00CE4753">
      <w:pPr>
        <w:pStyle w:val="Tekstpodstawowy"/>
        <w:tabs>
          <w:tab w:val="left" w:pos="709"/>
        </w:tabs>
      </w:pPr>
      <w:r>
        <w:t xml:space="preserve">3) </w:t>
      </w:r>
      <w:r w:rsidR="004210B9" w:rsidRPr="0053134A">
        <w:t xml:space="preserve">stopień celujący – 6 – cel. </w:t>
      </w:r>
    </w:p>
    <w:p w:rsidR="008A5959" w:rsidRDefault="008A5959" w:rsidP="008A5959">
      <w:pPr>
        <w:pStyle w:val="Tekstpodstawowy"/>
        <w:tabs>
          <w:tab w:val="left" w:pos="426"/>
          <w:tab w:val="left" w:pos="851"/>
        </w:tabs>
      </w:pPr>
    </w:p>
    <w:p w:rsidR="00CC403B" w:rsidRPr="0053134A" w:rsidRDefault="00CC403B" w:rsidP="008A5959">
      <w:pPr>
        <w:pStyle w:val="Tekstpodstawowy"/>
        <w:tabs>
          <w:tab w:val="left" w:pos="426"/>
          <w:tab w:val="left" w:pos="851"/>
        </w:tabs>
      </w:pPr>
    </w:p>
    <w:p w:rsidR="008A5959" w:rsidRPr="0053134A" w:rsidRDefault="001F79C6" w:rsidP="009838F3">
      <w:pPr>
        <w:pStyle w:val="Tekstpodstawowy"/>
        <w:tabs>
          <w:tab w:val="left" w:pos="426"/>
          <w:tab w:val="left" w:pos="993"/>
        </w:tabs>
        <w:ind w:left="680"/>
      </w:pPr>
      <w:r>
        <w:lastRenderedPageBreak/>
        <w:t>5.</w:t>
      </w:r>
      <w:r w:rsidR="006F20C1">
        <w:tab/>
      </w:r>
      <w:r>
        <w:t>Rodzaje</w:t>
      </w:r>
      <w:r w:rsidR="00F27983">
        <w:t xml:space="preserve"> pisemnych prac</w:t>
      </w:r>
      <w:r w:rsidR="009838F3">
        <w:t xml:space="preserve"> uczniów:</w:t>
      </w:r>
    </w:p>
    <w:p w:rsidR="008A5959" w:rsidRPr="0053134A" w:rsidRDefault="008A5959" w:rsidP="00BF4612">
      <w:pPr>
        <w:pStyle w:val="Tekstpodstawowy"/>
        <w:numPr>
          <w:ilvl w:val="0"/>
          <w:numId w:val="133"/>
        </w:numPr>
        <w:tabs>
          <w:tab w:val="left" w:pos="426"/>
        </w:tabs>
        <w:ind w:left="0" w:firstLine="0"/>
      </w:pPr>
      <w:r w:rsidRPr="0044302D">
        <w:rPr>
          <w:bCs/>
        </w:rPr>
        <w:t>praca klasowa</w:t>
      </w:r>
      <w:r w:rsidRPr="0053134A">
        <w:rPr>
          <w:b/>
          <w:bCs/>
        </w:rPr>
        <w:t xml:space="preserve"> – </w:t>
      </w:r>
      <w:r w:rsidRPr="0053134A">
        <w:t>obejmuje duże partie materiału, ocena wystawio</w:t>
      </w:r>
      <w:r w:rsidR="00313009">
        <w:t xml:space="preserve">na na jej podstawie ma </w:t>
      </w:r>
      <w:r w:rsidRPr="0053134A">
        <w:t>wpływ na ocenę śródroczną</w:t>
      </w:r>
      <w:r w:rsidR="006F6E9F">
        <w:t>;</w:t>
      </w:r>
    </w:p>
    <w:p w:rsidR="008A5959" w:rsidRPr="0053134A" w:rsidRDefault="008A5959" w:rsidP="006F6E9F">
      <w:pPr>
        <w:pStyle w:val="Tekstpodstawowy"/>
        <w:tabs>
          <w:tab w:val="left" w:pos="1080"/>
        </w:tabs>
        <w:ind w:left="720" w:hanging="153"/>
        <w:rPr>
          <w:u w:val="single"/>
        </w:rPr>
      </w:pPr>
      <w:r w:rsidRPr="0053134A">
        <w:rPr>
          <w:u w:val="single"/>
        </w:rPr>
        <w:t>zasady przeprowadzania:</w:t>
      </w:r>
    </w:p>
    <w:p w:rsidR="008A5959" w:rsidRPr="00CA5AA6" w:rsidRDefault="008A5959" w:rsidP="00BF4612">
      <w:pPr>
        <w:pStyle w:val="Tekstpodstawowy"/>
        <w:numPr>
          <w:ilvl w:val="0"/>
          <w:numId w:val="134"/>
        </w:numPr>
        <w:tabs>
          <w:tab w:val="left" w:pos="1080"/>
        </w:tabs>
        <w:ind w:left="709" w:hanging="283"/>
      </w:pPr>
      <w:r w:rsidRPr="0053134A">
        <w:t xml:space="preserve">uczeń ma </w:t>
      </w:r>
      <w:r w:rsidRPr="00CA5AA6">
        <w:t xml:space="preserve">prawo znać z tygodniowym wyprzedzeniem terminy prac </w:t>
      </w:r>
      <w:r w:rsidR="00120FB8" w:rsidRPr="00CA5AA6">
        <w:t>klasowych, które są wpisywane w dzienniku elektronicznym</w:t>
      </w:r>
      <w:r w:rsidRPr="00CA5AA6">
        <w:t>,</w:t>
      </w:r>
    </w:p>
    <w:p w:rsidR="008A5959" w:rsidRPr="00CA5AA6" w:rsidRDefault="008A5959" w:rsidP="00BF4612">
      <w:pPr>
        <w:pStyle w:val="Tekstpodstawowy"/>
        <w:numPr>
          <w:ilvl w:val="0"/>
          <w:numId w:val="134"/>
        </w:numPr>
        <w:tabs>
          <w:tab w:val="left" w:pos="1080"/>
        </w:tabs>
        <w:ind w:left="709" w:hanging="283"/>
      </w:pPr>
      <w:r w:rsidRPr="00CA5AA6">
        <w:t>w ciągu jednego dnia można przeprowadzić tylko jedną pracę klasową, w ciągu tygodnia nie więcej niż trzy;</w:t>
      </w:r>
    </w:p>
    <w:p w:rsidR="008A5959" w:rsidRPr="0053134A" w:rsidRDefault="008A5959" w:rsidP="00BF4612">
      <w:pPr>
        <w:pStyle w:val="Tekstpodstawowy"/>
        <w:numPr>
          <w:ilvl w:val="0"/>
          <w:numId w:val="133"/>
        </w:numPr>
        <w:ind w:left="426" w:hanging="426"/>
      </w:pPr>
      <w:r w:rsidRPr="0044302D">
        <w:rPr>
          <w:bCs/>
        </w:rPr>
        <w:t>sprawdzian</w:t>
      </w:r>
      <w:r w:rsidRPr="0053134A">
        <w:rPr>
          <w:b/>
          <w:bCs/>
        </w:rPr>
        <w:t xml:space="preserve"> – </w:t>
      </w:r>
      <w:r w:rsidRPr="0053134A">
        <w:t>obejmuje materiał z kilku lekcji ;</w:t>
      </w:r>
    </w:p>
    <w:p w:rsidR="008A5959" w:rsidRPr="0053134A" w:rsidRDefault="008A5959" w:rsidP="008A5959">
      <w:pPr>
        <w:pStyle w:val="Tekstpodstawowy"/>
        <w:tabs>
          <w:tab w:val="left" w:pos="1080"/>
        </w:tabs>
        <w:ind w:left="720"/>
      </w:pPr>
      <w:r w:rsidRPr="0053134A">
        <w:rPr>
          <w:u w:val="single"/>
        </w:rPr>
        <w:t>zasady przeprowadzania</w:t>
      </w:r>
      <w:r w:rsidRPr="0053134A">
        <w:t>:</w:t>
      </w:r>
    </w:p>
    <w:p w:rsidR="008A5959" w:rsidRPr="00CA5AA6" w:rsidRDefault="008A5959" w:rsidP="00CA5AA6">
      <w:pPr>
        <w:pStyle w:val="Tekstpodstawowy"/>
        <w:numPr>
          <w:ilvl w:val="0"/>
          <w:numId w:val="135"/>
        </w:numPr>
        <w:tabs>
          <w:tab w:val="left" w:pos="1080"/>
        </w:tabs>
        <w:ind w:left="709" w:hanging="283"/>
      </w:pPr>
      <w:r w:rsidRPr="0053134A">
        <w:t>uczeń ma prawo znać terminy sprawdzianów z tygodniowym wyprzedzeniem</w:t>
      </w:r>
      <w:r w:rsidR="00DE5FD6" w:rsidRPr="0053134A">
        <w:t>;</w:t>
      </w:r>
    </w:p>
    <w:p w:rsidR="008A5959" w:rsidRPr="0053134A" w:rsidRDefault="008A5959" w:rsidP="00BF4612">
      <w:pPr>
        <w:pStyle w:val="Tekstpodstawowy"/>
        <w:numPr>
          <w:ilvl w:val="0"/>
          <w:numId w:val="135"/>
        </w:numPr>
        <w:tabs>
          <w:tab w:val="left" w:pos="1080"/>
        </w:tabs>
        <w:ind w:left="709" w:hanging="283"/>
      </w:pPr>
      <w:r w:rsidRPr="0053134A">
        <w:t>nie można przeprowadzać sprawdzianów w dniu, w którym j</w:t>
      </w:r>
      <w:r w:rsidR="00DE5FD6" w:rsidRPr="0053134A">
        <w:t>est zapowiedziana praca klasowa;</w:t>
      </w:r>
    </w:p>
    <w:p w:rsidR="004210B9" w:rsidRPr="0053134A" w:rsidRDefault="004210B9" w:rsidP="00BF4612">
      <w:pPr>
        <w:pStyle w:val="Default"/>
        <w:numPr>
          <w:ilvl w:val="0"/>
          <w:numId w:val="135"/>
        </w:numPr>
        <w:spacing w:line="276" w:lineRule="auto"/>
        <w:ind w:left="709" w:hanging="283"/>
        <w:jc w:val="both"/>
        <w:rPr>
          <w:color w:val="auto"/>
        </w:rPr>
      </w:pPr>
      <w:r w:rsidRPr="0053134A">
        <w:t>w</w:t>
      </w:r>
      <w:r w:rsidRPr="0053134A">
        <w:rPr>
          <w:color w:val="auto"/>
        </w:rPr>
        <w:t xml:space="preserve"> tygodniu nie mogą odbywać się więcej niż trzy sprawdziany, a w jednym dniu więcej niż jeden sprawdzian.</w:t>
      </w:r>
    </w:p>
    <w:p w:rsidR="00120FB8" w:rsidRPr="00CA5AA6" w:rsidRDefault="008A5959" w:rsidP="00CE4753">
      <w:pPr>
        <w:pStyle w:val="Tekstpodstawowy"/>
        <w:numPr>
          <w:ilvl w:val="0"/>
          <w:numId w:val="133"/>
        </w:numPr>
        <w:tabs>
          <w:tab w:val="left" w:pos="426"/>
        </w:tabs>
        <w:ind w:left="0" w:firstLine="0"/>
      </w:pPr>
      <w:r w:rsidRPr="0044302D">
        <w:rPr>
          <w:bCs/>
        </w:rPr>
        <w:t>kartkówki</w:t>
      </w:r>
      <w:r w:rsidRPr="0053134A">
        <w:rPr>
          <w:b/>
          <w:bCs/>
        </w:rPr>
        <w:t xml:space="preserve"> – </w:t>
      </w:r>
      <w:r w:rsidRPr="0053134A">
        <w:t>kontrolują opanowanie wiadomości i umiejętności z trzech ostatnich lekcji lub pracy domowej, wystawiane oceny mają rangę oceny z odpowiedzi przy ich przeprowadzaniu nie występują ograniczenia wymienione w punkcie 1 i 2.</w:t>
      </w:r>
      <w:r w:rsidR="00276235" w:rsidRPr="00CA5AA6">
        <w:rPr>
          <w:color w:val="FF0000"/>
        </w:rPr>
        <w:t xml:space="preserve"> </w:t>
      </w:r>
    </w:p>
    <w:p w:rsidR="00120FB8" w:rsidRPr="00120FB8" w:rsidRDefault="00120FB8" w:rsidP="006F20C1">
      <w:pPr>
        <w:pStyle w:val="Tekstpodstawowy"/>
        <w:tabs>
          <w:tab w:val="left" w:pos="851"/>
        </w:tabs>
        <w:ind w:firstLine="567"/>
        <w:rPr>
          <w:color w:val="FF0000"/>
        </w:rPr>
      </w:pPr>
    </w:p>
    <w:p w:rsidR="008A5959" w:rsidRPr="0053134A" w:rsidRDefault="009838F3" w:rsidP="00CE4753">
      <w:pPr>
        <w:pStyle w:val="Tekstpodstawowy"/>
        <w:tabs>
          <w:tab w:val="left" w:pos="851"/>
        </w:tabs>
      </w:pPr>
      <w:r>
        <w:tab/>
      </w:r>
      <w:r w:rsidR="00CA5AA6">
        <w:t>6</w:t>
      </w:r>
      <w:r>
        <w:t xml:space="preserve">. </w:t>
      </w:r>
      <w:r w:rsidR="008A5959" w:rsidRPr="0053134A">
        <w:t>W odpowiedzi ustnej ocenie podlega:</w:t>
      </w:r>
    </w:p>
    <w:p w:rsidR="008A5959" w:rsidRPr="0053134A" w:rsidRDefault="00CE4753" w:rsidP="00CE4753">
      <w:pPr>
        <w:pStyle w:val="Tekstpodstawowy"/>
        <w:tabs>
          <w:tab w:val="left" w:pos="1080"/>
        </w:tabs>
      </w:pPr>
      <w:r>
        <w:t xml:space="preserve">1) </w:t>
      </w:r>
      <w:r w:rsidR="008A5959" w:rsidRPr="0053134A">
        <w:t>znajomość zagadnienia,</w:t>
      </w:r>
    </w:p>
    <w:p w:rsidR="008A5959" w:rsidRPr="0053134A" w:rsidRDefault="00CE4753" w:rsidP="00CE4753">
      <w:pPr>
        <w:pStyle w:val="Tekstpodstawowy"/>
        <w:tabs>
          <w:tab w:val="left" w:pos="1080"/>
        </w:tabs>
      </w:pPr>
      <w:r>
        <w:t xml:space="preserve">2) </w:t>
      </w:r>
      <w:r w:rsidR="008A5959" w:rsidRPr="0053134A">
        <w:t>samodzielność wypowiedzi,</w:t>
      </w:r>
    </w:p>
    <w:p w:rsidR="008A5959" w:rsidRPr="0053134A" w:rsidRDefault="00CE4753" w:rsidP="00CE4753">
      <w:pPr>
        <w:pStyle w:val="Tekstpodstawowy"/>
        <w:tabs>
          <w:tab w:val="left" w:pos="1080"/>
        </w:tabs>
      </w:pPr>
      <w:r>
        <w:t xml:space="preserve">3) </w:t>
      </w:r>
      <w:r w:rsidR="008A5959" w:rsidRPr="0053134A">
        <w:t>kultura języka,</w:t>
      </w:r>
    </w:p>
    <w:p w:rsidR="008A5959" w:rsidRPr="0053134A" w:rsidRDefault="00CE4753" w:rsidP="00CE4753">
      <w:pPr>
        <w:pStyle w:val="Tekstpodstawowy"/>
        <w:tabs>
          <w:tab w:val="left" w:pos="1080"/>
        </w:tabs>
      </w:pPr>
      <w:r>
        <w:t xml:space="preserve">4) </w:t>
      </w:r>
      <w:r w:rsidR="008A5959" w:rsidRPr="0053134A">
        <w:t>precyzja, jasność, oryginalność ujęcia tematu.</w:t>
      </w:r>
    </w:p>
    <w:p w:rsidR="008A5959" w:rsidRPr="0053134A" w:rsidRDefault="008A5959" w:rsidP="008A5959">
      <w:pPr>
        <w:pStyle w:val="Tekstpodstawowy"/>
        <w:tabs>
          <w:tab w:val="left" w:pos="1080"/>
        </w:tabs>
        <w:ind w:left="1440"/>
      </w:pPr>
    </w:p>
    <w:p w:rsidR="008A5959" w:rsidRPr="0053134A" w:rsidRDefault="009838F3" w:rsidP="009838F3">
      <w:pPr>
        <w:pStyle w:val="Tekstpodstawowy"/>
        <w:tabs>
          <w:tab w:val="left" w:pos="851"/>
        </w:tabs>
      </w:pPr>
      <w:r>
        <w:tab/>
      </w:r>
      <w:r w:rsidR="00CA5AA6">
        <w:t>7</w:t>
      </w:r>
      <w:r>
        <w:t xml:space="preserve">. </w:t>
      </w:r>
      <w:r w:rsidR="008A5959" w:rsidRPr="0053134A">
        <w:t>Ocenę za pracę w gr</w:t>
      </w:r>
      <w:r w:rsidR="00DE5FD6" w:rsidRPr="0053134A">
        <w:t xml:space="preserve">upie może otrzymać cały zespół </w:t>
      </w:r>
      <w:r w:rsidR="008A5959" w:rsidRPr="0053134A">
        <w:t>lub indywidualny uczeń. Ocenie podlegają następujące umiejętności:</w:t>
      </w:r>
    </w:p>
    <w:p w:rsidR="008A5959" w:rsidRPr="0053134A" w:rsidRDefault="00CE4753" w:rsidP="00CE4753">
      <w:pPr>
        <w:pStyle w:val="Tekstpodstawowy"/>
        <w:tabs>
          <w:tab w:val="left" w:pos="1080"/>
        </w:tabs>
      </w:pPr>
      <w:r>
        <w:t xml:space="preserve">1) </w:t>
      </w:r>
      <w:r w:rsidR="008A5959" w:rsidRPr="0053134A">
        <w:t>planowanie i organizacja pracy grupowej,</w:t>
      </w:r>
    </w:p>
    <w:p w:rsidR="008A5959" w:rsidRPr="0053134A" w:rsidRDefault="00CE4753" w:rsidP="00CE4753">
      <w:pPr>
        <w:pStyle w:val="Tekstpodstawowy"/>
        <w:tabs>
          <w:tab w:val="left" w:pos="1080"/>
        </w:tabs>
      </w:pPr>
      <w:r>
        <w:t xml:space="preserve">2) </w:t>
      </w:r>
      <w:r w:rsidR="008A5959" w:rsidRPr="0053134A">
        <w:t>efektywne współdziałanie,</w:t>
      </w:r>
    </w:p>
    <w:p w:rsidR="008A5959" w:rsidRPr="0053134A" w:rsidRDefault="00CE4753" w:rsidP="00CE4753">
      <w:pPr>
        <w:pStyle w:val="Tekstpodstawowy"/>
        <w:tabs>
          <w:tab w:val="left" w:pos="1080"/>
        </w:tabs>
      </w:pPr>
      <w:r>
        <w:t xml:space="preserve">3) </w:t>
      </w:r>
      <w:r w:rsidR="008A5959" w:rsidRPr="0053134A">
        <w:t>wywiązywanie się z powierzonych ról,</w:t>
      </w:r>
    </w:p>
    <w:p w:rsidR="008A5959" w:rsidRPr="0053134A" w:rsidRDefault="00CE4753" w:rsidP="00CE4753">
      <w:pPr>
        <w:pStyle w:val="Tekstpodstawowy"/>
        <w:tabs>
          <w:tab w:val="left" w:pos="1080"/>
        </w:tabs>
      </w:pPr>
      <w:r>
        <w:t xml:space="preserve">4) </w:t>
      </w:r>
      <w:r w:rsidR="008A5959" w:rsidRPr="0053134A">
        <w:t>rozwiązywanie problemów w sposób twórczy.</w:t>
      </w:r>
    </w:p>
    <w:p w:rsidR="00427116" w:rsidRPr="0053134A" w:rsidRDefault="00427116" w:rsidP="006F20C1">
      <w:pPr>
        <w:pStyle w:val="Default"/>
        <w:spacing w:line="276" w:lineRule="auto"/>
        <w:jc w:val="both"/>
        <w:rPr>
          <w:color w:val="auto"/>
        </w:rPr>
      </w:pPr>
    </w:p>
    <w:p w:rsidR="00B03105" w:rsidRPr="0053134A" w:rsidRDefault="009838F3" w:rsidP="009838F3">
      <w:pPr>
        <w:pStyle w:val="Default"/>
        <w:tabs>
          <w:tab w:val="left" w:pos="851"/>
        </w:tabs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 w:rsidR="00CA5AA6">
        <w:rPr>
          <w:color w:val="auto"/>
        </w:rPr>
        <w:t>8</w:t>
      </w:r>
      <w:r>
        <w:rPr>
          <w:color w:val="auto"/>
        </w:rPr>
        <w:t xml:space="preserve">. </w:t>
      </w:r>
      <w:r w:rsidR="00B03105" w:rsidRPr="0053134A">
        <w:rPr>
          <w:color w:val="auto"/>
        </w:rPr>
        <w:t>Przyjmuje się na</w:t>
      </w:r>
      <w:r w:rsidR="00DE5FD6" w:rsidRPr="0053134A">
        <w:rPr>
          <w:color w:val="auto"/>
        </w:rPr>
        <w:t>stępującą ilość ocen w półroczu</w:t>
      </w:r>
      <w:r w:rsidR="00B03105" w:rsidRPr="0053134A">
        <w:rPr>
          <w:color w:val="auto"/>
        </w:rPr>
        <w:t xml:space="preserve"> dla przedmiotów realizowanych </w:t>
      </w:r>
      <w:r w:rsidR="00D4668E">
        <w:rPr>
          <w:color w:val="auto"/>
        </w:rPr>
        <w:br/>
      </w:r>
      <w:r w:rsidR="00B03105" w:rsidRPr="0053134A">
        <w:rPr>
          <w:color w:val="auto"/>
        </w:rPr>
        <w:t>w wymiarze tygodniowym:</w:t>
      </w:r>
    </w:p>
    <w:p w:rsidR="00B03105" w:rsidRPr="0053134A" w:rsidRDefault="00B03105" w:rsidP="00BF4612">
      <w:pPr>
        <w:pStyle w:val="Default"/>
        <w:numPr>
          <w:ilvl w:val="0"/>
          <w:numId w:val="165"/>
        </w:numPr>
        <w:spacing w:line="276" w:lineRule="auto"/>
        <w:ind w:left="284" w:hanging="284"/>
        <w:jc w:val="both"/>
        <w:rPr>
          <w:color w:val="auto"/>
        </w:rPr>
      </w:pPr>
      <w:r w:rsidRPr="0053134A">
        <w:rPr>
          <w:color w:val="auto"/>
        </w:rPr>
        <w:t>jedna godzina tygodniowo</w:t>
      </w:r>
      <w:r w:rsidR="00AF744C">
        <w:rPr>
          <w:color w:val="auto"/>
        </w:rPr>
        <w:t xml:space="preserve"> – </w:t>
      </w:r>
      <w:r w:rsidRPr="0053134A">
        <w:rPr>
          <w:color w:val="auto"/>
        </w:rPr>
        <w:t>minimum 3 oceny</w:t>
      </w:r>
    </w:p>
    <w:p w:rsidR="00B03105" w:rsidRPr="0053134A" w:rsidRDefault="00B03105" w:rsidP="00BF4612">
      <w:pPr>
        <w:pStyle w:val="Default"/>
        <w:numPr>
          <w:ilvl w:val="0"/>
          <w:numId w:val="165"/>
        </w:numPr>
        <w:spacing w:line="276" w:lineRule="auto"/>
        <w:ind w:left="284" w:hanging="284"/>
        <w:jc w:val="both"/>
        <w:rPr>
          <w:color w:val="auto"/>
        </w:rPr>
      </w:pPr>
      <w:r w:rsidRPr="0053134A">
        <w:rPr>
          <w:color w:val="auto"/>
        </w:rPr>
        <w:t>dwie godziny tygodniowo</w:t>
      </w:r>
      <w:r w:rsidR="00AF744C">
        <w:rPr>
          <w:color w:val="auto"/>
        </w:rPr>
        <w:t xml:space="preserve"> – </w:t>
      </w:r>
      <w:r w:rsidRPr="0053134A">
        <w:rPr>
          <w:color w:val="auto"/>
        </w:rPr>
        <w:t>minimum 4  oceny</w:t>
      </w:r>
    </w:p>
    <w:p w:rsidR="00B03105" w:rsidRPr="0053134A" w:rsidRDefault="00B03105" w:rsidP="00BF4612">
      <w:pPr>
        <w:pStyle w:val="Default"/>
        <w:numPr>
          <w:ilvl w:val="0"/>
          <w:numId w:val="165"/>
        </w:numPr>
        <w:spacing w:line="276" w:lineRule="auto"/>
        <w:ind w:left="284" w:hanging="284"/>
        <w:jc w:val="both"/>
        <w:rPr>
          <w:color w:val="auto"/>
        </w:rPr>
      </w:pPr>
      <w:r w:rsidRPr="0053134A">
        <w:rPr>
          <w:color w:val="auto"/>
        </w:rPr>
        <w:t>trzy godziny tygodniowo</w:t>
      </w:r>
      <w:r w:rsidR="00AF744C">
        <w:rPr>
          <w:color w:val="auto"/>
        </w:rPr>
        <w:t xml:space="preserve"> – </w:t>
      </w:r>
      <w:r w:rsidRPr="0053134A">
        <w:rPr>
          <w:color w:val="auto"/>
        </w:rPr>
        <w:t>minimum 5 ocen</w:t>
      </w:r>
    </w:p>
    <w:p w:rsidR="00B03105" w:rsidRPr="0053134A" w:rsidRDefault="00B03105" w:rsidP="00BF4612">
      <w:pPr>
        <w:pStyle w:val="Default"/>
        <w:numPr>
          <w:ilvl w:val="0"/>
          <w:numId w:val="165"/>
        </w:numPr>
        <w:spacing w:line="276" w:lineRule="auto"/>
        <w:ind w:left="284" w:hanging="284"/>
        <w:jc w:val="both"/>
        <w:rPr>
          <w:color w:val="auto"/>
        </w:rPr>
      </w:pPr>
      <w:r w:rsidRPr="0053134A">
        <w:rPr>
          <w:color w:val="auto"/>
        </w:rPr>
        <w:t>cztery i więcej godziny tygodniowo</w:t>
      </w:r>
      <w:r w:rsidR="00AF744C">
        <w:rPr>
          <w:color w:val="auto"/>
        </w:rPr>
        <w:t xml:space="preserve"> – </w:t>
      </w:r>
      <w:r w:rsidRPr="0053134A">
        <w:rPr>
          <w:color w:val="auto"/>
        </w:rPr>
        <w:t>minimum 6 ocen</w:t>
      </w:r>
    </w:p>
    <w:p w:rsidR="00B03105" w:rsidRPr="0053134A" w:rsidRDefault="00B03105" w:rsidP="00B03105">
      <w:pPr>
        <w:pStyle w:val="Default"/>
        <w:spacing w:line="276" w:lineRule="auto"/>
        <w:jc w:val="both"/>
        <w:rPr>
          <w:color w:val="auto"/>
        </w:rPr>
      </w:pPr>
    </w:p>
    <w:p w:rsidR="00B03105" w:rsidRPr="0053134A" w:rsidRDefault="00CA5AA6" w:rsidP="00D4668E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    9</w:t>
      </w:r>
      <w:r w:rsidR="00B03105" w:rsidRPr="0053134A">
        <w:rPr>
          <w:color w:val="auto"/>
        </w:rPr>
        <w:t>. Przy ocenianiu prac pisemnych</w:t>
      </w:r>
      <w:r w:rsidR="00AF744C">
        <w:rPr>
          <w:color w:val="auto"/>
        </w:rPr>
        <w:t xml:space="preserve"> uczniów klas IV – </w:t>
      </w:r>
      <w:r w:rsidR="00817E6E" w:rsidRPr="0053134A">
        <w:rPr>
          <w:color w:val="auto"/>
        </w:rPr>
        <w:t>VI</w:t>
      </w:r>
      <w:r w:rsidR="00B03105" w:rsidRPr="0053134A">
        <w:rPr>
          <w:color w:val="auto"/>
        </w:rPr>
        <w:t xml:space="preserve"> nauczyciel stosuje następujące zasady przeliczania punktów na ocenę: </w:t>
      </w:r>
    </w:p>
    <w:p w:rsidR="00B03105" w:rsidRPr="0053134A" w:rsidRDefault="00B03105" w:rsidP="00B03105">
      <w:pPr>
        <w:pStyle w:val="Default"/>
        <w:spacing w:line="276" w:lineRule="auto"/>
        <w:jc w:val="both"/>
        <w:rPr>
          <w:color w:val="auto"/>
        </w:rPr>
      </w:pPr>
      <w:r w:rsidRPr="0053134A">
        <w:rPr>
          <w:color w:val="auto"/>
        </w:rPr>
        <w:tab/>
        <w:t xml:space="preserve">poniżej 30% możliwych do uzyskania punktów - niedostateczny </w:t>
      </w:r>
    </w:p>
    <w:p w:rsidR="00B03105" w:rsidRPr="0053134A" w:rsidRDefault="00AF744C" w:rsidP="00B0310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  <w:t xml:space="preserve">30% – 49% – </w:t>
      </w:r>
      <w:r w:rsidR="00B03105" w:rsidRPr="0053134A">
        <w:rPr>
          <w:color w:val="auto"/>
        </w:rPr>
        <w:t xml:space="preserve">dopuszczający </w:t>
      </w:r>
    </w:p>
    <w:p w:rsidR="00B03105" w:rsidRPr="0053134A" w:rsidRDefault="00AF744C" w:rsidP="00B0310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  <w:t xml:space="preserve">50% – 74% – </w:t>
      </w:r>
      <w:r w:rsidR="00B03105" w:rsidRPr="0053134A">
        <w:rPr>
          <w:color w:val="auto"/>
        </w:rPr>
        <w:t xml:space="preserve">dostateczny </w:t>
      </w:r>
    </w:p>
    <w:p w:rsidR="00B03105" w:rsidRPr="0053134A" w:rsidRDefault="00AF744C" w:rsidP="00B03105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  <w:t xml:space="preserve">75% – 89% – </w:t>
      </w:r>
      <w:r w:rsidR="00B03105" w:rsidRPr="0053134A">
        <w:rPr>
          <w:color w:val="auto"/>
        </w:rPr>
        <w:t xml:space="preserve">dobry </w:t>
      </w:r>
    </w:p>
    <w:p w:rsidR="00B03105" w:rsidRPr="0053134A" w:rsidRDefault="00D4668E" w:rsidP="00D4668E">
      <w:pPr>
        <w:pStyle w:val="Default"/>
        <w:tabs>
          <w:tab w:val="left" w:pos="709"/>
        </w:tabs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 w:rsidR="00AF744C">
        <w:rPr>
          <w:color w:val="auto"/>
        </w:rPr>
        <w:t xml:space="preserve">90% – 99% – </w:t>
      </w:r>
      <w:r w:rsidR="00B03105" w:rsidRPr="0053134A">
        <w:rPr>
          <w:color w:val="auto"/>
        </w:rPr>
        <w:t xml:space="preserve">bardzo dobry </w:t>
      </w:r>
      <w:r w:rsidR="00B03105" w:rsidRPr="0053134A">
        <w:rPr>
          <w:color w:val="auto"/>
        </w:rPr>
        <w:tab/>
      </w:r>
    </w:p>
    <w:p w:rsidR="00B03105" w:rsidRPr="0053134A" w:rsidRDefault="00B03105" w:rsidP="00B03105">
      <w:pPr>
        <w:pStyle w:val="Default"/>
        <w:spacing w:line="276" w:lineRule="auto"/>
        <w:jc w:val="both"/>
        <w:rPr>
          <w:color w:val="auto"/>
        </w:rPr>
      </w:pPr>
      <w:r w:rsidRPr="0053134A">
        <w:rPr>
          <w:color w:val="auto"/>
        </w:rPr>
        <w:tab/>
      </w:r>
      <w:r w:rsidR="00D4668E">
        <w:rPr>
          <w:color w:val="auto"/>
        </w:rPr>
        <w:t>1</w:t>
      </w:r>
      <w:r w:rsidRPr="0053134A">
        <w:rPr>
          <w:color w:val="auto"/>
        </w:rPr>
        <w:t xml:space="preserve">00%  i/lub zadanie dodatkowe (do decyzji nauczyciela) </w:t>
      </w:r>
      <w:r w:rsidR="006C624D" w:rsidRPr="0053134A">
        <w:rPr>
          <w:color w:val="auto"/>
        </w:rPr>
        <w:t>–</w:t>
      </w:r>
      <w:r w:rsidRPr="0053134A">
        <w:rPr>
          <w:color w:val="auto"/>
        </w:rPr>
        <w:t xml:space="preserve"> celujący</w:t>
      </w:r>
    </w:p>
    <w:p w:rsidR="006C624D" w:rsidRPr="0053134A" w:rsidRDefault="006C624D" w:rsidP="00B03105">
      <w:pPr>
        <w:pStyle w:val="Default"/>
        <w:spacing w:line="276" w:lineRule="auto"/>
        <w:jc w:val="both"/>
        <w:rPr>
          <w:color w:val="auto"/>
        </w:rPr>
      </w:pPr>
    </w:p>
    <w:p w:rsidR="006C624D" w:rsidRPr="0053134A" w:rsidRDefault="004210B9" w:rsidP="006C624D">
      <w:pPr>
        <w:pStyle w:val="Default"/>
        <w:spacing w:line="276" w:lineRule="auto"/>
        <w:ind w:firstLine="709"/>
        <w:jc w:val="both"/>
        <w:rPr>
          <w:color w:val="auto"/>
        </w:rPr>
      </w:pPr>
      <w:r w:rsidRPr="0053134A">
        <w:rPr>
          <w:color w:val="auto"/>
        </w:rPr>
        <w:lastRenderedPageBreak/>
        <w:t>1</w:t>
      </w:r>
      <w:r w:rsidR="00CA5AA6">
        <w:rPr>
          <w:color w:val="auto"/>
        </w:rPr>
        <w:t>0</w:t>
      </w:r>
      <w:r w:rsidR="006C624D" w:rsidRPr="0053134A">
        <w:rPr>
          <w:color w:val="auto"/>
        </w:rPr>
        <w:t xml:space="preserve">. Przy ocenianiu prac pisemnych uczniów klas VII i VIII nauczyciel stosuje następujące zasady przeliczania punktów na ocenę: </w:t>
      </w:r>
    </w:p>
    <w:p w:rsidR="006C624D" w:rsidRPr="0053134A" w:rsidRDefault="006C624D" w:rsidP="006C624D">
      <w:pPr>
        <w:pStyle w:val="Default"/>
        <w:spacing w:line="276" w:lineRule="auto"/>
        <w:jc w:val="both"/>
        <w:rPr>
          <w:color w:val="auto"/>
        </w:rPr>
      </w:pPr>
      <w:r w:rsidRPr="0053134A">
        <w:rPr>
          <w:color w:val="auto"/>
        </w:rPr>
        <w:tab/>
        <w:t>poniżej 40% m</w:t>
      </w:r>
      <w:r w:rsidR="00AF744C">
        <w:rPr>
          <w:color w:val="auto"/>
        </w:rPr>
        <w:t xml:space="preserve">ożliwych do uzyskania punktów – </w:t>
      </w:r>
      <w:r w:rsidRPr="0053134A">
        <w:rPr>
          <w:color w:val="auto"/>
        </w:rPr>
        <w:t xml:space="preserve">niedostateczny </w:t>
      </w:r>
    </w:p>
    <w:p w:rsidR="006C624D" w:rsidRPr="0053134A" w:rsidRDefault="00AF744C" w:rsidP="006C624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  <w:t xml:space="preserve">41% – 60% – </w:t>
      </w:r>
      <w:r w:rsidR="006C624D" w:rsidRPr="0053134A">
        <w:rPr>
          <w:color w:val="auto"/>
        </w:rPr>
        <w:t xml:space="preserve">dopuszczający </w:t>
      </w:r>
    </w:p>
    <w:p w:rsidR="006C624D" w:rsidRPr="0053134A" w:rsidRDefault="00AF744C" w:rsidP="006C624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  <w:t xml:space="preserve">61% – 75% – </w:t>
      </w:r>
      <w:r w:rsidR="006C624D" w:rsidRPr="0053134A">
        <w:rPr>
          <w:color w:val="auto"/>
        </w:rPr>
        <w:t xml:space="preserve">dostateczny </w:t>
      </w:r>
    </w:p>
    <w:p w:rsidR="006C624D" w:rsidRPr="0053134A" w:rsidRDefault="00AF744C" w:rsidP="006C624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  <w:t xml:space="preserve">76% – 95% – </w:t>
      </w:r>
      <w:r w:rsidR="006C624D" w:rsidRPr="0053134A">
        <w:rPr>
          <w:color w:val="auto"/>
        </w:rPr>
        <w:t xml:space="preserve">dobry </w:t>
      </w:r>
    </w:p>
    <w:p w:rsidR="006C624D" w:rsidRPr="0053134A" w:rsidRDefault="00D4668E" w:rsidP="00D4668E">
      <w:pPr>
        <w:pStyle w:val="Default"/>
        <w:tabs>
          <w:tab w:val="left" w:pos="709"/>
        </w:tabs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 w:rsidR="00AF744C">
        <w:rPr>
          <w:color w:val="auto"/>
        </w:rPr>
        <w:t xml:space="preserve">powyżej96% – </w:t>
      </w:r>
      <w:r w:rsidR="006C624D" w:rsidRPr="0053134A">
        <w:rPr>
          <w:color w:val="auto"/>
        </w:rPr>
        <w:t xml:space="preserve">bardzo dobry </w:t>
      </w:r>
      <w:r w:rsidR="006C624D" w:rsidRPr="0053134A">
        <w:rPr>
          <w:color w:val="auto"/>
        </w:rPr>
        <w:tab/>
      </w:r>
    </w:p>
    <w:p w:rsidR="006C624D" w:rsidRPr="0053134A" w:rsidRDefault="006C624D" w:rsidP="006C624D">
      <w:pPr>
        <w:pStyle w:val="Default"/>
        <w:spacing w:line="276" w:lineRule="auto"/>
        <w:jc w:val="both"/>
        <w:rPr>
          <w:color w:val="auto"/>
        </w:rPr>
      </w:pPr>
      <w:r w:rsidRPr="0053134A">
        <w:rPr>
          <w:color w:val="auto"/>
        </w:rPr>
        <w:tab/>
        <w:t>100%  i/lub zadanie dodatkowe (do decyzji nauczyciela) – celujący</w:t>
      </w:r>
    </w:p>
    <w:p w:rsidR="00427116" w:rsidRPr="0053134A" w:rsidRDefault="00427116" w:rsidP="007510C4">
      <w:pPr>
        <w:pStyle w:val="Default"/>
        <w:jc w:val="both"/>
        <w:rPr>
          <w:color w:val="auto"/>
        </w:rPr>
      </w:pPr>
    </w:p>
    <w:p w:rsidR="00B03105" w:rsidRPr="0053134A" w:rsidRDefault="004210B9" w:rsidP="007510C4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  <w:r w:rsidRPr="006F34F1">
        <w:rPr>
          <w:color w:val="auto"/>
        </w:rPr>
        <w:t>1</w:t>
      </w:r>
      <w:r w:rsidR="00CA5AA6">
        <w:rPr>
          <w:color w:val="auto"/>
        </w:rPr>
        <w:t>1</w:t>
      </w:r>
      <w:r w:rsidR="00B03105" w:rsidRPr="00885AAA">
        <w:rPr>
          <w:color w:val="auto"/>
        </w:rPr>
        <w:t>.</w:t>
      </w:r>
      <w:r w:rsidR="006F34F1">
        <w:rPr>
          <w:color w:val="auto"/>
        </w:rPr>
        <w:tab/>
      </w:r>
      <w:r w:rsidR="00B03105" w:rsidRPr="0053134A">
        <w:rPr>
          <w:color w:val="auto"/>
        </w:rPr>
        <w:t xml:space="preserve">W nauczaniu dzieci niepełnosprawnych możliwości ucznia są punktem wyjścia do formułowania wymagań, dlatego ocenia się przede wszystkim postępy i wkład pracy oraz wysiłek włożony w przyswojenie wiadomości przez danego ucznia. </w:t>
      </w:r>
    </w:p>
    <w:p w:rsidR="00B03105" w:rsidRPr="0053134A" w:rsidRDefault="00B03105" w:rsidP="007510C4">
      <w:pPr>
        <w:pStyle w:val="Default"/>
        <w:ind w:firstLine="709"/>
        <w:jc w:val="both"/>
        <w:rPr>
          <w:color w:val="auto"/>
        </w:rPr>
      </w:pPr>
    </w:p>
    <w:p w:rsidR="00B03105" w:rsidRPr="0053134A" w:rsidRDefault="004210B9" w:rsidP="007510C4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  <w:r w:rsidRPr="0053134A">
        <w:rPr>
          <w:color w:val="auto"/>
        </w:rPr>
        <w:t>1</w:t>
      </w:r>
      <w:r w:rsidR="00CA5AA6">
        <w:rPr>
          <w:color w:val="auto"/>
        </w:rPr>
        <w:t>2</w:t>
      </w:r>
      <w:r w:rsidR="006F34F1">
        <w:rPr>
          <w:color w:val="auto"/>
        </w:rPr>
        <w:tab/>
      </w:r>
      <w:r w:rsidR="00B03105" w:rsidRPr="0053134A">
        <w:rPr>
          <w:color w:val="auto"/>
        </w:rPr>
        <w:t>Zapowiedziane sprawdziany nie powinny być bez szczególni</w:t>
      </w:r>
      <w:r w:rsidR="00C07C19" w:rsidRPr="0053134A">
        <w:rPr>
          <w:color w:val="auto"/>
        </w:rPr>
        <w:t xml:space="preserve">e ważnych powodów przekładane. </w:t>
      </w:r>
    </w:p>
    <w:p w:rsidR="00C07C19" w:rsidRPr="0053134A" w:rsidRDefault="00C07C19" w:rsidP="007510C4">
      <w:pPr>
        <w:pStyle w:val="Default"/>
        <w:ind w:firstLine="709"/>
        <w:jc w:val="both"/>
        <w:rPr>
          <w:color w:val="auto"/>
        </w:rPr>
      </w:pPr>
    </w:p>
    <w:p w:rsidR="00B03105" w:rsidRPr="0053134A" w:rsidRDefault="004210B9" w:rsidP="007510C4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  <w:r w:rsidRPr="0053134A">
        <w:rPr>
          <w:color w:val="auto"/>
        </w:rPr>
        <w:t>1</w:t>
      </w:r>
      <w:r w:rsidR="00CA5AA6">
        <w:rPr>
          <w:color w:val="auto"/>
        </w:rPr>
        <w:t>3</w:t>
      </w:r>
      <w:r w:rsidR="006F34F1">
        <w:rPr>
          <w:color w:val="auto"/>
        </w:rPr>
        <w:t>.</w:t>
      </w:r>
      <w:r w:rsidR="006F34F1">
        <w:rPr>
          <w:color w:val="auto"/>
        </w:rPr>
        <w:tab/>
      </w:r>
      <w:r w:rsidR="00B03105" w:rsidRPr="0053134A">
        <w:rPr>
          <w:color w:val="auto"/>
        </w:rPr>
        <w:t xml:space="preserve">Każdy sprawdzian uczeń musi zaliczyć w terminie uzgodnionym z nauczycielem – nie później jednak niż do dwóch tygodni od daty sprawdzianu lub powrotu do szkoły po czasowej nieobecności. W przypadku ponownej nieobecności ucznia w ustalonym terminie uczeń pisze </w:t>
      </w:r>
      <w:r w:rsidR="006C624D" w:rsidRPr="0053134A">
        <w:rPr>
          <w:color w:val="auto"/>
        </w:rPr>
        <w:t>sprawdzian w terminie ustalonym przez nauczyciela</w:t>
      </w:r>
      <w:r w:rsidR="00B03105" w:rsidRPr="0053134A">
        <w:rPr>
          <w:color w:val="auto"/>
        </w:rPr>
        <w:t xml:space="preserve">. Zaliczenie polega na pisaniu sprawdzianu o tym samym stopniu trudności. W sytuacjach uzasadnionych nauczyciel może zwolnić ucznia z zaliczania zaległego sprawdzianu. </w:t>
      </w:r>
    </w:p>
    <w:p w:rsidR="00B03105" w:rsidRPr="0053134A" w:rsidRDefault="00B03105" w:rsidP="007510C4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916E3B" w:rsidRPr="00916E3B" w:rsidRDefault="00916E3B" w:rsidP="00916E3B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</w:t>
      </w:r>
      <w:r w:rsidR="00CA5AA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B03105" w:rsidRPr="00916E3B">
        <w:rPr>
          <w:rFonts w:ascii="Times New Roman" w:hAnsi="Times New Roman"/>
          <w:sz w:val="24"/>
          <w:szCs w:val="24"/>
        </w:rPr>
        <w:t>Odmowa odpowiedzi ustnej przez ucznia jest równoznaczn</w:t>
      </w:r>
      <w:r w:rsidRPr="00916E3B">
        <w:rPr>
          <w:rFonts w:ascii="Times New Roman" w:hAnsi="Times New Roman"/>
          <w:sz w:val="24"/>
          <w:szCs w:val="24"/>
        </w:rPr>
        <w:t>a z wystawieniem mu oceny negatywnej.</w:t>
      </w:r>
    </w:p>
    <w:p w:rsidR="009838F3" w:rsidRPr="0053134A" w:rsidRDefault="009838F3" w:rsidP="00120FB8">
      <w:pPr>
        <w:pStyle w:val="Default"/>
        <w:tabs>
          <w:tab w:val="left" w:pos="0"/>
        </w:tabs>
        <w:jc w:val="both"/>
        <w:rPr>
          <w:noProof/>
          <w:color w:val="auto"/>
        </w:rPr>
      </w:pPr>
      <w:r>
        <w:rPr>
          <w:noProof/>
          <w:color w:val="auto"/>
        </w:rPr>
        <w:t xml:space="preserve">        </w:t>
      </w:r>
    </w:p>
    <w:p w:rsidR="004210B9" w:rsidRPr="0053134A" w:rsidRDefault="009838F3" w:rsidP="009838F3">
      <w:pPr>
        <w:pStyle w:val="Default"/>
        <w:tabs>
          <w:tab w:val="left" w:pos="993"/>
        </w:tabs>
        <w:jc w:val="both"/>
        <w:rPr>
          <w:color w:val="auto"/>
        </w:rPr>
      </w:pPr>
      <w:r>
        <w:rPr>
          <w:color w:val="auto"/>
        </w:rPr>
        <w:t xml:space="preserve">        </w:t>
      </w:r>
      <w:r w:rsidR="004210B9" w:rsidRPr="0053134A">
        <w:rPr>
          <w:color w:val="auto"/>
        </w:rPr>
        <w:t>1</w:t>
      </w:r>
      <w:r w:rsidR="00CA5AA6">
        <w:rPr>
          <w:color w:val="auto"/>
        </w:rPr>
        <w:t>5</w:t>
      </w:r>
      <w:r w:rsidR="004210B9" w:rsidRPr="0053134A">
        <w:rPr>
          <w:color w:val="auto"/>
        </w:rPr>
        <w:t>.</w:t>
      </w:r>
      <w:r w:rsidR="00CA5AA6">
        <w:rPr>
          <w:color w:val="auto"/>
        </w:rPr>
        <w:t xml:space="preserve"> </w:t>
      </w:r>
      <w:r w:rsidR="00B03105" w:rsidRPr="0053134A">
        <w:rPr>
          <w:color w:val="auto"/>
        </w:rPr>
        <w:t xml:space="preserve">Uczeń może poprawić ocenę w terminie do dwóch tygodni od jej otrzymania lub </w:t>
      </w:r>
      <w:r w:rsidR="006F34F1">
        <w:rPr>
          <w:color w:val="auto"/>
        </w:rPr>
        <w:br/>
      </w:r>
      <w:r w:rsidR="00B03105" w:rsidRPr="0053134A">
        <w:rPr>
          <w:color w:val="auto"/>
        </w:rPr>
        <w:t>w terminie</w:t>
      </w:r>
      <w:r w:rsidR="003755D2" w:rsidRPr="0053134A">
        <w:rPr>
          <w:color w:val="auto"/>
        </w:rPr>
        <w:t xml:space="preserve"> ustalonym </w:t>
      </w:r>
      <w:r w:rsidR="0044302D">
        <w:rPr>
          <w:color w:val="auto"/>
        </w:rPr>
        <w:t xml:space="preserve">przez nauczyciela. </w:t>
      </w:r>
    </w:p>
    <w:p w:rsidR="004210B9" w:rsidRPr="0053134A" w:rsidRDefault="004210B9" w:rsidP="007510C4">
      <w:pPr>
        <w:pStyle w:val="Default"/>
        <w:jc w:val="both"/>
        <w:rPr>
          <w:color w:val="auto"/>
        </w:rPr>
      </w:pPr>
    </w:p>
    <w:p w:rsidR="004210B9" w:rsidRDefault="000E1EA5" w:rsidP="000E1EA5">
      <w:pPr>
        <w:pStyle w:val="Default"/>
        <w:tabs>
          <w:tab w:val="left" w:pos="993"/>
        </w:tabs>
        <w:jc w:val="both"/>
      </w:pPr>
      <w:r>
        <w:t xml:space="preserve">         </w:t>
      </w:r>
      <w:r w:rsidR="00CA5AA6">
        <w:t>16</w:t>
      </w:r>
      <w:r w:rsidR="004210B9" w:rsidRPr="0053134A">
        <w:t>.</w:t>
      </w:r>
      <w:r w:rsidR="006F34F1">
        <w:tab/>
      </w:r>
      <w:r w:rsidR="004210B9" w:rsidRPr="0053134A">
        <w:t>Przed klasyfikacją sprawdziany mogą odbywać się tylko wtedy, gdy będzie możliwość przeprowadzenia poprawy sprawdzianu</w:t>
      </w:r>
      <w:r w:rsidR="0044302D">
        <w:t>.</w:t>
      </w:r>
    </w:p>
    <w:p w:rsidR="0044302D" w:rsidRPr="0053134A" w:rsidRDefault="0044302D" w:rsidP="007510C4">
      <w:pPr>
        <w:pStyle w:val="Default"/>
        <w:tabs>
          <w:tab w:val="left" w:pos="993"/>
        </w:tabs>
        <w:ind w:firstLine="567"/>
        <w:jc w:val="both"/>
      </w:pPr>
    </w:p>
    <w:p w:rsidR="00B03105" w:rsidRPr="0053134A" w:rsidRDefault="00D87313" w:rsidP="007510C4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  <w:r w:rsidRPr="006F34F1">
        <w:rPr>
          <w:color w:val="auto"/>
        </w:rPr>
        <w:t>1</w:t>
      </w:r>
      <w:r w:rsidR="00CA5AA6">
        <w:rPr>
          <w:color w:val="auto"/>
        </w:rPr>
        <w:t>7</w:t>
      </w:r>
      <w:r w:rsidR="006F34F1">
        <w:rPr>
          <w:color w:val="auto"/>
        </w:rPr>
        <w:t>.</w:t>
      </w:r>
      <w:r w:rsidR="006F34F1">
        <w:rPr>
          <w:color w:val="auto"/>
        </w:rPr>
        <w:tab/>
      </w:r>
      <w:r w:rsidR="00B03105" w:rsidRPr="0053134A">
        <w:rPr>
          <w:color w:val="auto"/>
        </w:rPr>
        <w:t xml:space="preserve">Przy poprawianiu oceny obowiązuje zakres materiału, jaki obowiązywał w dniu pisania sprawdzianu, kartkówki lub odpowiedzi ustnej. </w:t>
      </w:r>
    </w:p>
    <w:p w:rsidR="00B03105" w:rsidRPr="0053134A" w:rsidRDefault="00B03105" w:rsidP="007510C4">
      <w:pPr>
        <w:pStyle w:val="Default"/>
        <w:jc w:val="both"/>
        <w:rPr>
          <w:color w:val="auto"/>
        </w:rPr>
      </w:pPr>
    </w:p>
    <w:p w:rsidR="00B03105" w:rsidRPr="0053134A" w:rsidRDefault="006F34F1" w:rsidP="007510C4">
      <w:pPr>
        <w:pStyle w:val="Default"/>
        <w:tabs>
          <w:tab w:val="left" w:pos="567"/>
          <w:tab w:val="left" w:pos="993"/>
        </w:tabs>
        <w:jc w:val="both"/>
        <w:rPr>
          <w:color w:val="auto"/>
        </w:rPr>
      </w:pPr>
      <w:r>
        <w:rPr>
          <w:color w:val="auto"/>
        </w:rPr>
        <w:tab/>
      </w:r>
      <w:r w:rsidR="00CA5AA6">
        <w:rPr>
          <w:color w:val="auto"/>
        </w:rPr>
        <w:t>18</w:t>
      </w:r>
      <w:r w:rsidR="00DE5FD6" w:rsidRPr="0053134A">
        <w:rPr>
          <w:color w:val="auto"/>
        </w:rPr>
        <w:t>.</w:t>
      </w:r>
      <w:r>
        <w:rPr>
          <w:color w:val="auto"/>
        </w:rPr>
        <w:tab/>
      </w:r>
      <w:r w:rsidR="00B03105" w:rsidRPr="0053134A">
        <w:rPr>
          <w:color w:val="auto"/>
        </w:rPr>
        <w:t>Nauczyciel ma obowiązek podać oceny ze sprawdzianu do wiadomości uczniów</w:t>
      </w:r>
      <w:r>
        <w:rPr>
          <w:color w:val="auto"/>
        </w:rPr>
        <w:br/>
      </w:r>
      <w:r w:rsidR="00B03105" w:rsidRPr="0053134A">
        <w:rPr>
          <w:color w:val="auto"/>
        </w:rPr>
        <w:t>w terminie do 2 tygodni od dnia jego napisania. Dopuszcza się przesunięcie terminu zwrotu prac pi</w:t>
      </w:r>
      <w:r w:rsidR="00AF744C">
        <w:rPr>
          <w:color w:val="auto"/>
        </w:rPr>
        <w:t xml:space="preserve">semnych w sytuacjach losowych – </w:t>
      </w:r>
      <w:r w:rsidR="00B03105" w:rsidRPr="0053134A">
        <w:rPr>
          <w:color w:val="auto"/>
        </w:rPr>
        <w:t>o czas nieobecności nauczyciela oraz w okresach świąt, ferii.</w:t>
      </w:r>
    </w:p>
    <w:p w:rsidR="004210B9" w:rsidRPr="0053134A" w:rsidRDefault="004210B9" w:rsidP="007510C4">
      <w:pPr>
        <w:pStyle w:val="Default"/>
        <w:ind w:left="360"/>
        <w:jc w:val="both"/>
        <w:rPr>
          <w:color w:val="auto"/>
        </w:rPr>
      </w:pPr>
    </w:p>
    <w:p w:rsidR="004210B9" w:rsidRPr="0053134A" w:rsidRDefault="00CA5AA6" w:rsidP="007510C4">
      <w:pPr>
        <w:pStyle w:val="Tekstpodstawowy"/>
        <w:tabs>
          <w:tab w:val="left" w:pos="993"/>
        </w:tabs>
        <w:ind w:firstLine="567"/>
      </w:pPr>
      <w:r>
        <w:t>19</w:t>
      </w:r>
      <w:r w:rsidR="004210B9" w:rsidRPr="0053134A">
        <w:t>.</w:t>
      </w:r>
      <w:r w:rsidR="006F34F1">
        <w:tab/>
      </w:r>
      <w:r w:rsidR="00AC045F" w:rsidRPr="0053134A">
        <w:t>Ocenione</w:t>
      </w:r>
      <w:r w:rsidR="004210B9" w:rsidRPr="0053134A">
        <w:t xml:space="preserve"> sprawdziany wiadomości i prace klasowe prze</w:t>
      </w:r>
      <w:r w:rsidR="00EA3BBF">
        <w:t xml:space="preserve">chowywane są przez nauczycieli </w:t>
      </w:r>
      <w:r w:rsidR="004210B9" w:rsidRPr="0053134A">
        <w:t>do końca danego roku szkolnego.</w:t>
      </w:r>
    </w:p>
    <w:p w:rsidR="005F1E44" w:rsidRPr="0053134A" w:rsidRDefault="005F1E44" w:rsidP="007510C4">
      <w:pPr>
        <w:pStyle w:val="Tekstpodstawowy"/>
        <w:tabs>
          <w:tab w:val="left" w:pos="426"/>
          <w:tab w:val="left" w:pos="993"/>
        </w:tabs>
      </w:pPr>
    </w:p>
    <w:p w:rsidR="00741EBF" w:rsidRPr="0044302D" w:rsidRDefault="00CC403B" w:rsidP="007510C4">
      <w:pPr>
        <w:pStyle w:val="Zawartotabeli"/>
        <w:spacing w:after="283"/>
        <w:ind w:firstLine="426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§ 128</w:t>
      </w:r>
      <w:r w:rsidR="009E0B07" w:rsidRPr="0044302D">
        <w:rPr>
          <w:rFonts w:ascii="Times New Roman" w:hAnsi="Times New Roman"/>
          <w:bCs/>
          <w:color w:val="auto"/>
          <w:sz w:val="24"/>
          <w:szCs w:val="24"/>
        </w:rPr>
        <w:t xml:space="preserve">. </w:t>
      </w:r>
      <w:r w:rsidR="00741EBF" w:rsidRPr="0044302D">
        <w:rPr>
          <w:rFonts w:ascii="Times New Roman" w:hAnsi="Times New Roman"/>
          <w:bCs/>
          <w:color w:val="auto"/>
          <w:sz w:val="24"/>
          <w:szCs w:val="24"/>
        </w:rPr>
        <w:t>System oceniania na I etapie edukacyjnym</w:t>
      </w:r>
    </w:p>
    <w:p w:rsidR="00741EBF" w:rsidRDefault="00DE5FD6" w:rsidP="00BF4612">
      <w:pPr>
        <w:pStyle w:val="Tekstpodstawowy"/>
        <w:widowControl w:val="0"/>
        <w:numPr>
          <w:ilvl w:val="0"/>
          <w:numId w:val="122"/>
        </w:numPr>
        <w:tabs>
          <w:tab w:val="clear" w:pos="720"/>
          <w:tab w:val="left" w:pos="284"/>
          <w:tab w:val="left" w:pos="851"/>
          <w:tab w:val="num" w:pos="927"/>
        </w:tabs>
        <w:suppressAutoHyphens/>
        <w:ind w:left="0" w:firstLine="567"/>
      </w:pPr>
      <w:r w:rsidRPr="0044302D">
        <w:rPr>
          <w:bCs/>
        </w:rPr>
        <w:t>W klasach I</w:t>
      </w:r>
      <w:r w:rsidR="00885AAA">
        <w:rPr>
          <w:bCs/>
        </w:rPr>
        <w:t xml:space="preserve"> </w:t>
      </w:r>
      <w:r w:rsidRPr="0044302D">
        <w:rPr>
          <w:bCs/>
        </w:rPr>
        <w:t>–</w:t>
      </w:r>
      <w:r w:rsidR="00885AAA">
        <w:rPr>
          <w:bCs/>
        </w:rPr>
        <w:t xml:space="preserve"> </w:t>
      </w:r>
      <w:r w:rsidR="00741EBF" w:rsidRPr="0044302D">
        <w:rPr>
          <w:bCs/>
        </w:rPr>
        <w:t xml:space="preserve">III oceny: </w:t>
      </w:r>
      <w:r w:rsidR="00741EBF" w:rsidRPr="0044302D">
        <w:t>śródroczna i roczna są ocenami opisowymi</w:t>
      </w:r>
      <w:r w:rsidR="00885AAA">
        <w:t xml:space="preserve"> </w:t>
      </w:r>
      <w:r w:rsidR="00741EBF" w:rsidRPr="0044302D">
        <w:t>z wyjątkiem religii.</w:t>
      </w:r>
    </w:p>
    <w:p w:rsidR="00885AAA" w:rsidRPr="0044302D" w:rsidRDefault="00885AAA" w:rsidP="00885AAA">
      <w:pPr>
        <w:pStyle w:val="Tekstpodstawowy"/>
        <w:widowControl w:val="0"/>
        <w:tabs>
          <w:tab w:val="left" w:pos="284"/>
          <w:tab w:val="left" w:pos="851"/>
        </w:tabs>
        <w:suppressAutoHyphens/>
        <w:ind w:left="567"/>
      </w:pPr>
    </w:p>
    <w:p w:rsidR="00741EBF" w:rsidRPr="0044302D" w:rsidRDefault="00741EBF" w:rsidP="00BF4612">
      <w:pPr>
        <w:pStyle w:val="Tekstpodstawowy"/>
        <w:widowControl w:val="0"/>
        <w:numPr>
          <w:ilvl w:val="0"/>
          <w:numId w:val="122"/>
        </w:numPr>
        <w:tabs>
          <w:tab w:val="clear" w:pos="720"/>
          <w:tab w:val="left" w:pos="284"/>
          <w:tab w:val="left" w:pos="851"/>
          <w:tab w:val="num" w:pos="927"/>
        </w:tabs>
        <w:suppressAutoHyphens/>
        <w:ind w:left="0" w:firstLine="567"/>
      </w:pPr>
      <w:r w:rsidRPr="0044302D">
        <w:t xml:space="preserve"> Półroczną i roczną ocenę opisową, nauczyciel sporządza na podstawie obserwacji, </w:t>
      </w:r>
      <w:r w:rsidRPr="0044302D">
        <w:lastRenderedPageBreak/>
        <w:t>analiz prac ucznia, wypowiedzi. Wpisy do dziennika lekcyjnego zawierają informacje dotyczące:</w:t>
      </w:r>
    </w:p>
    <w:p w:rsidR="00741EBF" w:rsidRPr="0053134A" w:rsidRDefault="00741EBF" w:rsidP="00BF4612">
      <w:pPr>
        <w:pStyle w:val="Tekstpodstawowy"/>
        <w:numPr>
          <w:ilvl w:val="0"/>
          <w:numId w:val="123"/>
        </w:numPr>
        <w:tabs>
          <w:tab w:val="left" w:pos="426"/>
        </w:tabs>
        <w:ind w:left="0" w:firstLine="0"/>
      </w:pPr>
      <w:r w:rsidRPr="0053134A">
        <w:rPr>
          <w:bCs/>
        </w:rPr>
        <w:t>rozwoju intelektualnego,</w:t>
      </w:r>
      <w:r w:rsidRPr="0053134A">
        <w:t xml:space="preserve"> osiągnięć w zakresie edukacji polonistycznej, matematycznej </w:t>
      </w:r>
      <w:r w:rsidR="009E0B07">
        <w:br/>
        <w:t xml:space="preserve">i </w:t>
      </w:r>
      <w:r w:rsidRPr="0053134A">
        <w:t>przyrodniczej oraz języka obcego, ze szczególnym uwzględnieniem: czytania, jego tempa, techniki i rozumienia, pisania, jego tempa, techniki, poprawności, mówienia i słuchania oraz wiedzy o języku, umiejętności matematycznych, znajomości przyrody i opisywania składników przyrody;</w:t>
      </w:r>
    </w:p>
    <w:p w:rsidR="00741EBF" w:rsidRPr="0053134A" w:rsidRDefault="00AF744C" w:rsidP="00BF4612">
      <w:pPr>
        <w:pStyle w:val="Tekstpodstawowy"/>
        <w:numPr>
          <w:ilvl w:val="0"/>
          <w:numId w:val="123"/>
        </w:numPr>
        <w:tabs>
          <w:tab w:val="left" w:pos="426"/>
        </w:tabs>
        <w:ind w:left="0" w:firstLine="0"/>
      </w:pPr>
      <w:r>
        <w:rPr>
          <w:bCs/>
        </w:rPr>
        <w:t>społeczno-</w:t>
      </w:r>
      <w:r w:rsidR="00741EBF" w:rsidRPr="0053134A">
        <w:rPr>
          <w:bCs/>
        </w:rPr>
        <w:t>moralnego</w:t>
      </w:r>
      <w:r w:rsidR="00741EBF" w:rsidRPr="0053134A">
        <w:t xml:space="preserve"> z uwzględnieniem </w:t>
      </w:r>
      <w:proofErr w:type="spellStart"/>
      <w:r w:rsidR="00741EBF" w:rsidRPr="0053134A">
        <w:t>zachowań</w:t>
      </w:r>
      <w:proofErr w:type="spellEnd"/>
      <w:r w:rsidR="00741EBF" w:rsidRPr="0053134A">
        <w:t xml:space="preserve"> wobec ludzi, siebie oraz </w:t>
      </w:r>
      <w:proofErr w:type="spellStart"/>
      <w:r w:rsidR="00741EBF" w:rsidRPr="0053134A">
        <w:t>zachowań</w:t>
      </w:r>
      <w:proofErr w:type="spellEnd"/>
      <w:r w:rsidR="00741EBF" w:rsidRPr="0053134A">
        <w:t xml:space="preserve"> wobec wytworów kultury;</w:t>
      </w:r>
    </w:p>
    <w:p w:rsidR="00741EBF" w:rsidRPr="0053134A" w:rsidRDefault="00741EBF" w:rsidP="00BF4612">
      <w:pPr>
        <w:pStyle w:val="Tekstpodstawowy"/>
        <w:numPr>
          <w:ilvl w:val="0"/>
          <w:numId w:val="123"/>
        </w:numPr>
        <w:tabs>
          <w:tab w:val="left" w:pos="426"/>
        </w:tabs>
        <w:ind w:left="0" w:firstLine="0"/>
      </w:pPr>
      <w:r w:rsidRPr="0053134A">
        <w:rPr>
          <w:bCs/>
        </w:rPr>
        <w:t xml:space="preserve">fizycznego </w:t>
      </w:r>
      <w:r w:rsidRPr="0053134A">
        <w:t>jako dostrzeganie związku przyrody z życiem i zdrowiem człowieka, postawa ciała, sprawność i zdrowie.</w:t>
      </w:r>
    </w:p>
    <w:p w:rsidR="00741EBF" w:rsidRPr="0053134A" w:rsidRDefault="00741EBF" w:rsidP="007510C4">
      <w:pPr>
        <w:pStyle w:val="Tekstpodstawowy"/>
        <w:tabs>
          <w:tab w:val="left" w:pos="426"/>
        </w:tabs>
      </w:pPr>
    </w:p>
    <w:p w:rsidR="00741EBF" w:rsidRDefault="00741EBF" w:rsidP="00BF4612">
      <w:pPr>
        <w:pStyle w:val="Tekstpodstawowy"/>
        <w:widowControl w:val="0"/>
        <w:numPr>
          <w:ilvl w:val="0"/>
          <w:numId w:val="122"/>
        </w:numPr>
        <w:tabs>
          <w:tab w:val="clear" w:pos="720"/>
          <w:tab w:val="left" w:pos="284"/>
          <w:tab w:val="left" w:pos="851"/>
          <w:tab w:val="num" w:pos="927"/>
        </w:tabs>
        <w:suppressAutoHyphens/>
        <w:ind w:left="0" w:firstLine="567"/>
      </w:pPr>
      <w:r w:rsidRPr="0053134A">
        <w:t>Półroczna ocena opisowa sporządzona w jednym egzemplarzu dla rodziców będzie opatrzona wskazówkami dotyczącymi dalszej pracy z uczniem. Wpis do dziennika dotyczy tylko wskazań do dalszej pracy. Roczną ocenę opisową wpisuje się na świadectwie szkolnym oraz w arkuszu ocen.</w:t>
      </w:r>
    </w:p>
    <w:p w:rsidR="00885AAA" w:rsidRPr="0053134A" w:rsidRDefault="00885AAA" w:rsidP="00885AAA">
      <w:pPr>
        <w:pStyle w:val="Tekstpodstawowy"/>
        <w:widowControl w:val="0"/>
        <w:tabs>
          <w:tab w:val="left" w:pos="284"/>
          <w:tab w:val="left" w:pos="851"/>
        </w:tabs>
        <w:suppressAutoHyphens/>
        <w:ind w:left="567"/>
      </w:pPr>
    </w:p>
    <w:p w:rsidR="00741EBF" w:rsidRDefault="00741EBF" w:rsidP="00BF4612">
      <w:pPr>
        <w:pStyle w:val="Tekstpodstawowy"/>
        <w:widowControl w:val="0"/>
        <w:numPr>
          <w:ilvl w:val="0"/>
          <w:numId w:val="122"/>
        </w:numPr>
        <w:tabs>
          <w:tab w:val="clear" w:pos="720"/>
          <w:tab w:val="left" w:pos="284"/>
          <w:tab w:val="left" w:pos="851"/>
          <w:tab w:val="num" w:pos="927"/>
        </w:tabs>
        <w:suppressAutoHyphens/>
        <w:ind w:left="0" w:firstLine="567"/>
      </w:pPr>
      <w:r w:rsidRPr="0053134A">
        <w:t>Pr</w:t>
      </w:r>
      <w:r w:rsidR="003755D2" w:rsidRPr="0053134A">
        <w:t>zy ocenianiu osiągnięć ucznia z</w:t>
      </w:r>
      <w:r w:rsidRPr="0053134A">
        <w:t xml:space="preserve"> religii stosuje się ocenę wyrażoną stopniem</w:t>
      </w:r>
      <w:r w:rsidR="003755D2" w:rsidRPr="0053134A">
        <w:t>,</w:t>
      </w:r>
      <w:r w:rsidRPr="0053134A">
        <w:t xml:space="preserve"> zgodnie z zasadami oceniania obowiązującymi w klasach IV – VIII.</w:t>
      </w:r>
    </w:p>
    <w:p w:rsidR="00885AAA" w:rsidRPr="0053134A" w:rsidRDefault="00885AAA" w:rsidP="00885AAA">
      <w:pPr>
        <w:pStyle w:val="Tekstpodstawowy"/>
        <w:widowControl w:val="0"/>
        <w:tabs>
          <w:tab w:val="left" w:pos="284"/>
          <w:tab w:val="left" w:pos="851"/>
        </w:tabs>
        <w:suppressAutoHyphens/>
        <w:ind w:left="567"/>
      </w:pPr>
    </w:p>
    <w:p w:rsidR="00741EBF" w:rsidRPr="0053134A" w:rsidRDefault="00741EBF" w:rsidP="00BF4612">
      <w:pPr>
        <w:pStyle w:val="Tekstpodstawowy"/>
        <w:widowControl w:val="0"/>
        <w:numPr>
          <w:ilvl w:val="0"/>
          <w:numId w:val="122"/>
        </w:numPr>
        <w:tabs>
          <w:tab w:val="clear" w:pos="720"/>
          <w:tab w:val="left" w:pos="426"/>
          <w:tab w:val="left" w:pos="851"/>
          <w:tab w:val="num" w:pos="927"/>
        </w:tabs>
        <w:suppressAutoHyphens/>
        <w:ind w:left="0" w:firstLine="567"/>
      </w:pPr>
      <w:r w:rsidRPr="0053134A">
        <w:t>W ocenie bieżącej pracy ucznia można stosować ocenę:</w:t>
      </w:r>
    </w:p>
    <w:p w:rsidR="00741EBF" w:rsidRPr="0053134A" w:rsidRDefault="00741EBF" w:rsidP="00BF4612">
      <w:pPr>
        <w:pStyle w:val="Tekstpodstawowy"/>
        <w:numPr>
          <w:ilvl w:val="0"/>
          <w:numId w:val="124"/>
        </w:numPr>
        <w:tabs>
          <w:tab w:val="left" w:pos="426"/>
        </w:tabs>
        <w:ind w:left="0" w:firstLine="0"/>
      </w:pPr>
      <w:r w:rsidRPr="0053134A">
        <w:t>słowną wyrażoną ustnie;</w:t>
      </w:r>
    </w:p>
    <w:p w:rsidR="00741EBF" w:rsidRPr="0053134A" w:rsidRDefault="00741EBF" w:rsidP="00BF4612">
      <w:pPr>
        <w:pStyle w:val="Tekstpodstawowy"/>
        <w:numPr>
          <w:ilvl w:val="0"/>
          <w:numId w:val="124"/>
        </w:numPr>
        <w:tabs>
          <w:tab w:val="left" w:pos="426"/>
        </w:tabs>
        <w:ind w:left="0" w:firstLine="0"/>
      </w:pPr>
      <w:r w:rsidRPr="0053134A">
        <w:t>pisemną;</w:t>
      </w:r>
    </w:p>
    <w:p w:rsidR="00741EBF" w:rsidRPr="0053134A" w:rsidRDefault="00741EBF" w:rsidP="00BF4612">
      <w:pPr>
        <w:pStyle w:val="Tekstpodstawowy"/>
        <w:numPr>
          <w:ilvl w:val="0"/>
          <w:numId w:val="124"/>
        </w:numPr>
        <w:tabs>
          <w:tab w:val="left" w:pos="426"/>
        </w:tabs>
        <w:ind w:left="0" w:firstLine="0"/>
      </w:pPr>
      <w:r w:rsidRPr="0053134A">
        <w:t>wyrażoną symbolem graficznym;</w:t>
      </w:r>
    </w:p>
    <w:p w:rsidR="00741EBF" w:rsidRPr="0053134A" w:rsidRDefault="00741EBF" w:rsidP="00BF4612">
      <w:pPr>
        <w:pStyle w:val="Tekstpodstawowy"/>
        <w:numPr>
          <w:ilvl w:val="0"/>
          <w:numId w:val="124"/>
        </w:numPr>
        <w:tabs>
          <w:tab w:val="left" w:pos="426"/>
        </w:tabs>
        <w:ind w:left="0" w:firstLine="0"/>
      </w:pPr>
      <w:r w:rsidRPr="0053134A">
        <w:t>stopniem</w:t>
      </w:r>
      <w:r w:rsidR="009E0BE9" w:rsidRPr="0053134A">
        <w:t xml:space="preserve"> </w:t>
      </w:r>
    </w:p>
    <w:p w:rsidR="00741EBF" w:rsidRPr="0053134A" w:rsidRDefault="00741EBF" w:rsidP="007510C4">
      <w:pPr>
        <w:pStyle w:val="Tekstpodstawowy"/>
        <w:ind w:left="720"/>
      </w:pPr>
    </w:p>
    <w:p w:rsidR="009E0BE9" w:rsidRPr="0053134A" w:rsidRDefault="00741EBF" w:rsidP="00BF4612">
      <w:pPr>
        <w:pStyle w:val="Tekstpodstawowy"/>
        <w:widowControl w:val="0"/>
        <w:numPr>
          <w:ilvl w:val="0"/>
          <w:numId w:val="122"/>
        </w:numPr>
        <w:tabs>
          <w:tab w:val="clear" w:pos="720"/>
          <w:tab w:val="left" w:pos="284"/>
          <w:tab w:val="left" w:pos="851"/>
          <w:tab w:val="num" w:pos="927"/>
        </w:tabs>
        <w:suppressAutoHyphens/>
        <w:ind w:left="0" w:firstLine="567"/>
      </w:pPr>
      <w:r w:rsidRPr="0053134A">
        <w:t>W ocenianiu bieżącym dopuszcza się stosowanie oceny cyfrowej w zależności od decyzji nauczyciela. Stopnie zapisywane będą w zeszytach uczniów oraz na pracach pisemnych (karty pracy, sprawdziany, testy).</w:t>
      </w:r>
    </w:p>
    <w:p w:rsidR="00885AAA" w:rsidRPr="0053134A" w:rsidRDefault="00885AAA" w:rsidP="00885AAA">
      <w:pPr>
        <w:pStyle w:val="Tekstpodstawowy"/>
        <w:widowControl w:val="0"/>
        <w:tabs>
          <w:tab w:val="left" w:pos="426"/>
        </w:tabs>
        <w:suppressAutoHyphens/>
        <w:rPr>
          <w:i/>
        </w:rPr>
      </w:pPr>
    </w:p>
    <w:p w:rsidR="00741EBF" w:rsidRPr="0053134A" w:rsidRDefault="00741EBF" w:rsidP="00BF4612">
      <w:pPr>
        <w:pStyle w:val="Tekstpodstawowy"/>
        <w:widowControl w:val="0"/>
        <w:numPr>
          <w:ilvl w:val="0"/>
          <w:numId w:val="122"/>
        </w:numPr>
        <w:tabs>
          <w:tab w:val="clear" w:pos="720"/>
          <w:tab w:val="left" w:pos="284"/>
          <w:tab w:val="left" w:pos="851"/>
          <w:tab w:val="num" w:pos="927"/>
        </w:tabs>
        <w:suppressAutoHyphens/>
        <w:ind w:left="0" w:firstLine="567"/>
      </w:pPr>
      <w:r w:rsidRPr="0053134A">
        <w:t xml:space="preserve">Nauczyciel przy ocenianiu bieżącym stosuje oceny cyfrowe wyrażone stopniem </w:t>
      </w:r>
      <w:r w:rsidRPr="0053134A">
        <w:br/>
        <w:t>w następującej skali:</w:t>
      </w:r>
    </w:p>
    <w:p w:rsidR="00741EBF" w:rsidRPr="0053134A" w:rsidRDefault="00741EBF" w:rsidP="007510C4">
      <w:pPr>
        <w:pStyle w:val="Tekstpodstawowy"/>
        <w:widowControl w:val="0"/>
        <w:suppressAutoHyphens/>
        <w:ind w:firstLine="709"/>
      </w:pPr>
      <w:r w:rsidRPr="0053134A">
        <w:t>stopień celujący – 6,</w:t>
      </w:r>
    </w:p>
    <w:p w:rsidR="00741EBF" w:rsidRPr="0053134A" w:rsidRDefault="00741EBF" w:rsidP="007510C4">
      <w:pPr>
        <w:pStyle w:val="Tekstpodstawowy"/>
        <w:widowControl w:val="0"/>
        <w:suppressAutoHyphens/>
        <w:ind w:firstLine="709"/>
      </w:pPr>
      <w:r w:rsidRPr="0053134A">
        <w:t>stopień bardzo dobry – 5,</w:t>
      </w:r>
    </w:p>
    <w:p w:rsidR="00741EBF" w:rsidRPr="0053134A" w:rsidRDefault="00741EBF" w:rsidP="007510C4">
      <w:pPr>
        <w:pStyle w:val="Tekstpodstawowy"/>
        <w:widowControl w:val="0"/>
        <w:suppressAutoHyphens/>
        <w:ind w:firstLine="709"/>
      </w:pPr>
      <w:r w:rsidRPr="0053134A">
        <w:t>stopień dobry – 4,</w:t>
      </w:r>
    </w:p>
    <w:p w:rsidR="00741EBF" w:rsidRPr="0053134A" w:rsidRDefault="00741EBF" w:rsidP="007510C4">
      <w:pPr>
        <w:pStyle w:val="Tekstpodstawowy"/>
        <w:widowControl w:val="0"/>
        <w:suppressAutoHyphens/>
        <w:ind w:firstLine="709"/>
      </w:pPr>
      <w:r w:rsidRPr="0053134A">
        <w:t>stopień dostateczny – 3,</w:t>
      </w:r>
    </w:p>
    <w:p w:rsidR="00741EBF" w:rsidRPr="0053134A" w:rsidRDefault="00741EBF" w:rsidP="007510C4">
      <w:pPr>
        <w:pStyle w:val="Tekstpodstawowy"/>
        <w:widowControl w:val="0"/>
        <w:tabs>
          <w:tab w:val="left" w:pos="709"/>
        </w:tabs>
        <w:suppressAutoHyphens/>
        <w:ind w:firstLine="709"/>
      </w:pPr>
      <w:r w:rsidRPr="0053134A">
        <w:t>stopień dopuszczający – 2,</w:t>
      </w:r>
    </w:p>
    <w:p w:rsidR="00741EBF" w:rsidRPr="0053134A" w:rsidRDefault="00741EBF" w:rsidP="007510C4">
      <w:pPr>
        <w:pStyle w:val="Tekstpodstawowy"/>
        <w:widowControl w:val="0"/>
        <w:tabs>
          <w:tab w:val="left" w:pos="709"/>
          <w:tab w:val="left" w:pos="993"/>
        </w:tabs>
        <w:suppressAutoHyphens/>
        <w:ind w:firstLine="709"/>
      </w:pPr>
      <w:r w:rsidRPr="0053134A">
        <w:t>stopień niedostateczny – 1.</w:t>
      </w:r>
    </w:p>
    <w:p w:rsidR="00C5769B" w:rsidRPr="0053134A" w:rsidRDefault="00C5769B" w:rsidP="007510C4">
      <w:pPr>
        <w:pStyle w:val="Tekstpodstawowy"/>
        <w:widowControl w:val="0"/>
        <w:tabs>
          <w:tab w:val="left" w:pos="284"/>
          <w:tab w:val="left" w:pos="851"/>
        </w:tabs>
        <w:suppressAutoHyphens/>
      </w:pPr>
    </w:p>
    <w:p w:rsidR="00C5769B" w:rsidRPr="0053134A" w:rsidRDefault="00C5769B" w:rsidP="007510C4">
      <w:pPr>
        <w:pStyle w:val="Obszartekstu"/>
        <w:tabs>
          <w:tab w:val="left" w:pos="284"/>
          <w:tab w:val="left" w:pos="851"/>
        </w:tabs>
        <w:suppressAutoHyphens/>
        <w:ind w:firstLine="567"/>
        <w:jc w:val="both"/>
        <w:rPr>
          <w:szCs w:val="24"/>
        </w:rPr>
      </w:pPr>
      <w:r w:rsidRPr="0053134A">
        <w:rPr>
          <w:szCs w:val="24"/>
        </w:rPr>
        <w:t>8.</w:t>
      </w:r>
      <w:r w:rsidR="009E0B07">
        <w:rPr>
          <w:szCs w:val="24"/>
        </w:rPr>
        <w:tab/>
      </w:r>
      <w:r w:rsidRPr="0053134A">
        <w:rPr>
          <w:szCs w:val="24"/>
        </w:rPr>
        <w:t xml:space="preserve">W ocenianiu bieżącym dopuszcza się stosowanie „+” i „–”, gdzie „+” oznacza osiągnięcia ucznia bliższe wyższej kategorii wymagań, „-” niższej kategorii wymagań. </w:t>
      </w:r>
    </w:p>
    <w:p w:rsidR="00C5769B" w:rsidRPr="0053134A" w:rsidRDefault="00C5769B" w:rsidP="007510C4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741EBF" w:rsidRPr="0053134A" w:rsidRDefault="00C5769B" w:rsidP="007510C4">
      <w:pPr>
        <w:pStyle w:val="Tekstpodstawowy"/>
        <w:widowControl w:val="0"/>
        <w:tabs>
          <w:tab w:val="left" w:pos="284"/>
          <w:tab w:val="left" w:pos="851"/>
        </w:tabs>
        <w:suppressAutoHyphens/>
        <w:ind w:firstLine="567"/>
        <w:rPr>
          <w:b/>
        </w:rPr>
      </w:pPr>
      <w:r w:rsidRPr="0053134A">
        <w:t>9.</w:t>
      </w:r>
      <w:r w:rsidR="000E399B">
        <w:tab/>
      </w:r>
      <w:r w:rsidR="00741EBF" w:rsidRPr="0053134A">
        <w:t>Prace pisemne oceniane w systemie punktowym będą przeliczane na oceny cyfrowe zgodnie z ustaloną skalą procentową:</w:t>
      </w:r>
    </w:p>
    <w:p w:rsidR="00741EBF" w:rsidRPr="00300D63" w:rsidRDefault="00300D63" w:rsidP="007510C4">
      <w:pPr>
        <w:pStyle w:val="Tekstpodstawowy"/>
        <w:widowControl w:val="0"/>
        <w:tabs>
          <w:tab w:val="left" w:pos="709"/>
          <w:tab w:val="left" w:pos="851"/>
        </w:tabs>
        <w:suppressAutoHyphens/>
      </w:pPr>
      <w:r>
        <w:tab/>
      </w:r>
      <w:r w:rsidR="00AF744C">
        <w:t xml:space="preserve">100% i/lub zadanie dodatkowe – </w:t>
      </w:r>
      <w:r w:rsidR="00267528" w:rsidRPr="00300D63">
        <w:t>6,</w:t>
      </w:r>
    </w:p>
    <w:p w:rsidR="00741EBF" w:rsidRPr="0053134A" w:rsidRDefault="00300D63" w:rsidP="007510C4">
      <w:pPr>
        <w:pStyle w:val="Tekstpodstawowy"/>
        <w:widowControl w:val="0"/>
        <w:tabs>
          <w:tab w:val="left" w:pos="709"/>
          <w:tab w:val="left" w:pos="851"/>
        </w:tabs>
        <w:suppressAutoHyphens/>
      </w:pPr>
      <w:r>
        <w:tab/>
      </w:r>
      <w:r w:rsidR="00267528" w:rsidRPr="0053134A">
        <w:t>99</w:t>
      </w:r>
      <w:r w:rsidR="00AF744C">
        <w:t xml:space="preserve">% – 90% – </w:t>
      </w:r>
      <w:r w:rsidR="00741EBF" w:rsidRPr="0053134A">
        <w:t>5,</w:t>
      </w:r>
    </w:p>
    <w:p w:rsidR="00741EBF" w:rsidRPr="0053134A" w:rsidRDefault="00300D63" w:rsidP="007510C4">
      <w:pPr>
        <w:pStyle w:val="Tekstpodstawowy"/>
        <w:widowControl w:val="0"/>
        <w:tabs>
          <w:tab w:val="left" w:pos="709"/>
          <w:tab w:val="left" w:pos="851"/>
        </w:tabs>
        <w:suppressAutoHyphens/>
      </w:pPr>
      <w:r>
        <w:tab/>
      </w:r>
      <w:r w:rsidR="00AF744C">
        <w:t xml:space="preserve">89% – </w:t>
      </w:r>
      <w:r w:rsidR="00741EBF" w:rsidRPr="0053134A">
        <w:t>75</w:t>
      </w:r>
      <w:r w:rsidR="00AF744C">
        <w:t xml:space="preserve">% – </w:t>
      </w:r>
      <w:r w:rsidR="00741EBF" w:rsidRPr="0053134A">
        <w:t>4,</w:t>
      </w:r>
    </w:p>
    <w:p w:rsidR="00741EBF" w:rsidRPr="0053134A" w:rsidRDefault="00300D63" w:rsidP="007510C4">
      <w:pPr>
        <w:pStyle w:val="Tekstpodstawowy"/>
        <w:widowControl w:val="0"/>
        <w:tabs>
          <w:tab w:val="left" w:pos="709"/>
          <w:tab w:val="left" w:pos="851"/>
        </w:tabs>
        <w:suppressAutoHyphens/>
      </w:pPr>
      <w:r>
        <w:tab/>
      </w:r>
      <w:r w:rsidR="00AF744C">
        <w:t xml:space="preserve">74% – 50% – </w:t>
      </w:r>
      <w:r w:rsidR="00741EBF" w:rsidRPr="0053134A">
        <w:t>3,</w:t>
      </w:r>
    </w:p>
    <w:p w:rsidR="00741EBF" w:rsidRPr="0053134A" w:rsidRDefault="00300D63" w:rsidP="007510C4">
      <w:pPr>
        <w:pStyle w:val="Tekstpodstawowy"/>
        <w:widowControl w:val="0"/>
        <w:tabs>
          <w:tab w:val="left" w:pos="709"/>
          <w:tab w:val="left" w:pos="851"/>
        </w:tabs>
        <w:suppressAutoHyphens/>
      </w:pPr>
      <w:r>
        <w:tab/>
      </w:r>
      <w:r w:rsidR="00AF744C">
        <w:t xml:space="preserve">49% – 30% – </w:t>
      </w:r>
      <w:r w:rsidR="00741EBF" w:rsidRPr="0053134A">
        <w:t>2,</w:t>
      </w:r>
    </w:p>
    <w:p w:rsidR="00741EBF" w:rsidRDefault="00300D63" w:rsidP="00885AAA">
      <w:pPr>
        <w:pStyle w:val="Tekstpodstawowy"/>
        <w:widowControl w:val="0"/>
        <w:tabs>
          <w:tab w:val="left" w:pos="709"/>
          <w:tab w:val="left" w:pos="851"/>
        </w:tabs>
        <w:suppressAutoHyphens/>
      </w:pPr>
      <w:r>
        <w:tab/>
      </w:r>
      <w:r w:rsidR="00AF744C">
        <w:t xml:space="preserve">poniżej 30% – </w:t>
      </w:r>
      <w:r w:rsidR="00885AAA">
        <w:t>1.</w:t>
      </w:r>
    </w:p>
    <w:p w:rsidR="00885AAA" w:rsidRPr="0053134A" w:rsidRDefault="00885AAA" w:rsidP="00885AAA">
      <w:pPr>
        <w:pStyle w:val="Tekstpodstawowy"/>
        <w:widowControl w:val="0"/>
        <w:tabs>
          <w:tab w:val="left" w:pos="709"/>
          <w:tab w:val="left" w:pos="851"/>
        </w:tabs>
        <w:suppressAutoHyphens/>
      </w:pPr>
    </w:p>
    <w:p w:rsidR="00741EBF" w:rsidRDefault="00C5769B" w:rsidP="00885AAA">
      <w:pPr>
        <w:pStyle w:val="Tekstpodstawowy"/>
        <w:widowControl w:val="0"/>
        <w:tabs>
          <w:tab w:val="left" w:pos="284"/>
          <w:tab w:val="left" w:pos="993"/>
        </w:tabs>
        <w:suppressAutoHyphens/>
        <w:ind w:firstLine="567"/>
      </w:pPr>
      <w:r w:rsidRPr="0053134A">
        <w:t>10.</w:t>
      </w:r>
      <w:r w:rsidR="00300D63">
        <w:tab/>
      </w:r>
      <w:r w:rsidR="00741EBF" w:rsidRPr="0053134A">
        <w:t>Oceny z ustnych form sprawdzania wiedzy i umiejętnośc</w:t>
      </w:r>
      <w:r w:rsidRPr="0053134A">
        <w:t xml:space="preserve">i nauczyciel uzasadnia ustnie w </w:t>
      </w:r>
      <w:r w:rsidR="00741EBF" w:rsidRPr="0053134A">
        <w:t>obecności klasy. Nauczyciel</w:t>
      </w:r>
      <w:r w:rsidR="0031771D" w:rsidRPr="0053134A">
        <w:t>,</w:t>
      </w:r>
      <w:r w:rsidR="00741EBF" w:rsidRPr="0053134A">
        <w:t xml:space="preserve"> dokonując bieżącej oceny ucznia, podkreśla najpierw to, co zostało dobrze zrobione, wskazuje dobrze opanowaną wiedzę lub sprawdzaną umiejętność, a później wskazuje ewentualne braki w nich, błędy i pomaga je poprawić oraz </w:t>
      </w:r>
      <w:r w:rsidR="00885AAA">
        <w:br/>
      </w:r>
      <w:r w:rsidR="00741EBF" w:rsidRPr="0053134A">
        <w:t xml:space="preserve">w przypadku takiej potrzeby przekazuje dodatkowe wskazówki i zalecenia. </w:t>
      </w:r>
    </w:p>
    <w:p w:rsidR="00885AAA" w:rsidRPr="0053134A" w:rsidRDefault="00885AAA" w:rsidP="00885AAA">
      <w:pPr>
        <w:pStyle w:val="Tekstpodstawowy"/>
        <w:widowControl w:val="0"/>
        <w:tabs>
          <w:tab w:val="left" w:pos="284"/>
          <w:tab w:val="left" w:pos="993"/>
        </w:tabs>
        <w:suppressAutoHyphens/>
        <w:ind w:firstLine="567"/>
      </w:pPr>
    </w:p>
    <w:p w:rsidR="00741EBF" w:rsidRDefault="00300D63" w:rsidP="00885AAA">
      <w:pPr>
        <w:pStyle w:val="Tekstpodstawowy"/>
        <w:widowControl w:val="0"/>
        <w:tabs>
          <w:tab w:val="left" w:pos="567"/>
          <w:tab w:val="left" w:pos="993"/>
        </w:tabs>
        <w:suppressAutoHyphens/>
      </w:pPr>
      <w:r>
        <w:tab/>
      </w:r>
      <w:r w:rsidR="00C5769B" w:rsidRPr="0053134A">
        <w:t>11.</w:t>
      </w:r>
      <w:r>
        <w:tab/>
      </w:r>
      <w:r w:rsidR="009E0BE9" w:rsidRPr="0053134A">
        <w:t>O</w:t>
      </w:r>
      <w:r w:rsidR="00741EBF" w:rsidRPr="0053134A">
        <w:t>ceny wyrażone stopni</w:t>
      </w:r>
      <w:r w:rsidR="0031771D" w:rsidRPr="0053134A">
        <w:t>em ze sprawdzianów</w:t>
      </w:r>
      <w:r w:rsidR="00741EBF" w:rsidRPr="0053134A">
        <w:t xml:space="preserve"> wiadomości i umiejętności ucznia uzasadniane są pisemne w postaci krótkiego komentarza.</w:t>
      </w:r>
    </w:p>
    <w:p w:rsidR="00885AAA" w:rsidRPr="0053134A" w:rsidRDefault="00885AAA" w:rsidP="00885AAA">
      <w:pPr>
        <w:pStyle w:val="Tekstpodstawowy"/>
        <w:widowControl w:val="0"/>
        <w:tabs>
          <w:tab w:val="left" w:pos="567"/>
          <w:tab w:val="left" w:pos="993"/>
        </w:tabs>
        <w:suppressAutoHyphens/>
      </w:pPr>
    </w:p>
    <w:p w:rsidR="00741EBF" w:rsidRDefault="00300D63" w:rsidP="00885AAA">
      <w:pPr>
        <w:pStyle w:val="Tekstpodstawowy"/>
        <w:widowControl w:val="0"/>
        <w:tabs>
          <w:tab w:val="left" w:pos="567"/>
          <w:tab w:val="left" w:pos="993"/>
        </w:tabs>
        <w:suppressAutoHyphens/>
      </w:pPr>
      <w:r>
        <w:tab/>
      </w:r>
      <w:r w:rsidR="00C5769B" w:rsidRPr="0053134A">
        <w:t>12.</w:t>
      </w:r>
      <w:r>
        <w:tab/>
      </w:r>
      <w:r w:rsidR="00741EBF" w:rsidRPr="0053134A">
        <w:t>Rodzice otrzymują informacje o postępach dziecka poprzez ustne rozmowy z wychowawcą, uwagi pisemne w zeszytach, pisemną śródroczną</w:t>
      </w:r>
      <w:r w:rsidR="00DE5FD6" w:rsidRPr="0053134A">
        <w:t>, roczną</w:t>
      </w:r>
      <w:r w:rsidR="00741EBF" w:rsidRPr="0053134A">
        <w:t xml:space="preserve"> ocenę opisową oraz w czasie konsultacji.</w:t>
      </w:r>
    </w:p>
    <w:p w:rsidR="00885AAA" w:rsidRPr="0053134A" w:rsidRDefault="00885AAA" w:rsidP="00885AAA">
      <w:pPr>
        <w:pStyle w:val="Tekstpodstawowy"/>
        <w:widowControl w:val="0"/>
        <w:tabs>
          <w:tab w:val="left" w:pos="567"/>
          <w:tab w:val="left" w:pos="993"/>
        </w:tabs>
        <w:suppressAutoHyphens/>
      </w:pPr>
    </w:p>
    <w:p w:rsidR="00B03105" w:rsidRDefault="00300D63" w:rsidP="00885AAA">
      <w:pPr>
        <w:pStyle w:val="Tekstpodstawowy"/>
        <w:widowControl w:val="0"/>
        <w:tabs>
          <w:tab w:val="left" w:pos="567"/>
          <w:tab w:val="left" w:pos="993"/>
        </w:tabs>
        <w:suppressAutoHyphens/>
      </w:pPr>
      <w:r>
        <w:tab/>
      </w:r>
      <w:r w:rsidR="00C5769B" w:rsidRPr="0053134A">
        <w:t>13.</w:t>
      </w:r>
      <w:r>
        <w:tab/>
      </w:r>
      <w:r w:rsidR="00741EBF" w:rsidRPr="0053134A">
        <w:t xml:space="preserve">W wyjątkowych przypadkach rada pedagogiczna może postanowić o powtarzaniu klasy przez ucznia klasy I – III szkoły podstawowej. Wniosek o niepromowanie składa </w:t>
      </w:r>
      <w:r w:rsidR="00741EBF" w:rsidRPr="005F36AE">
        <w:t>wychowawca klasy po zasięgnięciu opinii</w:t>
      </w:r>
      <w:r w:rsidR="00DE5FD6" w:rsidRPr="005F36AE">
        <w:t xml:space="preserve"> rodziców i uwzględnieniu opinii</w:t>
      </w:r>
      <w:r w:rsidR="00741EBF" w:rsidRPr="005F36AE">
        <w:t xml:space="preserve"> wydanej </w:t>
      </w:r>
      <w:r w:rsidR="005D0D84" w:rsidRPr="005F36AE">
        <w:t>przez poradnię psychologiczno</w:t>
      </w:r>
      <w:r w:rsidR="00AF744C" w:rsidRPr="005F36AE">
        <w:t>-</w:t>
      </w:r>
      <w:r w:rsidR="00741EBF" w:rsidRPr="005F36AE">
        <w:t xml:space="preserve">pedagogiczną, w tym publiczną poradnię specjalistyczną. </w:t>
      </w:r>
    </w:p>
    <w:p w:rsidR="009838F3" w:rsidRPr="005F36AE" w:rsidRDefault="009838F3" w:rsidP="00885AAA">
      <w:pPr>
        <w:pStyle w:val="Tekstpodstawowy"/>
        <w:widowControl w:val="0"/>
        <w:tabs>
          <w:tab w:val="left" w:pos="567"/>
          <w:tab w:val="left" w:pos="993"/>
        </w:tabs>
        <w:suppressAutoHyphens/>
      </w:pPr>
    </w:p>
    <w:p w:rsidR="00B03105" w:rsidRPr="0053134A" w:rsidRDefault="00B03105" w:rsidP="007510C4">
      <w:pPr>
        <w:pStyle w:val="DefaultText"/>
        <w:rPr>
          <w:b/>
          <w:color w:val="FF0000"/>
          <w:szCs w:val="24"/>
          <w:lang w:val="pl-PL"/>
        </w:rPr>
      </w:pPr>
    </w:p>
    <w:p w:rsidR="00B03105" w:rsidRPr="00F446B4" w:rsidRDefault="00F446B4" w:rsidP="007510C4">
      <w:pPr>
        <w:tabs>
          <w:tab w:val="left" w:pos="426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403B">
        <w:rPr>
          <w:rFonts w:ascii="Times New Roman" w:hAnsi="Times New Roman"/>
          <w:sz w:val="24"/>
          <w:szCs w:val="24"/>
        </w:rPr>
        <w:t>§ 129</w:t>
      </w:r>
      <w:r w:rsidRPr="00F446B4">
        <w:rPr>
          <w:rFonts w:ascii="Times New Roman" w:hAnsi="Times New Roman"/>
          <w:sz w:val="24"/>
          <w:szCs w:val="24"/>
        </w:rPr>
        <w:t xml:space="preserve">. </w:t>
      </w:r>
      <w:r w:rsidR="00B03105" w:rsidRPr="00F446B4">
        <w:rPr>
          <w:rFonts w:ascii="Times New Roman" w:hAnsi="Times New Roman"/>
          <w:sz w:val="24"/>
          <w:szCs w:val="24"/>
        </w:rPr>
        <w:t>Ocenianie z zajęć edukacyjnych w klas</w:t>
      </w:r>
      <w:r w:rsidR="00DC779C" w:rsidRPr="00F446B4">
        <w:rPr>
          <w:rFonts w:ascii="Times New Roman" w:hAnsi="Times New Roman"/>
          <w:sz w:val="24"/>
          <w:szCs w:val="24"/>
        </w:rPr>
        <w:t xml:space="preserve">ach IV </w:t>
      </w:r>
      <w:r w:rsidR="008A5959" w:rsidRPr="00F446B4">
        <w:rPr>
          <w:rFonts w:ascii="Times New Roman" w:hAnsi="Times New Roman"/>
          <w:sz w:val="24"/>
          <w:szCs w:val="24"/>
        </w:rPr>
        <w:t>–</w:t>
      </w:r>
      <w:r w:rsidRPr="00F446B4">
        <w:rPr>
          <w:rFonts w:ascii="Times New Roman" w:hAnsi="Times New Roman"/>
          <w:sz w:val="24"/>
          <w:szCs w:val="24"/>
        </w:rPr>
        <w:t xml:space="preserve"> </w:t>
      </w:r>
      <w:r w:rsidR="00DC779C" w:rsidRPr="00F446B4">
        <w:rPr>
          <w:rFonts w:ascii="Times New Roman" w:hAnsi="Times New Roman"/>
          <w:sz w:val="24"/>
          <w:szCs w:val="24"/>
        </w:rPr>
        <w:t>VI</w:t>
      </w:r>
      <w:r w:rsidR="00D343FB" w:rsidRPr="00F446B4">
        <w:rPr>
          <w:rFonts w:ascii="Times New Roman" w:hAnsi="Times New Roman"/>
          <w:sz w:val="24"/>
          <w:szCs w:val="24"/>
        </w:rPr>
        <w:t>II</w:t>
      </w:r>
    </w:p>
    <w:p w:rsidR="00B03105" w:rsidRPr="0053134A" w:rsidRDefault="00B03105" w:rsidP="007510C4">
      <w:pPr>
        <w:pStyle w:val="Standard"/>
        <w:ind w:hanging="283"/>
        <w:rPr>
          <w:b/>
          <w:szCs w:val="24"/>
        </w:rPr>
      </w:pPr>
    </w:p>
    <w:p w:rsidR="00B03105" w:rsidRPr="0053134A" w:rsidRDefault="00B03105" w:rsidP="00BF4612">
      <w:pPr>
        <w:pStyle w:val="Obszartekstu"/>
        <w:numPr>
          <w:ilvl w:val="0"/>
          <w:numId w:val="180"/>
        </w:numPr>
        <w:tabs>
          <w:tab w:val="clear" w:pos="680"/>
          <w:tab w:val="left" w:pos="284"/>
          <w:tab w:val="left" w:pos="851"/>
        </w:tabs>
        <w:suppressAutoHyphens/>
        <w:ind w:left="0" w:firstLine="567"/>
        <w:jc w:val="both"/>
        <w:rPr>
          <w:szCs w:val="24"/>
        </w:rPr>
      </w:pPr>
      <w:r w:rsidRPr="0053134A">
        <w:rPr>
          <w:szCs w:val="24"/>
        </w:rPr>
        <w:t>Oceny klasyfikacyjne z zajęć edukacyjnych nie mają wpływu na ocenę klasyfikacyjną zachowania.</w:t>
      </w:r>
    </w:p>
    <w:p w:rsidR="00B03105" w:rsidRPr="00E27298" w:rsidRDefault="00B03105" w:rsidP="005F29AC">
      <w:pPr>
        <w:pStyle w:val="Obszartekstu"/>
        <w:tabs>
          <w:tab w:val="left" w:pos="0"/>
          <w:tab w:val="left" w:pos="851"/>
        </w:tabs>
        <w:suppressAutoHyphens/>
        <w:jc w:val="both"/>
        <w:rPr>
          <w:color w:val="FF0000"/>
          <w:szCs w:val="24"/>
        </w:rPr>
      </w:pPr>
    </w:p>
    <w:p w:rsidR="00B03105" w:rsidRDefault="00B03105" w:rsidP="00BF4612">
      <w:pPr>
        <w:pStyle w:val="Obszartekstu"/>
        <w:numPr>
          <w:ilvl w:val="0"/>
          <w:numId w:val="180"/>
        </w:numPr>
        <w:tabs>
          <w:tab w:val="left" w:pos="284"/>
          <w:tab w:val="left" w:pos="851"/>
        </w:tabs>
        <w:suppressAutoHyphens/>
        <w:ind w:left="0" w:firstLine="567"/>
        <w:jc w:val="both"/>
        <w:rPr>
          <w:szCs w:val="24"/>
        </w:rPr>
      </w:pPr>
      <w:r w:rsidRPr="0053134A">
        <w:rPr>
          <w:szCs w:val="24"/>
        </w:rPr>
        <w:t>Nauczyciel indywidualizuje pracę z uczniem na obowiązkowych i dodatkowych zajęciach edukacyjnych poprzez dostosowanie wymagań edukacyjnych do indywidualnych potrzeb edukacyjnych uczniów.</w:t>
      </w:r>
    </w:p>
    <w:p w:rsidR="0044302D" w:rsidRPr="0053134A" w:rsidRDefault="0044302D" w:rsidP="0044302D">
      <w:pPr>
        <w:pStyle w:val="Obszartekstu"/>
        <w:tabs>
          <w:tab w:val="left" w:pos="284"/>
          <w:tab w:val="left" w:pos="851"/>
        </w:tabs>
        <w:suppressAutoHyphens/>
        <w:ind w:left="567"/>
        <w:jc w:val="both"/>
        <w:rPr>
          <w:szCs w:val="24"/>
        </w:rPr>
      </w:pPr>
    </w:p>
    <w:p w:rsidR="00B03105" w:rsidRPr="0053134A" w:rsidRDefault="00F446B4" w:rsidP="00637FD5">
      <w:pPr>
        <w:pStyle w:val="Tekstpodstawowy"/>
        <w:tabs>
          <w:tab w:val="left" w:pos="0"/>
          <w:tab w:val="left" w:pos="567"/>
          <w:tab w:val="left" w:pos="851"/>
        </w:tabs>
      </w:pPr>
      <w:r>
        <w:tab/>
      </w:r>
      <w:r w:rsidR="005F29AC">
        <w:t>3</w:t>
      </w:r>
      <w:r>
        <w:t>.</w:t>
      </w:r>
      <w:r>
        <w:tab/>
      </w:r>
      <w:r w:rsidR="00B03105" w:rsidRPr="0053134A">
        <w:t>Ustala się następujące ogólne kr</w:t>
      </w:r>
      <w:r w:rsidR="00637FD5">
        <w:t>yteria ocen:</w:t>
      </w:r>
    </w:p>
    <w:p w:rsidR="00B03105" w:rsidRPr="0053134A" w:rsidRDefault="00B03105" w:rsidP="00BF4612">
      <w:pPr>
        <w:pStyle w:val="Tekstpodstawowy"/>
        <w:numPr>
          <w:ilvl w:val="0"/>
          <w:numId w:val="125"/>
        </w:numPr>
        <w:ind w:left="426" w:hanging="426"/>
      </w:pPr>
      <w:r w:rsidRPr="00692F09">
        <w:rPr>
          <w:bCs/>
          <w:u w:val="single"/>
        </w:rPr>
        <w:t>stopień celujący</w:t>
      </w:r>
      <w:r w:rsidRPr="0053134A">
        <w:rPr>
          <w:b/>
          <w:bCs/>
        </w:rPr>
        <w:t xml:space="preserve"> </w:t>
      </w:r>
      <w:r w:rsidRPr="0053134A">
        <w:t>otrzymuje uczeń, który:</w:t>
      </w:r>
    </w:p>
    <w:p w:rsidR="00B03105" w:rsidRPr="0053134A" w:rsidRDefault="00B03105" w:rsidP="00BF4612">
      <w:pPr>
        <w:pStyle w:val="Tekstpodstawowy"/>
        <w:numPr>
          <w:ilvl w:val="0"/>
          <w:numId w:val="126"/>
        </w:numPr>
        <w:ind w:hanging="294"/>
      </w:pPr>
      <w:r w:rsidRPr="0053134A">
        <w:t>posiadł wiedzę i umiejętności znacznie wykraczające poza program nauczania i wymagania programowe przedmiotu w danej klasie,</w:t>
      </w:r>
    </w:p>
    <w:p w:rsidR="00B03105" w:rsidRPr="0053134A" w:rsidRDefault="00B03105" w:rsidP="00BF4612">
      <w:pPr>
        <w:pStyle w:val="Tekstpodstawowy"/>
        <w:numPr>
          <w:ilvl w:val="0"/>
          <w:numId w:val="126"/>
        </w:numPr>
        <w:ind w:hanging="294"/>
      </w:pPr>
      <w:r w:rsidRPr="0053134A">
        <w:t>biegle posługuje się zdobytymi wiadomościami w rozwiązywaniu problemów teoretycznych lub praktycznych z programu nauczania danej klasy, proponuje rozwiązania nietypowe, rozwiązuje także zadania wykraczające poza program nauczania,</w:t>
      </w:r>
    </w:p>
    <w:p w:rsidR="00B03105" w:rsidRPr="0053134A" w:rsidRDefault="00B03105" w:rsidP="00BF4612">
      <w:pPr>
        <w:pStyle w:val="Tekstpodstawowy"/>
        <w:numPr>
          <w:ilvl w:val="0"/>
          <w:numId w:val="126"/>
        </w:numPr>
        <w:ind w:hanging="294"/>
      </w:pPr>
      <w:r w:rsidRPr="0053134A">
        <w:t>uczestniczy i odnosi sukcesy  w pozaszkolnych formach aktywności związanych z danymi zajęciami edukacyjnymi (konkur</w:t>
      </w:r>
      <w:r w:rsidR="00DE5FD6" w:rsidRPr="0053134A">
        <w:t>sy przedmiotowe</w:t>
      </w:r>
      <w:r w:rsidRPr="0053134A">
        <w:t>),</w:t>
      </w:r>
    </w:p>
    <w:p w:rsidR="00B03105" w:rsidRPr="0053134A" w:rsidRDefault="00B03105" w:rsidP="00BF4612">
      <w:pPr>
        <w:pStyle w:val="Tekstpodstawowy"/>
        <w:numPr>
          <w:ilvl w:val="0"/>
          <w:numId w:val="126"/>
        </w:numPr>
        <w:ind w:hanging="294"/>
      </w:pPr>
      <w:r w:rsidRPr="0053134A">
        <w:t>posiada wysoki ponadprzeciętny stopień aktywności fizycznej, duże umiejętności techniczne w wybranej dyscyplinie sportu, znaczące osiągnięcia indywidualne lub zespołowe w międzyszkolnych zawodach sportowych,</w:t>
      </w:r>
    </w:p>
    <w:p w:rsidR="00B03105" w:rsidRPr="0053134A" w:rsidRDefault="009D2471" w:rsidP="00BF4612">
      <w:pPr>
        <w:pStyle w:val="Tekstpodstawowy"/>
        <w:numPr>
          <w:ilvl w:val="0"/>
          <w:numId w:val="126"/>
        </w:numPr>
        <w:ind w:hanging="294"/>
      </w:pPr>
      <w:r w:rsidRPr="0053134A">
        <w:t>z przedmiotu plastyka, muzyka</w:t>
      </w:r>
      <w:r w:rsidR="00AF744C">
        <w:t xml:space="preserve"> – </w:t>
      </w:r>
      <w:r w:rsidR="00B03105" w:rsidRPr="0053134A">
        <w:t xml:space="preserve">poza wykraczającymi poza </w:t>
      </w:r>
      <w:r w:rsidRPr="0053134A">
        <w:t xml:space="preserve">program nauczania wiadomościami </w:t>
      </w:r>
      <w:r w:rsidR="00B03105" w:rsidRPr="0053134A">
        <w:t>i umiejętnościami</w:t>
      </w:r>
      <w:r w:rsidRPr="0053134A">
        <w:t>,</w:t>
      </w:r>
      <w:r w:rsidR="00B03105" w:rsidRPr="0053134A">
        <w:t xml:space="preserve"> uczeń musi wykazać się udokumentowanymi osiągnięciami własnej twórczości muzycznej (np. szkoła muzyczna) lub plastycznej (dziecięce i młodzieżowe konkursy plastyczne);</w:t>
      </w:r>
    </w:p>
    <w:p w:rsidR="00B03105" w:rsidRPr="0053134A" w:rsidRDefault="00B03105" w:rsidP="00BF4612">
      <w:pPr>
        <w:pStyle w:val="Tekstpodstawowy"/>
        <w:numPr>
          <w:ilvl w:val="0"/>
          <w:numId w:val="125"/>
        </w:numPr>
        <w:ind w:left="426" w:hanging="426"/>
      </w:pPr>
      <w:r w:rsidRPr="00692F09">
        <w:rPr>
          <w:bCs/>
          <w:u w:val="single"/>
        </w:rPr>
        <w:t>stopień bardzo dobry</w:t>
      </w:r>
      <w:r w:rsidRPr="0053134A">
        <w:rPr>
          <w:b/>
          <w:bCs/>
        </w:rPr>
        <w:t xml:space="preserve"> </w:t>
      </w:r>
      <w:r w:rsidRPr="0053134A">
        <w:t>otrzymuje uczeń, który:</w:t>
      </w:r>
    </w:p>
    <w:p w:rsidR="00B03105" w:rsidRPr="0053134A" w:rsidRDefault="00B03105" w:rsidP="00BF4612">
      <w:pPr>
        <w:pStyle w:val="Tekstpodstawowy"/>
        <w:widowControl w:val="0"/>
        <w:numPr>
          <w:ilvl w:val="0"/>
          <w:numId w:val="127"/>
        </w:numPr>
        <w:suppressAutoHyphens/>
        <w:ind w:left="709" w:hanging="283"/>
      </w:pPr>
      <w:r w:rsidRPr="0053134A">
        <w:t>opanował pełny zakres wiedzy i umiejętności określony programem nauczania w danej klasie,</w:t>
      </w:r>
    </w:p>
    <w:p w:rsidR="00B03105" w:rsidRPr="0053134A" w:rsidRDefault="00B03105" w:rsidP="00BF4612">
      <w:pPr>
        <w:pStyle w:val="Tekstpodstawowy"/>
        <w:widowControl w:val="0"/>
        <w:numPr>
          <w:ilvl w:val="0"/>
          <w:numId w:val="127"/>
        </w:numPr>
        <w:suppressAutoHyphens/>
        <w:ind w:left="709" w:hanging="283"/>
      </w:pPr>
      <w:r w:rsidRPr="0053134A">
        <w:t>sprawnie posług</w:t>
      </w:r>
      <w:r w:rsidR="00DE5FD6" w:rsidRPr="0053134A">
        <w:t>uje się zdobytymi wiadomościami</w:t>
      </w:r>
      <w:r w:rsidRPr="0053134A">
        <w:t xml:space="preserve">, rozwiązuje samodzielnie problemy </w:t>
      </w:r>
      <w:r w:rsidRPr="0053134A">
        <w:lastRenderedPageBreak/>
        <w:t>teoretyczne i praktyczne ujęte programem nauczania, potrafi zastosować posiadaną wiedzę  do rozwiązywania zadań i problemów  w nowych sytuacjach,</w:t>
      </w:r>
    </w:p>
    <w:p w:rsidR="00920474" w:rsidRPr="0053134A" w:rsidRDefault="00B03105" w:rsidP="00BF4612">
      <w:pPr>
        <w:pStyle w:val="Tekstpodstawowy"/>
        <w:widowControl w:val="0"/>
        <w:numPr>
          <w:ilvl w:val="0"/>
          <w:numId w:val="127"/>
        </w:numPr>
        <w:suppressAutoHyphens/>
        <w:ind w:left="709" w:hanging="283"/>
      </w:pPr>
      <w:r w:rsidRPr="0053134A">
        <w:t xml:space="preserve">stosuje poprawny język i styl wypowiedzi, sprawnie posługuje się  obowiązującą </w:t>
      </w:r>
      <w:r w:rsidR="00F446B4">
        <w:br/>
      </w:r>
      <w:r w:rsidRPr="0053134A">
        <w:t>w danym przedmiocie terminologią, precyzyjnością i dojrzałością (odpowiednią do wieku)  wypowiedzi ustnych i pisemnych;</w:t>
      </w:r>
    </w:p>
    <w:p w:rsidR="00B03105" w:rsidRPr="0053134A" w:rsidRDefault="00B03105" w:rsidP="00BF4612">
      <w:pPr>
        <w:pStyle w:val="Tekstpodstawowy"/>
        <w:numPr>
          <w:ilvl w:val="0"/>
          <w:numId w:val="125"/>
        </w:numPr>
        <w:ind w:left="426" w:hanging="426"/>
      </w:pPr>
      <w:r w:rsidRPr="00692F09">
        <w:rPr>
          <w:bCs/>
          <w:u w:val="single"/>
        </w:rPr>
        <w:t>stopień dobry</w:t>
      </w:r>
      <w:r w:rsidRPr="0053134A">
        <w:rPr>
          <w:b/>
          <w:bCs/>
        </w:rPr>
        <w:t xml:space="preserve"> </w:t>
      </w:r>
      <w:r w:rsidRPr="0053134A">
        <w:t>otrzymuje uczeń, który:</w:t>
      </w:r>
    </w:p>
    <w:p w:rsidR="00B03105" w:rsidRPr="0053134A" w:rsidRDefault="00B03105" w:rsidP="00BF4612">
      <w:pPr>
        <w:pStyle w:val="Tekstpodstawowy"/>
        <w:widowControl w:val="0"/>
        <w:numPr>
          <w:ilvl w:val="0"/>
          <w:numId w:val="128"/>
        </w:numPr>
        <w:tabs>
          <w:tab w:val="left" w:pos="360"/>
        </w:tabs>
        <w:suppressAutoHyphens/>
        <w:ind w:left="709" w:hanging="283"/>
      </w:pPr>
      <w:r w:rsidRPr="0053134A">
        <w:t xml:space="preserve">nie opanował wiadomości i umiejętności określonych programem nauczania w danej klasie, ale opanował je na poziomie przekraczającym wymagania zawarte </w:t>
      </w:r>
      <w:r w:rsidR="00C60F0D">
        <w:br/>
      </w:r>
      <w:r w:rsidRPr="0053134A">
        <w:t>w podstawach programowych (około 75%),</w:t>
      </w:r>
    </w:p>
    <w:p w:rsidR="00B03105" w:rsidRPr="0053134A" w:rsidRDefault="00B03105" w:rsidP="00BF4612">
      <w:pPr>
        <w:pStyle w:val="Tekstpodstawowy"/>
        <w:widowControl w:val="0"/>
        <w:numPr>
          <w:ilvl w:val="0"/>
          <w:numId w:val="128"/>
        </w:numPr>
        <w:tabs>
          <w:tab w:val="left" w:pos="360"/>
        </w:tabs>
        <w:suppressAutoHyphens/>
        <w:ind w:left="709" w:hanging="283"/>
      </w:pPr>
      <w:r w:rsidRPr="0053134A">
        <w:t>poprawnie stosuje wiadomości, rozwiązuje</w:t>
      </w:r>
      <w:r w:rsidR="00F446B4">
        <w:t xml:space="preserve"> /wykonuje/ samodzielnie typowe</w:t>
      </w:r>
      <w:r w:rsidRPr="0053134A">
        <w:t xml:space="preserve"> zadania teoretyczne lub praktyczne, w sytuacjach nietypowych z pomocą nauczyciela,</w:t>
      </w:r>
    </w:p>
    <w:p w:rsidR="00920474" w:rsidRPr="0053134A" w:rsidRDefault="00B03105" w:rsidP="00BF4612">
      <w:pPr>
        <w:pStyle w:val="Tekstpodstawowy"/>
        <w:widowControl w:val="0"/>
        <w:numPr>
          <w:ilvl w:val="0"/>
          <w:numId w:val="128"/>
        </w:numPr>
        <w:tabs>
          <w:tab w:val="left" w:pos="360"/>
        </w:tabs>
        <w:suppressAutoHyphens/>
        <w:ind w:left="709" w:hanging="283"/>
      </w:pPr>
      <w:r w:rsidRPr="0053134A">
        <w:t>stosuje podstawowe pojęcia i prawa ujmowane za pomocą terminologii właściwej dla danej dziedziny wiedzy, wypowiada się klarownie  w stopniu zadowalającym, popełnia nieliczne usterki stylistyczne;</w:t>
      </w:r>
    </w:p>
    <w:p w:rsidR="00B03105" w:rsidRPr="0053134A" w:rsidRDefault="00B03105" w:rsidP="00BF4612">
      <w:pPr>
        <w:pStyle w:val="Tekstpodstawowy"/>
        <w:numPr>
          <w:ilvl w:val="0"/>
          <w:numId w:val="125"/>
        </w:numPr>
        <w:tabs>
          <w:tab w:val="left" w:pos="426"/>
        </w:tabs>
        <w:ind w:hanging="840"/>
      </w:pPr>
      <w:r w:rsidRPr="00692F09">
        <w:rPr>
          <w:bCs/>
          <w:u w:val="single"/>
        </w:rPr>
        <w:t>stopień dostateczny</w:t>
      </w:r>
      <w:r w:rsidRPr="0053134A">
        <w:rPr>
          <w:b/>
          <w:bCs/>
        </w:rPr>
        <w:t xml:space="preserve"> </w:t>
      </w:r>
      <w:r w:rsidRPr="0053134A">
        <w:t>otrzymuje uczeń, który:</w:t>
      </w:r>
    </w:p>
    <w:p w:rsidR="00B03105" w:rsidRPr="0053134A" w:rsidRDefault="00B03105" w:rsidP="00BF4612">
      <w:pPr>
        <w:pStyle w:val="Tekstpodstawowy"/>
        <w:widowControl w:val="0"/>
        <w:numPr>
          <w:ilvl w:val="0"/>
          <w:numId w:val="129"/>
        </w:numPr>
        <w:suppressAutoHyphens/>
        <w:ind w:hanging="294"/>
      </w:pPr>
      <w:r w:rsidRPr="0053134A">
        <w:t>opanował zakres materiał</w:t>
      </w:r>
      <w:r w:rsidR="00304799" w:rsidRPr="0053134A">
        <w:t>u programowego ograniczony do treści podstawowych</w:t>
      </w:r>
      <w:r w:rsidRPr="0053134A">
        <w:t>, rozumie tylko najważniejsze związki i powiązania logiczne miedzy treściami,</w:t>
      </w:r>
    </w:p>
    <w:p w:rsidR="00B03105" w:rsidRPr="0053134A" w:rsidRDefault="00B03105" w:rsidP="00BF4612">
      <w:pPr>
        <w:pStyle w:val="Tekstpodstawowy"/>
        <w:widowControl w:val="0"/>
        <w:numPr>
          <w:ilvl w:val="0"/>
          <w:numId w:val="129"/>
        </w:numPr>
        <w:suppressAutoHyphens/>
        <w:ind w:hanging="294"/>
      </w:pPr>
      <w:r w:rsidRPr="0053134A">
        <w:t>rozwiązuje /wykonuje/ typowe zadania teoretyczne lub praktyczne  o średnim stopniu trudności,</w:t>
      </w:r>
    </w:p>
    <w:p w:rsidR="005104D4" w:rsidRPr="0053134A" w:rsidRDefault="00B03105" w:rsidP="00BF4612">
      <w:pPr>
        <w:pStyle w:val="Tekstpodstawowy"/>
        <w:widowControl w:val="0"/>
        <w:numPr>
          <w:ilvl w:val="0"/>
          <w:numId w:val="129"/>
        </w:numPr>
        <w:suppressAutoHyphens/>
        <w:ind w:hanging="294"/>
      </w:pPr>
      <w:r w:rsidRPr="0053134A">
        <w:t xml:space="preserve">posiada przeciętny  zasób słownictwa, język zbliżony do potocznego, mała kondensacja </w:t>
      </w:r>
      <w:r w:rsidRPr="0053134A">
        <w:br/>
        <w:t>i klarowność wypowiedzi;</w:t>
      </w:r>
    </w:p>
    <w:p w:rsidR="00920474" w:rsidRPr="0053134A" w:rsidRDefault="00B03105" w:rsidP="00BF4612">
      <w:pPr>
        <w:pStyle w:val="Tekstpodstawowy"/>
        <w:numPr>
          <w:ilvl w:val="0"/>
          <w:numId w:val="125"/>
        </w:numPr>
        <w:tabs>
          <w:tab w:val="left" w:pos="426"/>
        </w:tabs>
        <w:ind w:hanging="840"/>
      </w:pPr>
      <w:r w:rsidRPr="00692F09">
        <w:rPr>
          <w:bCs/>
          <w:u w:val="single"/>
        </w:rPr>
        <w:t>stopień dopuszczający</w:t>
      </w:r>
      <w:r w:rsidRPr="0053134A">
        <w:t xml:space="preserve"> otrzymuje uczeń, który:</w:t>
      </w:r>
    </w:p>
    <w:p w:rsidR="00B03105" w:rsidRPr="0053134A" w:rsidRDefault="00B03105" w:rsidP="00BF4612">
      <w:pPr>
        <w:pStyle w:val="Tekstpodstawowy"/>
        <w:widowControl w:val="0"/>
        <w:numPr>
          <w:ilvl w:val="0"/>
          <w:numId w:val="130"/>
        </w:numPr>
        <w:tabs>
          <w:tab w:val="left" w:pos="360"/>
        </w:tabs>
        <w:suppressAutoHyphens/>
        <w:ind w:left="709" w:hanging="283"/>
      </w:pPr>
      <w:r w:rsidRPr="0053134A">
        <w:t xml:space="preserve">posiada konieczne,  niezbędne do kontynuowania nauki na dalszych etapach kształcenia wiadomości i umiejętności, luźno zestawione bez rozumienia związków </w:t>
      </w:r>
      <w:r w:rsidR="00C60F0D">
        <w:br/>
      </w:r>
      <w:r w:rsidRPr="0053134A">
        <w:t>i uogólnień,</w:t>
      </w:r>
    </w:p>
    <w:p w:rsidR="00B03105" w:rsidRPr="0053134A" w:rsidRDefault="00B03105" w:rsidP="00BF4612">
      <w:pPr>
        <w:pStyle w:val="Tekstpodstawowy"/>
        <w:widowControl w:val="0"/>
        <w:numPr>
          <w:ilvl w:val="0"/>
          <w:numId w:val="130"/>
        </w:numPr>
        <w:tabs>
          <w:tab w:val="left" w:pos="360"/>
        </w:tabs>
        <w:suppressAutoHyphens/>
        <w:ind w:left="709" w:hanging="283"/>
      </w:pPr>
      <w:r w:rsidRPr="0053134A">
        <w:t>słabo rozumie treści programowe, podstawowe wiadomości i procedury odtwarza mechanicznie, brak umiejętności wyjaśniania zjawisk,</w:t>
      </w:r>
    </w:p>
    <w:p w:rsidR="005104D4" w:rsidRPr="0053134A" w:rsidRDefault="00B03105" w:rsidP="00BF4612">
      <w:pPr>
        <w:pStyle w:val="Tekstpodstawowy"/>
        <w:widowControl w:val="0"/>
        <w:numPr>
          <w:ilvl w:val="0"/>
          <w:numId w:val="130"/>
        </w:numPr>
        <w:tabs>
          <w:tab w:val="left" w:pos="360"/>
        </w:tabs>
        <w:suppressAutoHyphens/>
        <w:ind w:left="709" w:hanging="283"/>
      </w:pPr>
      <w:r w:rsidRPr="0053134A">
        <w:t>posiada nieporadny styl wypowiedzi, ubogie słownictwo, liczne błędy, trudności w formułowaniu myśli,</w:t>
      </w:r>
    </w:p>
    <w:p w:rsidR="00B03105" w:rsidRPr="0053134A" w:rsidRDefault="00B03105" w:rsidP="00BF4612">
      <w:pPr>
        <w:pStyle w:val="Tekstpodstawowy"/>
        <w:numPr>
          <w:ilvl w:val="0"/>
          <w:numId w:val="125"/>
        </w:numPr>
        <w:tabs>
          <w:tab w:val="left" w:pos="426"/>
        </w:tabs>
        <w:ind w:hanging="840"/>
      </w:pPr>
      <w:r w:rsidRPr="00692F09">
        <w:rPr>
          <w:bCs/>
          <w:u w:val="single"/>
        </w:rPr>
        <w:t>stopień niedostateczny</w:t>
      </w:r>
      <w:r w:rsidRPr="0053134A">
        <w:rPr>
          <w:b/>
          <w:bCs/>
        </w:rPr>
        <w:t xml:space="preserve"> </w:t>
      </w:r>
      <w:r w:rsidRPr="0053134A">
        <w:t>otrzymuje uczeń, który:</w:t>
      </w:r>
    </w:p>
    <w:p w:rsidR="00B03105" w:rsidRPr="0053134A" w:rsidRDefault="00B03105" w:rsidP="00BF4612">
      <w:pPr>
        <w:pStyle w:val="Tekstpodstawowy"/>
        <w:widowControl w:val="0"/>
        <w:numPr>
          <w:ilvl w:val="0"/>
          <w:numId w:val="131"/>
        </w:numPr>
        <w:tabs>
          <w:tab w:val="left" w:pos="360"/>
        </w:tabs>
        <w:suppressAutoHyphens/>
      </w:pPr>
      <w:r w:rsidRPr="0053134A">
        <w:t>nie opanował wiadomości i umiejętności określonych podstawami programowymi, a braki w wiadomościach uniemożliwiają dalsze zdobywanie wiedzy,</w:t>
      </w:r>
    </w:p>
    <w:p w:rsidR="00B03105" w:rsidRPr="0053134A" w:rsidRDefault="00B03105" w:rsidP="00BF4612">
      <w:pPr>
        <w:pStyle w:val="Tekstpodstawowy"/>
        <w:widowControl w:val="0"/>
        <w:numPr>
          <w:ilvl w:val="0"/>
          <w:numId w:val="131"/>
        </w:numPr>
        <w:tabs>
          <w:tab w:val="left" w:pos="360"/>
        </w:tabs>
        <w:suppressAutoHyphens/>
      </w:pPr>
      <w:r w:rsidRPr="0053134A">
        <w:t>nie jest w stanie rozwiązać /wykonać/ zadań o niewielkim elementarnym stopniu trudności,</w:t>
      </w:r>
    </w:p>
    <w:p w:rsidR="009D2471" w:rsidRPr="0053134A" w:rsidRDefault="00B03105" w:rsidP="00BF4612">
      <w:pPr>
        <w:pStyle w:val="Tekstpodstawowy"/>
        <w:widowControl w:val="0"/>
        <w:numPr>
          <w:ilvl w:val="0"/>
          <w:numId w:val="131"/>
        </w:numPr>
        <w:tabs>
          <w:tab w:val="left" w:pos="360"/>
        </w:tabs>
        <w:suppressAutoHyphens/>
      </w:pPr>
      <w:r w:rsidRPr="0053134A">
        <w:t>nie skorzystał z pomocy szkoły, nie wykorzystał szans uzupełnienia wiedzy i umiejętności</w:t>
      </w:r>
      <w:r w:rsidR="002C6CCF" w:rsidRPr="0053134A">
        <w:t>.</w:t>
      </w:r>
      <w:r w:rsidRPr="0053134A">
        <w:t xml:space="preserve"> </w:t>
      </w:r>
    </w:p>
    <w:p w:rsidR="009D2471" w:rsidRPr="0053134A" w:rsidRDefault="009D2471" w:rsidP="005104D4">
      <w:pPr>
        <w:pStyle w:val="Obszartekstu"/>
        <w:tabs>
          <w:tab w:val="left" w:pos="284"/>
        </w:tabs>
        <w:suppressAutoHyphens/>
        <w:jc w:val="both"/>
        <w:rPr>
          <w:szCs w:val="24"/>
        </w:rPr>
      </w:pPr>
    </w:p>
    <w:p w:rsidR="00B03105" w:rsidRPr="00CA5AA6" w:rsidRDefault="005F29AC" w:rsidP="0027405F">
      <w:pPr>
        <w:pStyle w:val="Tekstpodstawowy"/>
        <w:tabs>
          <w:tab w:val="left" w:pos="851"/>
        </w:tabs>
        <w:ind w:firstLine="567"/>
      </w:pPr>
      <w:r w:rsidRPr="00CA5AA6">
        <w:t>4</w:t>
      </w:r>
      <w:r w:rsidR="00EC4BBB" w:rsidRPr="00CA5AA6">
        <w:t>.</w:t>
      </w:r>
      <w:r w:rsidR="00F446B4" w:rsidRPr="00CA5AA6">
        <w:tab/>
      </w:r>
      <w:r w:rsidR="00B03105" w:rsidRPr="00CA5AA6">
        <w:t xml:space="preserve">Oceny podawane są uczniom do wiadomości  i na bieżąco wpisywane do </w:t>
      </w:r>
      <w:r w:rsidR="00092333" w:rsidRPr="00CA5AA6">
        <w:t xml:space="preserve">elektronicznego </w:t>
      </w:r>
      <w:r w:rsidR="00B03105" w:rsidRPr="00CA5AA6">
        <w:t>dziennika lekcyjnego. Oceny z odpowiedzi ustnej, jak również inne spostrzeżenia dotyczące postępów edukacyjnych ucznia</w:t>
      </w:r>
      <w:r w:rsidR="002C6CCF" w:rsidRPr="00CA5AA6">
        <w:t>,</w:t>
      </w:r>
      <w:r w:rsidR="00B03105" w:rsidRPr="00CA5AA6">
        <w:t xml:space="preserve"> mogą być wpisywane do zeszytu przedmiotowego</w:t>
      </w:r>
      <w:r w:rsidR="00E27298" w:rsidRPr="00CA5AA6">
        <w:t>, jako informacja dla rodziców/</w:t>
      </w:r>
      <w:r w:rsidR="00B03105" w:rsidRPr="00CA5AA6">
        <w:t>prawnych opiekunów i winne być podpisane przez rod</w:t>
      </w:r>
      <w:r w:rsidR="00E27298" w:rsidRPr="00CA5AA6">
        <w:t>ziców/prawnych opiekunów</w:t>
      </w:r>
      <w:r w:rsidR="00B03105" w:rsidRPr="00CA5AA6">
        <w:t>.</w:t>
      </w:r>
    </w:p>
    <w:p w:rsidR="00B03105" w:rsidRPr="00CA5AA6" w:rsidRDefault="00B03105" w:rsidP="0027405F">
      <w:pPr>
        <w:pStyle w:val="Tekstpodstawowy"/>
        <w:tabs>
          <w:tab w:val="left" w:pos="1134"/>
        </w:tabs>
        <w:ind w:firstLine="567"/>
      </w:pPr>
    </w:p>
    <w:p w:rsidR="00B03105" w:rsidRPr="00CA5AA6" w:rsidRDefault="005F29AC" w:rsidP="0027405F">
      <w:pPr>
        <w:pStyle w:val="Tekstpodstawowy"/>
        <w:tabs>
          <w:tab w:val="left" w:pos="851"/>
          <w:tab w:val="left" w:pos="1134"/>
        </w:tabs>
        <w:ind w:firstLine="567"/>
      </w:pPr>
      <w:r w:rsidRPr="00CA5AA6">
        <w:t>5</w:t>
      </w:r>
      <w:r w:rsidR="00EC4BBB" w:rsidRPr="00CA5AA6">
        <w:t>.</w:t>
      </w:r>
      <w:r w:rsidR="00F446B4" w:rsidRPr="00CA5AA6">
        <w:tab/>
      </w:r>
      <w:r w:rsidR="00B03105" w:rsidRPr="00CA5AA6">
        <w:t>Znak graficzny „parafka” oznacza fakt oglądania pracy przez nauczyciela, a nie sprawdzania zawartości merytorycznej.</w:t>
      </w:r>
    </w:p>
    <w:p w:rsidR="00092333" w:rsidRPr="00CA5AA6" w:rsidRDefault="00092333" w:rsidP="00CA5AA6">
      <w:pPr>
        <w:pStyle w:val="Standard"/>
        <w:tabs>
          <w:tab w:val="left" w:pos="993"/>
        </w:tabs>
        <w:suppressAutoHyphens/>
        <w:jc w:val="both"/>
        <w:rPr>
          <w:szCs w:val="24"/>
        </w:rPr>
      </w:pPr>
    </w:p>
    <w:p w:rsidR="00092333" w:rsidRPr="00CA5AA6" w:rsidRDefault="00CC403B" w:rsidP="0009233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130</w:t>
      </w:r>
      <w:r w:rsidR="00092333" w:rsidRPr="00CA5AA6">
        <w:rPr>
          <w:rFonts w:ascii="Times New Roman" w:hAnsi="Times New Roman"/>
          <w:bCs/>
          <w:sz w:val="24"/>
          <w:szCs w:val="24"/>
        </w:rPr>
        <w:t>.</w:t>
      </w:r>
      <w:r w:rsidR="00CA5AA6" w:rsidRPr="00CA5AA6">
        <w:rPr>
          <w:rFonts w:ascii="Times New Roman" w:hAnsi="Times New Roman"/>
          <w:bCs/>
          <w:sz w:val="24"/>
          <w:szCs w:val="24"/>
        </w:rPr>
        <w:t xml:space="preserve"> </w:t>
      </w:r>
      <w:r w:rsidR="00092333" w:rsidRPr="00CA5AA6">
        <w:rPr>
          <w:rFonts w:ascii="Times New Roman" w:hAnsi="Times New Roman"/>
          <w:bCs/>
          <w:sz w:val="24"/>
          <w:szCs w:val="24"/>
        </w:rPr>
        <w:t>1</w:t>
      </w:r>
      <w:r w:rsidR="00CA5AA6" w:rsidRPr="00CA5AA6">
        <w:rPr>
          <w:rFonts w:ascii="Times New Roman" w:hAnsi="Times New Roman"/>
          <w:bCs/>
          <w:sz w:val="24"/>
          <w:szCs w:val="24"/>
        </w:rPr>
        <w:t>.</w:t>
      </w:r>
      <w:r w:rsidR="003D57A3" w:rsidRPr="00CA5AA6">
        <w:rPr>
          <w:rFonts w:ascii="Times New Roman" w:hAnsi="Times New Roman"/>
          <w:bCs/>
          <w:sz w:val="24"/>
          <w:szCs w:val="24"/>
        </w:rPr>
        <w:t xml:space="preserve"> </w:t>
      </w:r>
      <w:r w:rsidR="005F36AE" w:rsidRPr="00CA5AA6">
        <w:rPr>
          <w:rFonts w:ascii="Times New Roman" w:hAnsi="Times New Roman"/>
          <w:bCs/>
          <w:sz w:val="24"/>
          <w:szCs w:val="24"/>
        </w:rPr>
        <w:t>Kryteria oceniania zachowania w klasach  I - III</w:t>
      </w:r>
    </w:p>
    <w:p w:rsidR="00092333" w:rsidRPr="00CA5AA6" w:rsidRDefault="00092333" w:rsidP="00092333">
      <w:pPr>
        <w:pStyle w:val="Default"/>
        <w:rPr>
          <w:color w:val="auto"/>
        </w:rPr>
      </w:pP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1) W ocenie opisowej wychowawca określa zachowanie ucznia jako </w:t>
      </w:r>
      <w:r w:rsidRPr="00CA5AA6">
        <w:rPr>
          <w:b/>
          <w:bCs/>
          <w:color w:val="auto"/>
          <w:u w:val="single"/>
        </w:rPr>
        <w:t>znakomite</w:t>
      </w:r>
      <w:r w:rsidRPr="00CA5AA6">
        <w:rPr>
          <w:b/>
          <w:bCs/>
          <w:color w:val="auto"/>
        </w:rPr>
        <w:t xml:space="preserve">, </w:t>
      </w:r>
      <w:r w:rsidRPr="00CA5AA6">
        <w:rPr>
          <w:color w:val="auto"/>
        </w:rPr>
        <w:t>jeśli on</w:t>
      </w:r>
      <w:r w:rsidR="00E27298" w:rsidRPr="00CA5AA6">
        <w:rPr>
          <w:color w:val="auto"/>
        </w:rPr>
        <w:t xml:space="preserve"> spełnia następujące kryteria: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lastRenderedPageBreak/>
        <w:t xml:space="preserve">a) jest koleżeński i pracowity;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b) jest zawsze przygotowany do zajęć;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c) systematycznie odrabia zadania domowe;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d) bardzo chętnie wykonuje zadania na lekcji;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e) jest aktywny na zajęciach;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f) chętnie podejmuje działania w zespole klasowym;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g) szanuje kolegów i lubi pomagać innym;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h) szanuje osoby z najbliższego otoczenia;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i) odznacza się dużą kulturą osobistą i jego zachowanie jest wzorem dla innych uczniów;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j) wkłada wysiłek w wykonane prace, które są estetyczne i dokładne;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k) cechuje go duża odpowiedzialność, punktualność i zdyscyplinowanie;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l) bierze udział w konkursach. </w:t>
      </w:r>
    </w:p>
    <w:p w:rsidR="00092333" w:rsidRPr="00CA5AA6" w:rsidRDefault="00092333" w:rsidP="00092333">
      <w:pPr>
        <w:pStyle w:val="Default"/>
        <w:rPr>
          <w:color w:val="auto"/>
        </w:rPr>
      </w:pP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2) W ocenie opisowej wychowawca określa zachowanie ucznia jako </w:t>
      </w:r>
      <w:r w:rsidRPr="00CA5AA6">
        <w:rPr>
          <w:b/>
          <w:bCs/>
          <w:color w:val="auto"/>
          <w:u w:val="single"/>
        </w:rPr>
        <w:t>dobre</w:t>
      </w:r>
      <w:r w:rsidRPr="00CA5AA6">
        <w:rPr>
          <w:b/>
          <w:bCs/>
          <w:color w:val="auto"/>
        </w:rPr>
        <w:t xml:space="preserve">, </w:t>
      </w:r>
      <w:r w:rsidRPr="00CA5AA6">
        <w:rPr>
          <w:color w:val="auto"/>
        </w:rPr>
        <w:t xml:space="preserve">jeśli on spełnia </w:t>
      </w:r>
      <w:r w:rsidR="00E27298" w:rsidRPr="00CA5AA6">
        <w:rPr>
          <w:color w:val="auto"/>
        </w:rPr>
        <w:t xml:space="preserve">następujące kryteria: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a) zazwyczaj potrafi współdziałać w grupie;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b) często jest zgodny i szanuje kolegów;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c) kulturalnie zwraca się do osób dorosłych.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d) zwykle zachowuje się kulturalnie w szkole i na wycieczkach;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e) wkłada wysiłek w wykonywaną pracę;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f) utrzymuje porządek w miejscu pracy;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g) czasami zapomina o odrobieniu zadania domowego;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h) jest punktualny. </w:t>
      </w:r>
    </w:p>
    <w:p w:rsidR="00092333" w:rsidRPr="00CA5AA6" w:rsidRDefault="00092333" w:rsidP="00092333">
      <w:pPr>
        <w:pStyle w:val="Default"/>
        <w:rPr>
          <w:color w:val="auto"/>
        </w:rPr>
      </w:pP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3) W ocenie opisowej wychowawca określa zachowanie ucznia jako </w:t>
      </w:r>
      <w:r w:rsidRPr="00CA5AA6">
        <w:rPr>
          <w:b/>
          <w:bCs/>
          <w:color w:val="auto"/>
          <w:u w:val="single"/>
        </w:rPr>
        <w:t>wymagające poprawy</w:t>
      </w:r>
      <w:r w:rsidRPr="00CA5AA6">
        <w:rPr>
          <w:b/>
          <w:bCs/>
          <w:color w:val="auto"/>
        </w:rPr>
        <w:t xml:space="preserve">, </w:t>
      </w:r>
      <w:r w:rsidRPr="00CA5AA6">
        <w:rPr>
          <w:color w:val="auto"/>
        </w:rPr>
        <w:t>jeśli on</w:t>
      </w:r>
      <w:r w:rsidR="00E27298" w:rsidRPr="00CA5AA6">
        <w:rPr>
          <w:color w:val="auto"/>
        </w:rPr>
        <w:t xml:space="preserve"> spełnia następujące kryteria: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a) niechętnie podejmuje działania w grupie;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b) jest niekoleżeński, konfliktowy i agresywny;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c) jest niezdyscyplinowany;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d) niechętnie podejmuje się wykonania poleconych prac;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e) nie utrzymuje porządku w miejscu pracy;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f) jest niepunktualny;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g) nie wykonuje poleceń nauczyciela; </w:t>
      </w:r>
    </w:p>
    <w:p w:rsidR="00092333" w:rsidRPr="00CA5AA6" w:rsidRDefault="00092333" w:rsidP="00092333">
      <w:pPr>
        <w:pStyle w:val="Default"/>
        <w:rPr>
          <w:color w:val="auto"/>
        </w:rPr>
      </w:pPr>
      <w:r w:rsidRPr="00CA5AA6">
        <w:rPr>
          <w:color w:val="auto"/>
        </w:rPr>
        <w:t xml:space="preserve">h) często zapomina o odrabianiu zadań domowych; </w:t>
      </w:r>
    </w:p>
    <w:p w:rsidR="00092333" w:rsidRPr="00CA5AA6" w:rsidRDefault="00092333" w:rsidP="000923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92333" w:rsidRPr="00CA5AA6" w:rsidRDefault="00092333" w:rsidP="000923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A5AA6">
        <w:rPr>
          <w:rFonts w:ascii="Times New Roman" w:hAnsi="Times New Roman"/>
          <w:sz w:val="24"/>
          <w:szCs w:val="24"/>
        </w:rPr>
        <w:t>2.</w:t>
      </w:r>
      <w:r w:rsidR="00CA5AA6">
        <w:rPr>
          <w:rFonts w:ascii="Times New Roman" w:hAnsi="Times New Roman"/>
          <w:sz w:val="24"/>
          <w:szCs w:val="24"/>
        </w:rPr>
        <w:t xml:space="preserve"> </w:t>
      </w:r>
      <w:r w:rsidRPr="00CA5AA6">
        <w:rPr>
          <w:rFonts w:ascii="Times New Roman" w:hAnsi="Times New Roman"/>
          <w:sz w:val="24"/>
          <w:szCs w:val="24"/>
        </w:rPr>
        <w:t>Spełnienie wyżej wymienionych kryteriów na ocenę znakomitą lub dobrą oraz wysoki poziom wiadomości i umiejętności jest warunkiem otrzymania nagrody na zakończenie pierwszego etapu edukacji.</w:t>
      </w:r>
    </w:p>
    <w:p w:rsidR="00B03105" w:rsidRPr="00CA5AA6" w:rsidRDefault="00B03105" w:rsidP="00E27298">
      <w:pPr>
        <w:pStyle w:val="Standard"/>
        <w:tabs>
          <w:tab w:val="left" w:pos="567"/>
          <w:tab w:val="left" w:pos="851"/>
        </w:tabs>
        <w:suppressAutoHyphens/>
        <w:jc w:val="both"/>
        <w:rPr>
          <w:i/>
          <w:szCs w:val="24"/>
        </w:rPr>
      </w:pPr>
    </w:p>
    <w:p w:rsidR="00B03105" w:rsidRPr="0053134A" w:rsidRDefault="00CC403B" w:rsidP="00C60F0D">
      <w:pPr>
        <w:pStyle w:val="Standard"/>
        <w:tabs>
          <w:tab w:val="left" w:pos="851"/>
        </w:tabs>
        <w:suppressAutoHyphens/>
        <w:ind w:left="360" w:firstLine="207"/>
        <w:jc w:val="both"/>
        <w:rPr>
          <w:szCs w:val="24"/>
        </w:rPr>
      </w:pPr>
      <w:r>
        <w:rPr>
          <w:szCs w:val="24"/>
        </w:rPr>
        <w:t>§ 131</w:t>
      </w:r>
      <w:r w:rsidR="00E27298" w:rsidRPr="00B2682E">
        <w:rPr>
          <w:bCs/>
          <w:szCs w:val="24"/>
        </w:rPr>
        <w:t>.1</w:t>
      </w:r>
      <w:r w:rsidR="00E27298">
        <w:rPr>
          <w:bCs/>
          <w:szCs w:val="24"/>
        </w:rPr>
        <w:t xml:space="preserve"> </w:t>
      </w:r>
      <w:r w:rsidR="00383FD0">
        <w:rPr>
          <w:szCs w:val="24"/>
        </w:rPr>
        <w:tab/>
      </w:r>
      <w:r w:rsidR="00B03105" w:rsidRPr="0053134A">
        <w:rPr>
          <w:szCs w:val="24"/>
        </w:rPr>
        <w:t>Ocenę klasyfikacyjną zachowania (śródroczną i roczną) począwszy od klasy IV ustala się według następującej skali:</w:t>
      </w:r>
    </w:p>
    <w:p w:rsidR="00B03105" w:rsidRPr="0053134A" w:rsidRDefault="00B03105" w:rsidP="00BF4612">
      <w:pPr>
        <w:numPr>
          <w:ilvl w:val="1"/>
          <w:numId w:val="85"/>
        </w:numPr>
        <w:tabs>
          <w:tab w:val="clear" w:pos="643"/>
          <w:tab w:val="num" w:pos="426"/>
        </w:tabs>
        <w:suppressAutoHyphens/>
        <w:ind w:left="1620" w:hanging="162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wzorowe – wz,</w:t>
      </w:r>
    </w:p>
    <w:p w:rsidR="00B03105" w:rsidRPr="0053134A" w:rsidRDefault="00B03105" w:rsidP="00BF4612">
      <w:pPr>
        <w:numPr>
          <w:ilvl w:val="1"/>
          <w:numId w:val="85"/>
        </w:numPr>
        <w:tabs>
          <w:tab w:val="clear" w:pos="643"/>
          <w:tab w:val="num" w:pos="426"/>
        </w:tabs>
        <w:suppressAutoHyphens/>
        <w:ind w:left="1620" w:hanging="162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bardzo dobre – bdb,</w:t>
      </w:r>
    </w:p>
    <w:p w:rsidR="00B03105" w:rsidRPr="0053134A" w:rsidRDefault="00B03105" w:rsidP="00BF4612">
      <w:pPr>
        <w:numPr>
          <w:ilvl w:val="1"/>
          <w:numId w:val="85"/>
        </w:numPr>
        <w:tabs>
          <w:tab w:val="clear" w:pos="643"/>
          <w:tab w:val="num" w:pos="426"/>
        </w:tabs>
        <w:suppressAutoHyphens/>
        <w:ind w:left="1620" w:hanging="162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dobre – db,</w:t>
      </w:r>
    </w:p>
    <w:p w:rsidR="00B03105" w:rsidRPr="0053134A" w:rsidRDefault="00B03105" w:rsidP="00BF4612">
      <w:pPr>
        <w:numPr>
          <w:ilvl w:val="1"/>
          <w:numId w:val="85"/>
        </w:numPr>
        <w:tabs>
          <w:tab w:val="clear" w:pos="643"/>
          <w:tab w:val="num" w:pos="426"/>
        </w:tabs>
        <w:suppressAutoHyphens/>
        <w:ind w:left="1620" w:hanging="162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poprawne – pop,</w:t>
      </w:r>
    </w:p>
    <w:p w:rsidR="00B03105" w:rsidRPr="0053134A" w:rsidRDefault="00B03105" w:rsidP="00BF4612">
      <w:pPr>
        <w:numPr>
          <w:ilvl w:val="1"/>
          <w:numId w:val="85"/>
        </w:numPr>
        <w:tabs>
          <w:tab w:val="clear" w:pos="643"/>
          <w:tab w:val="num" w:pos="426"/>
        </w:tabs>
        <w:suppressAutoHyphens/>
        <w:ind w:left="1620" w:hanging="162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nieodpowiednie – ndp,</w:t>
      </w:r>
    </w:p>
    <w:p w:rsidR="00B03105" w:rsidRPr="0053134A" w:rsidRDefault="00B03105" w:rsidP="00BF4612">
      <w:pPr>
        <w:numPr>
          <w:ilvl w:val="1"/>
          <w:numId w:val="85"/>
        </w:numPr>
        <w:tabs>
          <w:tab w:val="clear" w:pos="643"/>
          <w:tab w:val="num" w:pos="426"/>
        </w:tabs>
        <w:suppressAutoHyphens/>
        <w:ind w:left="1620" w:hanging="162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naganne – ng</w:t>
      </w:r>
    </w:p>
    <w:p w:rsidR="00B03105" w:rsidRPr="0053134A" w:rsidRDefault="00B03105" w:rsidP="00B03105">
      <w:pPr>
        <w:pStyle w:val="Standard"/>
        <w:tabs>
          <w:tab w:val="left" w:pos="993"/>
        </w:tabs>
        <w:suppressAutoHyphens/>
        <w:jc w:val="both"/>
        <w:rPr>
          <w:szCs w:val="24"/>
        </w:rPr>
      </w:pPr>
    </w:p>
    <w:p w:rsidR="00B03105" w:rsidRPr="0053134A" w:rsidRDefault="00E27298" w:rsidP="00201576">
      <w:pPr>
        <w:pStyle w:val="Standard"/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2</w:t>
      </w:r>
      <w:r w:rsidR="009A5576">
        <w:rPr>
          <w:szCs w:val="24"/>
        </w:rPr>
        <w:t>.</w:t>
      </w:r>
      <w:r w:rsidR="009A5576">
        <w:rPr>
          <w:szCs w:val="24"/>
        </w:rPr>
        <w:tab/>
      </w:r>
      <w:r w:rsidR="007603CA" w:rsidRPr="0053134A">
        <w:rPr>
          <w:szCs w:val="24"/>
        </w:rPr>
        <w:t>Ocenianie bieżące zachowania prowadzi się systemem punktowym.</w:t>
      </w:r>
    </w:p>
    <w:p w:rsidR="00364888" w:rsidRPr="0053134A" w:rsidRDefault="00364888" w:rsidP="00201576">
      <w:pPr>
        <w:tabs>
          <w:tab w:val="left" w:pos="426"/>
        </w:tabs>
        <w:suppressAutoHyphens/>
        <w:jc w:val="both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1)</w:t>
      </w:r>
      <w:r w:rsidR="009A5576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na początku półrocza każdy ucze</w:t>
      </w:r>
      <w:r w:rsidR="00920474"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ń otrzymuje kredyt 200 punktów.</w:t>
      </w:r>
    </w:p>
    <w:p w:rsidR="00364888" w:rsidRPr="0053134A" w:rsidRDefault="009A5576" w:rsidP="00201576">
      <w:pPr>
        <w:tabs>
          <w:tab w:val="left" w:pos="426"/>
        </w:tabs>
        <w:suppressAutoHyphens/>
        <w:jc w:val="both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lastRenderedPageBreak/>
        <w:t>2)</w:t>
      </w:r>
      <w:r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="00364888"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każdy uczeń swoim zachowaniem wpływa na stan swojego konta punktowego. W czasie półrocza może powiększyć swój dorobek albo straci</w:t>
      </w:r>
      <w:r w:rsidR="00920474"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ć część lub cały kredyt.</w:t>
      </w:r>
    </w:p>
    <w:p w:rsidR="00364888" w:rsidRPr="0053134A" w:rsidRDefault="009A5576" w:rsidP="00201576">
      <w:pPr>
        <w:tabs>
          <w:tab w:val="left" w:pos="426"/>
        </w:tabs>
        <w:suppressAutoHyphens/>
        <w:jc w:val="both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3)</w:t>
      </w:r>
      <w:r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="00364888"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liczba punktów zgromadzona na koniec półrocza stanowi o ocenie śródrocznej, a łączna suma za dwa półrocza o rocznej ocenie zachowania. </w:t>
      </w:r>
    </w:p>
    <w:p w:rsidR="00364888" w:rsidRPr="0053134A" w:rsidRDefault="00364888" w:rsidP="00201576">
      <w:pPr>
        <w:tabs>
          <w:tab w:val="left" w:pos="284"/>
        </w:tabs>
        <w:suppressAutoHyphens/>
        <w:ind w:left="284" w:hanging="284"/>
        <w:jc w:val="both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</w:p>
    <w:p w:rsidR="00364888" w:rsidRDefault="00201576" w:rsidP="00201576">
      <w:pPr>
        <w:tabs>
          <w:tab w:val="left" w:pos="567"/>
          <w:tab w:val="left" w:pos="851"/>
        </w:tabs>
        <w:suppressAutoHyphens/>
        <w:jc w:val="both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="00E2729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="00364888"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Wychowawca klasy może zmienić ocenę zachowania o jeden stopień z własnej inicjatywy lub na wniosek innego nauczyciela po uzyskaniu akceptacji rady pedagogicznej.</w:t>
      </w:r>
    </w:p>
    <w:p w:rsidR="00C60F0D" w:rsidRPr="0053134A" w:rsidRDefault="00C60F0D" w:rsidP="00201576">
      <w:pPr>
        <w:tabs>
          <w:tab w:val="left" w:pos="567"/>
          <w:tab w:val="left" w:pos="851"/>
        </w:tabs>
        <w:suppressAutoHyphens/>
        <w:jc w:val="both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</w:p>
    <w:p w:rsidR="00364888" w:rsidRPr="0053134A" w:rsidRDefault="00201576" w:rsidP="00201576">
      <w:pPr>
        <w:tabs>
          <w:tab w:val="left" w:pos="567"/>
          <w:tab w:val="left" w:pos="993"/>
        </w:tabs>
        <w:suppressAutoHyphens/>
        <w:jc w:val="both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="00E2729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="00364888"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Wzorowej oceny zachowania nie może uzyskać uczeń, który w ciągu półrocza otrzymał więcej niż 30 ujemnych punktów lub odpowiednio w ciągu roku więcej niż 60 ujemnych punktów.</w:t>
      </w:r>
    </w:p>
    <w:p w:rsidR="004E75C9" w:rsidRPr="0053134A" w:rsidRDefault="004E75C9" w:rsidP="00201576">
      <w:pPr>
        <w:tabs>
          <w:tab w:val="left" w:pos="567"/>
          <w:tab w:val="left" w:pos="993"/>
        </w:tabs>
        <w:suppressAutoHyphens/>
        <w:jc w:val="both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</w:p>
    <w:p w:rsidR="00364888" w:rsidRPr="0053134A" w:rsidRDefault="00201576" w:rsidP="00201576">
      <w:pPr>
        <w:tabs>
          <w:tab w:val="left" w:pos="567"/>
          <w:tab w:val="left" w:pos="993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27298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E3FD5" w:rsidRPr="0053134A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64888" w:rsidRPr="0053134A">
        <w:rPr>
          <w:rFonts w:ascii="Times New Roman" w:eastAsia="Times New Roman" w:hAnsi="Times New Roman"/>
          <w:sz w:val="24"/>
          <w:szCs w:val="24"/>
          <w:lang w:eastAsia="ar-SA"/>
        </w:rPr>
        <w:t>czeń ukarany naganą dyrektora szkoły nie może otrzymać na koniec danego półrocza oceny zachowania wyższej niż nieodpowiednia.</w:t>
      </w:r>
    </w:p>
    <w:p w:rsidR="00201576" w:rsidRDefault="00201576" w:rsidP="00201576">
      <w:pPr>
        <w:tabs>
          <w:tab w:val="left" w:pos="567"/>
          <w:tab w:val="left" w:pos="993"/>
        </w:tabs>
        <w:suppressAutoHyphens/>
        <w:jc w:val="both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</w:p>
    <w:p w:rsidR="00364888" w:rsidRPr="0053134A" w:rsidRDefault="00201576" w:rsidP="00201576">
      <w:pPr>
        <w:tabs>
          <w:tab w:val="left" w:pos="567"/>
          <w:tab w:val="left" w:pos="993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="00E2729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6</w:t>
      </w:r>
      <w:r w:rsidR="00292ED3" w:rsidRPr="0053134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64888" w:rsidRPr="0053134A">
        <w:rPr>
          <w:rFonts w:ascii="Times New Roman" w:eastAsia="Times New Roman" w:hAnsi="Times New Roman"/>
          <w:sz w:val="24"/>
          <w:szCs w:val="24"/>
          <w:lang w:eastAsia="ar-SA"/>
        </w:rPr>
        <w:t>Uczeń, który popełni czyn o dużej szkodliwości wychowawczej na koniec da</w:t>
      </w:r>
      <w:r w:rsidR="00E3048E" w:rsidRPr="0053134A">
        <w:rPr>
          <w:rFonts w:ascii="Times New Roman" w:eastAsia="Times New Roman" w:hAnsi="Times New Roman"/>
          <w:sz w:val="24"/>
          <w:szCs w:val="24"/>
          <w:lang w:eastAsia="ar-SA"/>
        </w:rPr>
        <w:t>nego półrocza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64888" w:rsidRPr="0053134A">
        <w:rPr>
          <w:rFonts w:ascii="Times New Roman" w:eastAsia="Times New Roman" w:hAnsi="Times New Roman"/>
          <w:sz w:val="24"/>
          <w:szCs w:val="24"/>
          <w:lang w:eastAsia="ar-SA"/>
        </w:rPr>
        <w:t xml:space="preserve">otrzymuje ocenę naganną, a jego dorobek punktowy obniżany </w:t>
      </w:r>
      <w:r w:rsidR="00E3048E" w:rsidRPr="0053134A">
        <w:rPr>
          <w:rFonts w:ascii="Times New Roman" w:eastAsia="Times New Roman" w:hAnsi="Times New Roman"/>
          <w:sz w:val="24"/>
          <w:szCs w:val="24"/>
          <w:lang w:eastAsia="ar-SA"/>
        </w:rPr>
        <w:t>jest do 10 pkt. dodatnich o ile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64888" w:rsidRPr="0053134A">
        <w:rPr>
          <w:rFonts w:ascii="Times New Roman" w:eastAsia="Times New Roman" w:hAnsi="Times New Roman"/>
          <w:sz w:val="24"/>
          <w:szCs w:val="24"/>
          <w:lang w:eastAsia="ar-SA"/>
        </w:rPr>
        <w:t>miał ich więcej w momencie popełnienia czynu.</w:t>
      </w:r>
    </w:p>
    <w:p w:rsidR="00E3048E" w:rsidRPr="0053134A" w:rsidRDefault="00E3048E" w:rsidP="00201576">
      <w:pPr>
        <w:widowControl w:val="0"/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75C9" w:rsidRPr="0053134A" w:rsidRDefault="005E4822" w:rsidP="005E4822">
      <w:pPr>
        <w:widowControl w:val="0"/>
        <w:tabs>
          <w:tab w:val="left" w:pos="567"/>
          <w:tab w:val="left" w:pos="993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27298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E3048E" w:rsidRPr="0053134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E75C9" w:rsidRPr="0053134A">
        <w:rPr>
          <w:rFonts w:ascii="Times New Roman" w:eastAsia="Times New Roman" w:hAnsi="Times New Roman"/>
          <w:sz w:val="24"/>
          <w:szCs w:val="24"/>
          <w:lang w:eastAsia="ar-SA"/>
        </w:rPr>
        <w:t>Raz w ciągu nauki (z wyjątkiem ostatniego półrocza nauk</w:t>
      </w:r>
      <w:r w:rsidR="00A9500B" w:rsidRPr="0053134A">
        <w:rPr>
          <w:rFonts w:ascii="Times New Roman" w:eastAsia="Times New Roman" w:hAnsi="Times New Roman"/>
          <w:sz w:val="24"/>
          <w:szCs w:val="24"/>
          <w:lang w:eastAsia="ar-SA"/>
        </w:rPr>
        <w:t xml:space="preserve">i w szkole) na wniosek ucznia i </w:t>
      </w:r>
      <w:r w:rsidR="004E75C9" w:rsidRPr="0053134A">
        <w:rPr>
          <w:rFonts w:ascii="Times New Roman" w:eastAsia="Times New Roman" w:hAnsi="Times New Roman"/>
          <w:sz w:val="24"/>
          <w:szCs w:val="24"/>
          <w:lang w:eastAsia="ar-SA"/>
        </w:rPr>
        <w:t>rodzica lub opiekuna, w uzasadnionych przypadkach rada pedagogiczna może uczniowi udzielić amnestii punktowej, polegającej na podniesieniu ilości punktów do  – 50, po uwzględnieniu kredytu 200  punktów.</w:t>
      </w:r>
    </w:p>
    <w:p w:rsidR="00E3048E" w:rsidRPr="0053134A" w:rsidRDefault="00E3048E" w:rsidP="00E3048E">
      <w:pPr>
        <w:widowControl w:val="0"/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048E" w:rsidRPr="0053134A" w:rsidRDefault="00E27298" w:rsidP="00DB5C39">
      <w:pPr>
        <w:widowControl w:val="0"/>
        <w:tabs>
          <w:tab w:val="left" w:pos="993"/>
        </w:tabs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E3048E" w:rsidRPr="0053134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5E48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64888" w:rsidRPr="0053134A">
        <w:rPr>
          <w:rFonts w:ascii="Times New Roman" w:eastAsia="Times New Roman" w:hAnsi="Times New Roman"/>
          <w:sz w:val="24"/>
          <w:szCs w:val="24"/>
          <w:lang w:eastAsia="ar-SA"/>
        </w:rPr>
        <w:t xml:space="preserve">Uczeń oraz jego rodzice lub opiekunowie powinni być powiadomieni </w:t>
      </w:r>
      <w:r w:rsidR="00C60F0D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364888" w:rsidRPr="0053134A">
        <w:rPr>
          <w:rFonts w:ascii="Times New Roman" w:eastAsia="Times New Roman" w:hAnsi="Times New Roman"/>
          <w:sz w:val="24"/>
          <w:szCs w:val="24"/>
          <w:lang w:eastAsia="ar-SA"/>
        </w:rPr>
        <w:t>o wypadającej ocenie w trybie przewidzianym w statucie szkoły.</w:t>
      </w:r>
    </w:p>
    <w:p w:rsidR="00E3048E" w:rsidRPr="003317B5" w:rsidRDefault="00E3048E" w:rsidP="00E3048E">
      <w:pPr>
        <w:widowControl w:val="0"/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75C9" w:rsidRPr="0053134A" w:rsidRDefault="00DB5C39" w:rsidP="005E4822">
      <w:pPr>
        <w:widowControl w:val="0"/>
        <w:tabs>
          <w:tab w:val="left" w:pos="993"/>
        </w:tabs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9</w:t>
      </w:r>
      <w:r w:rsidR="00E3048E" w:rsidRPr="0053134A">
        <w:rPr>
          <w:rFonts w:ascii="Times New Roman" w:hAnsi="Times New Roman"/>
          <w:sz w:val="24"/>
          <w:szCs w:val="24"/>
        </w:rPr>
        <w:t>.</w:t>
      </w:r>
      <w:r w:rsidR="005E4822">
        <w:rPr>
          <w:rFonts w:ascii="Times New Roman" w:hAnsi="Times New Roman"/>
          <w:sz w:val="24"/>
          <w:szCs w:val="24"/>
        </w:rPr>
        <w:tab/>
      </w:r>
      <w:r w:rsidR="00A61C2F">
        <w:rPr>
          <w:rFonts w:ascii="Times New Roman" w:hAnsi="Times New Roman"/>
          <w:sz w:val="24"/>
          <w:szCs w:val="24"/>
        </w:rPr>
        <w:t>Na 7</w:t>
      </w:r>
      <w:r w:rsidR="00364888" w:rsidRPr="0053134A">
        <w:rPr>
          <w:rFonts w:ascii="Times New Roman" w:hAnsi="Times New Roman"/>
          <w:sz w:val="24"/>
          <w:szCs w:val="24"/>
        </w:rPr>
        <w:t xml:space="preserve"> dni</w:t>
      </w:r>
      <w:r w:rsidR="00B03105" w:rsidRPr="0053134A">
        <w:rPr>
          <w:rFonts w:ascii="Times New Roman" w:hAnsi="Times New Roman"/>
          <w:sz w:val="24"/>
          <w:szCs w:val="24"/>
        </w:rPr>
        <w:t xml:space="preserve"> przed roczny</w:t>
      </w:r>
      <w:r w:rsidR="00364888" w:rsidRPr="0053134A">
        <w:rPr>
          <w:rFonts w:ascii="Times New Roman" w:hAnsi="Times New Roman"/>
          <w:sz w:val="24"/>
          <w:szCs w:val="24"/>
        </w:rPr>
        <w:t>m klasyfikacyjnym posiedzeniem r</w:t>
      </w:r>
      <w:r w:rsidR="00B03105" w:rsidRPr="0053134A">
        <w:rPr>
          <w:rFonts w:ascii="Times New Roman" w:hAnsi="Times New Roman"/>
          <w:sz w:val="24"/>
          <w:szCs w:val="24"/>
        </w:rPr>
        <w:t xml:space="preserve">ady </w:t>
      </w:r>
      <w:r w:rsidR="00364888" w:rsidRPr="0053134A">
        <w:rPr>
          <w:rFonts w:ascii="Times New Roman" w:hAnsi="Times New Roman"/>
          <w:sz w:val="24"/>
          <w:szCs w:val="24"/>
        </w:rPr>
        <w:t>p</w:t>
      </w:r>
      <w:r w:rsidR="00B03105" w:rsidRPr="0053134A">
        <w:rPr>
          <w:rFonts w:ascii="Times New Roman" w:hAnsi="Times New Roman"/>
          <w:sz w:val="24"/>
          <w:szCs w:val="24"/>
        </w:rPr>
        <w:t>edagogicznej wychowawca jest zobowiązany poinf</w:t>
      </w:r>
      <w:r w:rsidR="006E14FE">
        <w:rPr>
          <w:rFonts w:ascii="Times New Roman" w:hAnsi="Times New Roman"/>
          <w:sz w:val="24"/>
          <w:szCs w:val="24"/>
        </w:rPr>
        <w:t>ormować ucznia i jego rodziców/prawnych opiekunów</w:t>
      </w:r>
      <w:r w:rsidR="00B03105" w:rsidRPr="0053134A">
        <w:rPr>
          <w:rFonts w:ascii="Times New Roman" w:hAnsi="Times New Roman"/>
          <w:sz w:val="24"/>
          <w:szCs w:val="24"/>
        </w:rPr>
        <w:t xml:space="preserve"> o przewidywanej ocenie klasyfikacyjnej zachowania.</w:t>
      </w:r>
    </w:p>
    <w:p w:rsidR="00292ED3" w:rsidRPr="0053134A" w:rsidRDefault="00292ED3" w:rsidP="00C60F0D">
      <w:pPr>
        <w:pStyle w:val="Akapitzlist"/>
        <w:widowControl w:val="0"/>
        <w:tabs>
          <w:tab w:val="left" w:pos="426"/>
        </w:tabs>
        <w:suppressAutoHyphens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="005E482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sz w:val="24"/>
          <w:szCs w:val="24"/>
          <w:lang w:eastAsia="ar-SA"/>
        </w:rPr>
        <w:t>wychowawca na 30 dni przed półrocznym i rocznym posiedzeniem rady pedagogicznej informuje ucznia</w:t>
      </w:r>
      <w:r w:rsidR="00586BE7" w:rsidRPr="0053134A">
        <w:rPr>
          <w:rFonts w:ascii="Times New Roman" w:eastAsia="Times New Roman" w:hAnsi="Times New Roman"/>
          <w:sz w:val="24"/>
          <w:szCs w:val="24"/>
          <w:lang w:eastAsia="ar-SA"/>
        </w:rPr>
        <w:t xml:space="preserve"> ustnie</w:t>
      </w:r>
      <w:r w:rsidR="00304799" w:rsidRPr="0053134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586BE7" w:rsidRPr="0053134A">
        <w:rPr>
          <w:rFonts w:ascii="Times New Roman" w:eastAsia="Times New Roman" w:hAnsi="Times New Roman"/>
          <w:sz w:val="24"/>
          <w:szCs w:val="24"/>
          <w:lang w:eastAsia="ar-SA"/>
        </w:rPr>
        <w:t xml:space="preserve"> a</w:t>
      </w:r>
      <w:r w:rsidRPr="0053134A">
        <w:rPr>
          <w:rFonts w:ascii="Times New Roman" w:eastAsia="Times New Roman" w:hAnsi="Times New Roman"/>
          <w:sz w:val="24"/>
          <w:szCs w:val="24"/>
          <w:lang w:eastAsia="ar-SA"/>
        </w:rPr>
        <w:t xml:space="preserve"> jego rodziców/prawnych opiekunów na piśmie o przewidywanej nagannej ocenie zachowania.</w:t>
      </w:r>
    </w:p>
    <w:p w:rsidR="00B03105" w:rsidRPr="0053134A" w:rsidRDefault="00DB5C39" w:rsidP="005E4822">
      <w:pPr>
        <w:widowControl w:val="0"/>
        <w:tabs>
          <w:tab w:val="left" w:pos="993"/>
        </w:tabs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10</w:t>
      </w:r>
      <w:r w:rsidR="00E3048E" w:rsidRPr="0053134A">
        <w:rPr>
          <w:rFonts w:ascii="Times New Roman" w:hAnsi="Times New Roman"/>
          <w:sz w:val="24"/>
          <w:szCs w:val="24"/>
        </w:rPr>
        <w:t>.</w:t>
      </w:r>
      <w:r w:rsidR="005E4822">
        <w:rPr>
          <w:rFonts w:ascii="Times New Roman" w:hAnsi="Times New Roman"/>
          <w:sz w:val="24"/>
          <w:szCs w:val="24"/>
        </w:rPr>
        <w:tab/>
      </w:r>
      <w:r w:rsidR="008B3B0A">
        <w:rPr>
          <w:rFonts w:ascii="Times New Roman" w:hAnsi="Times New Roman"/>
          <w:sz w:val="24"/>
          <w:szCs w:val="24"/>
        </w:rPr>
        <w:t>Uczeń lub jego rodzice/prawni opiekunowie</w:t>
      </w:r>
      <w:r w:rsidR="00B03105" w:rsidRPr="0053134A">
        <w:rPr>
          <w:rFonts w:ascii="Times New Roman" w:hAnsi="Times New Roman"/>
          <w:sz w:val="24"/>
          <w:szCs w:val="24"/>
        </w:rPr>
        <w:t xml:space="preserve"> mogą zgłosić zastrzeżenia do dyrektora szkoły, jeśli uznają, że roczna ocena klasyfikacyjna zachowania została ustalona niezgodnie z przepisami prawa dotyczącymi trybu ustalania tej oceny. Zastrzeżenia mogą być zgłoszone w terminie do 2 dni po zakończeniu zajęć dydaktyczno</w:t>
      </w:r>
      <w:r w:rsidR="00AF744C">
        <w:rPr>
          <w:rFonts w:ascii="Times New Roman" w:hAnsi="Times New Roman"/>
          <w:sz w:val="24"/>
          <w:szCs w:val="24"/>
        </w:rPr>
        <w:t>-</w:t>
      </w:r>
      <w:r w:rsidR="00B03105" w:rsidRPr="0053134A">
        <w:rPr>
          <w:rFonts w:ascii="Times New Roman" w:hAnsi="Times New Roman"/>
          <w:sz w:val="24"/>
          <w:szCs w:val="24"/>
        </w:rPr>
        <w:t xml:space="preserve">wychowawczych. </w:t>
      </w:r>
      <w:r w:rsidR="005E4822"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>W przypadku stwierdzenia, że roczna ocena klasyfikacyjna zachowania została ustalona niezgodnie z przepisami prawa dotycząc</w:t>
      </w:r>
      <w:r w:rsidR="00364888" w:rsidRPr="0053134A">
        <w:rPr>
          <w:rFonts w:ascii="Times New Roman" w:hAnsi="Times New Roman"/>
          <w:sz w:val="24"/>
          <w:szCs w:val="24"/>
        </w:rPr>
        <w:t>ymi trybu ustalania tej oceny, dyrektor s</w:t>
      </w:r>
      <w:r w:rsidR="00B03105" w:rsidRPr="0053134A">
        <w:rPr>
          <w:rFonts w:ascii="Times New Roman" w:hAnsi="Times New Roman"/>
          <w:sz w:val="24"/>
          <w:szCs w:val="24"/>
        </w:rPr>
        <w:t>zkoły powołuje komisję, która ustala roczną ocenę klasyfikacyjną zachowania w drodze głosowania zwykłą większością głosów; w przypadku równej liczby głosów decyduje głos przewodniczącego komisji. W skład  komisji wchodzą:</w:t>
      </w:r>
    </w:p>
    <w:p w:rsidR="00B03105" w:rsidRPr="0053134A" w:rsidRDefault="00B03105" w:rsidP="00BF4612">
      <w:pPr>
        <w:numPr>
          <w:ilvl w:val="1"/>
          <w:numId w:val="88"/>
        </w:numPr>
        <w:tabs>
          <w:tab w:val="clear" w:pos="643"/>
          <w:tab w:val="num" w:pos="0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dyrektor albo nauczyciel zajmujący w szkole stanowisko kierownicze – jako przewodniczący komisji;</w:t>
      </w:r>
    </w:p>
    <w:p w:rsidR="00B03105" w:rsidRPr="0053134A" w:rsidRDefault="00B03105" w:rsidP="00BF4612">
      <w:pPr>
        <w:numPr>
          <w:ilvl w:val="1"/>
          <w:numId w:val="88"/>
        </w:numPr>
        <w:tabs>
          <w:tab w:val="clear" w:pos="643"/>
          <w:tab w:val="num" w:pos="0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wychowawca klas</w:t>
      </w:r>
      <w:r w:rsidR="00364888" w:rsidRPr="0053134A">
        <w:rPr>
          <w:rFonts w:ascii="Times New Roman" w:hAnsi="Times New Roman"/>
          <w:sz w:val="24"/>
          <w:szCs w:val="24"/>
        </w:rPr>
        <w:t>y</w:t>
      </w:r>
      <w:r w:rsidRPr="0053134A">
        <w:rPr>
          <w:rFonts w:ascii="Times New Roman" w:hAnsi="Times New Roman"/>
          <w:sz w:val="24"/>
          <w:szCs w:val="24"/>
        </w:rPr>
        <w:t>;,</w:t>
      </w:r>
    </w:p>
    <w:p w:rsidR="00B03105" w:rsidRPr="0053134A" w:rsidRDefault="00B03105" w:rsidP="00BF4612">
      <w:pPr>
        <w:numPr>
          <w:ilvl w:val="1"/>
          <w:numId w:val="88"/>
        </w:numPr>
        <w:tabs>
          <w:tab w:val="clear" w:pos="643"/>
          <w:tab w:val="num" w:pos="0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wskazany przez dyrektora szkoły nauczyciel prowadzący zajęcia edukacyjne w danej klasie;</w:t>
      </w:r>
    </w:p>
    <w:p w:rsidR="00B03105" w:rsidRPr="0053134A" w:rsidRDefault="00364888" w:rsidP="00BF4612">
      <w:pPr>
        <w:numPr>
          <w:ilvl w:val="1"/>
          <w:numId w:val="88"/>
        </w:numPr>
        <w:tabs>
          <w:tab w:val="clear" w:pos="643"/>
          <w:tab w:val="num" w:pos="0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pedagog, </w:t>
      </w:r>
    </w:p>
    <w:p w:rsidR="00B03105" w:rsidRPr="0053134A" w:rsidRDefault="00B03105" w:rsidP="00BF4612">
      <w:pPr>
        <w:numPr>
          <w:ilvl w:val="1"/>
          <w:numId w:val="88"/>
        </w:numPr>
        <w:tabs>
          <w:tab w:val="clear" w:pos="643"/>
          <w:tab w:val="num" w:pos="0"/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przed</w:t>
      </w:r>
      <w:r w:rsidR="00364888" w:rsidRPr="0053134A">
        <w:rPr>
          <w:rFonts w:ascii="Times New Roman" w:hAnsi="Times New Roman"/>
          <w:sz w:val="24"/>
          <w:szCs w:val="24"/>
        </w:rPr>
        <w:t>stawiciel samorządu uczniowskiego.</w:t>
      </w:r>
    </w:p>
    <w:p w:rsidR="00B03105" w:rsidRPr="0053134A" w:rsidRDefault="00A86310" w:rsidP="00A86310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CA5A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DB5C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27307F">
        <w:rPr>
          <w:rFonts w:ascii="Times New Roman" w:hAnsi="Times New Roman"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sz w:val="24"/>
          <w:szCs w:val="24"/>
        </w:rPr>
        <w:t>Ustalona przez komisję roczna ocena klasyfikacyjna zachowania jest ostateczna i nie może być niższa od oceny proponowanej przez wychowawcę.</w:t>
      </w:r>
    </w:p>
    <w:p w:rsidR="00B03105" w:rsidRPr="0053134A" w:rsidRDefault="00A86310" w:rsidP="00A86310">
      <w:pPr>
        <w:spacing w:befor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B5C3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3317B5">
        <w:rPr>
          <w:rFonts w:ascii="Times New Roman" w:hAnsi="Times New Roman"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sz w:val="24"/>
          <w:szCs w:val="24"/>
        </w:rPr>
        <w:t>Z prac komisji sporządza się protokół zawierający w szczególności:</w:t>
      </w:r>
    </w:p>
    <w:p w:rsidR="00B03105" w:rsidRPr="0053134A" w:rsidRDefault="00B03105" w:rsidP="00BF4612">
      <w:pPr>
        <w:numPr>
          <w:ilvl w:val="1"/>
          <w:numId w:val="89"/>
        </w:numPr>
        <w:tabs>
          <w:tab w:val="clear" w:pos="643"/>
          <w:tab w:val="num" w:pos="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skład komisji;</w:t>
      </w:r>
    </w:p>
    <w:p w:rsidR="00B03105" w:rsidRPr="0053134A" w:rsidRDefault="00B03105" w:rsidP="00BF4612">
      <w:pPr>
        <w:numPr>
          <w:ilvl w:val="1"/>
          <w:numId w:val="89"/>
        </w:numPr>
        <w:tabs>
          <w:tab w:val="clear" w:pos="643"/>
          <w:tab w:val="num" w:pos="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termin posiedzenia komisji;</w:t>
      </w:r>
    </w:p>
    <w:p w:rsidR="00B03105" w:rsidRPr="0053134A" w:rsidRDefault="00B03105" w:rsidP="00BF4612">
      <w:pPr>
        <w:numPr>
          <w:ilvl w:val="1"/>
          <w:numId w:val="89"/>
        </w:numPr>
        <w:tabs>
          <w:tab w:val="clear" w:pos="643"/>
          <w:tab w:val="num" w:pos="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wynik głosowania;</w:t>
      </w:r>
    </w:p>
    <w:p w:rsidR="00B03105" w:rsidRPr="0053134A" w:rsidRDefault="00B03105" w:rsidP="00BF4612">
      <w:pPr>
        <w:numPr>
          <w:ilvl w:val="1"/>
          <w:numId w:val="89"/>
        </w:numPr>
        <w:tabs>
          <w:tab w:val="clear" w:pos="643"/>
          <w:tab w:val="num" w:pos="0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ustaloną ocenę zachowania wraz z uzasadnieniem.</w:t>
      </w:r>
    </w:p>
    <w:p w:rsidR="004E75C9" w:rsidRPr="0053134A" w:rsidRDefault="00B03105" w:rsidP="00C07C19">
      <w:pPr>
        <w:pStyle w:val="Tekstpodstawowywcity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Protokół stanowi załącznik do arkusza ocen ucznia</w:t>
      </w:r>
      <w:r w:rsidR="00364888" w:rsidRPr="0053134A">
        <w:rPr>
          <w:rFonts w:ascii="Times New Roman" w:hAnsi="Times New Roman"/>
          <w:b/>
          <w:sz w:val="24"/>
          <w:szCs w:val="24"/>
        </w:rPr>
        <w:t>.</w:t>
      </w:r>
    </w:p>
    <w:p w:rsidR="00B03105" w:rsidRPr="0053134A" w:rsidRDefault="00CA5AA6" w:rsidP="00637FD5">
      <w:pPr>
        <w:pStyle w:val="Tekstpodstawowywcity"/>
        <w:tabs>
          <w:tab w:val="left" w:pos="993"/>
        </w:tabs>
        <w:spacing w:after="0"/>
        <w:ind w:left="0" w:firstLine="56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B5C39">
        <w:rPr>
          <w:rFonts w:ascii="Times New Roman" w:hAnsi="Times New Roman"/>
          <w:sz w:val="24"/>
          <w:szCs w:val="24"/>
        </w:rPr>
        <w:t>3</w:t>
      </w:r>
      <w:r w:rsidR="004E75C9" w:rsidRPr="00C60F0D">
        <w:rPr>
          <w:rFonts w:ascii="Times New Roman" w:hAnsi="Times New Roman"/>
          <w:sz w:val="24"/>
          <w:szCs w:val="24"/>
        </w:rPr>
        <w:t>.</w:t>
      </w:r>
      <w:r w:rsidR="005E4822">
        <w:rPr>
          <w:rFonts w:ascii="Times New Roman" w:hAnsi="Times New Roman"/>
          <w:b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Ocena klasyfikacyjna zachowania nie ma wpływu na:</w:t>
      </w:r>
    </w:p>
    <w:p w:rsidR="00B03105" w:rsidRPr="0053134A" w:rsidRDefault="00B03105" w:rsidP="00BF4612">
      <w:pPr>
        <w:numPr>
          <w:ilvl w:val="1"/>
          <w:numId w:val="90"/>
        </w:numPr>
        <w:tabs>
          <w:tab w:val="clear" w:pos="643"/>
          <w:tab w:val="num" w:pos="426"/>
          <w:tab w:val="left" w:pos="993"/>
        </w:tabs>
        <w:suppressAutoHyphens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oceny klasyfikacyjne z zajęć edukacyjnych,</w:t>
      </w:r>
    </w:p>
    <w:p w:rsidR="00D321B4" w:rsidRPr="0053134A" w:rsidRDefault="00B03105" w:rsidP="00BF4612">
      <w:pPr>
        <w:numPr>
          <w:ilvl w:val="1"/>
          <w:numId w:val="90"/>
        </w:numPr>
        <w:tabs>
          <w:tab w:val="clear" w:pos="643"/>
          <w:tab w:val="num" w:pos="426"/>
          <w:tab w:val="left" w:pos="993"/>
        </w:tabs>
        <w:suppressAutoHyphens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promocję do klasy programowo wyższej lub ukończenie szkoły.</w:t>
      </w:r>
    </w:p>
    <w:p w:rsidR="00B03105" w:rsidRPr="0053134A" w:rsidRDefault="00B03105" w:rsidP="00B03105">
      <w:pPr>
        <w:rPr>
          <w:rFonts w:ascii="Times New Roman" w:hAnsi="Times New Roman"/>
          <w:bCs/>
          <w:sz w:val="24"/>
          <w:szCs w:val="24"/>
        </w:rPr>
      </w:pPr>
    </w:p>
    <w:p w:rsidR="009B20E9" w:rsidRPr="00452F2D" w:rsidRDefault="009B20E9" w:rsidP="00B2682E">
      <w:pPr>
        <w:ind w:firstLine="426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B03105" w:rsidRPr="00CA5AA6" w:rsidRDefault="00B03105" w:rsidP="00B2682E">
      <w:pPr>
        <w:ind w:firstLine="426"/>
        <w:jc w:val="left"/>
        <w:rPr>
          <w:rFonts w:ascii="Times New Roman" w:hAnsi="Times New Roman"/>
          <w:bCs/>
          <w:sz w:val="24"/>
          <w:szCs w:val="24"/>
        </w:rPr>
      </w:pPr>
      <w:r w:rsidRPr="00CA5AA6">
        <w:rPr>
          <w:rFonts w:ascii="Times New Roman" w:hAnsi="Times New Roman"/>
          <w:sz w:val="24"/>
          <w:szCs w:val="24"/>
        </w:rPr>
        <w:t>§ 1</w:t>
      </w:r>
      <w:r w:rsidR="00CC403B">
        <w:rPr>
          <w:rFonts w:ascii="Times New Roman" w:hAnsi="Times New Roman"/>
          <w:sz w:val="24"/>
          <w:szCs w:val="24"/>
        </w:rPr>
        <w:t>32</w:t>
      </w:r>
      <w:r w:rsidR="004E75C9" w:rsidRPr="00CA5AA6">
        <w:rPr>
          <w:rFonts w:ascii="Times New Roman" w:hAnsi="Times New Roman"/>
          <w:bCs/>
          <w:sz w:val="24"/>
          <w:szCs w:val="24"/>
        </w:rPr>
        <w:t>.1.</w:t>
      </w:r>
      <w:r w:rsidRPr="00CA5AA6">
        <w:rPr>
          <w:rFonts w:ascii="Times New Roman" w:hAnsi="Times New Roman"/>
          <w:bCs/>
          <w:sz w:val="24"/>
          <w:szCs w:val="24"/>
        </w:rPr>
        <w:t xml:space="preserve"> </w:t>
      </w:r>
      <w:r w:rsidR="00FD101B" w:rsidRPr="00CA5AA6">
        <w:rPr>
          <w:rFonts w:ascii="Times New Roman" w:hAnsi="Times New Roman"/>
          <w:bCs/>
          <w:sz w:val="24"/>
          <w:szCs w:val="24"/>
        </w:rPr>
        <w:t>Kryteria ocen</w:t>
      </w:r>
      <w:r w:rsidR="00452F2D" w:rsidRPr="00CA5AA6">
        <w:rPr>
          <w:rFonts w:ascii="Times New Roman" w:hAnsi="Times New Roman"/>
          <w:bCs/>
          <w:sz w:val="24"/>
          <w:szCs w:val="24"/>
        </w:rPr>
        <w:t>iania</w:t>
      </w:r>
      <w:r w:rsidR="00FD101B" w:rsidRPr="00CA5AA6">
        <w:rPr>
          <w:rFonts w:ascii="Times New Roman" w:hAnsi="Times New Roman"/>
          <w:bCs/>
          <w:sz w:val="24"/>
          <w:szCs w:val="24"/>
        </w:rPr>
        <w:t xml:space="preserve"> </w:t>
      </w:r>
      <w:r w:rsidRPr="00CA5AA6">
        <w:rPr>
          <w:rFonts w:ascii="Times New Roman" w:hAnsi="Times New Roman"/>
          <w:bCs/>
          <w:sz w:val="24"/>
          <w:szCs w:val="24"/>
        </w:rPr>
        <w:t xml:space="preserve"> zachowania </w:t>
      </w:r>
      <w:r w:rsidR="00452F2D" w:rsidRPr="00CA5AA6">
        <w:rPr>
          <w:rFonts w:ascii="Times New Roman" w:hAnsi="Times New Roman"/>
          <w:bCs/>
          <w:sz w:val="24"/>
          <w:szCs w:val="24"/>
        </w:rPr>
        <w:t>w kl. IV - VIII</w:t>
      </w:r>
    </w:p>
    <w:p w:rsidR="00364888" w:rsidRPr="00B2682E" w:rsidRDefault="00364888" w:rsidP="00E3048E">
      <w:pPr>
        <w:widowControl w:val="0"/>
        <w:suppressAutoHyphens/>
        <w:jc w:val="both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</w:p>
    <w:p w:rsidR="00364888" w:rsidRPr="0053134A" w:rsidRDefault="004E75C9" w:rsidP="00B2682E">
      <w:pPr>
        <w:widowControl w:val="0"/>
        <w:tabs>
          <w:tab w:val="left" w:pos="851"/>
        </w:tabs>
        <w:suppressAutoHyphens/>
        <w:spacing w:line="300" w:lineRule="auto"/>
        <w:ind w:firstLine="567"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B2682E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2.</w:t>
      </w:r>
      <w:r w:rsidR="00B2682E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="00364888"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Tabela przeliczania punktów na oceny</w:t>
      </w:r>
    </w:p>
    <w:p w:rsidR="00364888" w:rsidRPr="0053134A" w:rsidRDefault="00364888" w:rsidP="00364888">
      <w:pPr>
        <w:widowControl w:val="0"/>
        <w:suppressAutoHyphens/>
        <w:spacing w:line="300" w:lineRule="auto"/>
        <w:ind w:left="720"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</w:p>
    <w:tbl>
      <w:tblPr>
        <w:tblW w:w="0" w:type="auto"/>
        <w:tblInd w:w="1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055"/>
        <w:gridCol w:w="2296"/>
      </w:tblGrid>
      <w:tr w:rsidR="00364888" w:rsidRPr="0053134A" w:rsidTr="00693440">
        <w:trPr>
          <w:cantSplit/>
        </w:trPr>
        <w:tc>
          <w:tcPr>
            <w:tcW w:w="1842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1" w:hanging="71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  <w:t>Ocena</w:t>
            </w:r>
            <w:r w:rsidRPr="0053134A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  <w:br/>
              <w:t>zachowania</w:t>
            </w:r>
          </w:p>
        </w:tc>
        <w:tc>
          <w:tcPr>
            <w:tcW w:w="435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  <w:t>Liczba pkt za:</w:t>
            </w:r>
          </w:p>
        </w:tc>
      </w:tr>
      <w:tr w:rsidR="00364888" w:rsidRPr="0053134A" w:rsidTr="00693440">
        <w:trPr>
          <w:cantSplit/>
        </w:trPr>
        <w:tc>
          <w:tcPr>
            <w:tcW w:w="1842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  <w:t>pierwsze półrocze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  <w:t>dwa półrocza</w:t>
            </w:r>
          </w:p>
        </w:tc>
      </w:tr>
      <w:tr w:rsidR="00364888" w:rsidRPr="0053134A" w:rsidTr="00693440"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jc w:val="left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wzorowe</w:t>
            </w:r>
          </w:p>
        </w:tc>
        <w:tc>
          <w:tcPr>
            <w:tcW w:w="205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648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321  i  więcej</w:t>
            </w:r>
          </w:p>
        </w:tc>
        <w:tc>
          <w:tcPr>
            <w:tcW w:w="229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642  i  więcej</w:t>
            </w:r>
          </w:p>
        </w:tc>
      </w:tr>
      <w:tr w:rsidR="00364888" w:rsidRPr="0053134A" w:rsidTr="00693440">
        <w:tc>
          <w:tcPr>
            <w:tcW w:w="18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jc w:val="left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bardzo dobre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648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251   -   320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502   -   640</w:t>
            </w:r>
          </w:p>
        </w:tc>
      </w:tr>
      <w:tr w:rsidR="00364888" w:rsidRPr="0053134A" w:rsidTr="00693440">
        <w:tc>
          <w:tcPr>
            <w:tcW w:w="18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jc w:val="left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dobre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648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171   -   250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342   -   500</w:t>
            </w:r>
          </w:p>
        </w:tc>
      </w:tr>
      <w:tr w:rsidR="00364888" w:rsidRPr="0053134A" w:rsidTr="00693440">
        <w:tc>
          <w:tcPr>
            <w:tcW w:w="18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jc w:val="left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poprawne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648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91   -   170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182   -   340</w:t>
            </w:r>
          </w:p>
        </w:tc>
      </w:tr>
      <w:tr w:rsidR="00364888" w:rsidRPr="0053134A" w:rsidTr="00693440">
        <w:tc>
          <w:tcPr>
            <w:tcW w:w="18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jc w:val="left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nieodpowiednie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648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11   -   90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22   -   180</w:t>
            </w:r>
          </w:p>
        </w:tc>
      </w:tr>
      <w:tr w:rsidR="00364888" w:rsidRPr="0053134A" w:rsidTr="00693440">
        <w:tc>
          <w:tcPr>
            <w:tcW w:w="184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jc w:val="left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naganne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648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10  i  mniej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64888" w:rsidRPr="0053134A" w:rsidRDefault="00364888" w:rsidP="00364888">
            <w:pPr>
              <w:widowControl w:val="0"/>
              <w:suppressAutoHyphens/>
              <w:snapToGrid w:val="0"/>
              <w:spacing w:line="300" w:lineRule="auto"/>
              <w:ind w:left="720" w:hanging="720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ar-SA"/>
              </w:rPr>
            </w:pPr>
            <w:r w:rsidRPr="0053134A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ar-SA"/>
              </w:rPr>
              <w:t>21  i  mniej</w:t>
            </w:r>
          </w:p>
        </w:tc>
      </w:tr>
    </w:tbl>
    <w:p w:rsidR="00364888" w:rsidRPr="0053134A" w:rsidRDefault="00364888" w:rsidP="00364888">
      <w:pPr>
        <w:widowControl w:val="0"/>
        <w:suppressAutoHyphens/>
        <w:spacing w:line="300" w:lineRule="auto"/>
        <w:ind w:left="720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</w:p>
    <w:p w:rsidR="00364888" w:rsidRDefault="00364888" w:rsidP="00EF6950">
      <w:pPr>
        <w:widowControl w:val="0"/>
        <w:tabs>
          <w:tab w:val="left" w:pos="851"/>
        </w:tabs>
        <w:suppressAutoHyphens/>
        <w:spacing w:line="300" w:lineRule="auto"/>
        <w:ind w:left="567"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br/>
      </w:r>
      <w:r w:rsidR="004E75C9" w:rsidRPr="00EF6950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3</w:t>
      </w:r>
      <w:r w:rsidR="004E75C9" w:rsidRPr="0053134A">
        <w:rPr>
          <w:rFonts w:ascii="Times New Roman" w:eastAsia="Times New Roman" w:hAnsi="Times New Roman"/>
          <w:b/>
          <w:noProof w:val="0"/>
          <w:sz w:val="24"/>
          <w:szCs w:val="24"/>
          <w:lang w:eastAsia="ar-SA"/>
        </w:rPr>
        <w:t>.</w:t>
      </w:r>
      <w:r w:rsidR="00EF6950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Kryteria przyznawania punktów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br/>
      </w:r>
    </w:p>
    <w:p w:rsidR="00183966" w:rsidRPr="00183966" w:rsidRDefault="00183966" w:rsidP="00BF4612">
      <w:pPr>
        <w:widowControl w:val="0"/>
        <w:numPr>
          <w:ilvl w:val="0"/>
          <w:numId w:val="218"/>
        </w:numPr>
        <w:suppressAutoHyphens/>
        <w:spacing w:after="160" w:line="300" w:lineRule="auto"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u w:val="single"/>
          <w:lang w:eastAsia="ar-SA"/>
        </w:rPr>
        <w:t>Punktacja dodatnia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1. Pełnienie funkcji w szkole </w:t>
      </w:r>
      <w:r w:rsidRPr="00183966">
        <w:rPr>
          <w:rFonts w:ascii="Times New Roman" w:eastAsia="Times New Roman" w:hAnsi="Times New Roman"/>
          <w:noProof w:val="0"/>
          <w:szCs w:val="20"/>
          <w:lang w:eastAsia="ar-SA"/>
        </w:rPr>
        <w:t>(jednorazowo)</w:t>
      </w:r>
      <w:r w:rsidRPr="00183966">
        <w:rPr>
          <w:rFonts w:ascii="Times New Roman" w:eastAsia="Times New Roman" w:hAnsi="Times New Roman"/>
          <w:noProof w:val="0"/>
          <w:szCs w:val="20"/>
          <w:lang w:eastAsia="ar-SA"/>
        </w:rPr>
        <w:tab/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5 -  20 pkt.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2. Pełnienie funkcji w klasie </w:t>
      </w:r>
      <w:r w:rsidRPr="00183966">
        <w:rPr>
          <w:rFonts w:ascii="Times New Roman" w:eastAsia="Times New Roman" w:hAnsi="Times New Roman"/>
          <w:noProof w:val="0"/>
          <w:szCs w:val="20"/>
          <w:lang w:eastAsia="ar-SA"/>
        </w:rPr>
        <w:t>(jednorazowo)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 xml:space="preserve"> 5 -  10 pkt.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>3. Udział w apelach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 xml:space="preserve">  5 pkt.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>4. Udział w akademiach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 xml:space="preserve"> 5 -  20 pkt.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>5. Udział w imprezach środowiskowych (w</w:t>
      </w:r>
      <w:r w:rsidR="00637FD5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czasie wolnym dla ucznia)</w:t>
      </w:r>
      <w:r w:rsidR="00637FD5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 xml:space="preserve"> 10 -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20 pkt.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6. Konkursy szkolne:  I etap 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 xml:space="preserve"> 5 pkt.</w:t>
      </w:r>
    </w:p>
    <w:p w:rsidR="00183966" w:rsidRPr="00183966" w:rsidRDefault="00EF6950" w:rsidP="00EF6950">
      <w:pPr>
        <w:widowControl w:val="0"/>
        <w:tabs>
          <w:tab w:val="left" w:pos="2127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</w:r>
      <w:r w:rsidR="00637FD5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>każdy następny etap</w:t>
      </w:r>
      <w:r w:rsidR="00637FD5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 xml:space="preserve"> 10 -</w:t>
      </w:r>
      <w:r w:rsidR="00183966"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20 pkt.</w:t>
      </w:r>
    </w:p>
    <w:p w:rsidR="00183966" w:rsidRPr="00183966" w:rsidRDefault="00637FD5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7. Konkursy międzyszkolne </w:t>
      </w:r>
      <w:r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>10 -</w:t>
      </w:r>
      <w:r w:rsidR="00183966"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20 pkt.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8. Zawody wewnątrzszkolne 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>5 pkt.</w:t>
      </w:r>
    </w:p>
    <w:p w:rsidR="00183966" w:rsidRPr="00183966" w:rsidRDefault="00637FD5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9. Zawody międzyszkolne </w:t>
      </w:r>
      <w:r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>10 -</w:t>
      </w:r>
      <w:r w:rsidR="00183966"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20 pkt.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10. Potwierdzony udział w systematycznych, nieodpłatnych zajęciach 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br/>
        <w:t>pozalekcyjnych w szkole i poza szkołą</w:t>
      </w:r>
      <w:r w:rsidR="00637FD5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(jednorazowo max. 120 pkt.)</w:t>
      </w:r>
      <w:r w:rsidR="00637FD5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>0 -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40 pkt.</w:t>
      </w:r>
    </w:p>
    <w:p w:rsidR="00183966" w:rsidRPr="00183966" w:rsidRDefault="00637FD5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11. Praca na rzecz klasy </w:t>
      </w:r>
      <w:r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 xml:space="preserve"> 1 -</w:t>
      </w:r>
      <w:r w:rsidR="00183966"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10 pkt.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>12. Praca na rzecz szkoły w czasie</w:t>
      </w:r>
      <w:r w:rsidR="00637FD5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wolnym od zajęć lekcyjnych</w:t>
      </w:r>
      <w:r w:rsidR="00637FD5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>.1 -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10 pkt.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lastRenderedPageBreak/>
        <w:t xml:space="preserve">13. Za 100% frekwencję za każdy miesiąc 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 xml:space="preserve"> 15 pkt.</w:t>
      </w:r>
    </w:p>
    <w:p w:rsidR="00183966" w:rsidRPr="00183966" w:rsidRDefault="00C60F0D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14. Aktywne czytelnictwo </w:t>
      </w:r>
      <w:r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 xml:space="preserve">5 - </w:t>
      </w:r>
      <w:r w:rsidR="00183966"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>15 pkt.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15. Za brak punktów ujemnych 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>20 pkt.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>16. Do dyspozycji wychowawcy kl</w:t>
      </w:r>
      <w:r w:rsidR="00637FD5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>asy (jeden raz na półrocze)</w:t>
      </w:r>
      <w:r w:rsidR="00637FD5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 xml:space="preserve">0 - 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>20 pkt.</w:t>
      </w:r>
    </w:p>
    <w:p w:rsidR="00183966" w:rsidRPr="00183966" w:rsidRDefault="00183966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0"/>
          <w:lang w:eastAsia="ar-SA"/>
        </w:rPr>
      </w:pP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>17. Realizacja projektu edukacyjnego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ab/>
        <w:t>0</w:t>
      </w:r>
      <w:r w:rsidR="00637FD5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>-</w:t>
      </w:r>
      <w:r w:rsidR="00637FD5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 xml:space="preserve"> </w:t>
      </w:r>
      <w:r w:rsidRPr="00183966">
        <w:rPr>
          <w:rFonts w:ascii="Times New Roman" w:eastAsia="Times New Roman" w:hAnsi="Times New Roman"/>
          <w:noProof w:val="0"/>
          <w:sz w:val="24"/>
          <w:szCs w:val="20"/>
          <w:lang w:eastAsia="ar-SA"/>
        </w:rPr>
        <w:t>50 pkt.</w:t>
      </w:r>
    </w:p>
    <w:p w:rsidR="00364888" w:rsidRPr="0053134A" w:rsidRDefault="00364888" w:rsidP="00364888">
      <w:pPr>
        <w:widowControl w:val="0"/>
        <w:suppressAutoHyphens/>
        <w:ind w:left="720"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</w:p>
    <w:p w:rsidR="00364888" w:rsidRPr="0053134A" w:rsidRDefault="00364888" w:rsidP="00BF4612">
      <w:pPr>
        <w:widowControl w:val="0"/>
        <w:numPr>
          <w:ilvl w:val="0"/>
          <w:numId w:val="218"/>
        </w:numPr>
        <w:suppressAutoHyphens/>
        <w:spacing w:line="300" w:lineRule="auto"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u w:val="single"/>
          <w:lang w:eastAsia="ar-SA"/>
        </w:rPr>
        <w:t>Punktacja ujemna</w:t>
      </w:r>
    </w:p>
    <w:p w:rsidR="00364888" w:rsidRPr="0053134A" w:rsidRDefault="00364888" w:rsidP="00183966">
      <w:pPr>
        <w:widowControl w:val="0"/>
        <w:tabs>
          <w:tab w:val="right" w:leader="dot" w:pos="9072"/>
        </w:tabs>
        <w:suppressAutoHyphens/>
        <w:ind w:left="720" w:hanging="720"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1. Przeszkadzanie w czasie lekcji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  <w:t xml:space="preserve"> 5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2. Zaczepki słowne i fizyczne</w:t>
      </w:r>
      <w:r w:rsidR="00637FD5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</w:t>
      </w:r>
      <w:r w:rsidR="00637FD5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  <w:t>5 -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10 pkt.</w:t>
      </w:r>
    </w:p>
    <w:p w:rsidR="00364888" w:rsidRPr="0053134A" w:rsidRDefault="00364888" w:rsidP="00183966">
      <w:pPr>
        <w:tabs>
          <w:tab w:val="left" w:pos="426"/>
          <w:tab w:val="left" w:pos="1560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3. Udział w </w:t>
      </w:r>
      <w:r w:rsidR="00637FD5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bójce (czynny i bierny)</w:t>
      </w:r>
      <w:r w:rsidR="00637FD5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  <w:t>….. 10 -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30 pkt.</w:t>
      </w:r>
    </w:p>
    <w:p w:rsidR="00364888" w:rsidRPr="0053134A" w:rsidRDefault="00364888" w:rsidP="00183966">
      <w:pPr>
        <w:tabs>
          <w:tab w:val="left" w:pos="426"/>
          <w:tab w:val="left" w:pos="1560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4. Stwarzanie zagrożenia dla bezpie</w:t>
      </w:r>
      <w:r w:rsidR="00637FD5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czeństwa innych</w:t>
      </w:r>
      <w:r w:rsidR="00637FD5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  <w:t>…….. ………………… 5 -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20 pkt.</w:t>
      </w:r>
    </w:p>
    <w:p w:rsidR="00183966" w:rsidRPr="0053134A" w:rsidRDefault="00364888" w:rsidP="00183966">
      <w:pPr>
        <w:tabs>
          <w:tab w:val="left" w:pos="426"/>
          <w:tab w:val="left" w:pos="1560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5. Niszczenie mienia (prywatnego, p</w:t>
      </w:r>
      <w:r w:rsidR="00183966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ublicznego, szkolnego</w:t>
      </w:r>
      <w:r w:rsidR="00183966"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(+ zwrot kosztów)</w:t>
      </w:r>
      <w:r w:rsidR="00183966" w:rsidRPr="00183966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</w:t>
      </w:r>
      <w:r w:rsidR="00183966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="00637FD5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10 -</w:t>
      </w:r>
      <w:r w:rsidR="00183966"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20 pkt.</w:t>
      </w:r>
    </w:p>
    <w:p w:rsidR="00364888" w:rsidRPr="0053134A" w:rsidRDefault="00364888" w:rsidP="00183966">
      <w:pPr>
        <w:tabs>
          <w:tab w:val="left" w:pos="426"/>
          <w:tab w:val="left" w:pos="1560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6. Niewypełnianie obowiązków dyżurnego (regulamin, plan dyżurów)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  <w:t xml:space="preserve"> 5 pkt.</w:t>
      </w:r>
    </w:p>
    <w:p w:rsidR="00364888" w:rsidRPr="0053134A" w:rsidRDefault="00364888" w:rsidP="00183966">
      <w:pPr>
        <w:tabs>
          <w:tab w:val="left" w:pos="426"/>
          <w:tab w:val="left" w:pos="1560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7. Przeszkadzanie w czasie apeli i uroczystości szkolnych  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  <w:t>10 pkt.</w:t>
      </w:r>
    </w:p>
    <w:p w:rsidR="00364888" w:rsidRPr="0053134A" w:rsidRDefault="00364888" w:rsidP="00183966">
      <w:pPr>
        <w:widowControl w:val="0"/>
        <w:tabs>
          <w:tab w:val="right" w:leader="dot" w:pos="9072"/>
        </w:tabs>
        <w:suppressAutoHyphens/>
        <w:ind w:left="720" w:hanging="720"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8. Niewłaściwe zachowanie na wycieczkach 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  <w:t>15 pkt.</w:t>
      </w:r>
    </w:p>
    <w:p w:rsidR="00183966" w:rsidRDefault="00364888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9. Wulgarne zachowanie wobec dorosłych.</w:t>
      </w:r>
      <w:r w:rsidR="00183966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  <w:t>15 pkt.</w:t>
      </w:r>
    </w:p>
    <w:p w:rsidR="00364888" w:rsidRPr="0053134A" w:rsidRDefault="00364888" w:rsidP="00183966">
      <w:pPr>
        <w:tabs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10.Niewypełnianie poleceń nauczyciela i lekceważenie </w:t>
      </w:r>
      <w:r w:rsidR="00183966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10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11. Nieobecność nieusprawiedliwiona w przyjętym terminie</w:t>
      </w:r>
    </w:p>
    <w:p w:rsidR="00364888" w:rsidRPr="0053134A" w:rsidRDefault="00364888" w:rsidP="00EF6950">
      <w:pPr>
        <w:widowControl w:val="0"/>
        <w:tabs>
          <w:tab w:val="right" w:leader="dot" w:pos="9072"/>
        </w:tabs>
        <w:suppressAutoHyphens/>
        <w:ind w:left="720" w:hanging="294"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- za pojedyncze godziny (1, 2 godz.) po </w:t>
      </w:r>
      <w:r w:rsidR="00183966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10 pkt. </w:t>
      </w:r>
    </w:p>
    <w:p w:rsidR="00364888" w:rsidRPr="0053134A" w:rsidRDefault="00364888" w:rsidP="00EF6950">
      <w:pPr>
        <w:widowControl w:val="0"/>
        <w:tabs>
          <w:tab w:val="right" w:leader="dot" w:pos="9072"/>
        </w:tabs>
        <w:suppressAutoHyphens/>
        <w:ind w:left="720" w:hanging="294"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- za cały dzień </w:t>
      </w:r>
      <w:r w:rsidR="00183966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30 pkt.</w:t>
      </w:r>
    </w:p>
    <w:p w:rsidR="00364888" w:rsidRPr="0053134A" w:rsidRDefault="00364888" w:rsidP="00EF6950">
      <w:pPr>
        <w:tabs>
          <w:tab w:val="left" w:pos="284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12. Za każde spóźnienie (dwa spóźnienia w semestrze bez pkt. ujemnych oraz bez konsekwencji dla 100% frekwencji)</w:t>
      </w:r>
      <w:r w:rsidR="00EF6950" w:rsidRPr="00EF6950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</w:t>
      </w:r>
      <w:r w:rsidR="00EF6950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  <w:t>5 pkt.</w:t>
      </w:r>
      <w:r w:rsidR="00EF6950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br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13. Chodzenie po szkole w niewłaściwym obuwiu (każdorazowo)  </w:t>
      </w:r>
      <w:r w:rsidR="003D53F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5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14. Niestosowny strój w dniu uroczystym.</w:t>
      </w:r>
      <w:r w:rsidR="003D53F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20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15. Używanie wulgaryzmów </w:t>
      </w:r>
      <w:r w:rsidR="003D53F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5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16. Niekulturalne/niekoleżeńskie zachowanie </w:t>
      </w:r>
      <w:r w:rsidR="003D53F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5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17. Kłamstwo </w:t>
      </w:r>
      <w:r w:rsidR="003D53F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10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18. Wymuszanie pieniędzy </w:t>
      </w:r>
      <w:r w:rsidR="003D53F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40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19. Kradzież</w:t>
      </w:r>
      <w:r w:rsidR="003D53F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20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20. Palenie papierosów (każdorazowo) </w:t>
      </w:r>
      <w:r w:rsidR="003D53F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30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21. Picie alkoholu (każdorazowo) </w:t>
      </w:r>
      <w:r w:rsidR="003D53F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.40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22. Używanie i posiadanie narkotyków (każdorazowo )</w:t>
      </w:r>
      <w:r w:rsidR="003D53F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50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23. Stwierdzona przynależność do grup nieformalnych (każdorazowo) </w:t>
      </w:r>
      <w:r w:rsidR="003D53F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50 pkt.</w:t>
      </w:r>
    </w:p>
    <w:p w:rsidR="00364888" w:rsidRPr="0053134A" w:rsidRDefault="00364888" w:rsidP="00183966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24. Przemoc wobec młodszych roczników oraz wobec słabszych </w:t>
      </w:r>
      <w:r w:rsidR="003D53F8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="00637FD5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10 -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50 pkt.</w:t>
      </w:r>
    </w:p>
    <w:p w:rsidR="00364888" w:rsidRPr="0053134A" w:rsidRDefault="00364888" w:rsidP="00FB6D84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25. Używanie urządzeń telekomunikacyjnych na terenie szkoły </w:t>
      </w:r>
      <w:r w:rsidR="00FB6D84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10 pkt.</w:t>
      </w:r>
    </w:p>
    <w:p w:rsidR="00364888" w:rsidRPr="0053134A" w:rsidRDefault="00364888" w:rsidP="00FB6D84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26. Niestosowanie się do regulaminów obowiązujących w szkole.</w:t>
      </w:r>
      <w:r w:rsidR="00FB6D84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10 pkt.</w:t>
      </w:r>
    </w:p>
    <w:p w:rsidR="00364888" w:rsidRPr="0053134A" w:rsidRDefault="00364888" w:rsidP="00FB6D84">
      <w:pPr>
        <w:tabs>
          <w:tab w:val="left" w:pos="426"/>
          <w:tab w:val="right" w:leader="dot" w:pos="9072"/>
        </w:tabs>
        <w:suppressAutoHyphens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27. Do dyspozycji wychowawcy klasy </w:t>
      </w:r>
      <w:r w:rsidR="00FB6D84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0</w:t>
      </w:r>
      <w:r w:rsidR="00637FD5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>-</w:t>
      </w:r>
      <w:r w:rsidR="00637FD5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20pkt. </w:t>
      </w:r>
    </w:p>
    <w:p w:rsidR="00B33D4C" w:rsidRPr="0027307F" w:rsidRDefault="00364888" w:rsidP="0027307F">
      <w:pPr>
        <w:widowControl w:val="0"/>
        <w:suppressAutoHyphens/>
        <w:spacing w:line="300" w:lineRule="auto"/>
        <w:ind w:left="720"/>
        <w:jc w:val="left"/>
        <w:rPr>
          <w:rFonts w:ascii="Times New Roman" w:eastAsia="Times New Roman" w:hAnsi="Times New Roman"/>
          <w:noProof w:val="0"/>
          <w:sz w:val="24"/>
          <w:szCs w:val="24"/>
          <w:lang w:eastAsia="ar-SA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ar-SA"/>
        </w:rPr>
        <w:t xml:space="preserve">  </w:t>
      </w:r>
    </w:p>
    <w:p w:rsidR="00B03105" w:rsidRPr="007D0FA4" w:rsidRDefault="00CC403B" w:rsidP="00B33D4C">
      <w:pPr>
        <w:ind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133</w:t>
      </w:r>
      <w:r w:rsidR="00B33D4C" w:rsidRPr="00B33D4C">
        <w:rPr>
          <w:rFonts w:ascii="Times New Roman" w:hAnsi="Times New Roman"/>
          <w:sz w:val="24"/>
          <w:szCs w:val="24"/>
        </w:rPr>
        <w:t xml:space="preserve">. </w:t>
      </w:r>
      <w:r w:rsidR="00B03105" w:rsidRPr="007D0FA4">
        <w:rPr>
          <w:rFonts w:ascii="Times New Roman" w:hAnsi="Times New Roman"/>
          <w:sz w:val="24"/>
          <w:szCs w:val="24"/>
        </w:rPr>
        <w:t>Klasyfikacja śródroczna i roczna</w:t>
      </w:r>
    </w:p>
    <w:p w:rsidR="00B03105" w:rsidRPr="007D0FA4" w:rsidRDefault="00B03105" w:rsidP="00B03105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03105" w:rsidRPr="0053134A" w:rsidRDefault="00B03105" w:rsidP="00BF4612">
      <w:pPr>
        <w:pStyle w:val="Tekstpodstawowy"/>
        <w:numPr>
          <w:ilvl w:val="0"/>
          <w:numId w:val="104"/>
        </w:numPr>
        <w:tabs>
          <w:tab w:val="left" w:pos="284"/>
          <w:tab w:val="left" w:pos="1440"/>
        </w:tabs>
        <w:ind w:left="0" w:firstLine="567"/>
        <w:rPr>
          <w:color w:val="000000"/>
        </w:rPr>
      </w:pPr>
      <w:r w:rsidRPr="0053134A">
        <w:rPr>
          <w:color w:val="000000"/>
        </w:rPr>
        <w:t>Rok szkolny dzieli się na dwa okresy.</w:t>
      </w:r>
    </w:p>
    <w:p w:rsidR="00B03105" w:rsidRPr="0053134A" w:rsidRDefault="00B03105" w:rsidP="00B03105">
      <w:pPr>
        <w:pStyle w:val="Tekstpodstawowy"/>
        <w:tabs>
          <w:tab w:val="left" w:pos="284"/>
          <w:tab w:val="left" w:pos="1440"/>
        </w:tabs>
        <w:ind w:firstLine="567"/>
        <w:rPr>
          <w:color w:val="000000"/>
        </w:rPr>
      </w:pPr>
    </w:p>
    <w:p w:rsidR="00B03105" w:rsidRPr="0053134A" w:rsidRDefault="00B03105" w:rsidP="00BF4612">
      <w:pPr>
        <w:pStyle w:val="Tekstpodstawowy"/>
        <w:numPr>
          <w:ilvl w:val="0"/>
          <w:numId w:val="104"/>
        </w:numPr>
        <w:tabs>
          <w:tab w:val="left" w:pos="284"/>
          <w:tab w:val="left" w:pos="1440"/>
        </w:tabs>
        <w:ind w:left="0" w:firstLine="567"/>
        <w:rPr>
          <w:color w:val="000000"/>
        </w:rPr>
      </w:pPr>
      <w:r w:rsidRPr="0053134A">
        <w:t xml:space="preserve">Okres pierwszy trwa od rozpoczęcia roku szkolnego do 31 stycznia,  a okres drugi trwa </w:t>
      </w:r>
      <w:r w:rsidRPr="0053134A">
        <w:rPr>
          <w:bCs/>
        </w:rPr>
        <w:t>od 1 lutego</w:t>
      </w:r>
      <w:r w:rsidRPr="0053134A">
        <w:t xml:space="preserve">  do zakończenia roku szkolnego.</w:t>
      </w:r>
    </w:p>
    <w:p w:rsidR="00B03105" w:rsidRPr="0053134A" w:rsidRDefault="00B03105" w:rsidP="00B03105">
      <w:pPr>
        <w:pStyle w:val="Tekstpodstawowy"/>
        <w:tabs>
          <w:tab w:val="left" w:pos="284"/>
          <w:tab w:val="left" w:pos="1440"/>
        </w:tabs>
        <w:ind w:firstLine="567"/>
        <w:rPr>
          <w:color w:val="000000"/>
        </w:rPr>
      </w:pPr>
    </w:p>
    <w:p w:rsidR="00B03105" w:rsidRPr="0053134A" w:rsidRDefault="00B03105" w:rsidP="00BF4612">
      <w:pPr>
        <w:numPr>
          <w:ilvl w:val="0"/>
          <w:numId w:val="104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Klasyfikacja śródroczna i roczna  polega na okresowym podsumowaniu osiągnięć edukacyjnych ucznia z zajęć edukacyjnych określonych w szkolnym planie nauczania</w:t>
      </w:r>
      <w:r w:rsidR="00B33D4C">
        <w:rPr>
          <w:rFonts w:ascii="Times New Roman" w:hAnsi="Times New Roman"/>
          <w:sz w:val="24"/>
          <w:szCs w:val="24"/>
        </w:rPr>
        <w:t xml:space="preserve"> </w:t>
      </w:r>
      <w:r w:rsidR="00B33D4C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i ustaleniu ocen klasyfikacyjnych, oraz oceny zachowania zgodnie z</w:t>
      </w:r>
      <w:r w:rsidR="00313009">
        <w:rPr>
          <w:rFonts w:ascii="Times New Roman" w:hAnsi="Times New Roman"/>
          <w:sz w:val="24"/>
          <w:szCs w:val="24"/>
        </w:rPr>
        <w:t>e skalą określoną w niniejszym S</w:t>
      </w:r>
      <w:r w:rsidRPr="0053134A">
        <w:rPr>
          <w:rFonts w:ascii="Times New Roman" w:hAnsi="Times New Roman"/>
          <w:sz w:val="24"/>
          <w:szCs w:val="24"/>
        </w:rPr>
        <w:t>tatucie.</w:t>
      </w:r>
    </w:p>
    <w:p w:rsidR="00B03105" w:rsidRPr="0053134A" w:rsidRDefault="00B03105" w:rsidP="00B03105">
      <w:pPr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04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Klasyfikowanie śródroczne uczniów przeprowadza się najpóźniej w ostatnim tygodniu pierwszego okresu. </w:t>
      </w:r>
    </w:p>
    <w:p w:rsidR="00B03105" w:rsidRPr="0053134A" w:rsidRDefault="00B03105" w:rsidP="00B03105">
      <w:pPr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04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Śródroczne i roczne oceny klasyfikacyjne z zajęć edukacyjnych i klasyfikacyjna ocena zachowania nie mogą być średnią arytmetyczną ocen cząstkowych.</w:t>
      </w:r>
    </w:p>
    <w:p w:rsidR="00B03105" w:rsidRPr="0053134A" w:rsidRDefault="00B03105" w:rsidP="00B03105">
      <w:pPr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04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 xml:space="preserve">Oceny klasyfikacyjne ustalone za ostatni okres roku szkolnego z poszczególnych zajęć edukacyjnych i klasyfikacyjna ocena zachowania są ocenami uwzględniającymi wiadomości </w:t>
      </w:r>
      <w:r w:rsidRPr="0053134A">
        <w:rPr>
          <w:rFonts w:ascii="Times New Roman" w:hAnsi="Times New Roman"/>
          <w:color w:val="000000"/>
          <w:sz w:val="24"/>
          <w:szCs w:val="24"/>
        </w:rPr>
        <w:br/>
        <w:t>i umiejętności oraz zachowanie ucznia z poprzedniego okresu.</w:t>
      </w:r>
    </w:p>
    <w:p w:rsidR="00B03105" w:rsidRPr="0053134A" w:rsidRDefault="00B03105" w:rsidP="00B03105">
      <w:pPr>
        <w:pStyle w:val="Obszartekstu"/>
        <w:tabs>
          <w:tab w:val="left" w:pos="284"/>
        </w:tabs>
        <w:suppressAutoHyphens/>
        <w:ind w:firstLine="567"/>
        <w:jc w:val="both"/>
        <w:rPr>
          <w:szCs w:val="24"/>
        </w:rPr>
      </w:pPr>
    </w:p>
    <w:p w:rsidR="00B03105" w:rsidRPr="0053134A" w:rsidRDefault="00B03105" w:rsidP="00BF4612">
      <w:pPr>
        <w:pStyle w:val="Obszartekstu"/>
        <w:numPr>
          <w:ilvl w:val="0"/>
          <w:numId w:val="104"/>
        </w:numPr>
        <w:tabs>
          <w:tab w:val="left" w:pos="284"/>
        </w:tabs>
        <w:suppressAutoHyphens/>
        <w:ind w:left="0" w:firstLine="567"/>
        <w:jc w:val="both"/>
        <w:rPr>
          <w:szCs w:val="24"/>
        </w:rPr>
      </w:pPr>
      <w:r w:rsidRPr="0053134A">
        <w:rPr>
          <w:szCs w:val="24"/>
        </w:rPr>
        <w:t>Śródroczne i roczne oceny klasyfikacyjne z obowiązkowych zajęć edukacyjnych ustalają nauczyciele prowadzący poszczególne obowiązkowe zajęcia edukacyjne, a śródroczną i roczną ocenę klasyfikacyjną zachowania – wychowawca klasy</w:t>
      </w:r>
      <w:r w:rsidR="00513A9C" w:rsidRPr="0053134A">
        <w:rPr>
          <w:szCs w:val="24"/>
        </w:rPr>
        <w:t>,</w:t>
      </w:r>
      <w:r w:rsidRPr="0053134A">
        <w:rPr>
          <w:szCs w:val="24"/>
        </w:rPr>
        <w:t xml:space="preserve"> po zasięgnięciu opinii nauczycieli, uczniów danej klasy oraz ocenianego ucznia.</w:t>
      </w:r>
    </w:p>
    <w:p w:rsidR="00B03105" w:rsidRPr="0053134A" w:rsidRDefault="00B03105" w:rsidP="00B03105">
      <w:pPr>
        <w:pStyle w:val="Obszartekstu"/>
        <w:tabs>
          <w:tab w:val="left" w:pos="284"/>
        </w:tabs>
        <w:suppressAutoHyphens/>
        <w:ind w:firstLine="426"/>
        <w:jc w:val="both"/>
        <w:rPr>
          <w:szCs w:val="24"/>
        </w:rPr>
      </w:pPr>
    </w:p>
    <w:p w:rsidR="00B03105" w:rsidRPr="0053134A" w:rsidRDefault="00B03105" w:rsidP="00BF4612">
      <w:pPr>
        <w:pStyle w:val="Obszartekstu"/>
        <w:numPr>
          <w:ilvl w:val="0"/>
          <w:numId w:val="104"/>
        </w:numPr>
        <w:tabs>
          <w:tab w:val="left" w:pos="284"/>
        </w:tabs>
        <w:suppressAutoHyphens/>
        <w:ind w:left="0" w:firstLine="567"/>
        <w:jc w:val="both"/>
        <w:rPr>
          <w:szCs w:val="24"/>
        </w:rPr>
      </w:pPr>
      <w:r w:rsidRPr="0053134A">
        <w:rPr>
          <w:szCs w:val="24"/>
        </w:rPr>
        <w:t xml:space="preserve">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 </w:t>
      </w:r>
    </w:p>
    <w:p w:rsidR="00B03105" w:rsidRPr="0053134A" w:rsidRDefault="00B03105" w:rsidP="00B03105">
      <w:pPr>
        <w:pStyle w:val="Obszartekstu"/>
        <w:tabs>
          <w:tab w:val="left" w:pos="284"/>
        </w:tabs>
        <w:suppressAutoHyphens/>
        <w:ind w:firstLine="567"/>
        <w:jc w:val="both"/>
        <w:rPr>
          <w:szCs w:val="24"/>
        </w:rPr>
      </w:pPr>
    </w:p>
    <w:p w:rsidR="00B03105" w:rsidRPr="0053134A" w:rsidRDefault="00A419E1" w:rsidP="00BF4612">
      <w:pPr>
        <w:pStyle w:val="Obszartekstu"/>
        <w:numPr>
          <w:ilvl w:val="0"/>
          <w:numId w:val="104"/>
        </w:numPr>
        <w:tabs>
          <w:tab w:val="left" w:pos="284"/>
        </w:tabs>
        <w:suppressAutoHyphens/>
        <w:ind w:left="0" w:firstLine="567"/>
        <w:jc w:val="both"/>
        <w:rPr>
          <w:szCs w:val="24"/>
        </w:rPr>
      </w:pPr>
      <w:r>
        <w:rPr>
          <w:color w:val="000000"/>
          <w:szCs w:val="24"/>
        </w:rPr>
        <w:t xml:space="preserve">Ustalone przez nauczycieli </w:t>
      </w:r>
      <w:r w:rsidR="00B03105" w:rsidRPr="0053134A">
        <w:rPr>
          <w:color w:val="000000"/>
          <w:szCs w:val="24"/>
        </w:rPr>
        <w:t xml:space="preserve">śródroczne i roczne oceny klasyfikacyjne </w:t>
      </w:r>
      <w:r w:rsidR="00B33D4C">
        <w:rPr>
          <w:color w:val="000000"/>
          <w:szCs w:val="24"/>
        </w:rPr>
        <w:br/>
      </w:r>
      <w:r w:rsidR="00B03105" w:rsidRPr="0053134A">
        <w:rPr>
          <w:color w:val="000000"/>
          <w:szCs w:val="24"/>
        </w:rPr>
        <w:t>z poszczególnych zajęć edukacyjnych i klasyfikacyjna ocena zachowania ucznia ustalona przez wychowawcę nie może być uchylona ani zmieniona decyzją administracyjną.</w:t>
      </w:r>
    </w:p>
    <w:p w:rsidR="00B03105" w:rsidRPr="0053134A" w:rsidRDefault="00B03105" w:rsidP="00B03105">
      <w:pPr>
        <w:pStyle w:val="Obszartekstu"/>
        <w:tabs>
          <w:tab w:val="left" w:pos="284"/>
        </w:tabs>
        <w:suppressAutoHyphens/>
        <w:ind w:firstLine="567"/>
        <w:jc w:val="both"/>
        <w:rPr>
          <w:szCs w:val="24"/>
        </w:rPr>
      </w:pPr>
    </w:p>
    <w:p w:rsidR="00B03105" w:rsidRPr="0053134A" w:rsidRDefault="00B03105" w:rsidP="00BF4612">
      <w:pPr>
        <w:pStyle w:val="Obszartekstu"/>
        <w:numPr>
          <w:ilvl w:val="0"/>
          <w:numId w:val="104"/>
        </w:numPr>
        <w:tabs>
          <w:tab w:val="left" w:pos="426"/>
        </w:tabs>
        <w:suppressAutoHyphens/>
        <w:ind w:left="0" w:firstLine="567"/>
        <w:jc w:val="both"/>
        <w:rPr>
          <w:szCs w:val="24"/>
        </w:rPr>
      </w:pPr>
      <w:r w:rsidRPr="0053134A">
        <w:rPr>
          <w:szCs w:val="24"/>
        </w:rPr>
        <w:t>W przypadku przedmiotu nauczanego w danym roku szkolnym</w:t>
      </w:r>
      <w:r w:rsidR="00292ED3" w:rsidRPr="0053134A">
        <w:rPr>
          <w:szCs w:val="24"/>
        </w:rPr>
        <w:t>,</w:t>
      </w:r>
      <w:r w:rsidRPr="0053134A">
        <w:rPr>
          <w:szCs w:val="24"/>
        </w:rPr>
        <w:t xml:space="preserve"> tylko w pierwszym okresie ocena śródroczna staje się oceną roczną.</w:t>
      </w:r>
    </w:p>
    <w:p w:rsidR="00B03105" w:rsidRPr="0053134A" w:rsidRDefault="00B03105" w:rsidP="00B03105">
      <w:pPr>
        <w:pStyle w:val="Obszartekstu"/>
        <w:tabs>
          <w:tab w:val="left" w:pos="426"/>
        </w:tabs>
        <w:suppressAutoHyphens/>
        <w:ind w:firstLine="567"/>
        <w:jc w:val="both"/>
        <w:rPr>
          <w:szCs w:val="24"/>
        </w:rPr>
      </w:pPr>
    </w:p>
    <w:p w:rsidR="00B03105" w:rsidRPr="0053134A" w:rsidRDefault="00B03105" w:rsidP="00BF4612">
      <w:pPr>
        <w:pStyle w:val="Obszartekstu"/>
        <w:numPr>
          <w:ilvl w:val="0"/>
          <w:numId w:val="104"/>
        </w:numPr>
        <w:tabs>
          <w:tab w:val="left" w:pos="426"/>
        </w:tabs>
        <w:suppressAutoHyphens/>
        <w:ind w:left="0" w:firstLine="567"/>
        <w:jc w:val="both"/>
        <w:rPr>
          <w:szCs w:val="24"/>
        </w:rPr>
      </w:pPr>
      <w:r w:rsidRPr="0053134A">
        <w:rPr>
          <w:szCs w:val="24"/>
        </w:rPr>
        <w:t>W przypadku, gdy zajęcia edukacyjne prowadzone są przez więcej niż jednego nauczyciela, ocena wystawiana jest przez wszystkich nauczycieli</w:t>
      </w:r>
      <w:r w:rsidR="00AD0347" w:rsidRPr="0053134A">
        <w:rPr>
          <w:szCs w:val="24"/>
        </w:rPr>
        <w:t>,</w:t>
      </w:r>
      <w:r w:rsidRPr="0053134A">
        <w:rPr>
          <w:szCs w:val="24"/>
        </w:rPr>
        <w:t xml:space="preserve"> uczących danego przedmiotu.</w:t>
      </w:r>
    </w:p>
    <w:p w:rsidR="00B03105" w:rsidRPr="0053134A" w:rsidRDefault="00B03105" w:rsidP="00B03105">
      <w:pPr>
        <w:pStyle w:val="Obszartekstu"/>
        <w:tabs>
          <w:tab w:val="left" w:pos="284"/>
        </w:tabs>
        <w:suppressAutoHyphens/>
        <w:ind w:firstLine="567"/>
        <w:jc w:val="both"/>
        <w:rPr>
          <w:szCs w:val="24"/>
        </w:rPr>
      </w:pPr>
    </w:p>
    <w:p w:rsidR="00B03105" w:rsidRPr="0053134A" w:rsidRDefault="00B03105" w:rsidP="00BF4612">
      <w:pPr>
        <w:pStyle w:val="Obszartekstu"/>
        <w:numPr>
          <w:ilvl w:val="0"/>
          <w:numId w:val="104"/>
        </w:numPr>
        <w:tabs>
          <w:tab w:val="left" w:pos="567"/>
        </w:tabs>
        <w:suppressAutoHyphens/>
        <w:ind w:left="0" w:firstLine="567"/>
        <w:jc w:val="both"/>
        <w:rPr>
          <w:szCs w:val="24"/>
        </w:rPr>
      </w:pPr>
      <w:r w:rsidRPr="0053134A">
        <w:rPr>
          <w:szCs w:val="24"/>
        </w:rPr>
        <w:t>O osiągnięciach i post</w:t>
      </w:r>
      <w:r w:rsidR="008B3B0A">
        <w:rPr>
          <w:szCs w:val="24"/>
        </w:rPr>
        <w:t xml:space="preserve">ępach, uczniowie i ich rodzice/prawni opiekunowie </w:t>
      </w:r>
      <w:r w:rsidRPr="0053134A">
        <w:rPr>
          <w:szCs w:val="24"/>
        </w:rPr>
        <w:t>są informowani na zebraniach ogólnych i indywidualnych, w postaci komentarza ustnego lub pisemnego do oceny bieżącej lub śródrocznej.</w:t>
      </w:r>
    </w:p>
    <w:p w:rsidR="00B03105" w:rsidRPr="0053134A" w:rsidRDefault="00B03105" w:rsidP="00B03105">
      <w:pPr>
        <w:pStyle w:val="Standard"/>
        <w:tabs>
          <w:tab w:val="left" w:pos="793"/>
        </w:tabs>
        <w:jc w:val="both"/>
        <w:rPr>
          <w:b/>
          <w:szCs w:val="24"/>
        </w:rPr>
      </w:pPr>
    </w:p>
    <w:p w:rsidR="00292ED3" w:rsidRPr="006E14FE" w:rsidRDefault="00CC403B" w:rsidP="00C60F0D">
      <w:pPr>
        <w:pStyle w:val="Standard"/>
        <w:tabs>
          <w:tab w:val="left" w:pos="0"/>
        </w:tabs>
        <w:ind w:firstLine="426"/>
        <w:jc w:val="both"/>
        <w:rPr>
          <w:szCs w:val="24"/>
        </w:rPr>
      </w:pPr>
      <w:r>
        <w:rPr>
          <w:szCs w:val="24"/>
        </w:rPr>
        <w:t>§ 134</w:t>
      </w:r>
      <w:r w:rsidR="00292ED3" w:rsidRPr="00B33D4C">
        <w:rPr>
          <w:szCs w:val="24"/>
        </w:rPr>
        <w:t>.</w:t>
      </w:r>
      <w:r w:rsidR="00EB7EA8" w:rsidRPr="00B33D4C">
        <w:rPr>
          <w:szCs w:val="24"/>
        </w:rPr>
        <w:t xml:space="preserve"> 1.</w:t>
      </w:r>
      <w:r w:rsidR="00EB7EA8" w:rsidRPr="0053134A">
        <w:rPr>
          <w:b/>
          <w:szCs w:val="24"/>
        </w:rPr>
        <w:t xml:space="preserve"> </w:t>
      </w:r>
      <w:r w:rsidR="008B3B0A">
        <w:rPr>
          <w:szCs w:val="24"/>
        </w:rPr>
        <w:t>7</w:t>
      </w:r>
      <w:r w:rsidR="00EB7EA8" w:rsidRPr="0053134A">
        <w:rPr>
          <w:szCs w:val="24"/>
        </w:rPr>
        <w:t xml:space="preserve"> dni p</w:t>
      </w:r>
      <w:r w:rsidR="00B03105" w:rsidRPr="0053134A">
        <w:rPr>
          <w:szCs w:val="24"/>
        </w:rPr>
        <w:t>rzed</w:t>
      </w:r>
      <w:r w:rsidR="00292ED3" w:rsidRPr="0053134A">
        <w:rPr>
          <w:szCs w:val="24"/>
        </w:rPr>
        <w:t xml:space="preserve"> </w:t>
      </w:r>
      <w:r w:rsidR="00B03105" w:rsidRPr="0053134A">
        <w:rPr>
          <w:szCs w:val="24"/>
        </w:rPr>
        <w:t>rocznym zebraniem rady pedagogicznej</w:t>
      </w:r>
      <w:r w:rsidR="00292ED3" w:rsidRPr="0053134A">
        <w:rPr>
          <w:szCs w:val="24"/>
        </w:rPr>
        <w:t>,</w:t>
      </w:r>
      <w:r w:rsidR="00B03105" w:rsidRPr="0053134A">
        <w:rPr>
          <w:szCs w:val="24"/>
        </w:rPr>
        <w:t xml:space="preserve"> nauczyciele są zobowiązani poinformować ucznia</w:t>
      </w:r>
      <w:r w:rsidR="00EB7EA8" w:rsidRPr="0053134A">
        <w:rPr>
          <w:szCs w:val="24"/>
        </w:rPr>
        <w:t xml:space="preserve"> i </w:t>
      </w:r>
      <w:r w:rsidR="006E14FE">
        <w:rPr>
          <w:szCs w:val="24"/>
        </w:rPr>
        <w:t xml:space="preserve">jego rodziców/prawnych opiekunów </w:t>
      </w:r>
      <w:r w:rsidR="00B03105" w:rsidRPr="0053134A">
        <w:rPr>
          <w:szCs w:val="24"/>
        </w:rPr>
        <w:t>o przewidywanych dla niego</w:t>
      </w:r>
      <w:r w:rsidR="00292ED3" w:rsidRPr="0053134A">
        <w:rPr>
          <w:szCs w:val="24"/>
        </w:rPr>
        <w:t xml:space="preserve"> </w:t>
      </w:r>
      <w:r w:rsidR="00B03105" w:rsidRPr="006E14FE">
        <w:rPr>
          <w:szCs w:val="24"/>
        </w:rPr>
        <w:t>rocznych ocenach klasyfikacyjnych</w:t>
      </w:r>
      <w:r w:rsidR="00EB7EA8" w:rsidRPr="006E14FE">
        <w:rPr>
          <w:szCs w:val="24"/>
        </w:rPr>
        <w:t xml:space="preserve"> z zajęć edukacyjnych.</w:t>
      </w:r>
    </w:p>
    <w:p w:rsidR="00B03105" w:rsidRPr="006E14FE" w:rsidRDefault="00292ED3" w:rsidP="00C60F0D">
      <w:pPr>
        <w:pStyle w:val="Standard"/>
        <w:tabs>
          <w:tab w:val="left" w:pos="0"/>
          <w:tab w:val="left" w:pos="426"/>
        </w:tabs>
        <w:jc w:val="both"/>
        <w:rPr>
          <w:szCs w:val="24"/>
        </w:rPr>
      </w:pPr>
      <w:r w:rsidRPr="006E14FE">
        <w:rPr>
          <w:szCs w:val="24"/>
        </w:rPr>
        <w:t>1)</w:t>
      </w:r>
      <w:r w:rsidR="00B33D4C" w:rsidRPr="006E14FE">
        <w:rPr>
          <w:szCs w:val="24"/>
        </w:rPr>
        <w:tab/>
      </w:r>
      <w:r w:rsidRPr="006E14FE">
        <w:rPr>
          <w:szCs w:val="24"/>
        </w:rPr>
        <w:t>przed rocznym posiedzeniem klasyfikacyjnym oceny przewidywane wpisuje się w oznaczonej kolumnie w dzienniku.</w:t>
      </w:r>
      <w:r w:rsidR="00B03105" w:rsidRPr="006E14FE">
        <w:rPr>
          <w:szCs w:val="24"/>
        </w:rPr>
        <w:t xml:space="preserve"> </w:t>
      </w:r>
    </w:p>
    <w:p w:rsidR="00B33D4C" w:rsidRPr="006E14FE" w:rsidRDefault="00B33D4C" w:rsidP="00C60F0D">
      <w:pPr>
        <w:pStyle w:val="Standard"/>
        <w:tabs>
          <w:tab w:val="left" w:pos="0"/>
          <w:tab w:val="left" w:pos="567"/>
          <w:tab w:val="left" w:pos="851"/>
          <w:tab w:val="left" w:pos="993"/>
        </w:tabs>
        <w:jc w:val="both"/>
        <w:rPr>
          <w:bCs/>
          <w:szCs w:val="24"/>
        </w:rPr>
      </w:pPr>
      <w:r w:rsidRPr="006E14FE">
        <w:rPr>
          <w:bCs/>
          <w:szCs w:val="24"/>
        </w:rPr>
        <w:tab/>
      </w:r>
    </w:p>
    <w:p w:rsidR="00EB7EA8" w:rsidRPr="0053134A" w:rsidRDefault="00B33D4C" w:rsidP="00C60F0D">
      <w:pPr>
        <w:pStyle w:val="Standard"/>
        <w:tabs>
          <w:tab w:val="left" w:pos="0"/>
          <w:tab w:val="left" w:pos="567"/>
          <w:tab w:val="left" w:pos="851"/>
          <w:tab w:val="left" w:pos="993"/>
        </w:tabs>
        <w:jc w:val="both"/>
        <w:rPr>
          <w:szCs w:val="24"/>
        </w:rPr>
      </w:pPr>
      <w:r>
        <w:rPr>
          <w:bCs/>
          <w:szCs w:val="24"/>
        </w:rPr>
        <w:tab/>
        <w:t>2.</w:t>
      </w:r>
      <w:r>
        <w:rPr>
          <w:bCs/>
          <w:szCs w:val="24"/>
        </w:rPr>
        <w:tab/>
      </w:r>
      <w:r w:rsidR="00EB7EA8" w:rsidRPr="0053134A">
        <w:rPr>
          <w:bCs/>
          <w:szCs w:val="24"/>
        </w:rPr>
        <w:t xml:space="preserve">30 dni przed </w:t>
      </w:r>
      <w:r w:rsidR="00EB7EA8" w:rsidRPr="0053134A">
        <w:rPr>
          <w:szCs w:val="24"/>
        </w:rPr>
        <w:t>półrocznym, rocznym zebraniem rady pedagogicznej,</w:t>
      </w:r>
      <w:r w:rsidR="0088012F" w:rsidRPr="0053134A">
        <w:rPr>
          <w:szCs w:val="24"/>
        </w:rPr>
        <w:t xml:space="preserve"> </w:t>
      </w:r>
      <w:r w:rsidR="00EB7EA8" w:rsidRPr="0053134A">
        <w:rPr>
          <w:szCs w:val="24"/>
        </w:rPr>
        <w:t>nauczyciele są zobowiązani poinformować ucznia ustnie, a jego rodziców (prawnych opiekunów) na piśmie o przewidywanych dla niego półrocznych, rocznych ocenach niedostatecznych z zajęć edukacyjnych.</w:t>
      </w:r>
    </w:p>
    <w:p w:rsidR="00B03105" w:rsidRPr="0053134A" w:rsidRDefault="00B03105" w:rsidP="00C60F0D">
      <w:pPr>
        <w:pStyle w:val="Standard"/>
        <w:rPr>
          <w:bCs/>
          <w:szCs w:val="24"/>
        </w:rPr>
      </w:pPr>
    </w:p>
    <w:p w:rsidR="00B03105" w:rsidRPr="0053134A" w:rsidRDefault="00CA5AA6" w:rsidP="00C60F0D">
      <w:pPr>
        <w:pStyle w:val="Standard"/>
        <w:ind w:firstLine="426"/>
        <w:jc w:val="both"/>
        <w:rPr>
          <w:b/>
          <w:bCs/>
          <w:szCs w:val="24"/>
        </w:rPr>
      </w:pPr>
      <w:r>
        <w:rPr>
          <w:bCs/>
          <w:szCs w:val="24"/>
        </w:rPr>
        <w:t>§ 13</w:t>
      </w:r>
      <w:r w:rsidR="00CC403B">
        <w:rPr>
          <w:bCs/>
          <w:szCs w:val="24"/>
        </w:rPr>
        <w:t>5</w:t>
      </w:r>
      <w:r w:rsidR="00B03105" w:rsidRPr="00F05276">
        <w:rPr>
          <w:bCs/>
          <w:szCs w:val="24"/>
        </w:rPr>
        <w:t>.</w:t>
      </w:r>
      <w:r w:rsidR="00B03105" w:rsidRPr="0053134A">
        <w:rPr>
          <w:b/>
          <w:bCs/>
          <w:szCs w:val="24"/>
        </w:rPr>
        <w:t xml:space="preserve"> </w:t>
      </w:r>
      <w:r w:rsidR="00B03105" w:rsidRPr="0053134A">
        <w:rPr>
          <w:szCs w:val="24"/>
        </w:rPr>
        <w:t xml:space="preserve">Jeżeli w wyniku klasyfikacji śródrocznej stwierdzono, że poziom osiągnięć edukacyjnych ucznia uniemożliwi lub utrudni kontynuowanie nauki w danym roku lub </w:t>
      </w:r>
      <w:r w:rsidR="00C60F0D">
        <w:rPr>
          <w:szCs w:val="24"/>
        </w:rPr>
        <w:br/>
      </w:r>
      <w:r w:rsidR="00B03105" w:rsidRPr="0053134A">
        <w:rPr>
          <w:szCs w:val="24"/>
        </w:rPr>
        <w:t xml:space="preserve">w klasie programowo wyższej, zespół nauczycieli </w:t>
      </w:r>
      <w:r w:rsidR="00EB7EA8" w:rsidRPr="0053134A">
        <w:rPr>
          <w:szCs w:val="24"/>
        </w:rPr>
        <w:t>uczących ucznia, opracuje plan</w:t>
      </w:r>
      <w:r w:rsidR="00B03105" w:rsidRPr="0053134A">
        <w:rPr>
          <w:szCs w:val="24"/>
        </w:rPr>
        <w:t xml:space="preserve"> działań </w:t>
      </w:r>
      <w:r w:rsidR="00B03105" w:rsidRPr="0053134A">
        <w:rPr>
          <w:szCs w:val="24"/>
        </w:rPr>
        <w:lastRenderedPageBreak/>
        <w:t>w celu uzupełnienia przez ucznia braków: zindywidualizowanie wymagań wobec ucznia, zajęcia wyrównawcze, pomoc koleżeńska i indywidualna pomoc nauczyciela.</w:t>
      </w:r>
    </w:p>
    <w:p w:rsidR="00D22303" w:rsidRPr="0053134A" w:rsidRDefault="00D22303" w:rsidP="00C60F0D">
      <w:pPr>
        <w:pStyle w:val="Standard"/>
        <w:ind w:firstLine="567"/>
        <w:jc w:val="both"/>
        <w:rPr>
          <w:b/>
          <w:bCs/>
          <w:szCs w:val="24"/>
        </w:rPr>
      </w:pPr>
    </w:p>
    <w:p w:rsidR="00B03105" w:rsidRPr="0053134A" w:rsidRDefault="00B03105" w:rsidP="00C60F0D">
      <w:pPr>
        <w:pStyle w:val="Standard"/>
        <w:ind w:firstLine="426"/>
        <w:jc w:val="both"/>
        <w:rPr>
          <w:b/>
          <w:szCs w:val="24"/>
        </w:rPr>
      </w:pPr>
      <w:r w:rsidRPr="00F05276">
        <w:rPr>
          <w:szCs w:val="24"/>
        </w:rPr>
        <w:t>§ 1</w:t>
      </w:r>
      <w:r w:rsidR="00CC403B">
        <w:rPr>
          <w:szCs w:val="24"/>
        </w:rPr>
        <w:t>36</w:t>
      </w:r>
      <w:r w:rsidRPr="00F05276">
        <w:rPr>
          <w:szCs w:val="24"/>
        </w:rPr>
        <w:t>.</w:t>
      </w:r>
      <w:r w:rsidRPr="0053134A">
        <w:rPr>
          <w:b/>
          <w:szCs w:val="24"/>
        </w:rPr>
        <w:t xml:space="preserve"> </w:t>
      </w:r>
      <w:r w:rsidRPr="0053134A">
        <w:rPr>
          <w:szCs w:val="24"/>
        </w:rPr>
        <w:t>Uczeń może nie być klasyfikowany z jednego, kilku lub wszystkich zajęć edukacyjnych, jeżeli brak jest podstaw do ustalenia śródrocznej lub rocznej oceny klasyfikacyjnej z powodu nieobecności ucznia na zajęciach edukacyjnych</w:t>
      </w:r>
      <w:r w:rsidR="00AD0347" w:rsidRPr="0053134A">
        <w:rPr>
          <w:szCs w:val="24"/>
        </w:rPr>
        <w:t>,</w:t>
      </w:r>
      <w:r w:rsidRPr="0053134A">
        <w:rPr>
          <w:szCs w:val="24"/>
        </w:rPr>
        <w:t xml:space="preserve"> przekraczającej połowę czasu przeznaczonego na te zajęcia w szkolnym planie nauczania.</w:t>
      </w:r>
    </w:p>
    <w:p w:rsidR="00B03105" w:rsidRPr="0053134A" w:rsidRDefault="00B03105" w:rsidP="00C60F0D">
      <w:pPr>
        <w:pStyle w:val="Tekstpodstawowy"/>
        <w:rPr>
          <w:color w:val="000000"/>
        </w:rPr>
      </w:pPr>
      <w:r w:rsidRPr="0053134A">
        <w:rPr>
          <w:color w:val="000000"/>
        </w:rPr>
        <w:t xml:space="preserve"> </w:t>
      </w:r>
    </w:p>
    <w:p w:rsidR="00B03105" w:rsidRPr="0053134A" w:rsidRDefault="00F05276" w:rsidP="00C60F0D">
      <w:pPr>
        <w:pStyle w:val="Standard"/>
        <w:tabs>
          <w:tab w:val="left" w:pos="426"/>
          <w:tab w:val="left" w:pos="709"/>
        </w:tabs>
        <w:suppressAutoHyphens/>
        <w:jc w:val="both"/>
        <w:rPr>
          <w:szCs w:val="24"/>
        </w:rPr>
      </w:pPr>
      <w:r>
        <w:rPr>
          <w:b/>
          <w:color w:val="FF0000"/>
          <w:szCs w:val="24"/>
        </w:rPr>
        <w:tab/>
      </w:r>
      <w:r w:rsidR="00CC403B">
        <w:rPr>
          <w:szCs w:val="24"/>
        </w:rPr>
        <w:t>§ 137</w:t>
      </w:r>
      <w:r w:rsidR="00B03105" w:rsidRPr="00F05276">
        <w:rPr>
          <w:szCs w:val="24"/>
        </w:rPr>
        <w:t>.</w:t>
      </w:r>
      <w:r w:rsidR="00B03105" w:rsidRPr="0053134A">
        <w:rPr>
          <w:szCs w:val="24"/>
        </w:rPr>
        <w:t xml:space="preserve"> Uczeń lub jego rodzice (prawni opiekunowie) mogą zgłosić zastrzeżenia do dyrektora szkoły, jeśli uznają, że roczna ocena klasyfikacyjna z zajęć edukacyjnych została ustalona niezgodnie z przepisami prawa dotyczącymi trybu ustalania tej oceny.  Zastrzeżenia mogą być zgłoszone w terminie 2 dni roboczych od dnia zakończenia rocznych zajęć dydaktyczno-wychowawczych. Zasady przeprowadzania sprawdzianu określa </w:t>
      </w:r>
      <w:r w:rsidR="005033A5">
        <w:rPr>
          <w:szCs w:val="24"/>
        </w:rPr>
        <w:t>§ 14</w:t>
      </w:r>
      <w:r w:rsidR="00CC403B">
        <w:rPr>
          <w:szCs w:val="24"/>
        </w:rPr>
        <w:t>0</w:t>
      </w:r>
      <w:r w:rsidR="00A9500B" w:rsidRPr="0053134A">
        <w:rPr>
          <w:szCs w:val="24"/>
        </w:rPr>
        <w:t>.</w:t>
      </w:r>
      <w:r w:rsidR="0067697B">
        <w:rPr>
          <w:szCs w:val="24"/>
        </w:rPr>
        <w:t xml:space="preserve"> Statutu S</w:t>
      </w:r>
      <w:r w:rsidR="00B03105" w:rsidRPr="0053134A">
        <w:rPr>
          <w:szCs w:val="24"/>
        </w:rPr>
        <w:t xml:space="preserve">zkoły. </w:t>
      </w:r>
    </w:p>
    <w:p w:rsidR="009A31F8" w:rsidRPr="0053134A" w:rsidRDefault="009A31F8" w:rsidP="00C60F0D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3105" w:rsidRPr="00422587" w:rsidRDefault="009B4184" w:rsidP="00C60F0D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22587">
        <w:rPr>
          <w:rFonts w:ascii="Times New Roman" w:hAnsi="Times New Roman"/>
          <w:bCs/>
          <w:sz w:val="24"/>
          <w:szCs w:val="24"/>
        </w:rPr>
        <w:t xml:space="preserve">§ </w:t>
      </w:r>
      <w:r w:rsidR="00CC403B">
        <w:rPr>
          <w:rFonts w:ascii="Times New Roman" w:hAnsi="Times New Roman"/>
          <w:bCs/>
          <w:sz w:val="24"/>
          <w:szCs w:val="24"/>
        </w:rPr>
        <w:t>138</w:t>
      </w:r>
      <w:r w:rsidR="00744CFB" w:rsidRPr="00422587">
        <w:rPr>
          <w:rFonts w:ascii="Times New Roman" w:hAnsi="Times New Roman"/>
          <w:bCs/>
          <w:sz w:val="24"/>
          <w:szCs w:val="24"/>
        </w:rPr>
        <w:t>.</w:t>
      </w:r>
      <w:r w:rsidR="00422587" w:rsidRPr="00422587">
        <w:rPr>
          <w:rFonts w:ascii="Times New Roman" w:hAnsi="Times New Roman"/>
          <w:bCs/>
          <w:sz w:val="24"/>
          <w:szCs w:val="24"/>
        </w:rPr>
        <w:t xml:space="preserve"> </w:t>
      </w:r>
      <w:r w:rsidR="00B03105" w:rsidRPr="007D0FA4">
        <w:rPr>
          <w:rFonts w:ascii="Times New Roman" w:hAnsi="Times New Roman"/>
          <w:bCs/>
          <w:sz w:val="24"/>
          <w:szCs w:val="24"/>
        </w:rPr>
        <w:t>Tryb i warunki uzyskania wyższej niż przewidywana rocznej oceny z zajęć edukacyjny</w:t>
      </w:r>
      <w:r w:rsidR="00EB7EA8" w:rsidRPr="007D0FA4">
        <w:rPr>
          <w:rFonts w:ascii="Times New Roman" w:hAnsi="Times New Roman"/>
          <w:bCs/>
          <w:sz w:val="24"/>
          <w:szCs w:val="24"/>
        </w:rPr>
        <w:t>ch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5313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03105" w:rsidRDefault="00422587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Za przewidywaną ocenę</w:t>
      </w:r>
      <w:r w:rsidR="00B03105" w:rsidRPr="0053134A">
        <w:rPr>
          <w:rFonts w:ascii="Times New Roman" w:hAnsi="Times New Roman"/>
          <w:sz w:val="24"/>
          <w:szCs w:val="24"/>
        </w:rPr>
        <w:t xml:space="preserve"> roczną przyjmuje się </w:t>
      </w:r>
      <w:r>
        <w:rPr>
          <w:rFonts w:ascii="Times New Roman" w:hAnsi="Times New Roman"/>
          <w:sz w:val="24"/>
          <w:szCs w:val="24"/>
        </w:rPr>
        <w:t xml:space="preserve">ocenę </w:t>
      </w:r>
      <w:r w:rsidR="00B03105" w:rsidRPr="0053134A">
        <w:rPr>
          <w:rFonts w:ascii="Times New Roman" w:hAnsi="Times New Roman"/>
          <w:sz w:val="24"/>
          <w:szCs w:val="24"/>
        </w:rPr>
        <w:t>z</w:t>
      </w:r>
      <w:r w:rsidR="00744CFB" w:rsidRPr="0053134A">
        <w:rPr>
          <w:rFonts w:ascii="Times New Roman" w:hAnsi="Times New Roman"/>
          <w:sz w:val="24"/>
          <w:szCs w:val="24"/>
        </w:rPr>
        <w:t>ap</w:t>
      </w:r>
      <w:r w:rsidR="00986A21">
        <w:rPr>
          <w:rFonts w:ascii="Times New Roman" w:hAnsi="Times New Roman"/>
          <w:sz w:val="24"/>
          <w:szCs w:val="24"/>
        </w:rPr>
        <w:t xml:space="preserve">roponowaną przez nauczyciela – </w:t>
      </w:r>
      <w:r w:rsidR="00744CFB" w:rsidRPr="0053134A">
        <w:rPr>
          <w:rFonts w:ascii="Times New Roman" w:hAnsi="Times New Roman"/>
          <w:sz w:val="24"/>
          <w:szCs w:val="24"/>
        </w:rPr>
        <w:t>zgodnie</w:t>
      </w:r>
      <w:r w:rsidR="00B03105" w:rsidRPr="0053134A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terminem ustalonym w Statucie S</w:t>
      </w:r>
      <w:r w:rsidR="00B03105" w:rsidRPr="0053134A">
        <w:rPr>
          <w:rFonts w:ascii="Times New Roman" w:hAnsi="Times New Roman"/>
          <w:sz w:val="24"/>
          <w:szCs w:val="24"/>
        </w:rPr>
        <w:t xml:space="preserve">zkoły.  </w:t>
      </w:r>
    </w:p>
    <w:p w:rsidR="007D0FA4" w:rsidRPr="0053134A" w:rsidRDefault="007D0FA4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422587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Uczeń może ubiegać się o podwyższenie przewidywanej ocen</w:t>
      </w:r>
      <w:r w:rsidR="00B03105" w:rsidRPr="0053134A">
        <w:rPr>
          <w:rFonts w:ascii="Times New Roman" w:hAnsi="Times New Roman"/>
          <w:sz w:val="24"/>
          <w:szCs w:val="24"/>
        </w:rPr>
        <w:t xml:space="preserve">  ty</w:t>
      </w:r>
      <w:r>
        <w:rPr>
          <w:rFonts w:ascii="Times New Roman" w:hAnsi="Times New Roman"/>
          <w:sz w:val="24"/>
          <w:szCs w:val="24"/>
        </w:rPr>
        <w:t xml:space="preserve">lko o jeden stopień </w:t>
      </w:r>
      <w:r>
        <w:rPr>
          <w:rFonts w:ascii="Times New Roman" w:hAnsi="Times New Roman"/>
          <w:sz w:val="24"/>
          <w:szCs w:val="24"/>
        </w:rPr>
        <w:br/>
        <w:t xml:space="preserve">i tylko w </w:t>
      </w:r>
      <w:r w:rsidR="00B03105" w:rsidRPr="0053134A">
        <w:rPr>
          <w:rFonts w:ascii="Times New Roman" w:hAnsi="Times New Roman"/>
          <w:sz w:val="24"/>
          <w:szCs w:val="24"/>
        </w:rPr>
        <w:t>przypadku</w:t>
      </w:r>
      <w:r w:rsidR="00744CFB" w:rsidRPr="005313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gdy co najmniej połowa uzyskanych przez niego</w:t>
      </w:r>
      <w:r w:rsidR="00B03105" w:rsidRPr="0053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ocen cząstkowych jest równa ocenie, o którą się </w:t>
      </w:r>
      <w:r w:rsidR="00744CFB" w:rsidRPr="0053134A">
        <w:rPr>
          <w:rFonts w:ascii="Times New Roman" w:hAnsi="Times New Roman"/>
          <w:sz w:val="24"/>
          <w:szCs w:val="24"/>
        </w:rPr>
        <w:t>ubiega</w:t>
      </w:r>
      <w:r w:rsidR="00B03105" w:rsidRPr="0053134A">
        <w:rPr>
          <w:rFonts w:ascii="Times New Roman" w:hAnsi="Times New Roman"/>
          <w:sz w:val="24"/>
          <w:szCs w:val="24"/>
        </w:rPr>
        <w:t xml:space="preserve"> lub od niej wyższa.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422587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Uczeń nie m</w:t>
      </w:r>
      <w:r w:rsidR="00744CFB" w:rsidRPr="0053134A">
        <w:rPr>
          <w:rFonts w:ascii="Times New Roman" w:hAnsi="Times New Roman"/>
          <w:sz w:val="24"/>
          <w:szCs w:val="24"/>
        </w:rPr>
        <w:t>oże ubiegać się o ocenę celującą</w:t>
      </w:r>
      <w:r w:rsidR="00B03105" w:rsidRPr="0053134A">
        <w:rPr>
          <w:rFonts w:ascii="Times New Roman" w:hAnsi="Times New Roman"/>
          <w:sz w:val="24"/>
          <w:szCs w:val="24"/>
        </w:rPr>
        <w:t xml:space="preserve">, ponieważ jej uzyskanie regulują oddzielne przepisy </w:t>
      </w:r>
      <w:r w:rsidR="00CC403B">
        <w:rPr>
          <w:rFonts w:ascii="Times New Roman" w:hAnsi="Times New Roman"/>
          <w:i/>
          <w:sz w:val="24"/>
          <w:szCs w:val="24"/>
        </w:rPr>
        <w:t>(§ 129</w:t>
      </w:r>
      <w:r w:rsidR="00A80CE7" w:rsidRPr="0053134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03105" w:rsidRPr="0053134A">
        <w:rPr>
          <w:rFonts w:ascii="Times New Roman" w:hAnsi="Times New Roman"/>
          <w:i/>
          <w:sz w:val="24"/>
          <w:szCs w:val="24"/>
        </w:rPr>
        <w:t>Statutu Szkoły).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422587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 xml:space="preserve">Warunki ubiegania się o ocenę wyższą niż przewidywana: </w:t>
      </w:r>
    </w:p>
    <w:p w:rsidR="00B03105" w:rsidRPr="0053134A" w:rsidRDefault="00B03105" w:rsidP="00BF4612">
      <w:pPr>
        <w:numPr>
          <w:ilvl w:val="0"/>
          <w:numId w:val="98"/>
        </w:numPr>
        <w:tabs>
          <w:tab w:val="clear" w:pos="1920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frekwencja na zajęciach z danego przedmiotu nie niższa niż 80% (z wyjątkiem długotrwałej choroby); </w:t>
      </w:r>
    </w:p>
    <w:p w:rsidR="00B03105" w:rsidRPr="0053134A" w:rsidRDefault="00B03105" w:rsidP="00BF4612">
      <w:pPr>
        <w:numPr>
          <w:ilvl w:val="0"/>
          <w:numId w:val="98"/>
        </w:numPr>
        <w:tabs>
          <w:tab w:val="clear" w:pos="1920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usprawiedliwienie wszystkich nieobecności na zajęciach; </w:t>
      </w:r>
    </w:p>
    <w:p w:rsidR="00B03105" w:rsidRPr="0053134A" w:rsidRDefault="00B03105" w:rsidP="00BF4612">
      <w:pPr>
        <w:numPr>
          <w:ilvl w:val="0"/>
          <w:numId w:val="98"/>
        </w:numPr>
        <w:tabs>
          <w:tab w:val="clear" w:pos="1920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przystąpienie do wszystkich przewidzianych prze</w:t>
      </w:r>
      <w:r w:rsidR="00422587">
        <w:rPr>
          <w:rFonts w:ascii="Times New Roman" w:hAnsi="Times New Roman"/>
          <w:sz w:val="24"/>
          <w:szCs w:val="24"/>
        </w:rPr>
        <w:t>z nauczyciela form sprawdzianów</w:t>
      </w:r>
      <w:r w:rsidRPr="0053134A">
        <w:rPr>
          <w:rFonts w:ascii="Times New Roman" w:hAnsi="Times New Roman"/>
          <w:sz w:val="24"/>
          <w:szCs w:val="24"/>
        </w:rPr>
        <w:t xml:space="preserve"> i prac pisemnych; </w:t>
      </w:r>
    </w:p>
    <w:p w:rsidR="00B03105" w:rsidRPr="0053134A" w:rsidRDefault="00422587" w:rsidP="00BF4612">
      <w:pPr>
        <w:numPr>
          <w:ilvl w:val="0"/>
          <w:numId w:val="98"/>
        </w:numPr>
        <w:tabs>
          <w:tab w:val="clear" w:pos="1920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uzyskanie</w:t>
      </w:r>
      <w:r w:rsidR="00B03105" w:rsidRPr="0053134A">
        <w:rPr>
          <w:rFonts w:ascii="Times New Roman" w:hAnsi="Times New Roman"/>
          <w:sz w:val="24"/>
          <w:szCs w:val="24"/>
        </w:rPr>
        <w:t xml:space="preserve"> z</w:t>
      </w:r>
      <w:r w:rsidR="00744CFB" w:rsidRPr="0053134A">
        <w:rPr>
          <w:rFonts w:ascii="Times New Roman" w:hAnsi="Times New Roman"/>
          <w:sz w:val="24"/>
          <w:szCs w:val="24"/>
        </w:rPr>
        <w:t>e</w:t>
      </w:r>
      <w:r w:rsidR="00B03105" w:rsidRPr="0053134A">
        <w:rPr>
          <w:rFonts w:ascii="Times New Roman" w:hAnsi="Times New Roman"/>
          <w:sz w:val="24"/>
          <w:szCs w:val="24"/>
        </w:rPr>
        <w:t xml:space="preserve">  wszystkich  sp</w:t>
      </w:r>
      <w:r w:rsidR="00744CFB" w:rsidRPr="0053134A">
        <w:rPr>
          <w:rFonts w:ascii="Times New Roman" w:hAnsi="Times New Roman"/>
          <w:sz w:val="24"/>
          <w:szCs w:val="24"/>
        </w:rPr>
        <w:t xml:space="preserve">rawdzianów  i  prac  pisemnych </w:t>
      </w:r>
      <w:r w:rsidR="00B03105" w:rsidRPr="0053134A">
        <w:rPr>
          <w:rFonts w:ascii="Times New Roman" w:hAnsi="Times New Roman"/>
          <w:sz w:val="24"/>
          <w:szCs w:val="24"/>
        </w:rPr>
        <w:t xml:space="preserve">ocen </w:t>
      </w:r>
      <w:r>
        <w:rPr>
          <w:rFonts w:ascii="Times New Roman" w:hAnsi="Times New Roman"/>
          <w:sz w:val="24"/>
          <w:szCs w:val="24"/>
        </w:rPr>
        <w:t xml:space="preserve">pozytywnych (wyższych niż ocena </w:t>
      </w:r>
      <w:r w:rsidR="00B03105" w:rsidRPr="0053134A">
        <w:rPr>
          <w:rFonts w:ascii="Times New Roman" w:hAnsi="Times New Roman"/>
          <w:sz w:val="24"/>
          <w:szCs w:val="24"/>
        </w:rPr>
        <w:t xml:space="preserve">niedostateczna), również w trybie poprawy ocen niedostatecznych; </w:t>
      </w:r>
    </w:p>
    <w:p w:rsidR="00B03105" w:rsidRPr="0053134A" w:rsidRDefault="00422587" w:rsidP="00BF4612">
      <w:pPr>
        <w:numPr>
          <w:ilvl w:val="0"/>
          <w:numId w:val="98"/>
        </w:numPr>
        <w:tabs>
          <w:tab w:val="clear" w:pos="1920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skorzystanie z wszystkich</w:t>
      </w:r>
      <w:r w:rsidR="00B03105" w:rsidRPr="0053134A">
        <w:rPr>
          <w:rFonts w:ascii="Times New Roman" w:hAnsi="Times New Roman"/>
          <w:sz w:val="24"/>
          <w:szCs w:val="24"/>
        </w:rPr>
        <w:t xml:space="preserve"> ofer</w:t>
      </w:r>
      <w:r w:rsidR="00744CFB" w:rsidRPr="0053134A">
        <w:rPr>
          <w:rFonts w:ascii="Times New Roman" w:hAnsi="Times New Roman"/>
          <w:sz w:val="24"/>
          <w:szCs w:val="24"/>
        </w:rPr>
        <w:t xml:space="preserve">owanych przez nauczyciela form </w:t>
      </w:r>
      <w:r w:rsidR="00986A21">
        <w:rPr>
          <w:rFonts w:ascii="Times New Roman" w:hAnsi="Times New Roman"/>
          <w:sz w:val="24"/>
          <w:szCs w:val="24"/>
        </w:rPr>
        <w:t xml:space="preserve">poprawy, w tym </w:t>
      </w:r>
      <w:r>
        <w:rPr>
          <w:rFonts w:ascii="Times New Roman" w:hAnsi="Times New Roman"/>
          <w:sz w:val="24"/>
          <w:szCs w:val="24"/>
        </w:rPr>
        <w:t>– konsultacji</w:t>
      </w:r>
      <w:r w:rsidR="00B03105" w:rsidRPr="0053134A">
        <w:rPr>
          <w:rFonts w:ascii="Times New Roman" w:hAnsi="Times New Roman"/>
          <w:sz w:val="24"/>
          <w:szCs w:val="24"/>
        </w:rPr>
        <w:t xml:space="preserve"> indywidualnych.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left="540" w:firstLine="567"/>
        <w:rPr>
          <w:rFonts w:ascii="Times New Roman" w:hAnsi="Times New Roman"/>
          <w:sz w:val="24"/>
          <w:szCs w:val="24"/>
        </w:rPr>
      </w:pPr>
    </w:p>
    <w:p w:rsidR="00B03105" w:rsidRPr="0053134A" w:rsidRDefault="00422587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Uczeń ubiegający się o podwyższenie oceny zwraca się z pisemną prośbą w formie podania do wychowawcy klasy, w ciągu</w:t>
      </w:r>
      <w:r w:rsidR="000B2D6A">
        <w:rPr>
          <w:rFonts w:ascii="Times New Roman" w:hAnsi="Times New Roman"/>
          <w:sz w:val="24"/>
          <w:szCs w:val="24"/>
        </w:rPr>
        <w:t xml:space="preserve"> 2</w:t>
      </w:r>
      <w:r w:rsidR="005C633C">
        <w:rPr>
          <w:rFonts w:ascii="Times New Roman" w:hAnsi="Times New Roman"/>
          <w:sz w:val="24"/>
          <w:szCs w:val="24"/>
        </w:rPr>
        <w:t xml:space="preserve"> dni</w:t>
      </w:r>
      <w:r w:rsidR="00034CD2">
        <w:rPr>
          <w:rFonts w:ascii="Times New Roman" w:hAnsi="Times New Roman"/>
          <w:sz w:val="24"/>
          <w:szCs w:val="24"/>
        </w:rPr>
        <w:t xml:space="preserve"> </w:t>
      </w:r>
      <w:r w:rsidR="000B2D6A">
        <w:rPr>
          <w:rFonts w:ascii="Times New Roman" w:hAnsi="Times New Roman"/>
          <w:sz w:val="24"/>
          <w:szCs w:val="24"/>
        </w:rPr>
        <w:t>po poinformowaniu</w:t>
      </w:r>
      <w:r w:rsidR="00B03105" w:rsidRPr="0053134A">
        <w:rPr>
          <w:rFonts w:ascii="Times New Roman" w:hAnsi="Times New Roman"/>
          <w:sz w:val="24"/>
          <w:szCs w:val="24"/>
        </w:rPr>
        <w:t xml:space="preserve"> uczniów o przewidywanych ocenach rocznych.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422587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Wychowawca klasy sprawdza spełnienie wymogu w ust.4</w:t>
      </w:r>
      <w:r w:rsidR="000405DA">
        <w:rPr>
          <w:rFonts w:ascii="Times New Roman" w:hAnsi="Times New Roman"/>
          <w:sz w:val="24"/>
          <w:szCs w:val="24"/>
        </w:rPr>
        <w:t>.</w:t>
      </w:r>
      <w:r w:rsidR="00B03105" w:rsidRPr="0053134A">
        <w:rPr>
          <w:rFonts w:ascii="Times New Roman" w:hAnsi="Times New Roman"/>
          <w:sz w:val="24"/>
          <w:szCs w:val="24"/>
        </w:rPr>
        <w:t xml:space="preserve"> pkt 1</w:t>
      </w:r>
      <w:r w:rsidR="000405DA">
        <w:rPr>
          <w:rFonts w:ascii="Times New Roman" w:hAnsi="Times New Roman"/>
          <w:sz w:val="24"/>
          <w:szCs w:val="24"/>
        </w:rPr>
        <w:t>.</w:t>
      </w:r>
      <w:r w:rsidR="00B03105" w:rsidRPr="0053134A">
        <w:rPr>
          <w:rFonts w:ascii="Times New Roman" w:hAnsi="Times New Roman"/>
          <w:sz w:val="24"/>
          <w:szCs w:val="24"/>
        </w:rPr>
        <w:t xml:space="preserve"> i 2</w:t>
      </w:r>
      <w:r w:rsidR="000405DA">
        <w:rPr>
          <w:rFonts w:ascii="Times New Roman" w:hAnsi="Times New Roman"/>
          <w:sz w:val="24"/>
          <w:szCs w:val="24"/>
        </w:rPr>
        <w:t>.</w:t>
      </w:r>
      <w:r w:rsidR="00B03105" w:rsidRPr="0053134A">
        <w:rPr>
          <w:rFonts w:ascii="Times New Roman" w:hAnsi="Times New Roman"/>
          <w:sz w:val="24"/>
          <w:szCs w:val="24"/>
        </w:rPr>
        <w:t>, a nauczyciel przedmiotu spełnienie wymogów ust. 4</w:t>
      </w:r>
      <w:r w:rsidR="000405DA">
        <w:rPr>
          <w:rFonts w:ascii="Times New Roman" w:hAnsi="Times New Roman"/>
          <w:sz w:val="24"/>
          <w:szCs w:val="24"/>
        </w:rPr>
        <w:t>.</w:t>
      </w:r>
      <w:r w:rsidR="00B03105" w:rsidRPr="0053134A">
        <w:rPr>
          <w:rFonts w:ascii="Times New Roman" w:hAnsi="Times New Roman"/>
          <w:sz w:val="24"/>
          <w:szCs w:val="24"/>
        </w:rPr>
        <w:t xml:space="preserve"> pkt 3</w:t>
      </w:r>
      <w:r w:rsidR="000405DA">
        <w:rPr>
          <w:rFonts w:ascii="Times New Roman" w:hAnsi="Times New Roman"/>
          <w:sz w:val="24"/>
          <w:szCs w:val="24"/>
        </w:rPr>
        <w:t>.</w:t>
      </w:r>
      <w:r w:rsidR="00B03105" w:rsidRPr="0053134A">
        <w:rPr>
          <w:rFonts w:ascii="Times New Roman" w:hAnsi="Times New Roman"/>
          <w:sz w:val="24"/>
          <w:szCs w:val="24"/>
        </w:rPr>
        <w:t>, 4</w:t>
      </w:r>
      <w:r w:rsidR="000405DA">
        <w:rPr>
          <w:rFonts w:ascii="Times New Roman" w:hAnsi="Times New Roman"/>
          <w:sz w:val="24"/>
          <w:szCs w:val="24"/>
        </w:rPr>
        <w:t>.</w:t>
      </w:r>
      <w:r w:rsidR="00B03105" w:rsidRPr="0053134A">
        <w:rPr>
          <w:rFonts w:ascii="Times New Roman" w:hAnsi="Times New Roman"/>
          <w:sz w:val="24"/>
          <w:szCs w:val="24"/>
        </w:rPr>
        <w:t xml:space="preserve"> i 5</w:t>
      </w:r>
      <w:r w:rsidR="000405DA">
        <w:rPr>
          <w:rFonts w:ascii="Times New Roman" w:hAnsi="Times New Roman"/>
          <w:sz w:val="24"/>
          <w:szCs w:val="24"/>
        </w:rPr>
        <w:t>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 </w:t>
      </w:r>
    </w:p>
    <w:p w:rsidR="00B03105" w:rsidRDefault="00422587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W przypadku spełnienia przez ucznia wszystkich warunków z ust. 4</w:t>
      </w:r>
      <w:r w:rsidR="000405DA">
        <w:rPr>
          <w:rFonts w:ascii="Times New Roman" w:hAnsi="Times New Roman"/>
          <w:sz w:val="24"/>
          <w:szCs w:val="24"/>
        </w:rPr>
        <w:t>.</w:t>
      </w:r>
      <w:r w:rsidR="00EB7EA8" w:rsidRPr="0053134A">
        <w:rPr>
          <w:rFonts w:ascii="Times New Roman" w:hAnsi="Times New Roman"/>
          <w:sz w:val="24"/>
          <w:szCs w:val="24"/>
        </w:rPr>
        <w:t>, nauczyciel przedmiotu wyraża</w:t>
      </w:r>
      <w:r w:rsidR="00B03105" w:rsidRPr="0053134A">
        <w:rPr>
          <w:rFonts w:ascii="Times New Roman" w:hAnsi="Times New Roman"/>
          <w:sz w:val="24"/>
          <w:szCs w:val="24"/>
        </w:rPr>
        <w:t xml:space="preserve">  zgodę  na przystąpienie do poprawy oceny. </w:t>
      </w:r>
    </w:p>
    <w:p w:rsidR="00C60F0D" w:rsidRPr="0053134A" w:rsidRDefault="00C60F0D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422587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</w:t>
      </w:r>
      <w:r>
        <w:rPr>
          <w:rFonts w:ascii="Times New Roman" w:hAnsi="Times New Roman"/>
          <w:sz w:val="24"/>
          <w:szCs w:val="24"/>
        </w:rPr>
        <w:tab/>
      </w:r>
      <w:r w:rsidR="00034CD2">
        <w:rPr>
          <w:rFonts w:ascii="Times New Roman" w:hAnsi="Times New Roman"/>
          <w:sz w:val="24"/>
          <w:szCs w:val="24"/>
        </w:rPr>
        <w:t xml:space="preserve">W przypadku niespełnienia któregokolwiek z </w:t>
      </w:r>
      <w:r w:rsidR="00B03105" w:rsidRPr="0053134A">
        <w:rPr>
          <w:rFonts w:ascii="Times New Roman" w:hAnsi="Times New Roman"/>
          <w:sz w:val="24"/>
          <w:szCs w:val="24"/>
        </w:rPr>
        <w:t>warunkó</w:t>
      </w:r>
      <w:r w:rsidR="00034CD2">
        <w:rPr>
          <w:rFonts w:ascii="Times New Roman" w:hAnsi="Times New Roman"/>
          <w:sz w:val="24"/>
          <w:szCs w:val="24"/>
        </w:rPr>
        <w:t xml:space="preserve">w wymienionych w punkcie </w:t>
      </w:r>
      <w:r w:rsidR="00E83F10">
        <w:rPr>
          <w:rFonts w:ascii="Times New Roman" w:hAnsi="Times New Roman"/>
          <w:sz w:val="24"/>
          <w:szCs w:val="24"/>
        </w:rPr>
        <w:t>5</w:t>
      </w:r>
      <w:r w:rsidR="00744CFB" w:rsidRPr="0053134A">
        <w:rPr>
          <w:rFonts w:ascii="Times New Roman" w:hAnsi="Times New Roman"/>
          <w:sz w:val="24"/>
          <w:szCs w:val="24"/>
        </w:rPr>
        <w:t>.,</w:t>
      </w:r>
      <w:r w:rsidR="00034CD2">
        <w:rPr>
          <w:rFonts w:ascii="Times New Roman" w:hAnsi="Times New Roman"/>
          <w:sz w:val="24"/>
          <w:szCs w:val="24"/>
        </w:rPr>
        <w:t xml:space="preserve"> prośba ucznia</w:t>
      </w:r>
      <w:r w:rsidR="00B03105" w:rsidRPr="0053134A">
        <w:rPr>
          <w:rFonts w:ascii="Times New Roman" w:hAnsi="Times New Roman"/>
          <w:sz w:val="24"/>
          <w:szCs w:val="24"/>
        </w:rPr>
        <w:t xml:space="preserve"> zostaje odrzucona, a wychowawca lub nauczyciel odnotowuje na podaniu przyczynę jej odrzucenia.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422587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 w:rsidR="00744CFB" w:rsidRPr="0053134A">
        <w:rPr>
          <w:rFonts w:ascii="Times New Roman" w:hAnsi="Times New Roman"/>
          <w:sz w:val="24"/>
          <w:szCs w:val="24"/>
        </w:rPr>
        <w:t xml:space="preserve">Uczeń </w:t>
      </w:r>
      <w:r w:rsidR="00B03105" w:rsidRPr="0053134A">
        <w:rPr>
          <w:rFonts w:ascii="Times New Roman" w:hAnsi="Times New Roman"/>
          <w:sz w:val="24"/>
          <w:szCs w:val="24"/>
        </w:rPr>
        <w:t>spełniający wszystk</w:t>
      </w:r>
      <w:r w:rsidR="000B2D6A">
        <w:rPr>
          <w:rFonts w:ascii="Times New Roman" w:hAnsi="Times New Roman"/>
          <w:sz w:val="24"/>
          <w:szCs w:val="24"/>
        </w:rPr>
        <w:t>ie warunki, najpóźniej na 5</w:t>
      </w:r>
      <w:r w:rsidR="00744CFB" w:rsidRPr="0053134A">
        <w:rPr>
          <w:rFonts w:ascii="Times New Roman" w:hAnsi="Times New Roman"/>
          <w:sz w:val="24"/>
          <w:szCs w:val="24"/>
        </w:rPr>
        <w:t xml:space="preserve"> dni przed klasyfikacyjnym posiedzeniem r</w:t>
      </w:r>
      <w:r w:rsidR="00B03105" w:rsidRPr="0053134A">
        <w:rPr>
          <w:rFonts w:ascii="Times New Roman" w:hAnsi="Times New Roman"/>
          <w:sz w:val="24"/>
          <w:szCs w:val="24"/>
        </w:rPr>
        <w:t xml:space="preserve">ady </w:t>
      </w:r>
      <w:r w:rsidR="00744CFB" w:rsidRPr="0053134A">
        <w:rPr>
          <w:rFonts w:ascii="Times New Roman" w:hAnsi="Times New Roman"/>
          <w:sz w:val="24"/>
          <w:szCs w:val="24"/>
        </w:rPr>
        <w:t>p</w:t>
      </w:r>
      <w:r w:rsidR="00B03105" w:rsidRPr="0053134A">
        <w:rPr>
          <w:rFonts w:ascii="Times New Roman" w:hAnsi="Times New Roman"/>
          <w:sz w:val="24"/>
          <w:szCs w:val="24"/>
        </w:rPr>
        <w:t>edagogicznej</w:t>
      </w:r>
      <w:r w:rsidR="00744CFB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przystępuje do przygotowanego przez nauczyciela przedmiotu dodatkowego sprawdzianu pisemnego, obejmującego tylko zagadnienia ocenione poniżej jego oczekiwań.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422587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S</w:t>
      </w:r>
      <w:r w:rsidR="00744CFB" w:rsidRPr="0053134A">
        <w:rPr>
          <w:rFonts w:ascii="Times New Roman" w:hAnsi="Times New Roman"/>
          <w:sz w:val="24"/>
          <w:szCs w:val="24"/>
        </w:rPr>
        <w:t xml:space="preserve">prawdzian, </w:t>
      </w:r>
      <w:r w:rsidR="00034CD2">
        <w:rPr>
          <w:rFonts w:ascii="Times New Roman" w:hAnsi="Times New Roman"/>
          <w:sz w:val="24"/>
          <w:szCs w:val="24"/>
        </w:rPr>
        <w:t xml:space="preserve">oceniony </w:t>
      </w:r>
      <w:r w:rsidR="00B03105" w:rsidRPr="0053134A">
        <w:rPr>
          <w:rFonts w:ascii="Times New Roman" w:hAnsi="Times New Roman"/>
          <w:sz w:val="24"/>
          <w:szCs w:val="24"/>
        </w:rPr>
        <w:t>zgo</w:t>
      </w:r>
      <w:r w:rsidR="00034CD2">
        <w:rPr>
          <w:rFonts w:ascii="Times New Roman" w:hAnsi="Times New Roman"/>
          <w:sz w:val="24"/>
          <w:szCs w:val="24"/>
        </w:rPr>
        <w:t>dnie z</w:t>
      </w:r>
      <w:r w:rsidR="00744CFB" w:rsidRPr="0053134A">
        <w:rPr>
          <w:rFonts w:ascii="Times New Roman" w:hAnsi="Times New Roman"/>
          <w:sz w:val="24"/>
          <w:szCs w:val="24"/>
        </w:rPr>
        <w:t xml:space="preserve"> przedmiotowymi zasadami</w:t>
      </w:r>
      <w:r w:rsidR="00034CD2">
        <w:rPr>
          <w:rFonts w:ascii="Times New Roman" w:hAnsi="Times New Roman"/>
          <w:sz w:val="24"/>
          <w:szCs w:val="24"/>
        </w:rPr>
        <w:t xml:space="preserve"> oceniania, zostaje dołączony do</w:t>
      </w:r>
      <w:r w:rsidR="00B03105" w:rsidRPr="0053134A">
        <w:rPr>
          <w:rFonts w:ascii="Times New Roman" w:hAnsi="Times New Roman"/>
          <w:sz w:val="24"/>
          <w:szCs w:val="24"/>
        </w:rPr>
        <w:t xml:space="preserve"> dokumentacji wychowawcy klasy.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422587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 xml:space="preserve">Poprawa oceny rocznej  może  nastąpić jedynie  w przypadku,  gdy sprawdzian został zaliczony na  ocenę, o którą ubiega się uczeń lub ocenę wyższą.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422587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</w:r>
      <w:r w:rsidR="00034CD2">
        <w:rPr>
          <w:rFonts w:ascii="Times New Roman" w:hAnsi="Times New Roman"/>
          <w:sz w:val="24"/>
          <w:szCs w:val="24"/>
        </w:rPr>
        <w:t xml:space="preserve">Ostateczna ocena roczna nie może być  niższa od oceny proponowanej, niezależnie od </w:t>
      </w:r>
      <w:r w:rsidR="00B03105" w:rsidRPr="0053134A">
        <w:rPr>
          <w:rFonts w:ascii="Times New Roman" w:hAnsi="Times New Roman"/>
          <w:sz w:val="24"/>
          <w:szCs w:val="24"/>
        </w:rPr>
        <w:t xml:space="preserve">wyników sprawdzianu, do którego przystąpił uczeń w ramach poprawy. </w:t>
      </w:r>
    </w:p>
    <w:p w:rsidR="00C5769B" w:rsidRPr="0053134A" w:rsidRDefault="00C5769B" w:rsidP="00C60F0D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3105" w:rsidRPr="00BD75E0" w:rsidRDefault="009B4184" w:rsidP="00C60F0D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02EAC">
        <w:rPr>
          <w:rFonts w:ascii="Times New Roman" w:hAnsi="Times New Roman"/>
          <w:bCs/>
          <w:sz w:val="24"/>
          <w:szCs w:val="24"/>
        </w:rPr>
        <w:t>§ 1</w:t>
      </w:r>
      <w:r w:rsidR="00CC403B">
        <w:rPr>
          <w:rFonts w:ascii="Times New Roman" w:hAnsi="Times New Roman"/>
          <w:bCs/>
          <w:sz w:val="24"/>
          <w:szCs w:val="24"/>
        </w:rPr>
        <w:t>39</w:t>
      </w:r>
      <w:r w:rsidR="00202EAC" w:rsidRPr="00202EAC">
        <w:rPr>
          <w:rFonts w:ascii="Times New Roman" w:hAnsi="Times New Roman"/>
          <w:bCs/>
          <w:sz w:val="24"/>
          <w:szCs w:val="24"/>
        </w:rPr>
        <w:t>.</w:t>
      </w:r>
      <w:r w:rsidR="00744CFB" w:rsidRPr="00531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4CFB" w:rsidRPr="00BD75E0">
        <w:rPr>
          <w:rFonts w:ascii="Times New Roman" w:hAnsi="Times New Roman"/>
          <w:bCs/>
          <w:sz w:val="24"/>
          <w:szCs w:val="24"/>
        </w:rPr>
        <w:t>Egzamin klasyfikacyjny</w:t>
      </w:r>
      <w:r w:rsidR="00B03105" w:rsidRPr="00BD75E0">
        <w:rPr>
          <w:rFonts w:ascii="Times New Roman" w:hAnsi="Times New Roman"/>
          <w:bCs/>
          <w:sz w:val="24"/>
          <w:szCs w:val="24"/>
        </w:rPr>
        <w:t xml:space="preserve">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5313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1. Uczeń może być niesklasyfikowany z jednego, kilku lub wszystkich zajęć edukacyjnych, jeżeli brak jest podstaw do ustalenia śródrocznej lub rocznej oceny klasyfikacyjnej z powodu nieobecności ucznia na zajęciach edukacyjnych</w:t>
      </w:r>
      <w:r w:rsidR="00744CFB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przekraczającej połowę czasu przeznaczonego na te zajęcia w szkolnym planie nauczania.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2. Brak klasyfikacji oznacza, że nauczyciel nie mógł ocenić osiągnięć edukacyjnych ucznia  z powodu określonej w ust. 1</w:t>
      </w:r>
      <w:r w:rsidR="000405DA">
        <w:rPr>
          <w:rFonts w:ascii="Times New Roman" w:hAnsi="Times New Roman"/>
          <w:sz w:val="24"/>
          <w:szCs w:val="24"/>
        </w:rPr>
        <w:t>.</w:t>
      </w:r>
      <w:r w:rsidRPr="0053134A">
        <w:rPr>
          <w:rFonts w:ascii="Times New Roman" w:hAnsi="Times New Roman"/>
          <w:sz w:val="24"/>
          <w:szCs w:val="24"/>
        </w:rPr>
        <w:t xml:space="preserve"> absencji.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3. Uczeń niesklasyfikowany z powodu usprawiedliwionej nieobecności</w:t>
      </w:r>
      <w:r w:rsidR="00744CFB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może zdawać egzamin klasyfikacyjny.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4. Na wniosek ucznia nieklasyfikow</w:t>
      </w:r>
      <w:r w:rsidR="00744CFB" w:rsidRPr="0053134A">
        <w:rPr>
          <w:rFonts w:ascii="Times New Roman" w:hAnsi="Times New Roman"/>
          <w:sz w:val="24"/>
          <w:szCs w:val="24"/>
        </w:rPr>
        <w:t>anego z powodu nieobecności nie</w:t>
      </w:r>
      <w:r w:rsidRPr="0053134A">
        <w:rPr>
          <w:rFonts w:ascii="Times New Roman" w:hAnsi="Times New Roman"/>
          <w:sz w:val="24"/>
          <w:szCs w:val="24"/>
        </w:rPr>
        <w:t>usprawiedliwionej lub na prośbę jego</w:t>
      </w:r>
      <w:r w:rsidR="00745504">
        <w:rPr>
          <w:rFonts w:ascii="Times New Roman" w:hAnsi="Times New Roman"/>
          <w:sz w:val="24"/>
          <w:szCs w:val="24"/>
        </w:rPr>
        <w:t xml:space="preserve"> rodziców/prawnych opiekunów </w:t>
      </w:r>
      <w:r w:rsidR="00744CFB" w:rsidRPr="0053134A">
        <w:rPr>
          <w:rFonts w:ascii="Times New Roman" w:hAnsi="Times New Roman"/>
          <w:sz w:val="24"/>
          <w:szCs w:val="24"/>
        </w:rPr>
        <w:t>rada p</w:t>
      </w:r>
      <w:r w:rsidRPr="0053134A">
        <w:rPr>
          <w:rFonts w:ascii="Times New Roman" w:hAnsi="Times New Roman"/>
          <w:sz w:val="24"/>
          <w:szCs w:val="24"/>
        </w:rPr>
        <w:t xml:space="preserve">edagogiczna może wyrazić zgodę na egzamin klasyfikacyjny. Wyrażenie zgody może nastąpić w sytuacji, gdy wychowawca przedstawi nieznane, ale wiarygodne przyczyny nieusprawiedliwionej nieobecności ucznia </w:t>
      </w:r>
      <w:r w:rsidR="00745504">
        <w:rPr>
          <w:rFonts w:ascii="Times New Roman" w:hAnsi="Times New Roman"/>
          <w:i/>
          <w:sz w:val="24"/>
          <w:szCs w:val="24"/>
        </w:rPr>
        <w:t xml:space="preserve">(konieczność </w:t>
      </w:r>
      <w:r w:rsidRPr="0053134A">
        <w:rPr>
          <w:rFonts w:ascii="Times New Roman" w:hAnsi="Times New Roman"/>
          <w:i/>
          <w:sz w:val="24"/>
          <w:szCs w:val="24"/>
        </w:rPr>
        <w:t>pilnowania rodzeńs</w:t>
      </w:r>
      <w:r w:rsidR="00745504">
        <w:rPr>
          <w:rFonts w:ascii="Times New Roman" w:hAnsi="Times New Roman"/>
          <w:i/>
          <w:sz w:val="24"/>
          <w:szCs w:val="24"/>
        </w:rPr>
        <w:t xml:space="preserve">twa) </w:t>
      </w:r>
      <w:r w:rsidRPr="0053134A">
        <w:rPr>
          <w:rFonts w:ascii="Times New Roman" w:hAnsi="Times New Roman"/>
          <w:sz w:val="24"/>
          <w:szCs w:val="24"/>
        </w:rPr>
        <w:t>lub przyczynę braku usprawiedliwień nieobec</w:t>
      </w:r>
      <w:r w:rsidR="00744CFB" w:rsidRPr="0053134A">
        <w:rPr>
          <w:rFonts w:ascii="Times New Roman" w:hAnsi="Times New Roman"/>
          <w:sz w:val="24"/>
          <w:szCs w:val="24"/>
        </w:rPr>
        <w:t xml:space="preserve">ności. </w:t>
      </w:r>
      <w:r w:rsidR="00922632">
        <w:rPr>
          <w:rFonts w:ascii="Times New Roman" w:hAnsi="Times New Roman"/>
          <w:sz w:val="24"/>
          <w:szCs w:val="24"/>
        </w:rPr>
        <w:br/>
      </w:r>
      <w:r w:rsidR="00744CFB" w:rsidRPr="0053134A">
        <w:rPr>
          <w:rFonts w:ascii="Times New Roman" w:hAnsi="Times New Roman"/>
          <w:sz w:val="24"/>
          <w:szCs w:val="24"/>
        </w:rPr>
        <w:t>W przypadku braku zgody rady p</w:t>
      </w:r>
      <w:r w:rsidRPr="0053134A">
        <w:rPr>
          <w:rFonts w:ascii="Times New Roman" w:hAnsi="Times New Roman"/>
          <w:sz w:val="24"/>
          <w:szCs w:val="24"/>
        </w:rPr>
        <w:t>edagogicznej uczeń nie jest promowany do klasy progra</w:t>
      </w:r>
      <w:r w:rsidR="00744CFB" w:rsidRPr="0053134A">
        <w:rPr>
          <w:rFonts w:ascii="Times New Roman" w:hAnsi="Times New Roman"/>
          <w:sz w:val="24"/>
          <w:szCs w:val="24"/>
        </w:rPr>
        <w:t>mowo najwyższej lub nie kończy s</w:t>
      </w:r>
      <w:r w:rsidRPr="0053134A">
        <w:rPr>
          <w:rFonts w:ascii="Times New Roman" w:hAnsi="Times New Roman"/>
          <w:sz w:val="24"/>
          <w:szCs w:val="24"/>
        </w:rPr>
        <w:t>zkoły.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745504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5. Egzamin klasyfikacyjny zdaje również uczeń realizujący na podstawie odrębnych przepisów indywidualny tok lub program nauki, uczeń spełniający obowiązek sz</w:t>
      </w:r>
      <w:r w:rsidR="00744CFB" w:rsidRPr="0053134A">
        <w:rPr>
          <w:rFonts w:ascii="Times New Roman" w:hAnsi="Times New Roman"/>
          <w:sz w:val="24"/>
          <w:szCs w:val="24"/>
        </w:rPr>
        <w:t>kolny lub obowiązek nauki poza s</w:t>
      </w:r>
      <w:r w:rsidRPr="0053134A">
        <w:rPr>
          <w:rFonts w:ascii="Times New Roman" w:hAnsi="Times New Roman"/>
          <w:sz w:val="24"/>
          <w:szCs w:val="24"/>
        </w:rPr>
        <w:t>zkołą</w:t>
      </w:r>
      <w:r w:rsidR="00745504">
        <w:rPr>
          <w:rFonts w:ascii="Times New Roman" w:hAnsi="Times New Roman"/>
          <w:sz w:val="24"/>
          <w:szCs w:val="24"/>
        </w:rPr>
        <w:t>.</w:t>
      </w: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745504" w:rsidRDefault="00745504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Default="00202EAC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Uczeń spełniający obowiązek szkolny lub obowiązek nauki poza szkołą nie przystępuje do egzaminu sprawdzającego z techniki, plastyki, muzyki, wychowania</w:t>
      </w:r>
      <w:r w:rsidR="00744CFB" w:rsidRPr="0053134A">
        <w:rPr>
          <w:rFonts w:ascii="Times New Roman" w:hAnsi="Times New Roman"/>
          <w:sz w:val="24"/>
          <w:szCs w:val="24"/>
        </w:rPr>
        <w:t xml:space="preserve"> fizycznego </w:t>
      </w:r>
      <w:r w:rsidR="00B03105" w:rsidRPr="0053134A">
        <w:rPr>
          <w:rFonts w:ascii="Times New Roman" w:hAnsi="Times New Roman"/>
          <w:sz w:val="24"/>
          <w:szCs w:val="24"/>
        </w:rPr>
        <w:t>oraz dodatkowych zajęć edukacyjnych. Uczniowi temu nie ustala się także oceny zachowania. W dokumentacji nauczania zamiast oceny klasyfikacyjnej wpisuje się „</w:t>
      </w:r>
      <w:r w:rsidR="00B03105" w:rsidRPr="0053134A">
        <w:rPr>
          <w:rFonts w:ascii="Times New Roman" w:hAnsi="Times New Roman"/>
          <w:i/>
          <w:sz w:val="24"/>
          <w:szCs w:val="24"/>
        </w:rPr>
        <w:t>niesklasyfikowany”</w:t>
      </w:r>
      <w:r w:rsidR="00B03105" w:rsidRPr="0053134A">
        <w:rPr>
          <w:rFonts w:ascii="Times New Roman" w:hAnsi="Times New Roman"/>
          <w:sz w:val="24"/>
          <w:szCs w:val="24"/>
        </w:rPr>
        <w:t xml:space="preserve"> albo „ </w:t>
      </w:r>
      <w:r w:rsidR="00B03105" w:rsidRPr="0053134A">
        <w:rPr>
          <w:rFonts w:ascii="Times New Roman" w:hAnsi="Times New Roman"/>
          <w:i/>
          <w:sz w:val="24"/>
          <w:szCs w:val="24"/>
        </w:rPr>
        <w:t>niesklasyfikowana”.</w:t>
      </w:r>
    </w:p>
    <w:p w:rsidR="00C60F0D" w:rsidRPr="0053134A" w:rsidRDefault="00C60F0D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2B4F2E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7. Egzamin klasyfikacyjny</w:t>
      </w:r>
      <w:r w:rsidR="00B03105" w:rsidRPr="0053134A">
        <w:rPr>
          <w:rFonts w:ascii="Times New Roman" w:hAnsi="Times New Roman"/>
          <w:sz w:val="24"/>
          <w:szCs w:val="24"/>
        </w:rPr>
        <w:t xml:space="preserve"> przeprowadza się nie później niż w dniu poprzedzającym dzień zakończe</w:t>
      </w:r>
      <w:r w:rsidR="00986A21">
        <w:rPr>
          <w:rFonts w:ascii="Times New Roman" w:hAnsi="Times New Roman"/>
          <w:sz w:val="24"/>
          <w:szCs w:val="24"/>
        </w:rPr>
        <w:t>nia rocznych zajęć dydaktyczno-</w:t>
      </w:r>
      <w:r w:rsidR="00B03105" w:rsidRPr="0053134A">
        <w:rPr>
          <w:rFonts w:ascii="Times New Roman" w:hAnsi="Times New Roman"/>
          <w:sz w:val="24"/>
          <w:szCs w:val="24"/>
        </w:rPr>
        <w:t xml:space="preserve">wychowawczych.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8. Termin egzaminu klasyfikacyjnego uzgadnia </w:t>
      </w:r>
      <w:r w:rsidR="00924821">
        <w:rPr>
          <w:rFonts w:ascii="Times New Roman" w:hAnsi="Times New Roman"/>
          <w:sz w:val="24"/>
          <w:szCs w:val="24"/>
        </w:rPr>
        <w:t>się z uczniem i jego rodzicami/</w:t>
      </w:r>
      <w:r w:rsidRPr="0053134A">
        <w:rPr>
          <w:rFonts w:ascii="Times New Roman" w:hAnsi="Times New Roman"/>
          <w:sz w:val="24"/>
          <w:szCs w:val="24"/>
        </w:rPr>
        <w:t xml:space="preserve">prawnymi opiekunami.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9. Egzamin klasyfikacyjny składa się z części pisemnej i ustnej, z wyjątkiem egzaminu </w:t>
      </w:r>
      <w:r w:rsidR="00202EAC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z plast</w:t>
      </w:r>
      <w:r w:rsidR="00DB70BD" w:rsidRPr="0053134A">
        <w:rPr>
          <w:rFonts w:ascii="Times New Roman" w:hAnsi="Times New Roman"/>
          <w:sz w:val="24"/>
          <w:szCs w:val="24"/>
        </w:rPr>
        <w:t xml:space="preserve">yki, muzyki, informatyki, techniki, </w:t>
      </w:r>
      <w:r w:rsidRPr="0053134A">
        <w:rPr>
          <w:rFonts w:ascii="Times New Roman" w:hAnsi="Times New Roman"/>
          <w:sz w:val="24"/>
          <w:szCs w:val="24"/>
        </w:rPr>
        <w:t xml:space="preserve">oraz wychowania fizycznego, z których egzamin powinien mieć przede wszystkim formę zadań praktycznych.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B03105" w:rsidRPr="0053134A" w:rsidRDefault="00202EAC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Egzamin klasyfikacyjny w przypadkach, o których  mowa  w  ust. 3</w:t>
      </w:r>
      <w:r w:rsidR="000405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4</w:t>
      </w:r>
      <w:r w:rsidR="000405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 przeprowadza </w:t>
      </w:r>
      <w:r w:rsidR="00B03105" w:rsidRPr="0053134A">
        <w:rPr>
          <w:rFonts w:ascii="Times New Roman" w:hAnsi="Times New Roman"/>
          <w:sz w:val="24"/>
          <w:szCs w:val="24"/>
        </w:rPr>
        <w:t>nauczyci</w:t>
      </w:r>
      <w:r>
        <w:rPr>
          <w:rFonts w:ascii="Times New Roman" w:hAnsi="Times New Roman"/>
          <w:sz w:val="24"/>
          <w:szCs w:val="24"/>
        </w:rPr>
        <w:t>el danych zajęć edukacyjnych</w:t>
      </w:r>
      <w:r w:rsidR="00B03105" w:rsidRPr="0053134A">
        <w:rPr>
          <w:rFonts w:ascii="Times New Roman" w:hAnsi="Times New Roman"/>
          <w:sz w:val="24"/>
          <w:szCs w:val="24"/>
        </w:rPr>
        <w:t xml:space="preserve"> w </w:t>
      </w:r>
      <w:r w:rsidR="002B4F2E" w:rsidRPr="0053134A">
        <w:rPr>
          <w:rFonts w:ascii="Times New Roman" w:hAnsi="Times New Roman"/>
          <w:sz w:val="24"/>
          <w:szCs w:val="24"/>
        </w:rPr>
        <w:t>obecn</w:t>
      </w:r>
      <w:r>
        <w:rPr>
          <w:rFonts w:ascii="Times New Roman" w:hAnsi="Times New Roman"/>
          <w:sz w:val="24"/>
          <w:szCs w:val="24"/>
        </w:rPr>
        <w:t>ości wskazanego przez dyrektora</w:t>
      </w:r>
      <w:r w:rsidR="002B4F2E" w:rsidRPr="0053134A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zkoły nauczyciela takich samych lub pokrewnych</w:t>
      </w:r>
      <w:r w:rsidR="00B03105" w:rsidRPr="0053134A">
        <w:rPr>
          <w:rFonts w:ascii="Times New Roman" w:hAnsi="Times New Roman"/>
          <w:sz w:val="24"/>
          <w:szCs w:val="24"/>
        </w:rPr>
        <w:t xml:space="preserve"> zajęć edukacyjnych.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B03105" w:rsidRPr="0053134A" w:rsidRDefault="00922632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Egzamin</w:t>
      </w:r>
      <w:r w:rsidR="00B03105" w:rsidRPr="0053134A">
        <w:rPr>
          <w:rFonts w:ascii="Times New Roman" w:hAnsi="Times New Roman"/>
          <w:sz w:val="24"/>
          <w:szCs w:val="24"/>
        </w:rPr>
        <w:t xml:space="preserve"> klasyfikacyjny w przypadku, gdy uczeń spełniał obowiązek nauki lub </w:t>
      </w:r>
      <w:r>
        <w:rPr>
          <w:rFonts w:ascii="Times New Roman" w:hAnsi="Times New Roman"/>
          <w:sz w:val="24"/>
          <w:szCs w:val="24"/>
        </w:rPr>
        <w:t>obowiązek szkolny poza szkołą, przeprowadza</w:t>
      </w:r>
      <w:r w:rsidR="00B03105" w:rsidRPr="0053134A">
        <w:rPr>
          <w:rFonts w:ascii="Times New Roman" w:hAnsi="Times New Roman"/>
          <w:sz w:val="24"/>
          <w:szCs w:val="24"/>
        </w:rPr>
        <w:t xml:space="preserve"> ko</w:t>
      </w:r>
      <w:r>
        <w:rPr>
          <w:rFonts w:ascii="Times New Roman" w:hAnsi="Times New Roman"/>
          <w:sz w:val="24"/>
          <w:szCs w:val="24"/>
        </w:rPr>
        <w:t>misja,</w:t>
      </w:r>
      <w:r w:rsidR="002B4F2E" w:rsidRPr="0053134A">
        <w:rPr>
          <w:rFonts w:ascii="Times New Roman" w:hAnsi="Times New Roman"/>
          <w:sz w:val="24"/>
          <w:szCs w:val="24"/>
        </w:rPr>
        <w:t xml:space="preserve"> powołan</w:t>
      </w:r>
      <w:r>
        <w:rPr>
          <w:rFonts w:ascii="Times New Roman" w:hAnsi="Times New Roman"/>
          <w:sz w:val="24"/>
          <w:szCs w:val="24"/>
        </w:rPr>
        <w:t xml:space="preserve">a przez dyrektora </w:t>
      </w:r>
      <w:r w:rsidR="002B4F2E" w:rsidRPr="0053134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zkoły, który zezwolił na </w:t>
      </w:r>
      <w:r w:rsidR="00B03105" w:rsidRPr="0053134A">
        <w:rPr>
          <w:rFonts w:ascii="Times New Roman" w:hAnsi="Times New Roman"/>
          <w:sz w:val="24"/>
          <w:szCs w:val="24"/>
        </w:rPr>
        <w:t>spełni</w:t>
      </w:r>
      <w:r>
        <w:rPr>
          <w:rFonts w:ascii="Times New Roman" w:hAnsi="Times New Roman"/>
          <w:sz w:val="24"/>
          <w:szCs w:val="24"/>
        </w:rPr>
        <w:t xml:space="preserve">anie przez ucznia obowiązku </w:t>
      </w:r>
      <w:r w:rsidR="00B03105" w:rsidRPr="0053134A"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 xml:space="preserve">kolnego lub obowiązku nauki </w:t>
      </w:r>
      <w:r w:rsidR="00B03105" w:rsidRPr="0053134A">
        <w:rPr>
          <w:rFonts w:ascii="Times New Roman" w:hAnsi="Times New Roman"/>
          <w:sz w:val="24"/>
          <w:szCs w:val="24"/>
        </w:rPr>
        <w:t>poza  s</w:t>
      </w:r>
      <w:r w:rsidR="00C60F0D">
        <w:rPr>
          <w:rFonts w:ascii="Times New Roman" w:hAnsi="Times New Roman"/>
          <w:sz w:val="24"/>
          <w:szCs w:val="24"/>
        </w:rPr>
        <w:t>zkołą. W skład komisji wchodzą:</w:t>
      </w:r>
    </w:p>
    <w:p w:rsidR="00B03105" w:rsidRPr="0053134A" w:rsidRDefault="00922632" w:rsidP="00BF4612">
      <w:pPr>
        <w:numPr>
          <w:ilvl w:val="0"/>
          <w:numId w:val="99"/>
        </w:numPr>
        <w:tabs>
          <w:tab w:val="clear" w:pos="1980"/>
          <w:tab w:val="left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  <w:r w:rsidR="002B4F2E" w:rsidRPr="0053134A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zkoły albo </w:t>
      </w:r>
      <w:r w:rsidR="00B54DFB" w:rsidRPr="0053134A">
        <w:rPr>
          <w:rFonts w:ascii="Times New Roman" w:hAnsi="Times New Roman"/>
          <w:sz w:val="24"/>
          <w:szCs w:val="24"/>
        </w:rPr>
        <w:t>inny nauczyciel wyznaczony przez dyrektora szkoły</w:t>
      </w:r>
      <w:r w:rsidR="002B4F2E" w:rsidRPr="0053134A">
        <w:rPr>
          <w:rFonts w:ascii="Times New Roman" w:hAnsi="Times New Roman"/>
          <w:sz w:val="24"/>
          <w:szCs w:val="24"/>
        </w:rPr>
        <w:t xml:space="preserve"> - </w:t>
      </w:r>
      <w:r w:rsidR="00B03105" w:rsidRPr="0053134A">
        <w:rPr>
          <w:rFonts w:ascii="Times New Roman" w:hAnsi="Times New Roman"/>
          <w:sz w:val="24"/>
          <w:szCs w:val="24"/>
        </w:rPr>
        <w:t xml:space="preserve">jako przewodniczący komisji; </w:t>
      </w:r>
    </w:p>
    <w:p w:rsidR="00B03105" w:rsidRPr="0053134A" w:rsidRDefault="00922632" w:rsidP="00BF4612">
      <w:pPr>
        <w:numPr>
          <w:ilvl w:val="0"/>
          <w:numId w:val="99"/>
        </w:numPr>
        <w:tabs>
          <w:tab w:val="clear" w:pos="1980"/>
          <w:tab w:val="left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obowiązkowych </w:t>
      </w:r>
      <w:r w:rsidR="00B03105" w:rsidRPr="0053134A">
        <w:rPr>
          <w:rFonts w:ascii="Times New Roman" w:hAnsi="Times New Roman"/>
          <w:sz w:val="24"/>
          <w:szCs w:val="24"/>
        </w:rPr>
        <w:t xml:space="preserve">zajęć edukacyjnych określonych w szkolnym planie nauczania dla odpowiedniej klasy.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left="540"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12. Przewodniczący komisji, o której mowa w ust. 11</w:t>
      </w:r>
      <w:r w:rsidR="000405DA">
        <w:rPr>
          <w:rFonts w:ascii="Times New Roman" w:hAnsi="Times New Roman"/>
          <w:sz w:val="24"/>
          <w:szCs w:val="24"/>
        </w:rPr>
        <w:t>.</w:t>
      </w:r>
      <w:r w:rsidRPr="0053134A">
        <w:rPr>
          <w:rFonts w:ascii="Times New Roman" w:hAnsi="Times New Roman"/>
          <w:sz w:val="24"/>
          <w:szCs w:val="24"/>
        </w:rPr>
        <w:t xml:space="preserve"> uzgadnia z uczniem oraz jego rodzicami (prawnymi opiekunami) liczbę zajęć edukacyjnych, z których uczeń może zdawać egzaminy w ciągu jednego dnia.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C60F0D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</w:r>
      <w:r w:rsidR="00922632">
        <w:rPr>
          <w:rFonts w:ascii="Times New Roman" w:hAnsi="Times New Roman"/>
          <w:sz w:val="24"/>
          <w:szCs w:val="24"/>
        </w:rPr>
        <w:t>W czasie egzaminu kla</w:t>
      </w:r>
      <w:r w:rsidR="000405DA">
        <w:rPr>
          <w:rFonts w:ascii="Times New Roman" w:hAnsi="Times New Roman"/>
          <w:sz w:val="24"/>
          <w:szCs w:val="24"/>
        </w:rPr>
        <w:t xml:space="preserve">syfikacyjnego mogą być obecni - </w:t>
      </w:r>
      <w:r w:rsidR="00922632">
        <w:rPr>
          <w:rFonts w:ascii="Times New Roman" w:hAnsi="Times New Roman"/>
          <w:sz w:val="24"/>
          <w:szCs w:val="24"/>
        </w:rPr>
        <w:t>w charakterze obserwatorów rodzice</w:t>
      </w:r>
      <w:r w:rsidR="000405DA">
        <w:rPr>
          <w:rFonts w:ascii="Times New Roman" w:hAnsi="Times New Roman"/>
          <w:sz w:val="24"/>
          <w:szCs w:val="24"/>
        </w:rPr>
        <w:t>/</w:t>
      </w:r>
      <w:r w:rsidR="00B03105" w:rsidRPr="0053134A">
        <w:rPr>
          <w:rFonts w:ascii="Times New Roman" w:hAnsi="Times New Roman"/>
          <w:sz w:val="24"/>
          <w:szCs w:val="24"/>
        </w:rPr>
        <w:t>prawni opiek</w:t>
      </w:r>
      <w:r w:rsidR="000405DA">
        <w:rPr>
          <w:rFonts w:ascii="Times New Roman" w:hAnsi="Times New Roman"/>
          <w:sz w:val="24"/>
          <w:szCs w:val="24"/>
        </w:rPr>
        <w:t>unowie</w:t>
      </w:r>
      <w:r w:rsidR="00B03105" w:rsidRPr="0053134A">
        <w:rPr>
          <w:rFonts w:ascii="Times New Roman" w:hAnsi="Times New Roman"/>
          <w:sz w:val="24"/>
          <w:szCs w:val="24"/>
        </w:rPr>
        <w:t xml:space="preserve"> ucznia.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Default="00B03105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14</w:t>
      </w:r>
      <w:r w:rsidR="007165CC">
        <w:rPr>
          <w:rFonts w:ascii="Times New Roman" w:hAnsi="Times New Roman"/>
          <w:sz w:val="24"/>
          <w:szCs w:val="24"/>
        </w:rPr>
        <w:t>.</w:t>
      </w:r>
      <w:r w:rsidR="007165CC">
        <w:rPr>
          <w:rFonts w:ascii="Times New Roman" w:hAnsi="Times New Roman"/>
          <w:sz w:val="24"/>
          <w:szCs w:val="24"/>
        </w:rPr>
        <w:tab/>
        <w:t>Z przeprowadzonego egzaminu klasyfikacyjnego</w:t>
      </w:r>
      <w:r w:rsidRPr="0053134A">
        <w:rPr>
          <w:rFonts w:ascii="Times New Roman" w:hAnsi="Times New Roman"/>
          <w:sz w:val="24"/>
          <w:szCs w:val="24"/>
        </w:rPr>
        <w:t xml:space="preserve"> s</w:t>
      </w:r>
      <w:r w:rsidR="007165CC">
        <w:rPr>
          <w:rFonts w:ascii="Times New Roman" w:hAnsi="Times New Roman"/>
          <w:sz w:val="24"/>
          <w:szCs w:val="24"/>
        </w:rPr>
        <w:t xml:space="preserve">porządza się protokół  zawierający imiona i nazwiska nauczycieli, o których mowa </w:t>
      </w:r>
      <w:r w:rsidRPr="0053134A">
        <w:rPr>
          <w:rFonts w:ascii="Times New Roman" w:hAnsi="Times New Roman"/>
          <w:sz w:val="24"/>
          <w:szCs w:val="24"/>
        </w:rPr>
        <w:t>w ust. 10</w:t>
      </w:r>
      <w:r w:rsidR="002B4F2E" w:rsidRPr="0053134A">
        <w:rPr>
          <w:rFonts w:ascii="Times New Roman" w:hAnsi="Times New Roman"/>
          <w:sz w:val="24"/>
          <w:szCs w:val="24"/>
        </w:rPr>
        <w:t>.</w:t>
      </w:r>
      <w:r w:rsidR="007165CC">
        <w:rPr>
          <w:rFonts w:ascii="Times New Roman" w:hAnsi="Times New Roman"/>
          <w:sz w:val="24"/>
          <w:szCs w:val="24"/>
        </w:rPr>
        <w:t xml:space="preserve"> lub skład </w:t>
      </w:r>
      <w:r w:rsidRPr="0053134A">
        <w:rPr>
          <w:rFonts w:ascii="Times New Roman" w:hAnsi="Times New Roman"/>
          <w:sz w:val="24"/>
          <w:szCs w:val="24"/>
        </w:rPr>
        <w:t xml:space="preserve">komisji, </w:t>
      </w:r>
      <w:r w:rsidR="007165CC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o której mow</w:t>
      </w:r>
      <w:r w:rsidR="007165CC">
        <w:rPr>
          <w:rFonts w:ascii="Times New Roman" w:hAnsi="Times New Roman"/>
          <w:sz w:val="24"/>
          <w:szCs w:val="24"/>
        </w:rPr>
        <w:t>a w ust. 11</w:t>
      </w:r>
      <w:r w:rsidR="000405DA">
        <w:rPr>
          <w:rFonts w:ascii="Times New Roman" w:hAnsi="Times New Roman"/>
          <w:sz w:val="24"/>
          <w:szCs w:val="24"/>
        </w:rPr>
        <w:t>.</w:t>
      </w:r>
      <w:r w:rsidR="007165CC">
        <w:rPr>
          <w:rFonts w:ascii="Times New Roman" w:hAnsi="Times New Roman"/>
          <w:sz w:val="24"/>
          <w:szCs w:val="24"/>
        </w:rPr>
        <w:t xml:space="preserve">, </w:t>
      </w:r>
      <w:r w:rsidR="002B4F2E" w:rsidRPr="0053134A">
        <w:rPr>
          <w:rFonts w:ascii="Times New Roman" w:hAnsi="Times New Roman"/>
          <w:sz w:val="24"/>
          <w:szCs w:val="24"/>
        </w:rPr>
        <w:t xml:space="preserve">termin egzaminu </w:t>
      </w:r>
      <w:r w:rsidRPr="0053134A">
        <w:rPr>
          <w:rFonts w:ascii="Times New Roman" w:hAnsi="Times New Roman"/>
          <w:sz w:val="24"/>
          <w:szCs w:val="24"/>
        </w:rPr>
        <w:t>klasyfik</w:t>
      </w:r>
      <w:r w:rsidR="00C60F0D">
        <w:rPr>
          <w:rFonts w:ascii="Times New Roman" w:hAnsi="Times New Roman"/>
          <w:sz w:val="24"/>
          <w:szCs w:val="24"/>
        </w:rPr>
        <w:t xml:space="preserve">acyjnego, zadania </w:t>
      </w:r>
      <w:r w:rsidR="007165CC">
        <w:rPr>
          <w:rFonts w:ascii="Times New Roman" w:hAnsi="Times New Roman"/>
          <w:sz w:val="24"/>
          <w:szCs w:val="24"/>
        </w:rPr>
        <w:t xml:space="preserve">(ćwiczenia) egzaminacyjne, wyniki </w:t>
      </w:r>
      <w:r w:rsidRPr="0053134A">
        <w:rPr>
          <w:rFonts w:ascii="Times New Roman" w:hAnsi="Times New Roman"/>
          <w:sz w:val="24"/>
          <w:szCs w:val="24"/>
        </w:rPr>
        <w:t xml:space="preserve">egzaminu </w:t>
      </w:r>
      <w:r w:rsidR="002B4F2E" w:rsidRPr="0053134A">
        <w:rPr>
          <w:rFonts w:ascii="Times New Roman" w:hAnsi="Times New Roman"/>
          <w:sz w:val="24"/>
          <w:szCs w:val="24"/>
        </w:rPr>
        <w:t xml:space="preserve"> klasyfikacyjnego oraz uzyskane </w:t>
      </w:r>
      <w:r w:rsidRPr="0053134A">
        <w:rPr>
          <w:rFonts w:ascii="Times New Roman" w:hAnsi="Times New Roman"/>
          <w:sz w:val="24"/>
          <w:szCs w:val="24"/>
        </w:rPr>
        <w:t>oceny. Do proto</w:t>
      </w:r>
      <w:r w:rsidR="002B4F2E" w:rsidRPr="0053134A">
        <w:rPr>
          <w:rFonts w:ascii="Times New Roman" w:hAnsi="Times New Roman"/>
          <w:sz w:val="24"/>
          <w:szCs w:val="24"/>
        </w:rPr>
        <w:t xml:space="preserve">kołu dołącza się pisemne prace </w:t>
      </w:r>
      <w:r w:rsidR="007165CC">
        <w:rPr>
          <w:rFonts w:ascii="Times New Roman" w:hAnsi="Times New Roman"/>
          <w:sz w:val="24"/>
          <w:szCs w:val="24"/>
        </w:rPr>
        <w:t>ucznia oraz zwięzłą  informację</w:t>
      </w:r>
      <w:r w:rsidRPr="0053134A">
        <w:rPr>
          <w:rFonts w:ascii="Times New Roman" w:hAnsi="Times New Roman"/>
          <w:sz w:val="24"/>
          <w:szCs w:val="24"/>
        </w:rPr>
        <w:t xml:space="preserve"> o ustnych odpowiedziach ucznia. Protokół stanowi załącznik do arkusza ocen ucznia. </w:t>
      </w:r>
    </w:p>
    <w:p w:rsidR="009653F6" w:rsidRPr="0053134A" w:rsidRDefault="009653F6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7165CC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</w:r>
      <w:r w:rsidR="002B4F2E" w:rsidRPr="0053134A">
        <w:rPr>
          <w:rFonts w:ascii="Times New Roman" w:hAnsi="Times New Roman"/>
          <w:sz w:val="24"/>
          <w:szCs w:val="24"/>
        </w:rPr>
        <w:t xml:space="preserve">Uczeń, który z </w:t>
      </w:r>
      <w:r w:rsidR="00B03105" w:rsidRPr="0053134A">
        <w:rPr>
          <w:rFonts w:ascii="Times New Roman" w:hAnsi="Times New Roman"/>
          <w:sz w:val="24"/>
          <w:szCs w:val="24"/>
        </w:rPr>
        <w:t>przyczyn usprawiedliwionych nie przystąpił do egzaminu klasyfikacyjnego w  wyznaczonym terminie, może przystąpić do niego w dodatkowym terminie wyznaczonym przez dyrektora szkoły.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0E1EA5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E1EA5">
        <w:rPr>
          <w:rFonts w:ascii="Times New Roman" w:hAnsi="Times New Roman"/>
          <w:sz w:val="24"/>
          <w:szCs w:val="24"/>
        </w:rPr>
        <w:t>16. Uzyskana w wyniku egzaminu klasyfikacyj</w:t>
      </w:r>
      <w:r w:rsidR="007165CC" w:rsidRPr="000E1EA5">
        <w:rPr>
          <w:rFonts w:ascii="Times New Roman" w:hAnsi="Times New Roman"/>
          <w:sz w:val="24"/>
          <w:szCs w:val="24"/>
        </w:rPr>
        <w:t>nego ocena z zajęć edukacyjnych</w:t>
      </w:r>
      <w:r w:rsidRPr="000E1EA5">
        <w:rPr>
          <w:rFonts w:ascii="Times New Roman" w:hAnsi="Times New Roman"/>
          <w:sz w:val="24"/>
          <w:szCs w:val="24"/>
        </w:rPr>
        <w:t xml:space="preserve"> jest  osta</w:t>
      </w:r>
      <w:r w:rsidR="00DB70BD" w:rsidRPr="000E1EA5">
        <w:rPr>
          <w:rFonts w:ascii="Times New Roman" w:hAnsi="Times New Roman"/>
          <w:sz w:val="24"/>
          <w:szCs w:val="24"/>
        </w:rPr>
        <w:t>teczna,  z zastrzeżeniem ust. 17</w:t>
      </w:r>
      <w:r w:rsidR="000405DA">
        <w:rPr>
          <w:rFonts w:ascii="Times New Roman" w:hAnsi="Times New Roman"/>
          <w:sz w:val="24"/>
          <w:szCs w:val="24"/>
        </w:rPr>
        <w:t>.</w:t>
      </w:r>
      <w:r w:rsidRPr="000E1EA5">
        <w:rPr>
          <w:rFonts w:ascii="Times New Roman" w:hAnsi="Times New Roman"/>
          <w:sz w:val="24"/>
          <w:szCs w:val="24"/>
        </w:rPr>
        <w:t xml:space="preserve"> oraz </w:t>
      </w:r>
      <w:r w:rsidR="00913F30">
        <w:rPr>
          <w:rFonts w:ascii="Times New Roman" w:hAnsi="Times New Roman"/>
          <w:sz w:val="24"/>
          <w:szCs w:val="24"/>
        </w:rPr>
        <w:t>§141</w:t>
      </w:r>
      <w:r w:rsidR="006C3B1D" w:rsidRPr="000E1EA5">
        <w:rPr>
          <w:rFonts w:ascii="Times New Roman" w:hAnsi="Times New Roman"/>
          <w:sz w:val="24"/>
          <w:szCs w:val="24"/>
        </w:rPr>
        <w:t>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C60F0D">
      <w:pPr>
        <w:pStyle w:val="Stopka"/>
        <w:tabs>
          <w:tab w:val="clear" w:pos="4536"/>
          <w:tab w:val="clear" w:pos="9072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17. Uczeń, któremu w wyniku egz</w:t>
      </w:r>
      <w:r w:rsidR="002B4F2E" w:rsidRPr="0053134A">
        <w:rPr>
          <w:rFonts w:ascii="Times New Roman" w:hAnsi="Times New Roman"/>
          <w:sz w:val="24"/>
          <w:szCs w:val="24"/>
        </w:rPr>
        <w:t>aminów klasyfikacyjnych rocznych</w:t>
      </w:r>
      <w:r w:rsidRPr="0053134A">
        <w:rPr>
          <w:rFonts w:ascii="Times New Roman" w:hAnsi="Times New Roman"/>
          <w:sz w:val="24"/>
          <w:szCs w:val="24"/>
        </w:rPr>
        <w:t xml:space="preserve"> ustalono dwie oceny niedostateczne, może przystąpić do egzaminów poprawkowych. </w:t>
      </w:r>
    </w:p>
    <w:p w:rsidR="00B03105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bCs/>
          <w:sz w:val="24"/>
          <w:szCs w:val="24"/>
        </w:rPr>
      </w:pPr>
    </w:p>
    <w:p w:rsidR="009653F6" w:rsidRDefault="009653F6" w:rsidP="00C60F0D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bCs/>
          <w:sz w:val="24"/>
          <w:szCs w:val="24"/>
        </w:rPr>
      </w:pPr>
    </w:p>
    <w:p w:rsidR="0027307F" w:rsidRDefault="0027307F" w:rsidP="00C60F0D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bCs/>
          <w:sz w:val="24"/>
          <w:szCs w:val="24"/>
        </w:rPr>
      </w:pPr>
    </w:p>
    <w:p w:rsidR="009653F6" w:rsidRPr="0053134A" w:rsidRDefault="009653F6" w:rsidP="00C60F0D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bCs/>
          <w:sz w:val="24"/>
          <w:szCs w:val="24"/>
        </w:rPr>
      </w:pPr>
    </w:p>
    <w:p w:rsidR="00B03105" w:rsidRPr="00BD75E0" w:rsidRDefault="005743E3" w:rsidP="00C60F0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214CC">
        <w:rPr>
          <w:rFonts w:ascii="Times New Roman" w:hAnsi="Times New Roman"/>
          <w:bCs/>
          <w:sz w:val="24"/>
          <w:szCs w:val="24"/>
        </w:rPr>
        <w:lastRenderedPageBreak/>
        <w:t xml:space="preserve">§ </w:t>
      </w:r>
      <w:r w:rsidR="00782A76" w:rsidRPr="00D214CC">
        <w:rPr>
          <w:rFonts w:ascii="Times New Roman" w:hAnsi="Times New Roman"/>
          <w:bCs/>
          <w:sz w:val="24"/>
          <w:szCs w:val="24"/>
        </w:rPr>
        <w:t>14</w:t>
      </w:r>
      <w:r w:rsidR="00CC403B">
        <w:rPr>
          <w:rFonts w:ascii="Times New Roman" w:hAnsi="Times New Roman"/>
          <w:bCs/>
          <w:sz w:val="24"/>
          <w:szCs w:val="24"/>
        </w:rPr>
        <w:t>0</w:t>
      </w:r>
      <w:r w:rsidR="00B03105" w:rsidRPr="00D214CC">
        <w:rPr>
          <w:rFonts w:ascii="Times New Roman" w:hAnsi="Times New Roman"/>
          <w:bCs/>
          <w:sz w:val="24"/>
          <w:szCs w:val="24"/>
        </w:rPr>
        <w:t>.</w:t>
      </w:r>
      <w:r w:rsidR="00B03105" w:rsidRPr="0053134A">
        <w:rPr>
          <w:rFonts w:ascii="Times New Roman" w:hAnsi="Times New Roman"/>
          <w:b/>
          <w:sz w:val="24"/>
          <w:szCs w:val="24"/>
        </w:rPr>
        <w:t xml:space="preserve"> </w:t>
      </w:r>
      <w:r w:rsidR="00B03105" w:rsidRPr="00BD75E0">
        <w:rPr>
          <w:rFonts w:ascii="Times New Roman" w:hAnsi="Times New Roman"/>
          <w:sz w:val="24"/>
          <w:szCs w:val="24"/>
        </w:rPr>
        <w:t>S</w:t>
      </w:r>
      <w:r w:rsidR="00B03105" w:rsidRPr="00BD75E0">
        <w:rPr>
          <w:rFonts w:ascii="Times New Roman" w:hAnsi="Times New Roman"/>
          <w:bCs/>
          <w:sz w:val="24"/>
          <w:szCs w:val="24"/>
        </w:rPr>
        <w:t>prawdzian wiadomości i umi</w:t>
      </w:r>
      <w:r w:rsidR="002B4F2E" w:rsidRPr="00BD75E0">
        <w:rPr>
          <w:rFonts w:ascii="Times New Roman" w:hAnsi="Times New Roman"/>
          <w:bCs/>
          <w:sz w:val="24"/>
          <w:szCs w:val="24"/>
        </w:rPr>
        <w:t>ejętności w trybie odwoławczym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bCs/>
          <w:sz w:val="24"/>
          <w:szCs w:val="24"/>
        </w:rPr>
      </w:pPr>
    </w:p>
    <w:p w:rsidR="00B03105" w:rsidRPr="0053134A" w:rsidRDefault="000405DA" w:rsidP="00BF4612">
      <w:pPr>
        <w:numPr>
          <w:ilvl w:val="0"/>
          <w:numId w:val="10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lub jego rodzice/prawni opiekunowie</w:t>
      </w:r>
      <w:r w:rsidR="002B4F2E" w:rsidRPr="0053134A">
        <w:rPr>
          <w:rFonts w:ascii="Times New Roman" w:hAnsi="Times New Roman"/>
          <w:sz w:val="24"/>
          <w:szCs w:val="24"/>
        </w:rPr>
        <w:t xml:space="preserve"> mogą  zgłosić zastrzeżenia do dyrektora s</w:t>
      </w:r>
      <w:r w:rsidR="00B03105" w:rsidRPr="0053134A">
        <w:rPr>
          <w:rFonts w:ascii="Times New Roman" w:hAnsi="Times New Roman"/>
          <w:sz w:val="24"/>
          <w:szCs w:val="24"/>
        </w:rPr>
        <w:t>zkoły, jeżeli uznają, że roczna ocena klasyfikacyjna z zajęć edukacyjnych została ustalona niezgodnie z przepisami pr</w:t>
      </w:r>
      <w:r w:rsidR="00D214CC">
        <w:rPr>
          <w:rFonts w:ascii="Times New Roman" w:hAnsi="Times New Roman"/>
          <w:sz w:val="24"/>
          <w:szCs w:val="24"/>
        </w:rPr>
        <w:t>awa dotyczącymi trybu ustalania</w:t>
      </w:r>
      <w:r w:rsidR="00B03105" w:rsidRPr="0053134A">
        <w:rPr>
          <w:rFonts w:ascii="Times New Roman" w:hAnsi="Times New Roman"/>
          <w:sz w:val="24"/>
          <w:szCs w:val="24"/>
        </w:rPr>
        <w:t xml:space="preserve"> </w:t>
      </w:r>
      <w:r w:rsidR="00D214CC">
        <w:rPr>
          <w:rFonts w:ascii="Times New Roman" w:hAnsi="Times New Roman"/>
          <w:sz w:val="24"/>
          <w:szCs w:val="24"/>
        </w:rPr>
        <w:t>tych ocen. Zastrzeżenia mogą być zgłoszone w terminie</w:t>
      </w:r>
      <w:r w:rsidR="00986A21">
        <w:rPr>
          <w:rFonts w:ascii="Times New Roman" w:hAnsi="Times New Roman"/>
          <w:sz w:val="24"/>
          <w:szCs w:val="24"/>
        </w:rPr>
        <w:t xml:space="preserve"> 2 </w:t>
      </w:r>
      <w:r w:rsidR="00B03105" w:rsidRPr="0053134A">
        <w:rPr>
          <w:rFonts w:ascii="Times New Roman" w:hAnsi="Times New Roman"/>
          <w:sz w:val="24"/>
          <w:szCs w:val="24"/>
        </w:rPr>
        <w:t>dni roboczych od dnia zakończenia rocznych zajęć dydaktyczno-wychowawczych.</w:t>
      </w:r>
    </w:p>
    <w:p w:rsidR="00B03105" w:rsidRPr="0053134A" w:rsidRDefault="00B03105" w:rsidP="00C60F0D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D214CC" w:rsidP="00BF4612">
      <w:pPr>
        <w:numPr>
          <w:ilvl w:val="0"/>
          <w:numId w:val="10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w przypadku stwierdzenia,  że roczna ocena klasyfikacyjna z zajęć edukacyjnych została ustalona niezgodnie z  przepisami prawa dotyczącymi</w:t>
      </w:r>
      <w:r w:rsidR="00B03105" w:rsidRPr="0053134A">
        <w:rPr>
          <w:rFonts w:ascii="Times New Roman" w:hAnsi="Times New Roman"/>
          <w:sz w:val="24"/>
          <w:szCs w:val="24"/>
        </w:rPr>
        <w:t xml:space="preserve"> trybu  ustala</w:t>
      </w:r>
      <w:r>
        <w:rPr>
          <w:rFonts w:ascii="Times New Roman" w:hAnsi="Times New Roman"/>
          <w:sz w:val="24"/>
          <w:szCs w:val="24"/>
        </w:rPr>
        <w:t>nia tej oceny, powołuje komisję,</w:t>
      </w:r>
      <w:r w:rsidR="00B03105" w:rsidRPr="0053134A">
        <w:rPr>
          <w:rFonts w:ascii="Times New Roman" w:hAnsi="Times New Roman"/>
          <w:sz w:val="24"/>
          <w:szCs w:val="24"/>
        </w:rPr>
        <w:t xml:space="preserve"> która przeprow</w:t>
      </w:r>
      <w:r>
        <w:rPr>
          <w:rFonts w:ascii="Times New Roman" w:hAnsi="Times New Roman"/>
          <w:sz w:val="24"/>
          <w:szCs w:val="24"/>
        </w:rPr>
        <w:t>adza sprawdzian wiadomości i</w:t>
      </w:r>
      <w:r w:rsidR="00B03105" w:rsidRPr="0053134A">
        <w:rPr>
          <w:rFonts w:ascii="Times New Roman" w:hAnsi="Times New Roman"/>
          <w:sz w:val="24"/>
          <w:szCs w:val="24"/>
        </w:rPr>
        <w:t xml:space="preserve"> umiejętności </w:t>
      </w:r>
      <w:r>
        <w:rPr>
          <w:rFonts w:ascii="Times New Roman" w:hAnsi="Times New Roman"/>
          <w:sz w:val="24"/>
          <w:szCs w:val="24"/>
        </w:rPr>
        <w:t>ucznia, w formie pisemnej</w:t>
      </w:r>
      <w:r w:rsidR="00886563" w:rsidRPr="0053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ustnej, oraz ustala</w:t>
      </w:r>
      <w:r w:rsidR="00B03105" w:rsidRPr="0053134A">
        <w:rPr>
          <w:rFonts w:ascii="Times New Roman" w:hAnsi="Times New Roman"/>
          <w:sz w:val="24"/>
          <w:szCs w:val="24"/>
        </w:rPr>
        <w:t xml:space="preserve"> roczną ocenę klasyfikacyjną z danych zajęć edukacyjnych. </w:t>
      </w:r>
    </w:p>
    <w:p w:rsidR="00B03105" w:rsidRPr="0053134A" w:rsidRDefault="00B03105" w:rsidP="00C60F0D">
      <w:pPr>
        <w:tabs>
          <w:tab w:val="left" w:pos="284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0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Sprawdzian, o którym mowa w ust. 1</w:t>
      </w:r>
      <w:r w:rsidR="002B4F2E" w:rsidRPr="0053134A">
        <w:rPr>
          <w:rFonts w:ascii="Times New Roman" w:hAnsi="Times New Roman"/>
          <w:sz w:val="24"/>
          <w:szCs w:val="24"/>
        </w:rPr>
        <w:t>.</w:t>
      </w:r>
      <w:r w:rsidR="000405DA">
        <w:rPr>
          <w:rFonts w:ascii="Times New Roman" w:hAnsi="Times New Roman"/>
          <w:sz w:val="24"/>
          <w:szCs w:val="24"/>
        </w:rPr>
        <w:t>,</w:t>
      </w:r>
      <w:r w:rsidR="002B4F2E" w:rsidRPr="0053134A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 xml:space="preserve"> przeprowadza powołana przez dyrektora komisja w terminie 5 dni od dnia zgłoszenia zastrzeżeń. Termin sprawdzianu uzgadnia się </w:t>
      </w:r>
      <w:r w:rsidR="00D214CC">
        <w:rPr>
          <w:rFonts w:ascii="Times New Roman" w:hAnsi="Times New Roman"/>
          <w:sz w:val="24"/>
          <w:szCs w:val="24"/>
        </w:rPr>
        <w:br/>
        <w:t>z uczniem</w:t>
      </w:r>
      <w:r w:rsidR="00021673" w:rsidRPr="0053134A">
        <w:rPr>
          <w:rFonts w:ascii="Times New Roman" w:hAnsi="Times New Roman"/>
          <w:sz w:val="24"/>
          <w:szCs w:val="24"/>
        </w:rPr>
        <w:t xml:space="preserve"> </w:t>
      </w:r>
      <w:r w:rsidR="002B4F2E" w:rsidRPr="0053134A">
        <w:rPr>
          <w:rFonts w:ascii="Times New Roman" w:hAnsi="Times New Roman"/>
          <w:sz w:val="24"/>
          <w:szCs w:val="24"/>
        </w:rPr>
        <w:t>i jego rodzicami</w:t>
      </w:r>
      <w:r w:rsidR="00021673" w:rsidRPr="0053134A">
        <w:rPr>
          <w:rFonts w:ascii="Times New Roman" w:hAnsi="Times New Roman"/>
          <w:sz w:val="24"/>
          <w:szCs w:val="24"/>
        </w:rPr>
        <w:t>.</w:t>
      </w:r>
    </w:p>
    <w:p w:rsidR="00B03105" w:rsidRPr="0053134A" w:rsidRDefault="00B03105" w:rsidP="00C60F0D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C60F0D" w:rsidRDefault="00B03105" w:rsidP="00BF4612">
      <w:pPr>
        <w:numPr>
          <w:ilvl w:val="0"/>
          <w:numId w:val="10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W skład komisji do przeprowadzenia sprawdzianu z edukacji przedmiotowej wchodzą: </w:t>
      </w:r>
    </w:p>
    <w:p w:rsidR="00B03105" w:rsidRPr="0053134A" w:rsidRDefault="002B4F2E" w:rsidP="00BF4612">
      <w:pPr>
        <w:numPr>
          <w:ilvl w:val="0"/>
          <w:numId w:val="101"/>
        </w:numPr>
        <w:tabs>
          <w:tab w:val="clear" w:pos="1920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dyrektor s</w:t>
      </w:r>
      <w:r w:rsidR="00B03105" w:rsidRPr="0053134A">
        <w:rPr>
          <w:rFonts w:ascii="Times New Roman" w:hAnsi="Times New Roman"/>
          <w:sz w:val="24"/>
          <w:szCs w:val="24"/>
        </w:rPr>
        <w:t xml:space="preserve">zkoły albo </w:t>
      </w:r>
      <w:r w:rsidR="00B54DFB" w:rsidRPr="0053134A">
        <w:rPr>
          <w:rFonts w:ascii="Times New Roman" w:hAnsi="Times New Roman"/>
          <w:sz w:val="24"/>
          <w:szCs w:val="24"/>
        </w:rPr>
        <w:t>nauczyciel wyznaczony przed dyrektora szkoły</w:t>
      </w:r>
      <w:r w:rsidR="00D214CC">
        <w:rPr>
          <w:rFonts w:ascii="Times New Roman" w:hAnsi="Times New Roman"/>
          <w:sz w:val="24"/>
          <w:szCs w:val="24"/>
        </w:rPr>
        <w:t xml:space="preserve"> – jako przewodniczący</w:t>
      </w:r>
      <w:r w:rsidR="00B03105" w:rsidRPr="0053134A">
        <w:rPr>
          <w:rFonts w:ascii="Times New Roman" w:hAnsi="Times New Roman"/>
          <w:sz w:val="24"/>
          <w:szCs w:val="24"/>
        </w:rPr>
        <w:t xml:space="preserve"> komisji;</w:t>
      </w:r>
    </w:p>
    <w:p w:rsidR="00B03105" w:rsidRPr="0053134A" w:rsidRDefault="00B03105" w:rsidP="00BF4612">
      <w:pPr>
        <w:numPr>
          <w:ilvl w:val="0"/>
          <w:numId w:val="101"/>
        </w:numPr>
        <w:tabs>
          <w:tab w:val="clear" w:pos="1920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nauczyciel prowadzący dane zajęcia edukacyjne;</w:t>
      </w:r>
    </w:p>
    <w:p w:rsidR="00B03105" w:rsidRPr="0053134A" w:rsidRDefault="00B03105" w:rsidP="00BF4612">
      <w:pPr>
        <w:numPr>
          <w:ilvl w:val="0"/>
          <w:numId w:val="101"/>
        </w:numPr>
        <w:tabs>
          <w:tab w:val="clear" w:pos="1920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dwóch nauczycieli z danej lub innej szkoły tego samego typu</w:t>
      </w:r>
      <w:r w:rsidR="00D214CC">
        <w:rPr>
          <w:rFonts w:ascii="Times New Roman" w:hAnsi="Times New Roman"/>
          <w:sz w:val="24"/>
          <w:szCs w:val="24"/>
        </w:rPr>
        <w:t>, prowadzący takie same zajęcia</w:t>
      </w:r>
      <w:r w:rsidRPr="0053134A">
        <w:rPr>
          <w:rFonts w:ascii="Times New Roman" w:hAnsi="Times New Roman"/>
          <w:sz w:val="24"/>
          <w:szCs w:val="24"/>
        </w:rPr>
        <w:t xml:space="preserve"> edukacyjne.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left="540" w:firstLine="567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0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Nauczycie</w:t>
      </w:r>
      <w:r w:rsidR="00D214CC">
        <w:rPr>
          <w:rFonts w:ascii="Times New Roman" w:hAnsi="Times New Roman"/>
          <w:sz w:val="24"/>
          <w:szCs w:val="24"/>
        </w:rPr>
        <w:t>l, o którym mowa w pkt 3</w:t>
      </w:r>
      <w:r w:rsidR="000405DA">
        <w:rPr>
          <w:rFonts w:ascii="Times New Roman" w:hAnsi="Times New Roman"/>
          <w:sz w:val="24"/>
          <w:szCs w:val="24"/>
        </w:rPr>
        <w:t>.</w:t>
      </w:r>
      <w:r w:rsidR="00D214CC">
        <w:rPr>
          <w:rFonts w:ascii="Times New Roman" w:hAnsi="Times New Roman"/>
          <w:sz w:val="24"/>
          <w:szCs w:val="24"/>
        </w:rPr>
        <w:t>, może</w:t>
      </w:r>
      <w:r w:rsidRPr="0053134A">
        <w:rPr>
          <w:rFonts w:ascii="Times New Roman" w:hAnsi="Times New Roman"/>
          <w:sz w:val="24"/>
          <w:szCs w:val="24"/>
        </w:rPr>
        <w:t xml:space="preserve"> być zwolniony</w:t>
      </w:r>
      <w:r w:rsidR="00D214CC">
        <w:rPr>
          <w:rFonts w:ascii="Times New Roman" w:hAnsi="Times New Roman"/>
          <w:sz w:val="24"/>
          <w:szCs w:val="24"/>
        </w:rPr>
        <w:t xml:space="preserve"> z udziału w pracy komisji na własną prośbę lub</w:t>
      </w:r>
      <w:r w:rsidRPr="0053134A">
        <w:rPr>
          <w:rFonts w:ascii="Times New Roman" w:hAnsi="Times New Roman"/>
          <w:sz w:val="24"/>
          <w:szCs w:val="24"/>
        </w:rPr>
        <w:t xml:space="preserve"> w innych, szczególnie uzasadnionych prz</w:t>
      </w:r>
      <w:r w:rsidR="00D214CC">
        <w:rPr>
          <w:rFonts w:ascii="Times New Roman" w:hAnsi="Times New Roman"/>
          <w:sz w:val="24"/>
          <w:szCs w:val="24"/>
        </w:rPr>
        <w:t xml:space="preserve">ypadkach. W takim  przypadku </w:t>
      </w:r>
      <w:r w:rsidR="002B4F2E" w:rsidRPr="0053134A">
        <w:rPr>
          <w:rFonts w:ascii="Times New Roman" w:hAnsi="Times New Roman"/>
          <w:sz w:val="24"/>
          <w:szCs w:val="24"/>
        </w:rPr>
        <w:t>dyrektor s</w:t>
      </w:r>
      <w:r w:rsidRPr="0053134A">
        <w:rPr>
          <w:rFonts w:ascii="Times New Roman" w:hAnsi="Times New Roman"/>
          <w:sz w:val="24"/>
          <w:szCs w:val="24"/>
        </w:rPr>
        <w:t>zkoły powołuje innego nauczyciela</w:t>
      </w:r>
      <w:r w:rsidR="002B4F2E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prowadzącego  takie sa</w:t>
      </w:r>
      <w:r w:rsidR="00D214CC">
        <w:rPr>
          <w:rFonts w:ascii="Times New Roman" w:hAnsi="Times New Roman"/>
          <w:sz w:val="24"/>
          <w:szCs w:val="24"/>
        </w:rPr>
        <w:t xml:space="preserve">me zajęcia edukacyjne, z </w:t>
      </w:r>
      <w:r w:rsidRPr="0053134A">
        <w:rPr>
          <w:rFonts w:ascii="Times New Roman" w:hAnsi="Times New Roman"/>
          <w:sz w:val="24"/>
          <w:szCs w:val="24"/>
        </w:rPr>
        <w:t>tym</w:t>
      </w:r>
      <w:r w:rsidR="002B4F2E" w:rsidRPr="0053134A">
        <w:rPr>
          <w:rFonts w:ascii="Times New Roman" w:hAnsi="Times New Roman"/>
          <w:sz w:val="24"/>
          <w:szCs w:val="24"/>
        </w:rPr>
        <w:t>,</w:t>
      </w:r>
      <w:r w:rsidR="00D214CC">
        <w:rPr>
          <w:rFonts w:ascii="Times New Roman" w:hAnsi="Times New Roman"/>
          <w:sz w:val="24"/>
          <w:szCs w:val="24"/>
        </w:rPr>
        <w:t xml:space="preserve"> że powołanie nauczyciela zatrudnionego </w:t>
      </w:r>
      <w:r w:rsidRPr="0053134A">
        <w:rPr>
          <w:rFonts w:ascii="Times New Roman" w:hAnsi="Times New Roman"/>
          <w:sz w:val="24"/>
          <w:szCs w:val="24"/>
        </w:rPr>
        <w:t xml:space="preserve">w innej szkole następuje w porozumieniu </w:t>
      </w:r>
      <w:r w:rsidR="00C60F0D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z dyrektorem tej szkoły.</w:t>
      </w:r>
    </w:p>
    <w:p w:rsidR="00B03105" w:rsidRPr="0053134A" w:rsidRDefault="00B03105" w:rsidP="00C60F0D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B03105" w:rsidP="00BF4612">
      <w:pPr>
        <w:numPr>
          <w:ilvl w:val="0"/>
          <w:numId w:val="10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Ustalona</w:t>
      </w:r>
      <w:r w:rsidR="00F90896">
        <w:rPr>
          <w:rFonts w:ascii="Times New Roman" w:hAnsi="Times New Roman"/>
          <w:sz w:val="24"/>
          <w:szCs w:val="24"/>
        </w:rPr>
        <w:t xml:space="preserve"> przez  komisję roczna  ocena</w:t>
      </w:r>
      <w:r w:rsidRPr="0053134A">
        <w:rPr>
          <w:rFonts w:ascii="Times New Roman" w:hAnsi="Times New Roman"/>
          <w:sz w:val="24"/>
          <w:szCs w:val="24"/>
        </w:rPr>
        <w:t xml:space="preserve"> klasyfikacyjn</w:t>
      </w:r>
      <w:r w:rsidR="00F90896">
        <w:rPr>
          <w:rFonts w:ascii="Times New Roman" w:hAnsi="Times New Roman"/>
          <w:sz w:val="24"/>
          <w:szCs w:val="24"/>
        </w:rPr>
        <w:t xml:space="preserve">a z zajęć edukacyjnych nie </w:t>
      </w:r>
      <w:r w:rsidR="00D12AD6">
        <w:rPr>
          <w:rFonts w:ascii="Times New Roman" w:hAnsi="Times New Roman"/>
          <w:sz w:val="24"/>
          <w:szCs w:val="24"/>
        </w:rPr>
        <w:t xml:space="preserve">może </w:t>
      </w:r>
      <w:r w:rsidRPr="0053134A">
        <w:rPr>
          <w:rFonts w:ascii="Times New Roman" w:hAnsi="Times New Roman"/>
          <w:sz w:val="24"/>
          <w:szCs w:val="24"/>
        </w:rPr>
        <w:t>być  niższa od  ustalonej wcześniej oceny.</w:t>
      </w:r>
    </w:p>
    <w:p w:rsidR="00B03105" w:rsidRPr="0053134A" w:rsidRDefault="00B03105" w:rsidP="00C60F0D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F90896" w:rsidP="00BF4612">
      <w:pPr>
        <w:numPr>
          <w:ilvl w:val="0"/>
          <w:numId w:val="10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Ocena</w:t>
      </w:r>
      <w:r w:rsidR="00B03105" w:rsidRPr="0053134A">
        <w:rPr>
          <w:rFonts w:ascii="Times New Roman" w:hAnsi="Times New Roman"/>
          <w:sz w:val="24"/>
          <w:szCs w:val="24"/>
        </w:rPr>
        <w:t xml:space="preserve"> ustalona  przez  komisję  jest  ostateczna,  z  wyjąt</w:t>
      </w:r>
      <w:r>
        <w:rPr>
          <w:rFonts w:ascii="Times New Roman" w:hAnsi="Times New Roman"/>
          <w:sz w:val="24"/>
          <w:szCs w:val="24"/>
        </w:rPr>
        <w:t xml:space="preserve">kiem  niedostatecznej  rocznej </w:t>
      </w:r>
      <w:r w:rsidR="00B03105" w:rsidRPr="0053134A">
        <w:rPr>
          <w:rFonts w:ascii="Times New Roman" w:hAnsi="Times New Roman"/>
          <w:sz w:val="24"/>
          <w:szCs w:val="24"/>
        </w:rPr>
        <w:t xml:space="preserve">oceny  klasyfikacyjnej  z zajęć edukacyjnych, która może być zmieniona w wyniku egzaminu poprawkowego.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F90896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Z prac komisji sporządza</w:t>
      </w:r>
      <w:r w:rsidR="00B03105" w:rsidRPr="0053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 protokół zawierający</w:t>
      </w:r>
      <w:r w:rsidR="00B03105" w:rsidRPr="0053134A">
        <w:rPr>
          <w:rFonts w:ascii="Times New Roman" w:hAnsi="Times New Roman"/>
          <w:sz w:val="24"/>
          <w:szCs w:val="24"/>
        </w:rPr>
        <w:t xml:space="preserve"> skład  </w:t>
      </w:r>
      <w:r w:rsidR="00961FBB">
        <w:rPr>
          <w:rFonts w:ascii="Times New Roman" w:hAnsi="Times New Roman"/>
          <w:sz w:val="24"/>
          <w:szCs w:val="24"/>
        </w:rPr>
        <w:t xml:space="preserve">komisji, </w:t>
      </w:r>
      <w:r>
        <w:rPr>
          <w:rFonts w:ascii="Times New Roman" w:hAnsi="Times New Roman"/>
          <w:sz w:val="24"/>
          <w:szCs w:val="24"/>
        </w:rPr>
        <w:t xml:space="preserve">termin  sprawdzianu, zadania </w:t>
      </w:r>
      <w:r w:rsidR="00B03105" w:rsidRPr="0053134A">
        <w:rPr>
          <w:rFonts w:ascii="Times New Roman" w:hAnsi="Times New Roman"/>
          <w:sz w:val="24"/>
          <w:szCs w:val="24"/>
        </w:rPr>
        <w:t xml:space="preserve">sprawdzające, wynik sprawdzianu oraz ustaloną ocenę. Protokół stanowi załącznik do arkusza ocen ucznia.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F90896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Do protokołu,</w:t>
      </w:r>
      <w:r w:rsidR="00B03105" w:rsidRPr="0053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którym</w:t>
      </w:r>
      <w:r w:rsidR="00961FBB">
        <w:rPr>
          <w:rFonts w:ascii="Times New Roman" w:hAnsi="Times New Roman"/>
          <w:sz w:val="24"/>
          <w:szCs w:val="24"/>
        </w:rPr>
        <w:t xml:space="preserve"> mowa  w  pkt</w:t>
      </w:r>
      <w:r w:rsidR="000405DA">
        <w:rPr>
          <w:rFonts w:ascii="Times New Roman" w:hAnsi="Times New Roman"/>
          <w:sz w:val="24"/>
          <w:szCs w:val="24"/>
        </w:rPr>
        <w:t xml:space="preserve">. </w:t>
      </w:r>
      <w:r w:rsidR="00DB70BD" w:rsidRPr="0053134A">
        <w:rPr>
          <w:rFonts w:ascii="Times New Roman" w:hAnsi="Times New Roman"/>
          <w:sz w:val="24"/>
          <w:szCs w:val="24"/>
        </w:rPr>
        <w:t>8</w:t>
      </w:r>
      <w:r w:rsidR="000405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="00B03105" w:rsidRPr="0053134A">
        <w:rPr>
          <w:rFonts w:ascii="Times New Roman" w:hAnsi="Times New Roman"/>
          <w:sz w:val="24"/>
          <w:szCs w:val="24"/>
        </w:rPr>
        <w:t xml:space="preserve">dołącza  się  pisemne  prace  ucznia </w:t>
      </w:r>
      <w:r w:rsidR="00021673" w:rsidRPr="0053134A">
        <w:rPr>
          <w:rFonts w:ascii="Times New Roman" w:hAnsi="Times New Roman"/>
          <w:sz w:val="24"/>
          <w:szCs w:val="24"/>
        </w:rPr>
        <w:t xml:space="preserve"> </w:t>
      </w:r>
      <w:r w:rsidR="00C60F0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 zwięzłą informację</w:t>
      </w:r>
      <w:r w:rsidR="00B03105" w:rsidRPr="0053134A">
        <w:rPr>
          <w:rFonts w:ascii="Times New Roman" w:hAnsi="Times New Roman"/>
          <w:sz w:val="24"/>
          <w:szCs w:val="24"/>
        </w:rPr>
        <w:t xml:space="preserve"> o  ustnych odpowiedziach ucznia.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F90896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 w:rsidR="00961FBB">
        <w:rPr>
          <w:rFonts w:ascii="Times New Roman" w:hAnsi="Times New Roman"/>
          <w:sz w:val="24"/>
          <w:szCs w:val="24"/>
        </w:rPr>
        <w:t>Uczeń, który z przyczyn usprawiedliwionych nie przystąpił do</w:t>
      </w:r>
      <w:r w:rsidR="00B03105" w:rsidRPr="0053134A">
        <w:rPr>
          <w:rFonts w:ascii="Times New Roman" w:hAnsi="Times New Roman"/>
          <w:sz w:val="24"/>
          <w:szCs w:val="24"/>
        </w:rPr>
        <w:t xml:space="preserve"> sprawdzianu,</w:t>
      </w:r>
      <w:r w:rsidR="002B4F2E" w:rsidRPr="0053134A">
        <w:rPr>
          <w:rFonts w:ascii="Times New Roman" w:hAnsi="Times New Roman"/>
          <w:sz w:val="24"/>
          <w:szCs w:val="24"/>
        </w:rPr>
        <w:t xml:space="preserve"> </w:t>
      </w:r>
      <w:r w:rsidR="000405DA">
        <w:rPr>
          <w:rFonts w:ascii="Times New Roman" w:hAnsi="Times New Roman"/>
          <w:sz w:val="24"/>
          <w:szCs w:val="24"/>
        </w:rPr>
        <w:br/>
        <w:t xml:space="preserve">o którym mowa w </w:t>
      </w:r>
      <w:r w:rsidR="00961FBB">
        <w:rPr>
          <w:rFonts w:ascii="Times New Roman" w:hAnsi="Times New Roman"/>
          <w:sz w:val="24"/>
          <w:szCs w:val="24"/>
        </w:rPr>
        <w:t>pkt</w:t>
      </w:r>
      <w:r w:rsidR="000405DA">
        <w:rPr>
          <w:rFonts w:ascii="Times New Roman" w:hAnsi="Times New Roman"/>
          <w:sz w:val="24"/>
          <w:szCs w:val="24"/>
        </w:rPr>
        <w:t xml:space="preserve">. </w:t>
      </w:r>
      <w:r w:rsidR="00961FBB">
        <w:rPr>
          <w:rFonts w:ascii="Times New Roman" w:hAnsi="Times New Roman"/>
          <w:sz w:val="24"/>
          <w:szCs w:val="24"/>
        </w:rPr>
        <w:t>2</w:t>
      </w:r>
      <w:r w:rsidR="000405DA">
        <w:rPr>
          <w:rFonts w:ascii="Times New Roman" w:hAnsi="Times New Roman"/>
          <w:sz w:val="24"/>
          <w:szCs w:val="24"/>
        </w:rPr>
        <w:t xml:space="preserve">., </w:t>
      </w:r>
      <w:r w:rsidR="00961FBB">
        <w:rPr>
          <w:rFonts w:ascii="Times New Roman" w:hAnsi="Times New Roman"/>
          <w:sz w:val="24"/>
          <w:szCs w:val="24"/>
        </w:rPr>
        <w:t xml:space="preserve">w wyznaczonym terminie, może przystąpić do  niego  </w:t>
      </w:r>
      <w:r w:rsidR="00C60F0D">
        <w:rPr>
          <w:rFonts w:ascii="Times New Roman" w:hAnsi="Times New Roman"/>
          <w:sz w:val="24"/>
          <w:szCs w:val="24"/>
        </w:rPr>
        <w:br/>
      </w:r>
      <w:r w:rsidR="00961FBB">
        <w:rPr>
          <w:rFonts w:ascii="Times New Roman" w:hAnsi="Times New Roman"/>
          <w:sz w:val="24"/>
          <w:szCs w:val="24"/>
        </w:rPr>
        <w:t xml:space="preserve">w  dodatkowym terminie, wyznaczonym przez </w:t>
      </w:r>
      <w:r w:rsidR="002B4F2E" w:rsidRPr="0053134A">
        <w:rPr>
          <w:rFonts w:ascii="Times New Roman" w:hAnsi="Times New Roman"/>
          <w:sz w:val="24"/>
          <w:szCs w:val="24"/>
        </w:rPr>
        <w:t>dyrektora s</w:t>
      </w:r>
      <w:r w:rsidR="00B03105" w:rsidRPr="0053134A">
        <w:rPr>
          <w:rFonts w:ascii="Times New Roman" w:hAnsi="Times New Roman"/>
          <w:sz w:val="24"/>
          <w:szCs w:val="24"/>
        </w:rPr>
        <w:t>zkoły</w:t>
      </w:r>
      <w:r w:rsidR="00B54DFB" w:rsidRPr="0053134A">
        <w:rPr>
          <w:rFonts w:ascii="Times New Roman" w:hAnsi="Times New Roman"/>
          <w:sz w:val="24"/>
          <w:szCs w:val="24"/>
        </w:rPr>
        <w:t xml:space="preserve"> w porozumieniu z uczniem </w:t>
      </w:r>
      <w:r w:rsidR="00C60F0D">
        <w:rPr>
          <w:rFonts w:ascii="Times New Roman" w:hAnsi="Times New Roman"/>
          <w:sz w:val="24"/>
          <w:szCs w:val="24"/>
        </w:rPr>
        <w:br/>
      </w:r>
      <w:r w:rsidR="00B54DFB" w:rsidRPr="0053134A">
        <w:rPr>
          <w:rFonts w:ascii="Times New Roman" w:hAnsi="Times New Roman"/>
          <w:sz w:val="24"/>
          <w:szCs w:val="24"/>
        </w:rPr>
        <w:t>i jego rodziacami (opiekunami prawnymi)</w:t>
      </w:r>
      <w:r w:rsidR="00B03105" w:rsidRPr="0053134A">
        <w:rPr>
          <w:rFonts w:ascii="Times New Roman" w:hAnsi="Times New Roman"/>
          <w:sz w:val="24"/>
          <w:szCs w:val="24"/>
        </w:rPr>
        <w:t>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03105" w:rsidRPr="0053134A" w:rsidRDefault="006E73DA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</w:r>
      <w:r w:rsidR="00DB70BD" w:rsidRPr="0053134A">
        <w:rPr>
          <w:rFonts w:ascii="Times New Roman" w:hAnsi="Times New Roman"/>
          <w:sz w:val="24"/>
          <w:szCs w:val="24"/>
        </w:rPr>
        <w:t>Przepisy 1</w:t>
      </w:r>
      <w:r w:rsidR="00986A21">
        <w:rPr>
          <w:rFonts w:ascii="Times New Roman" w:hAnsi="Times New Roman"/>
          <w:sz w:val="24"/>
          <w:szCs w:val="24"/>
        </w:rPr>
        <w:t xml:space="preserve"> – </w:t>
      </w:r>
      <w:r w:rsidR="00DB70BD" w:rsidRPr="0053134A">
        <w:rPr>
          <w:rFonts w:ascii="Times New Roman" w:hAnsi="Times New Roman"/>
          <w:sz w:val="24"/>
          <w:szCs w:val="24"/>
        </w:rPr>
        <w:t>10</w:t>
      </w:r>
      <w:r w:rsidR="002B4F2E" w:rsidRPr="0053134A">
        <w:rPr>
          <w:rFonts w:ascii="Times New Roman" w:hAnsi="Times New Roman"/>
          <w:sz w:val="24"/>
          <w:szCs w:val="24"/>
        </w:rPr>
        <w:t xml:space="preserve"> </w:t>
      </w:r>
      <w:r w:rsidR="00D12AD6">
        <w:rPr>
          <w:rFonts w:ascii="Times New Roman" w:hAnsi="Times New Roman"/>
          <w:sz w:val="24"/>
          <w:szCs w:val="24"/>
        </w:rPr>
        <w:t xml:space="preserve">stosuje się </w:t>
      </w:r>
      <w:r w:rsidR="00B03105" w:rsidRPr="0053134A">
        <w:rPr>
          <w:rFonts w:ascii="Times New Roman" w:hAnsi="Times New Roman"/>
          <w:sz w:val="24"/>
          <w:szCs w:val="24"/>
        </w:rPr>
        <w:t xml:space="preserve">odpowiednio w przypadku </w:t>
      </w:r>
      <w:r w:rsidR="00961FBB">
        <w:rPr>
          <w:rFonts w:ascii="Times New Roman" w:hAnsi="Times New Roman"/>
          <w:sz w:val="24"/>
          <w:szCs w:val="24"/>
        </w:rPr>
        <w:t xml:space="preserve"> rocznej oceny klasyfikacyjnej</w:t>
      </w:r>
      <w:r w:rsidR="00021673" w:rsidRPr="0053134A">
        <w:rPr>
          <w:rFonts w:ascii="Times New Roman" w:hAnsi="Times New Roman"/>
          <w:sz w:val="24"/>
          <w:szCs w:val="24"/>
        </w:rPr>
        <w:t xml:space="preserve"> </w:t>
      </w:r>
      <w:r w:rsidR="00D12AD6">
        <w:rPr>
          <w:rFonts w:ascii="Times New Roman" w:hAnsi="Times New Roman"/>
          <w:sz w:val="24"/>
          <w:szCs w:val="24"/>
        </w:rPr>
        <w:t>z zajęć</w:t>
      </w:r>
      <w:r w:rsidR="00B03105" w:rsidRPr="0053134A">
        <w:rPr>
          <w:rFonts w:ascii="Times New Roman" w:hAnsi="Times New Roman"/>
          <w:sz w:val="24"/>
          <w:szCs w:val="24"/>
        </w:rPr>
        <w:t xml:space="preserve"> edukacyjnych  uzyskanej w w</w:t>
      </w:r>
      <w:r w:rsidR="00D12AD6">
        <w:rPr>
          <w:rFonts w:ascii="Times New Roman" w:hAnsi="Times New Roman"/>
          <w:sz w:val="24"/>
          <w:szCs w:val="24"/>
        </w:rPr>
        <w:t xml:space="preserve">yniku  egzaminu poprawkowego. </w:t>
      </w:r>
    </w:p>
    <w:p w:rsidR="00B03105" w:rsidRPr="0053134A" w:rsidRDefault="00B03105" w:rsidP="00C60F0D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B03105" w:rsidRPr="00BD75E0" w:rsidRDefault="00CA5AA6" w:rsidP="00C60F0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</w:t>
      </w:r>
      <w:r w:rsidR="00CC403B">
        <w:rPr>
          <w:rFonts w:ascii="Times New Roman" w:hAnsi="Times New Roman"/>
          <w:bCs/>
          <w:sz w:val="24"/>
          <w:szCs w:val="24"/>
        </w:rPr>
        <w:t>41</w:t>
      </w:r>
      <w:r w:rsidR="003311B5">
        <w:rPr>
          <w:rFonts w:ascii="Times New Roman" w:hAnsi="Times New Roman"/>
          <w:bCs/>
          <w:sz w:val="24"/>
          <w:szCs w:val="24"/>
        </w:rPr>
        <w:t xml:space="preserve">. </w:t>
      </w:r>
      <w:r w:rsidR="002B4F2E" w:rsidRPr="00BD75E0">
        <w:rPr>
          <w:rFonts w:ascii="Times New Roman" w:hAnsi="Times New Roman"/>
          <w:bCs/>
          <w:sz w:val="24"/>
          <w:szCs w:val="24"/>
        </w:rPr>
        <w:t>Egzamin poprawkowy</w:t>
      </w:r>
    </w:p>
    <w:p w:rsidR="00B03105" w:rsidRPr="0053134A" w:rsidRDefault="00B03105" w:rsidP="00C60F0D">
      <w:pPr>
        <w:autoSpaceDE w:val="0"/>
        <w:autoSpaceDN w:val="0"/>
        <w:adjustRightInd w:val="0"/>
        <w:ind w:firstLine="426"/>
        <w:rPr>
          <w:rFonts w:ascii="Times New Roman" w:hAnsi="Times New Roman"/>
          <w:bCs/>
          <w:sz w:val="24"/>
          <w:szCs w:val="24"/>
        </w:rPr>
      </w:pPr>
    </w:p>
    <w:p w:rsidR="00B03105" w:rsidRPr="0053134A" w:rsidRDefault="00D12AD6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Każdy uczeń, który w wyniku rocznej klasyfikacj</w:t>
      </w:r>
      <w:r>
        <w:rPr>
          <w:rFonts w:ascii="Times New Roman" w:hAnsi="Times New Roman"/>
          <w:sz w:val="24"/>
          <w:szCs w:val="24"/>
        </w:rPr>
        <w:t xml:space="preserve">i uzyskał ocenę niedostateczną </w:t>
      </w:r>
      <w:r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 xml:space="preserve">z jednych lub dwóch obowiązkowych zajęć edukacyjnych, może zdawać egzamin poprawkowy. </w:t>
      </w:r>
    </w:p>
    <w:p w:rsidR="00B03105" w:rsidRPr="0053134A" w:rsidRDefault="00B03105" w:rsidP="00C60F0D">
      <w:pPr>
        <w:pStyle w:val="Stopka"/>
        <w:tabs>
          <w:tab w:val="clear" w:pos="4536"/>
          <w:tab w:val="clear" w:pos="9072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93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Egzamin poprawkowy składa się z części pisemnej i ustnej, z wyjątkiem egzaminu</w:t>
      </w:r>
      <w:r w:rsidR="00D12AD6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 xml:space="preserve">z plastyki, muzyki, </w:t>
      </w:r>
      <w:r w:rsidR="00346A20" w:rsidRPr="0053134A">
        <w:rPr>
          <w:rFonts w:ascii="Times New Roman" w:hAnsi="Times New Roman"/>
          <w:sz w:val="24"/>
          <w:szCs w:val="24"/>
        </w:rPr>
        <w:t>informatyki,</w:t>
      </w:r>
      <w:r w:rsidRPr="0053134A">
        <w:rPr>
          <w:rFonts w:ascii="Times New Roman" w:hAnsi="Times New Roman"/>
          <w:sz w:val="24"/>
          <w:szCs w:val="24"/>
        </w:rPr>
        <w:t xml:space="preserve"> techniki, wychowania fizycznego</w:t>
      </w:r>
      <w:r w:rsidR="008B4A44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z których to przedmiotów egzamin powinien mieć przede wszystkim formę zadań praktycznych.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93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jednym dniu uczeń może zdawać egzamin poprawkowy tylko z jednego przedmiotu.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93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Dyrektor szkoły wyznacza termin egzaminów poprawkowych do dnia zakończenia zajęć dydaktyczno-wychowawczych i podaje do wiadomości uczniów i rodziców.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93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Egzamin poprawkowy przeprowadza się w ostatnim tygodniu ferii letnich. 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93"/>
        </w:numPr>
        <w:tabs>
          <w:tab w:val="clear" w:pos="720"/>
          <w:tab w:val="num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:rsidR="00B03105" w:rsidRPr="0053134A" w:rsidRDefault="00B03105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D12AD6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Egzamin poprawkowy przep</w:t>
      </w:r>
      <w:r w:rsidR="008B4A44" w:rsidRPr="0053134A">
        <w:rPr>
          <w:rFonts w:ascii="Times New Roman" w:hAnsi="Times New Roman"/>
          <w:sz w:val="24"/>
          <w:szCs w:val="24"/>
        </w:rPr>
        <w:t xml:space="preserve">rowadza komisja powołana przez dyrektora szkoły. </w:t>
      </w:r>
      <w:r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 xml:space="preserve">W skład komisji wchodzą: </w:t>
      </w:r>
    </w:p>
    <w:p w:rsidR="00B03105" w:rsidRPr="0053134A" w:rsidRDefault="008B4A44" w:rsidP="00BF4612">
      <w:pPr>
        <w:numPr>
          <w:ilvl w:val="0"/>
          <w:numId w:val="100"/>
        </w:numPr>
        <w:tabs>
          <w:tab w:val="clear" w:pos="1920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dyrektor s</w:t>
      </w:r>
      <w:r w:rsidR="00B03105" w:rsidRPr="0053134A">
        <w:rPr>
          <w:rFonts w:ascii="Times New Roman" w:hAnsi="Times New Roman"/>
          <w:sz w:val="24"/>
          <w:szCs w:val="24"/>
        </w:rPr>
        <w:t xml:space="preserve">zkoły albo nauczyciel </w:t>
      </w:r>
      <w:r w:rsidR="00B54DFB" w:rsidRPr="0053134A">
        <w:rPr>
          <w:rFonts w:ascii="Times New Roman" w:hAnsi="Times New Roman"/>
          <w:sz w:val="24"/>
          <w:szCs w:val="24"/>
        </w:rPr>
        <w:t>wyznaczony przez dyrektora szkoły</w:t>
      </w:r>
      <w:r w:rsidR="00B03105" w:rsidRPr="0053134A">
        <w:rPr>
          <w:rFonts w:ascii="Times New Roman" w:hAnsi="Times New Roman"/>
          <w:sz w:val="24"/>
          <w:szCs w:val="24"/>
        </w:rPr>
        <w:t xml:space="preserve"> – jako przewodniczący  komisji;</w:t>
      </w:r>
    </w:p>
    <w:p w:rsidR="00B03105" w:rsidRPr="0053134A" w:rsidRDefault="00B03105" w:rsidP="00BF4612">
      <w:pPr>
        <w:numPr>
          <w:ilvl w:val="0"/>
          <w:numId w:val="100"/>
        </w:numPr>
        <w:tabs>
          <w:tab w:val="clear" w:pos="1920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nauczyciel prowadzący dane zajęcia edukacyjne – jako egzaminujący;</w:t>
      </w:r>
    </w:p>
    <w:p w:rsidR="00B03105" w:rsidRPr="0053134A" w:rsidRDefault="00B03105" w:rsidP="00BF4612">
      <w:pPr>
        <w:numPr>
          <w:ilvl w:val="0"/>
          <w:numId w:val="100"/>
        </w:numPr>
        <w:tabs>
          <w:tab w:val="clear" w:pos="1920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nauczyciel prowadzący takie same lub pokrewne zaję</w:t>
      </w:r>
      <w:r w:rsidR="00D12AD6">
        <w:rPr>
          <w:rFonts w:ascii="Times New Roman" w:hAnsi="Times New Roman"/>
          <w:sz w:val="24"/>
          <w:szCs w:val="24"/>
        </w:rPr>
        <w:t xml:space="preserve">cia edukacyjne – jako członek </w:t>
      </w:r>
      <w:r w:rsidRPr="0053134A">
        <w:rPr>
          <w:rFonts w:ascii="Times New Roman" w:hAnsi="Times New Roman"/>
          <w:sz w:val="24"/>
          <w:szCs w:val="24"/>
        </w:rPr>
        <w:t xml:space="preserve">komisji. </w:t>
      </w:r>
    </w:p>
    <w:p w:rsidR="00B03105" w:rsidRPr="0053134A" w:rsidRDefault="00B03105" w:rsidP="00C60F0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03105" w:rsidRPr="000E1EA5" w:rsidRDefault="009A6000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E1EA5">
        <w:rPr>
          <w:rFonts w:ascii="Times New Roman" w:hAnsi="Times New Roman"/>
          <w:sz w:val="24"/>
          <w:szCs w:val="24"/>
        </w:rPr>
        <w:t>8.</w:t>
      </w:r>
      <w:r w:rsidRPr="000E1EA5">
        <w:rPr>
          <w:rFonts w:ascii="Times New Roman" w:hAnsi="Times New Roman"/>
          <w:sz w:val="24"/>
          <w:szCs w:val="24"/>
        </w:rPr>
        <w:tab/>
      </w:r>
      <w:r w:rsidR="00B03105" w:rsidRPr="000E1EA5">
        <w:rPr>
          <w:rFonts w:ascii="Times New Roman" w:hAnsi="Times New Roman"/>
          <w:sz w:val="24"/>
          <w:szCs w:val="24"/>
        </w:rPr>
        <w:t>Pytania egzaminacyjne układa egzamin</w:t>
      </w:r>
      <w:r w:rsidR="008B4A44" w:rsidRPr="000E1EA5">
        <w:rPr>
          <w:rFonts w:ascii="Times New Roman" w:hAnsi="Times New Roman"/>
          <w:sz w:val="24"/>
          <w:szCs w:val="24"/>
        </w:rPr>
        <w:t>ator, a zatwierdza dyrektor s</w:t>
      </w:r>
      <w:r w:rsidR="00B03105" w:rsidRPr="000E1EA5">
        <w:rPr>
          <w:rFonts w:ascii="Times New Roman" w:hAnsi="Times New Roman"/>
          <w:sz w:val="24"/>
          <w:szCs w:val="24"/>
        </w:rPr>
        <w:t>zkoły najpóźniej na dzień przed egzaminem poprawkowym. Stopień trudności pytań powinien odpowi</w:t>
      </w:r>
      <w:r w:rsidR="001568DB" w:rsidRPr="000E1EA5">
        <w:rPr>
          <w:rFonts w:ascii="Times New Roman" w:hAnsi="Times New Roman"/>
          <w:sz w:val="24"/>
          <w:szCs w:val="24"/>
        </w:rPr>
        <w:t xml:space="preserve">adać wymaganiom edukacyjnym, o </w:t>
      </w:r>
      <w:r w:rsidR="00986A21" w:rsidRPr="000E1EA5">
        <w:rPr>
          <w:rFonts w:ascii="Times New Roman" w:hAnsi="Times New Roman"/>
          <w:sz w:val="24"/>
          <w:szCs w:val="24"/>
        </w:rPr>
        <w:t>których mowa w §</w:t>
      </w:r>
      <w:r w:rsidR="000E1EA5" w:rsidRPr="000E1EA5">
        <w:rPr>
          <w:rFonts w:ascii="Times New Roman" w:hAnsi="Times New Roman"/>
          <w:sz w:val="24"/>
          <w:szCs w:val="24"/>
        </w:rPr>
        <w:t>12</w:t>
      </w:r>
      <w:r w:rsidR="008B3B0A">
        <w:rPr>
          <w:rFonts w:ascii="Times New Roman" w:hAnsi="Times New Roman"/>
          <w:sz w:val="24"/>
          <w:szCs w:val="24"/>
        </w:rPr>
        <w:t>0</w:t>
      </w:r>
      <w:r w:rsidR="000405DA">
        <w:rPr>
          <w:rFonts w:ascii="Times New Roman" w:hAnsi="Times New Roman"/>
          <w:sz w:val="24"/>
          <w:szCs w:val="24"/>
        </w:rPr>
        <w:t>.</w:t>
      </w:r>
      <w:r w:rsidR="000E1EA5" w:rsidRPr="000E1EA5">
        <w:rPr>
          <w:rFonts w:ascii="Times New Roman" w:hAnsi="Times New Roman"/>
          <w:sz w:val="24"/>
          <w:szCs w:val="24"/>
        </w:rPr>
        <w:t xml:space="preserve"> ust. 6.</w:t>
      </w:r>
      <w:r w:rsidR="006C3B1D" w:rsidRPr="000E1EA5">
        <w:rPr>
          <w:rFonts w:ascii="Times New Roman" w:hAnsi="Times New Roman"/>
          <w:sz w:val="24"/>
          <w:szCs w:val="24"/>
        </w:rPr>
        <w:t>,</w:t>
      </w:r>
      <w:r w:rsidR="00B03105" w:rsidRPr="000E1EA5">
        <w:rPr>
          <w:rFonts w:ascii="Times New Roman" w:hAnsi="Times New Roman"/>
          <w:sz w:val="24"/>
          <w:szCs w:val="24"/>
        </w:rPr>
        <w:t xml:space="preserve"> według pełnej skali ocen. </w:t>
      </w:r>
      <w:r w:rsidR="00C60F0D" w:rsidRPr="000E1EA5">
        <w:rPr>
          <w:rFonts w:ascii="Times New Roman" w:hAnsi="Times New Roman"/>
          <w:sz w:val="24"/>
          <w:szCs w:val="24"/>
        </w:rPr>
        <w:br/>
      </w:r>
      <w:r w:rsidR="00B03105" w:rsidRPr="000E1EA5">
        <w:rPr>
          <w:rFonts w:ascii="Times New Roman" w:hAnsi="Times New Roman"/>
          <w:sz w:val="24"/>
          <w:szCs w:val="24"/>
        </w:rPr>
        <w:t xml:space="preserve">W przypadku ucznia, dla którego nauczyciel dostosowywał wymagania edukacyjne do indywidualnych potrzeb psychofizycznych i edukacyjnych ze specjalnymi trudnościami </w:t>
      </w:r>
      <w:r w:rsidR="00C60F0D" w:rsidRPr="000E1EA5">
        <w:rPr>
          <w:rFonts w:ascii="Times New Roman" w:hAnsi="Times New Roman"/>
          <w:sz w:val="24"/>
          <w:szCs w:val="24"/>
        </w:rPr>
        <w:br/>
      </w:r>
      <w:r w:rsidR="00B03105" w:rsidRPr="000E1EA5">
        <w:rPr>
          <w:rFonts w:ascii="Times New Roman" w:hAnsi="Times New Roman"/>
          <w:sz w:val="24"/>
          <w:szCs w:val="24"/>
        </w:rPr>
        <w:t>w nauce, pytania egzaminacyjne powinny uwzględniać możliwości psychofizyczne ucznia.</w:t>
      </w:r>
    </w:p>
    <w:p w:rsidR="00B03105" w:rsidRPr="000E1EA5" w:rsidRDefault="00B03105" w:rsidP="00C60F0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03105" w:rsidRPr="0053134A" w:rsidRDefault="009A6000" w:rsidP="00C60F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 xml:space="preserve">Nauczyciel prowadzący dane zajęcia edukacyjne może być zwolniony z udziału </w:t>
      </w:r>
      <w:r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 xml:space="preserve">w pracy komisji na własną prośbę lub w innych, szczególnie uzasadnionych </w:t>
      </w:r>
      <w:r w:rsidR="008B4A44" w:rsidRPr="0053134A">
        <w:rPr>
          <w:rFonts w:ascii="Times New Roman" w:hAnsi="Times New Roman"/>
          <w:sz w:val="24"/>
          <w:szCs w:val="24"/>
        </w:rPr>
        <w:t xml:space="preserve">przypadkach. </w:t>
      </w:r>
      <w:r>
        <w:rPr>
          <w:rFonts w:ascii="Times New Roman" w:hAnsi="Times New Roman"/>
          <w:sz w:val="24"/>
          <w:szCs w:val="24"/>
        </w:rPr>
        <w:br/>
      </w:r>
      <w:r w:rsidR="008B4A44" w:rsidRPr="0053134A">
        <w:rPr>
          <w:rFonts w:ascii="Times New Roman" w:hAnsi="Times New Roman"/>
          <w:sz w:val="24"/>
          <w:szCs w:val="24"/>
        </w:rPr>
        <w:t>W takim przypadku dyrektor s</w:t>
      </w:r>
      <w:r w:rsidR="00B03105" w:rsidRPr="0053134A">
        <w:rPr>
          <w:rFonts w:ascii="Times New Roman" w:hAnsi="Times New Roman"/>
          <w:sz w:val="24"/>
          <w:szCs w:val="24"/>
        </w:rPr>
        <w:t>zkoły powołuje</w:t>
      </w:r>
      <w:r w:rsidR="008B4A44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jako egzaminatora</w:t>
      </w:r>
      <w:r w:rsidR="008B4A44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innego nauczyciela prowadzącego takie same zajęcia edukacyjne, z tym że powołanie nauczyciela zatrudnionego w innej szkole następuje w porozum</w:t>
      </w:r>
      <w:r w:rsidR="00920474" w:rsidRPr="0053134A">
        <w:rPr>
          <w:rFonts w:ascii="Times New Roman" w:hAnsi="Times New Roman"/>
          <w:sz w:val="24"/>
          <w:szCs w:val="24"/>
        </w:rPr>
        <w:t xml:space="preserve">ieniu w dyrektorem tej szkoły. </w:t>
      </w:r>
    </w:p>
    <w:p w:rsidR="00920474" w:rsidRPr="0053134A" w:rsidRDefault="00920474" w:rsidP="00C60F0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9A6000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 xml:space="preserve">Z przeprowadzonego egzaminu poprawkowego sporządza się protokół zawierający skład komisji, termin egzaminu, pytania egzaminacyjne, wynik egzaminu oraz </w:t>
      </w:r>
      <w:r w:rsidR="00920474" w:rsidRPr="0053134A">
        <w:rPr>
          <w:rFonts w:ascii="Times New Roman" w:hAnsi="Times New Roman"/>
          <w:sz w:val="24"/>
          <w:szCs w:val="24"/>
        </w:rPr>
        <w:t xml:space="preserve">ocenę ustaloną przez komisję.  </w:t>
      </w:r>
    </w:p>
    <w:p w:rsidR="00920474" w:rsidRPr="0053134A" w:rsidRDefault="00920474" w:rsidP="00C60F0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9A6000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Do protokołu załącza się pisemne prace ucznia i zwięzłą informację o ustnych odpowiedziach ucznia. Protokół stanowi załącznik do arkusza</w:t>
      </w:r>
      <w:r w:rsidR="00920474" w:rsidRPr="0053134A">
        <w:rPr>
          <w:rFonts w:ascii="Times New Roman" w:hAnsi="Times New Roman"/>
          <w:sz w:val="24"/>
          <w:szCs w:val="24"/>
        </w:rPr>
        <w:t xml:space="preserve"> ocen.</w:t>
      </w:r>
    </w:p>
    <w:p w:rsidR="00920474" w:rsidRPr="0053134A" w:rsidRDefault="00920474" w:rsidP="00C60F0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3105" w:rsidRPr="000E1EA5" w:rsidRDefault="009A6000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E1EA5">
        <w:rPr>
          <w:rFonts w:ascii="Times New Roman" w:hAnsi="Times New Roman"/>
          <w:sz w:val="24"/>
          <w:szCs w:val="24"/>
        </w:rPr>
        <w:t>12.</w:t>
      </w:r>
      <w:r w:rsidRPr="000E1EA5">
        <w:rPr>
          <w:rFonts w:ascii="Times New Roman" w:hAnsi="Times New Roman"/>
          <w:sz w:val="24"/>
          <w:szCs w:val="24"/>
        </w:rPr>
        <w:tab/>
      </w:r>
      <w:r w:rsidR="008B4A44" w:rsidRPr="000E1EA5">
        <w:rPr>
          <w:rFonts w:ascii="Times New Roman" w:hAnsi="Times New Roman"/>
          <w:sz w:val="24"/>
          <w:szCs w:val="24"/>
        </w:rPr>
        <w:t xml:space="preserve">Ocena ustalona w </w:t>
      </w:r>
      <w:r w:rsidR="00B03105" w:rsidRPr="000E1EA5">
        <w:rPr>
          <w:rFonts w:ascii="Times New Roman" w:hAnsi="Times New Roman"/>
          <w:sz w:val="24"/>
          <w:szCs w:val="24"/>
        </w:rPr>
        <w:t xml:space="preserve">wyniku </w:t>
      </w:r>
      <w:r w:rsidR="008B4A44" w:rsidRPr="000E1EA5">
        <w:rPr>
          <w:rFonts w:ascii="Times New Roman" w:hAnsi="Times New Roman"/>
          <w:sz w:val="24"/>
          <w:szCs w:val="24"/>
        </w:rPr>
        <w:t>egzaminu poprawkowego jest oceną</w:t>
      </w:r>
      <w:r w:rsidR="00B03105" w:rsidRPr="000E1EA5">
        <w:rPr>
          <w:rFonts w:ascii="Times New Roman" w:hAnsi="Times New Roman"/>
          <w:sz w:val="24"/>
          <w:szCs w:val="24"/>
        </w:rPr>
        <w:t xml:space="preserve"> os</w:t>
      </w:r>
      <w:r w:rsidR="00CC403B">
        <w:rPr>
          <w:rFonts w:ascii="Times New Roman" w:hAnsi="Times New Roman"/>
          <w:sz w:val="24"/>
          <w:szCs w:val="24"/>
        </w:rPr>
        <w:t xml:space="preserve">tateczną </w:t>
      </w:r>
      <w:r w:rsidR="00CC403B">
        <w:rPr>
          <w:rFonts w:ascii="Times New Roman" w:hAnsi="Times New Roman"/>
          <w:sz w:val="24"/>
          <w:szCs w:val="24"/>
        </w:rPr>
        <w:br/>
        <w:t>z zastrzeżeniem §141</w:t>
      </w:r>
      <w:r w:rsidR="000405DA">
        <w:rPr>
          <w:rFonts w:ascii="Times New Roman" w:hAnsi="Times New Roman"/>
          <w:sz w:val="24"/>
          <w:szCs w:val="24"/>
        </w:rPr>
        <w:t>.</w:t>
      </w:r>
      <w:r w:rsidR="00920474" w:rsidRPr="000E1EA5">
        <w:rPr>
          <w:rFonts w:ascii="Times New Roman" w:hAnsi="Times New Roman"/>
          <w:sz w:val="24"/>
          <w:szCs w:val="24"/>
        </w:rPr>
        <w:t xml:space="preserve"> ust. 1.</w:t>
      </w:r>
    </w:p>
    <w:p w:rsidR="00920474" w:rsidRPr="000E1EA5" w:rsidRDefault="00920474" w:rsidP="00C60F0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</w:t>
      </w:r>
      <w:r w:rsidR="009A6000">
        <w:rPr>
          <w:rFonts w:ascii="Times New Roman" w:hAnsi="Times New Roman"/>
          <w:sz w:val="24"/>
          <w:szCs w:val="24"/>
        </w:rPr>
        <w:t>3.</w:t>
      </w:r>
      <w:r w:rsidR="009A6000">
        <w:rPr>
          <w:rFonts w:ascii="Times New Roman" w:hAnsi="Times New Roman"/>
          <w:sz w:val="24"/>
          <w:szCs w:val="24"/>
        </w:rPr>
        <w:tab/>
      </w:r>
      <w:r w:rsidR="00EB7EA8" w:rsidRPr="0053134A">
        <w:rPr>
          <w:rFonts w:ascii="Times New Roman" w:hAnsi="Times New Roman"/>
          <w:sz w:val="24"/>
          <w:szCs w:val="24"/>
        </w:rPr>
        <w:t>Uczeń, który nie zdał dwóch egzaminów poprawkowych</w:t>
      </w:r>
      <w:r w:rsidR="00346A20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nie otrzymu</w:t>
      </w:r>
      <w:r w:rsidR="00920474" w:rsidRPr="0053134A">
        <w:rPr>
          <w:rFonts w:ascii="Times New Roman" w:hAnsi="Times New Roman"/>
          <w:sz w:val="24"/>
          <w:szCs w:val="24"/>
        </w:rPr>
        <w:t xml:space="preserve">je promocji </w:t>
      </w:r>
      <w:r w:rsidR="00920474" w:rsidRPr="0053134A">
        <w:rPr>
          <w:rFonts w:ascii="Times New Roman" w:hAnsi="Times New Roman"/>
          <w:sz w:val="24"/>
          <w:szCs w:val="24"/>
        </w:rPr>
        <w:br/>
        <w:t xml:space="preserve">i powtarza klasę. </w:t>
      </w:r>
    </w:p>
    <w:p w:rsidR="00920474" w:rsidRPr="0053134A" w:rsidRDefault="00920474" w:rsidP="00C60F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318C" w:rsidRPr="0053134A" w:rsidRDefault="00B03105" w:rsidP="00C60F0D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1</w:t>
      </w:r>
      <w:r w:rsidR="00EB7EA8" w:rsidRPr="0053134A">
        <w:rPr>
          <w:rFonts w:ascii="Times New Roman" w:hAnsi="Times New Roman"/>
          <w:sz w:val="24"/>
          <w:szCs w:val="24"/>
        </w:rPr>
        <w:t>4</w:t>
      </w:r>
      <w:r w:rsidR="009A6000">
        <w:rPr>
          <w:rFonts w:ascii="Times New Roman" w:hAnsi="Times New Roman"/>
          <w:sz w:val="24"/>
          <w:szCs w:val="24"/>
        </w:rPr>
        <w:t>.</w:t>
      </w:r>
      <w:r w:rsidR="009A6000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 xml:space="preserve">Uczeń lub jego rodzice (prawni opiekunowie) mogą zgłosić w </w:t>
      </w:r>
      <w:r w:rsidR="00B54DFB" w:rsidRPr="0053134A">
        <w:rPr>
          <w:rFonts w:ascii="Times New Roman" w:hAnsi="Times New Roman"/>
          <w:sz w:val="24"/>
          <w:szCs w:val="24"/>
        </w:rPr>
        <w:t>terminie 5</w:t>
      </w:r>
      <w:r w:rsidRPr="0053134A">
        <w:rPr>
          <w:rFonts w:ascii="Times New Roman" w:hAnsi="Times New Roman"/>
          <w:sz w:val="24"/>
          <w:szCs w:val="24"/>
        </w:rPr>
        <w:t xml:space="preserve"> dni od dnia przeprowadzenia egzaminu poprawkowego zastrzeżenia do dyrektora szkoły, jeżeli uznają, że ocena z egzaminu poprawkowego została ustalona niezgodnie z przepisami prawa dotyczącymi trybu ustalania tej oceny.</w:t>
      </w:r>
    </w:p>
    <w:p w:rsidR="00920474" w:rsidRPr="0053134A" w:rsidRDefault="00920474" w:rsidP="00C60F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4"/>
          <w:szCs w:val="24"/>
        </w:rPr>
      </w:pPr>
    </w:p>
    <w:p w:rsidR="00C47EBB" w:rsidRPr="0053134A" w:rsidRDefault="001C318C" w:rsidP="00C60F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3134A">
        <w:rPr>
          <w:rFonts w:ascii="Times New Roman" w:hAnsi="Times New Roman"/>
          <w:noProof w:val="0"/>
          <w:sz w:val="24"/>
          <w:szCs w:val="24"/>
        </w:rPr>
        <w:t>1</w:t>
      </w:r>
      <w:r w:rsidR="00EB7EA8" w:rsidRPr="0053134A">
        <w:rPr>
          <w:rFonts w:ascii="Times New Roman" w:hAnsi="Times New Roman"/>
          <w:noProof w:val="0"/>
          <w:sz w:val="24"/>
          <w:szCs w:val="24"/>
        </w:rPr>
        <w:t>5</w:t>
      </w:r>
      <w:r w:rsidRPr="0053134A">
        <w:rPr>
          <w:rFonts w:ascii="Times New Roman" w:hAnsi="Times New Roman"/>
          <w:noProof w:val="0"/>
          <w:sz w:val="24"/>
          <w:szCs w:val="24"/>
        </w:rPr>
        <w:t>.</w:t>
      </w:r>
      <w:r w:rsidR="009A6000"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W przypadku stwierdzenia, że ocena z egzaminu poprawkowego została ustalona niezgodnie z przepisami prawa</w:t>
      </w:r>
      <w:r w:rsidR="008B4A44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dotyczącymi trybu ustalania tej oceny, dyrektor szkoły powołuje komisję do przeprowadzenia egzaminu w trybie odwoławczym. Do pracy komisji mają zastosowanie przepisy </w:t>
      </w:r>
      <w:r w:rsidR="000E1EA5">
        <w:rPr>
          <w:rFonts w:ascii="Times New Roman" w:hAnsi="Times New Roman"/>
          <w:bCs/>
          <w:sz w:val="24"/>
          <w:szCs w:val="24"/>
        </w:rPr>
        <w:t>§14</w:t>
      </w:r>
      <w:r w:rsidR="00913F30">
        <w:rPr>
          <w:rFonts w:ascii="Times New Roman" w:hAnsi="Times New Roman"/>
          <w:bCs/>
          <w:sz w:val="24"/>
          <w:szCs w:val="24"/>
        </w:rPr>
        <w:t>0</w:t>
      </w:r>
      <w:r w:rsidR="00B03105" w:rsidRPr="0053134A">
        <w:rPr>
          <w:rFonts w:ascii="Times New Roman" w:hAnsi="Times New Roman"/>
          <w:bCs/>
          <w:sz w:val="24"/>
          <w:szCs w:val="24"/>
        </w:rPr>
        <w:t>. Ocena ustalona przez komisję jest ostateczna</w:t>
      </w:r>
      <w:r w:rsidR="008B4A44" w:rsidRPr="0053134A">
        <w:rPr>
          <w:rFonts w:ascii="Times New Roman" w:hAnsi="Times New Roman"/>
          <w:b/>
          <w:bCs/>
          <w:sz w:val="24"/>
          <w:szCs w:val="24"/>
        </w:rPr>
        <w:t>.</w:t>
      </w:r>
    </w:p>
    <w:p w:rsidR="00DD2462" w:rsidRPr="0053134A" w:rsidRDefault="00DD2462" w:rsidP="00C60F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7EBB" w:rsidRPr="00CA5AA6" w:rsidRDefault="00CC403B" w:rsidP="00C60F0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142</w:t>
      </w:r>
      <w:r w:rsidR="00C47EBB" w:rsidRPr="00CA5AA6">
        <w:rPr>
          <w:rFonts w:ascii="Times New Roman" w:hAnsi="Times New Roman"/>
          <w:sz w:val="24"/>
          <w:szCs w:val="24"/>
        </w:rPr>
        <w:t>.</w:t>
      </w:r>
      <w:r w:rsidR="00C47EBB" w:rsidRPr="00CA5AA6">
        <w:rPr>
          <w:rFonts w:ascii="Times New Roman" w:hAnsi="Times New Roman"/>
          <w:b/>
          <w:sz w:val="24"/>
          <w:szCs w:val="24"/>
        </w:rPr>
        <w:t xml:space="preserve"> </w:t>
      </w:r>
      <w:r w:rsidR="00824A83" w:rsidRPr="00CA5AA6">
        <w:rPr>
          <w:rFonts w:ascii="Times New Roman" w:hAnsi="Times New Roman"/>
          <w:sz w:val="24"/>
          <w:szCs w:val="24"/>
        </w:rPr>
        <w:t xml:space="preserve">Egzamin </w:t>
      </w:r>
      <w:r w:rsidR="00A02489" w:rsidRPr="00CA5AA6">
        <w:rPr>
          <w:rFonts w:ascii="Times New Roman" w:hAnsi="Times New Roman"/>
          <w:sz w:val="24"/>
          <w:szCs w:val="24"/>
        </w:rPr>
        <w:t>ósmoklasisty</w:t>
      </w:r>
      <w:r w:rsidR="00120FB8" w:rsidRPr="00CA5AA6">
        <w:rPr>
          <w:rFonts w:ascii="Times New Roman" w:hAnsi="Times New Roman"/>
          <w:sz w:val="24"/>
          <w:szCs w:val="24"/>
        </w:rPr>
        <w:t xml:space="preserve"> </w:t>
      </w:r>
    </w:p>
    <w:p w:rsidR="00C47EBB" w:rsidRPr="0053134A" w:rsidRDefault="00C47EBB" w:rsidP="00C60F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47EBB" w:rsidRPr="0053134A" w:rsidRDefault="008157F6" w:rsidP="00BF4612">
      <w:pPr>
        <w:numPr>
          <w:ilvl w:val="0"/>
          <w:numId w:val="181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Sposób przeprowadzenia e</w:t>
      </w:r>
      <w:r w:rsidR="00824A83" w:rsidRPr="0053134A">
        <w:rPr>
          <w:rFonts w:ascii="Times New Roman" w:hAnsi="Times New Roman"/>
          <w:sz w:val="24"/>
          <w:szCs w:val="24"/>
        </w:rPr>
        <w:t>gzamin</w:t>
      </w:r>
      <w:r w:rsidR="00120FB8">
        <w:rPr>
          <w:rFonts w:ascii="Times New Roman" w:hAnsi="Times New Roman"/>
          <w:sz w:val="24"/>
          <w:szCs w:val="24"/>
        </w:rPr>
        <w:t>u</w:t>
      </w:r>
      <w:r w:rsidRPr="0053134A">
        <w:rPr>
          <w:rFonts w:ascii="Times New Roman" w:hAnsi="Times New Roman"/>
          <w:sz w:val="24"/>
          <w:szCs w:val="24"/>
        </w:rPr>
        <w:t xml:space="preserve">, warunki, ocenianie prac regulują odrębne przepisy. </w:t>
      </w:r>
      <w:r w:rsidR="00824A83" w:rsidRPr="0053134A">
        <w:rPr>
          <w:rFonts w:ascii="Times New Roman" w:hAnsi="Times New Roman"/>
          <w:sz w:val="24"/>
          <w:szCs w:val="24"/>
        </w:rPr>
        <w:t xml:space="preserve"> </w:t>
      </w:r>
    </w:p>
    <w:p w:rsidR="001568DB" w:rsidRPr="0053134A" w:rsidRDefault="001568DB" w:rsidP="00C60F0D">
      <w:pPr>
        <w:autoSpaceDE w:val="0"/>
        <w:autoSpaceDN w:val="0"/>
        <w:adjustRightInd w:val="0"/>
        <w:ind w:firstLine="567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47EBB" w:rsidRPr="0053134A" w:rsidRDefault="00CC403B" w:rsidP="00C60F0D">
      <w:pPr>
        <w:autoSpaceDE w:val="0"/>
        <w:autoSpaceDN w:val="0"/>
        <w:adjustRightInd w:val="0"/>
        <w:ind w:firstLine="426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143</w:t>
      </w:r>
      <w:r w:rsidR="00C47EBB" w:rsidRPr="00FF09D3">
        <w:rPr>
          <w:rFonts w:ascii="Times New Roman" w:hAnsi="Times New Roman"/>
          <w:bCs/>
          <w:sz w:val="24"/>
          <w:szCs w:val="24"/>
        </w:rPr>
        <w:t>.</w:t>
      </w:r>
      <w:r w:rsidR="00C47EBB" w:rsidRPr="00531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7EBB" w:rsidRPr="00BD75E0">
        <w:rPr>
          <w:rFonts w:ascii="Times New Roman" w:hAnsi="Times New Roman"/>
          <w:bCs/>
          <w:sz w:val="24"/>
          <w:szCs w:val="24"/>
        </w:rPr>
        <w:t xml:space="preserve">Świadectwa </w:t>
      </w:r>
      <w:r w:rsidR="008157F6" w:rsidRPr="00BD75E0">
        <w:rPr>
          <w:rFonts w:ascii="Times New Roman" w:hAnsi="Times New Roman"/>
          <w:bCs/>
          <w:sz w:val="24"/>
          <w:szCs w:val="24"/>
        </w:rPr>
        <w:t>szkolne i inne druki szkolne</w:t>
      </w:r>
    </w:p>
    <w:p w:rsidR="00C47EBB" w:rsidRPr="0053134A" w:rsidRDefault="00C47EBB" w:rsidP="00C60F0D">
      <w:pPr>
        <w:autoSpaceDE w:val="0"/>
        <w:autoSpaceDN w:val="0"/>
        <w:adjustRightInd w:val="0"/>
        <w:ind w:left="284" w:hanging="284"/>
        <w:rPr>
          <w:rFonts w:ascii="Times New Roman" w:hAnsi="Times New Roman"/>
          <w:b/>
          <w:bCs/>
          <w:sz w:val="24"/>
          <w:szCs w:val="24"/>
        </w:rPr>
      </w:pPr>
    </w:p>
    <w:p w:rsidR="00C47EBB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 ukończeniu nauki w danej klasie, z wyjątkiem klasy programowo najwyższej, uczeń zależnie od wyników klasyfikacji rocznej, otrzymuje świadectwo szkolne promocyjne</w:t>
      </w:r>
      <w:r w:rsidR="008157F6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potwierdzające uzyskanie lub nieuzyskanie promocji do klasy programowo wyższej. Wzory świadectw określają odrębne przepisy.</w:t>
      </w:r>
    </w:p>
    <w:p w:rsidR="00BD75E0" w:rsidRPr="0053134A" w:rsidRDefault="00BD75E0" w:rsidP="00C60F0D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C47EBB" w:rsidRPr="0053134A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Uczeń, który otrzymał promocję do klasy programowo wyższej z wyróżnieniem, otrzymuje świadectwo szkolne promocyjne</w:t>
      </w:r>
      <w:r w:rsidR="0072397B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potwierdzające uzyskanie promocji </w:t>
      </w:r>
      <w:r w:rsidR="00FF09D3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z wyróżnieniem.</w:t>
      </w:r>
    </w:p>
    <w:p w:rsidR="00C47EBB" w:rsidRPr="0053134A" w:rsidRDefault="00C47EBB" w:rsidP="00C60F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EBB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color w:val="000000"/>
          <w:sz w:val="24"/>
          <w:szCs w:val="24"/>
        </w:rPr>
        <w:t>Do szczególnych osiągnięć ucznia, wpisywanych na świadectwo szkolne</w:t>
      </w:r>
      <w:r w:rsidR="006F458C" w:rsidRPr="0053134A">
        <w:rPr>
          <w:rFonts w:ascii="Times New Roman" w:hAnsi="Times New Roman"/>
          <w:color w:val="000000"/>
          <w:sz w:val="24"/>
          <w:szCs w:val="24"/>
        </w:rPr>
        <w:t>,</w:t>
      </w:r>
      <w:r w:rsidRPr="0053134A">
        <w:rPr>
          <w:rFonts w:ascii="Times New Roman" w:hAnsi="Times New Roman"/>
          <w:color w:val="000000"/>
          <w:sz w:val="24"/>
          <w:szCs w:val="24"/>
        </w:rPr>
        <w:t xml:space="preserve"> zalicza się osiągnięcia ok</w:t>
      </w:r>
      <w:r w:rsidR="0072397B" w:rsidRPr="0053134A">
        <w:rPr>
          <w:rFonts w:ascii="Times New Roman" w:hAnsi="Times New Roman"/>
          <w:color w:val="000000"/>
          <w:sz w:val="24"/>
          <w:szCs w:val="24"/>
        </w:rPr>
        <w:t xml:space="preserve">reślone przez Lubelskiego </w:t>
      </w:r>
      <w:r w:rsidR="006F458C" w:rsidRPr="0053134A">
        <w:rPr>
          <w:rFonts w:ascii="Times New Roman" w:hAnsi="Times New Roman"/>
          <w:color w:val="000000"/>
          <w:sz w:val="24"/>
          <w:szCs w:val="24"/>
        </w:rPr>
        <w:t>Kuratora Oświaty.</w:t>
      </w:r>
    </w:p>
    <w:p w:rsidR="00CA5AA6" w:rsidRPr="0053134A" w:rsidRDefault="00CA5AA6" w:rsidP="009653F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7EBB" w:rsidRPr="0053134A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Uczeń szkoły, który ukończył daną szkołę, otrzymuje świadectwo ukończenia szkoły.</w:t>
      </w:r>
    </w:p>
    <w:p w:rsidR="00C47EBB" w:rsidRPr="0053134A" w:rsidRDefault="00C47EBB" w:rsidP="00C60F0D">
      <w:pPr>
        <w:jc w:val="both"/>
        <w:rPr>
          <w:rFonts w:ascii="Times New Roman" w:hAnsi="Times New Roman"/>
          <w:sz w:val="24"/>
          <w:szCs w:val="24"/>
        </w:rPr>
      </w:pPr>
    </w:p>
    <w:p w:rsidR="00C47EBB" w:rsidRPr="0053134A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</w:t>
      </w:r>
      <w:r w:rsidR="008002CB" w:rsidRPr="0053134A">
        <w:rPr>
          <w:rFonts w:ascii="Times New Roman" w:hAnsi="Times New Roman"/>
          <w:sz w:val="24"/>
          <w:szCs w:val="24"/>
        </w:rPr>
        <w:t xml:space="preserve">ń, który przystąpił </w:t>
      </w:r>
      <w:r w:rsidRPr="0053134A">
        <w:rPr>
          <w:rFonts w:ascii="Times New Roman" w:hAnsi="Times New Roman"/>
          <w:sz w:val="24"/>
          <w:szCs w:val="24"/>
        </w:rPr>
        <w:t xml:space="preserve">do </w:t>
      </w:r>
      <w:r w:rsidR="00350D10" w:rsidRPr="0053134A">
        <w:rPr>
          <w:rFonts w:ascii="Times New Roman" w:hAnsi="Times New Roman"/>
          <w:sz w:val="24"/>
          <w:szCs w:val="24"/>
        </w:rPr>
        <w:t>egzaminu</w:t>
      </w:r>
      <w:r w:rsidR="005E08AE" w:rsidRPr="0053134A">
        <w:rPr>
          <w:rFonts w:ascii="Times New Roman" w:hAnsi="Times New Roman"/>
          <w:sz w:val="24"/>
          <w:szCs w:val="24"/>
        </w:rPr>
        <w:t>,</w:t>
      </w:r>
      <w:r w:rsidR="00350D10" w:rsidRPr="0053134A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otrzymuje zaświadczenie.</w:t>
      </w:r>
    </w:p>
    <w:p w:rsidR="00C47EBB" w:rsidRPr="0053134A" w:rsidRDefault="00C47EBB" w:rsidP="00C60F0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47EBB" w:rsidRPr="0053134A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Szkoła, na wniosek ucznia lub rodzica</w:t>
      </w:r>
      <w:r w:rsidR="0072397B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wydaje zaświadczenie dotyczące przebiegu nauczania.</w:t>
      </w:r>
    </w:p>
    <w:p w:rsidR="00C47EBB" w:rsidRPr="0053134A" w:rsidRDefault="00C47EBB" w:rsidP="00C60F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EBB" w:rsidRPr="00120FB8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0FB8">
        <w:rPr>
          <w:rFonts w:ascii="Times New Roman" w:hAnsi="Times New Roman"/>
          <w:sz w:val="24"/>
          <w:szCs w:val="24"/>
        </w:rPr>
        <w:t>Każdy uczeń szkoły otrzymuje legitymację szkolną, kt</w:t>
      </w:r>
      <w:r w:rsidR="00FF09D3" w:rsidRPr="00120FB8">
        <w:rPr>
          <w:rFonts w:ascii="Times New Roman" w:hAnsi="Times New Roman"/>
          <w:sz w:val="24"/>
          <w:szCs w:val="24"/>
        </w:rPr>
        <w:t xml:space="preserve">órej rodzaj określają odrębne </w:t>
      </w:r>
      <w:r w:rsidRPr="00120FB8">
        <w:rPr>
          <w:rFonts w:ascii="Times New Roman" w:hAnsi="Times New Roman"/>
          <w:sz w:val="24"/>
          <w:szCs w:val="24"/>
        </w:rPr>
        <w:t xml:space="preserve">przepisy. </w:t>
      </w:r>
    </w:p>
    <w:p w:rsidR="00C47EBB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Świadectwa, zaświadczenia, legitymacje szkolne są drukami ścisłego zarachowania.</w:t>
      </w:r>
    </w:p>
    <w:p w:rsidR="00CA5AA6" w:rsidRPr="0053134A" w:rsidRDefault="00CA5AA6" w:rsidP="00CA5AA6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C47EBB" w:rsidRPr="0053134A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 xml:space="preserve">Szkoła prowadzi imienną ewidencję wydanych legitymacji, </w:t>
      </w:r>
      <w:r w:rsidR="0072397B" w:rsidRPr="0053134A">
        <w:rPr>
          <w:rFonts w:ascii="Times New Roman" w:hAnsi="Times New Roman"/>
          <w:sz w:val="24"/>
          <w:szCs w:val="24"/>
        </w:rPr>
        <w:t>świadectw ukończenia szkoły</w:t>
      </w:r>
      <w:r w:rsidRPr="0053134A">
        <w:rPr>
          <w:rFonts w:ascii="Times New Roman" w:hAnsi="Times New Roman"/>
          <w:sz w:val="24"/>
          <w:szCs w:val="24"/>
        </w:rPr>
        <w:t xml:space="preserve"> oraz zaświadczeń. </w:t>
      </w:r>
    </w:p>
    <w:p w:rsidR="00C47EBB" w:rsidRPr="0053134A" w:rsidRDefault="00C47EBB" w:rsidP="00C60F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EBB" w:rsidRPr="0053134A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Świadectwa szkolne promocyjne, świadectwa ukończenia szkoły i zaświadczenia dotyczące przebiegu nauczania szkoła wydaje na podstawie dokumentacji przebiegu nauczania prowadzonej przez szkołę.</w:t>
      </w:r>
    </w:p>
    <w:p w:rsidR="00C47EBB" w:rsidRPr="0053134A" w:rsidRDefault="00C47EBB" w:rsidP="00C60F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EBB" w:rsidRPr="0053134A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 świadectwach promocyjnych można dokonywać sprostowań błędów przez skreślenie kolorem czerwonym nieprawidłowego zapisu i czytelne wpisanie kolorem czerwonym nad skreślonymi wyrazami właściwych danych. Na końcu dokumentu umieszcza się adnotacje „dokonano sprostowania” oraz czytelny podpis dyrektora szkoły lub upoważnionej przez niego osoby oraz datę i pieczęć urzędową.</w:t>
      </w:r>
    </w:p>
    <w:p w:rsidR="00C47EBB" w:rsidRPr="0053134A" w:rsidRDefault="00C47EBB" w:rsidP="00C60F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EBB" w:rsidRPr="0053134A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Nie dokonuje się sprostowań na</w:t>
      </w:r>
      <w:r w:rsidR="0072397B" w:rsidRPr="0053134A">
        <w:rPr>
          <w:rFonts w:ascii="Times New Roman" w:hAnsi="Times New Roman"/>
          <w:sz w:val="24"/>
          <w:szCs w:val="24"/>
        </w:rPr>
        <w:t xml:space="preserve"> świadectwach ukończenia szkoły</w:t>
      </w:r>
      <w:r w:rsidRPr="0053134A">
        <w:rPr>
          <w:rFonts w:ascii="Times New Roman" w:hAnsi="Times New Roman"/>
          <w:sz w:val="24"/>
          <w:szCs w:val="24"/>
        </w:rPr>
        <w:t xml:space="preserve"> </w:t>
      </w:r>
      <w:r w:rsidR="00C60F0D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 xml:space="preserve">i zaświadczeniach. Dokumenty, o których mowa podlegają wymianie. </w:t>
      </w:r>
    </w:p>
    <w:p w:rsidR="00C47EBB" w:rsidRPr="0053134A" w:rsidRDefault="00C47EBB" w:rsidP="00C60F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EBB" w:rsidRPr="0053134A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przypadku utraty oryginału świadectwa, odpisu,  zaświadczenia  uczeń lub abso</w:t>
      </w:r>
      <w:r w:rsidR="00FF09D3">
        <w:rPr>
          <w:rFonts w:ascii="Times New Roman" w:hAnsi="Times New Roman"/>
          <w:sz w:val="24"/>
          <w:szCs w:val="24"/>
        </w:rPr>
        <w:t>lwent może wystąpić odpowiednio</w:t>
      </w:r>
      <w:r w:rsidRPr="0053134A">
        <w:rPr>
          <w:rFonts w:ascii="Times New Roman" w:hAnsi="Times New Roman"/>
          <w:sz w:val="24"/>
          <w:szCs w:val="24"/>
        </w:rPr>
        <w:t xml:space="preserve"> do dyrektora szkoły, komisji okręgowej lub kuratora oświaty z pisemnym wnioskiem o wydanie duplikatu.</w:t>
      </w:r>
    </w:p>
    <w:p w:rsidR="00C47EBB" w:rsidRPr="0053134A" w:rsidRDefault="00C47EBB" w:rsidP="00C60F0D">
      <w:pPr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C47EBB" w:rsidRPr="0053134A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 wydanie duplikatu świadectwa pobiera się opłatę w wysokości równej kwocie opłaty skarbowej od legalizacji dokumentu. Opłatę wnosi się na rachunek bankowy wskazany przez dyrektora szkoły.</w:t>
      </w:r>
    </w:p>
    <w:p w:rsidR="00C47EBB" w:rsidRPr="0053134A" w:rsidRDefault="00C47EBB" w:rsidP="00C60F0D">
      <w:pPr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C47EBB" w:rsidRPr="0053134A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Za wydanie duplikatu legitymacji uczniowskiej pobiera się opłatę w wysokości równej kwocie opłaty skarbowej od poświadczenia własnoręczności podpisu. Opłatę wnosi się na rachunek bankowy wskazany przez dyrektora szkoły.</w:t>
      </w:r>
    </w:p>
    <w:p w:rsidR="00C47EBB" w:rsidRPr="0053134A" w:rsidRDefault="00C47EBB" w:rsidP="00C60F0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47EBB" w:rsidRPr="0053134A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Szkoła nie pobiera opłat za sprostowanie świadectwa szkolnego.</w:t>
      </w:r>
    </w:p>
    <w:p w:rsidR="00C47EBB" w:rsidRPr="0053134A" w:rsidRDefault="00C47EBB" w:rsidP="00C60F0D">
      <w:pPr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C47EBB" w:rsidRPr="002C0C64" w:rsidRDefault="00C47EBB" w:rsidP="00BF4612">
      <w:pPr>
        <w:numPr>
          <w:ilvl w:val="0"/>
          <w:numId w:val="95"/>
        </w:numPr>
        <w:tabs>
          <w:tab w:val="num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 świadectwach szkolnych promocyjnych i</w:t>
      </w:r>
      <w:r w:rsidR="00FF09D3">
        <w:rPr>
          <w:rFonts w:ascii="Times New Roman" w:hAnsi="Times New Roman"/>
          <w:sz w:val="24"/>
          <w:szCs w:val="24"/>
        </w:rPr>
        <w:t xml:space="preserve"> świadectwach ukończenia szkoły</w:t>
      </w:r>
      <w:r w:rsidRPr="0053134A">
        <w:rPr>
          <w:rFonts w:ascii="Times New Roman" w:hAnsi="Times New Roman"/>
          <w:sz w:val="24"/>
          <w:szCs w:val="24"/>
        </w:rPr>
        <w:t xml:space="preserve">, </w:t>
      </w:r>
      <w:r w:rsidR="00FF09D3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 części dotyczącej szczególnych osiągnięć ucznia, odnotowuje się :</w:t>
      </w:r>
    </w:p>
    <w:p w:rsidR="00C47EBB" w:rsidRPr="0053134A" w:rsidRDefault="00C47EBB" w:rsidP="00BF4612">
      <w:pPr>
        <w:numPr>
          <w:ilvl w:val="1"/>
          <w:numId w:val="95"/>
        </w:numPr>
        <w:tabs>
          <w:tab w:val="clear" w:pos="1534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uzyskane wysokie miejsca – nagradzane lub hon</w:t>
      </w:r>
      <w:r w:rsidR="00FF09D3">
        <w:rPr>
          <w:rFonts w:ascii="Times New Roman" w:hAnsi="Times New Roman"/>
          <w:sz w:val="24"/>
          <w:szCs w:val="24"/>
        </w:rPr>
        <w:t>orowane zwycięskim tytułem –</w:t>
      </w:r>
      <w:r w:rsidR="00FF09D3">
        <w:rPr>
          <w:rFonts w:ascii="Times New Roman" w:hAnsi="Times New Roman"/>
          <w:sz w:val="24"/>
          <w:szCs w:val="24"/>
        </w:rPr>
        <w:br/>
      </w:r>
      <w:r w:rsidR="006F458C" w:rsidRPr="0053134A">
        <w:rPr>
          <w:rFonts w:ascii="Times New Roman" w:hAnsi="Times New Roman"/>
          <w:sz w:val="24"/>
          <w:szCs w:val="24"/>
        </w:rPr>
        <w:t>w konkursach wiedzowych,</w:t>
      </w:r>
      <w:r w:rsidRPr="0053134A">
        <w:rPr>
          <w:rFonts w:ascii="Times New Roman" w:hAnsi="Times New Roman"/>
          <w:sz w:val="24"/>
          <w:szCs w:val="24"/>
        </w:rPr>
        <w:t xml:space="preserve"> artystycznych i</w:t>
      </w:r>
      <w:r w:rsidR="006F458C" w:rsidRPr="0053134A">
        <w:rPr>
          <w:rFonts w:ascii="Times New Roman" w:hAnsi="Times New Roman"/>
          <w:sz w:val="24"/>
          <w:szCs w:val="24"/>
        </w:rPr>
        <w:t xml:space="preserve"> zawodach</w:t>
      </w:r>
      <w:r w:rsidRPr="0053134A">
        <w:rPr>
          <w:rFonts w:ascii="Times New Roman" w:hAnsi="Times New Roman"/>
          <w:sz w:val="24"/>
          <w:szCs w:val="24"/>
        </w:rPr>
        <w:t xml:space="preserve"> sportowych organi</w:t>
      </w:r>
      <w:r w:rsidR="006F458C" w:rsidRPr="0053134A">
        <w:rPr>
          <w:rFonts w:ascii="Times New Roman" w:hAnsi="Times New Roman"/>
          <w:sz w:val="24"/>
          <w:szCs w:val="24"/>
        </w:rPr>
        <w:t xml:space="preserve">zowanych przez Kuratora Oświaty </w:t>
      </w:r>
      <w:r w:rsidRPr="0053134A">
        <w:rPr>
          <w:rFonts w:ascii="Times New Roman" w:hAnsi="Times New Roman"/>
          <w:sz w:val="24"/>
          <w:szCs w:val="24"/>
        </w:rPr>
        <w:t>albo organizowanych co najmniej na szczeblu powiatowym przez inne podmioty działające na terenie szkół;</w:t>
      </w:r>
    </w:p>
    <w:p w:rsidR="00C47EBB" w:rsidRPr="0053134A" w:rsidRDefault="00C47EBB" w:rsidP="00BF4612">
      <w:pPr>
        <w:numPr>
          <w:ilvl w:val="1"/>
          <w:numId w:val="95"/>
        </w:numPr>
        <w:tabs>
          <w:tab w:val="clear" w:pos="1534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osiągnięcia w aktywności na rzecz innych ludzi, zwłaszcza w formie wolontariatu lub środowiska szkolnego.</w:t>
      </w:r>
    </w:p>
    <w:p w:rsidR="00B03105" w:rsidRPr="0053134A" w:rsidRDefault="00B03105" w:rsidP="001D69D4">
      <w:pPr>
        <w:pStyle w:val="Nagwek2"/>
        <w:rPr>
          <w:rFonts w:ascii="Times New Roman" w:hAnsi="Times New Roman"/>
          <w:color w:val="7030A0"/>
          <w:sz w:val="24"/>
          <w:szCs w:val="24"/>
        </w:rPr>
      </w:pPr>
      <w:bookmarkStart w:id="34" w:name="_Toc21519654"/>
      <w:r w:rsidRPr="0053134A">
        <w:rPr>
          <w:rFonts w:ascii="Times New Roman" w:hAnsi="Times New Roman"/>
          <w:color w:val="7030A0"/>
          <w:sz w:val="24"/>
          <w:szCs w:val="24"/>
        </w:rPr>
        <w:t>Rozdział 2</w:t>
      </w:r>
      <w:r w:rsidR="001D69D4" w:rsidRPr="0053134A">
        <w:rPr>
          <w:rFonts w:ascii="Times New Roman" w:hAnsi="Times New Roman"/>
          <w:color w:val="7030A0"/>
          <w:sz w:val="24"/>
          <w:szCs w:val="24"/>
        </w:rPr>
        <w:br/>
      </w:r>
      <w:r w:rsidRPr="0053134A">
        <w:rPr>
          <w:rFonts w:ascii="Times New Roman" w:hAnsi="Times New Roman"/>
          <w:color w:val="7030A0"/>
          <w:sz w:val="24"/>
          <w:szCs w:val="24"/>
        </w:rPr>
        <w:t>Promowanie i ukończenie szkoły</w:t>
      </w:r>
      <w:bookmarkEnd w:id="34"/>
    </w:p>
    <w:p w:rsidR="00B03105" w:rsidRPr="0053134A" w:rsidRDefault="00B03105" w:rsidP="00B03105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B03105" w:rsidRPr="00BD75E0" w:rsidRDefault="00CC403B" w:rsidP="00BD75E0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144</w:t>
      </w:r>
      <w:r w:rsidR="00B03105" w:rsidRPr="00BD75E0">
        <w:rPr>
          <w:rFonts w:ascii="Times New Roman" w:hAnsi="Times New Roman"/>
          <w:bCs/>
          <w:sz w:val="24"/>
          <w:szCs w:val="24"/>
        </w:rPr>
        <w:t>.</w:t>
      </w:r>
      <w:r w:rsidR="00B03105" w:rsidRPr="00BD75E0">
        <w:rPr>
          <w:rFonts w:ascii="Times New Roman" w:hAnsi="Times New Roman"/>
          <w:sz w:val="24"/>
          <w:szCs w:val="24"/>
        </w:rPr>
        <w:t xml:space="preserve"> </w:t>
      </w:r>
      <w:r w:rsidR="0072397B" w:rsidRPr="00BD75E0">
        <w:rPr>
          <w:rFonts w:ascii="Times New Roman" w:hAnsi="Times New Roman"/>
          <w:bCs/>
          <w:sz w:val="24"/>
          <w:szCs w:val="24"/>
        </w:rPr>
        <w:t>Promowanie i ukończenie szkoły</w:t>
      </w:r>
    </w:p>
    <w:p w:rsidR="00B03105" w:rsidRPr="0053134A" w:rsidRDefault="00B03105" w:rsidP="00B03105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B03105" w:rsidRDefault="00B03105" w:rsidP="00BF4612">
      <w:pPr>
        <w:numPr>
          <w:ilvl w:val="0"/>
          <w:numId w:val="156"/>
        </w:numPr>
        <w:tabs>
          <w:tab w:val="clear" w:pos="107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Uczeń otrzymuje promocję do klasy programowo wyższej, jeżeli ze wszystkich obowiązkowych zajęć edukacyjnych określonych w  szkolnym  planie  nauczania  uzyskał klasyfikacyjne roczne  oceny  wyższe  od  stopnia niedostatecznego, z </w:t>
      </w:r>
      <w:r w:rsidR="003A0B72" w:rsidRPr="0053134A">
        <w:rPr>
          <w:rFonts w:ascii="Times New Roman" w:hAnsi="Times New Roman"/>
          <w:sz w:val="24"/>
          <w:szCs w:val="24"/>
        </w:rPr>
        <w:t>zastrzeżeniem ust. 3</w:t>
      </w:r>
      <w:r w:rsidR="000405DA">
        <w:rPr>
          <w:rFonts w:ascii="Times New Roman" w:hAnsi="Times New Roman"/>
          <w:sz w:val="24"/>
          <w:szCs w:val="24"/>
        </w:rPr>
        <w:t>.</w:t>
      </w:r>
      <w:r w:rsidR="00F95B91" w:rsidRPr="0053134A">
        <w:rPr>
          <w:rFonts w:ascii="Times New Roman" w:hAnsi="Times New Roman"/>
          <w:sz w:val="24"/>
          <w:szCs w:val="24"/>
        </w:rPr>
        <w:t xml:space="preserve"> </w:t>
      </w:r>
    </w:p>
    <w:p w:rsidR="00C52C06" w:rsidRPr="0053134A" w:rsidRDefault="00C52C06" w:rsidP="00C52C06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56"/>
        </w:numPr>
        <w:tabs>
          <w:tab w:val="clear" w:pos="107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Uczeń, który nie spełnił warunków określonych w ust. 1</w:t>
      </w:r>
      <w:r w:rsidR="000405DA">
        <w:rPr>
          <w:rFonts w:ascii="Times New Roman" w:hAnsi="Times New Roman"/>
          <w:sz w:val="24"/>
          <w:szCs w:val="24"/>
        </w:rPr>
        <w:t>.</w:t>
      </w:r>
      <w:r w:rsidRPr="0053134A">
        <w:rPr>
          <w:rFonts w:ascii="Times New Roman" w:hAnsi="Times New Roman"/>
          <w:sz w:val="24"/>
          <w:szCs w:val="24"/>
        </w:rPr>
        <w:t>, nie otrzymuje promocji do klasy programowo wyższej i powtarza klasę.</w:t>
      </w:r>
    </w:p>
    <w:p w:rsidR="00B03105" w:rsidRPr="0053134A" w:rsidRDefault="00B03105" w:rsidP="00C52C0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586BE7" w:rsidP="00BF4612">
      <w:pPr>
        <w:numPr>
          <w:ilvl w:val="0"/>
          <w:numId w:val="156"/>
        </w:numPr>
        <w:tabs>
          <w:tab w:val="clear" w:pos="107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lastRenderedPageBreak/>
        <w:t>Rada p</w:t>
      </w:r>
      <w:r w:rsidR="00B03105" w:rsidRPr="0053134A">
        <w:rPr>
          <w:rFonts w:ascii="Times New Roman" w:hAnsi="Times New Roman"/>
          <w:sz w:val="24"/>
          <w:szCs w:val="24"/>
        </w:rPr>
        <w:t>edagogiczna, uwzględniając możliwości edukacyjne ucznia</w:t>
      </w:r>
      <w:r w:rsidR="00A325E2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może jeden raz </w:t>
      </w:r>
      <w:r w:rsidR="00C52C06"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>w ciągu danego etapu edukacyjnego promować ucznia do klasy programowo wyższej, który nie zdał egzaminu poprawkowego</w:t>
      </w:r>
      <w:r w:rsidR="00BD75E0">
        <w:rPr>
          <w:rFonts w:ascii="Times New Roman" w:hAnsi="Times New Roman"/>
          <w:sz w:val="24"/>
          <w:szCs w:val="24"/>
        </w:rPr>
        <w:t xml:space="preserve"> z jednych obowiązkowych zajęć </w:t>
      </w:r>
      <w:r w:rsidR="00B03105" w:rsidRPr="0053134A">
        <w:rPr>
          <w:rFonts w:ascii="Times New Roman" w:hAnsi="Times New Roman"/>
          <w:sz w:val="24"/>
          <w:szCs w:val="24"/>
        </w:rPr>
        <w:t>edukacyjnych, pod warunkiem, że te obowiązkowe zajęcia edukacyjne są, zgodnie ze szkolnym planem nauczania</w:t>
      </w:r>
      <w:r w:rsidR="00A325E2" w:rsidRPr="0053134A">
        <w:rPr>
          <w:rFonts w:ascii="Times New Roman" w:hAnsi="Times New Roman"/>
          <w:sz w:val="24"/>
          <w:szCs w:val="24"/>
        </w:rPr>
        <w:t>,</w:t>
      </w:r>
      <w:r w:rsidR="00B03105" w:rsidRPr="0053134A">
        <w:rPr>
          <w:rFonts w:ascii="Times New Roman" w:hAnsi="Times New Roman"/>
          <w:sz w:val="24"/>
          <w:szCs w:val="24"/>
        </w:rPr>
        <w:t xml:space="preserve"> realizowane w klasie programowo wyższej. </w:t>
      </w:r>
    </w:p>
    <w:p w:rsidR="00B03105" w:rsidRPr="0053134A" w:rsidRDefault="00B03105" w:rsidP="00C52C0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B03105" w:rsidP="00BF4612">
      <w:pPr>
        <w:numPr>
          <w:ilvl w:val="0"/>
          <w:numId w:val="156"/>
        </w:numPr>
        <w:tabs>
          <w:tab w:val="clear" w:pos="107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Laureaci konkursów przedmiotowych o zasięgu wojewódzkim i ponadwojewó</w:t>
      </w:r>
      <w:r w:rsidR="007A0EF3">
        <w:rPr>
          <w:rFonts w:ascii="Times New Roman" w:hAnsi="Times New Roman"/>
          <w:sz w:val="24"/>
          <w:szCs w:val="24"/>
        </w:rPr>
        <w:t xml:space="preserve">dzkim </w:t>
      </w:r>
      <w:r w:rsidRPr="0053134A">
        <w:rPr>
          <w:rFonts w:ascii="Times New Roman" w:hAnsi="Times New Roman"/>
          <w:sz w:val="24"/>
          <w:szCs w:val="24"/>
        </w:rPr>
        <w:t>oraz laureaci i finaliści olimpiad przedmiotowych otrzymują z danych za</w:t>
      </w:r>
      <w:r w:rsidR="0072397B" w:rsidRPr="0053134A">
        <w:rPr>
          <w:rFonts w:ascii="Times New Roman" w:hAnsi="Times New Roman"/>
          <w:sz w:val="24"/>
          <w:szCs w:val="24"/>
        </w:rPr>
        <w:t>jęć edukacyjnych celującą roczną</w:t>
      </w:r>
      <w:r w:rsidRPr="0053134A">
        <w:rPr>
          <w:rFonts w:ascii="Times New Roman" w:hAnsi="Times New Roman"/>
          <w:sz w:val="24"/>
          <w:szCs w:val="24"/>
        </w:rPr>
        <w:t xml:space="preserve"> ocenę klasyfikacyjną. Jeżeli tytuł laureata lub finalisty uczeń uzyskał po ustaleniu albo uzyskaniu oceny klasyfikacyjnej niższej niż ocena celująca</w:t>
      </w:r>
      <w:r w:rsidR="0072397B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następuje zmiana tej oceny na ocenę końcową celującą.</w:t>
      </w:r>
    </w:p>
    <w:p w:rsidR="00B03105" w:rsidRPr="0053134A" w:rsidRDefault="00B03105" w:rsidP="00B0310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56"/>
        </w:numPr>
        <w:tabs>
          <w:tab w:val="clear" w:pos="107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Uczeń realizujący obowiązek szkolny lub obowiązek nauki poza szkołą nie jest klasyfikowany z wychowania fizycznego, muzyki, </w:t>
      </w:r>
      <w:r w:rsidR="00CE3A98" w:rsidRPr="0053134A">
        <w:rPr>
          <w:rFonts w:ascii="Times New Roman" w:hAnsi="Times New Roman"/>
          <w:sz w:val="24"/>
          <w:szCs w:val="24"/>
        </w:rPr>
        <w:t>techniki</w:t>
      </w:r>
      <w:r w:rsidRPr="0053134A">
        <w:rPr>
          <w:rFonts w:ascii="Times New Roman" w:hAnsi="Times New Roman"/>
          <w:sz w:val="24"/>
          <w:szCs w:val="24"/>
        </w:rPr>
        <w:t xml:space="preserve">, </w:t>
      </w:r>
      <w:r w:rsidR="00CE3A98" w:rsidRPr="0053134A">
        <w:rPr>
          <w:rFonts w:ascii="Times New Roman" w:hAnsi="Times New Roman"/>
          <w:sz w:val="24"/>
          <w:szCs w:val="24"/>
        </w:rPr>
        <w:t xml:space="preserve">plastyki </w:t>
      </w:r>
      <w:r w:rsidRPr="0053134A">
        <w:rPr>
          <w:rFonts w:ascii="Times New Roman" w:hAnsi="Times New Roman"/>
          <w:sz w:val="24"/>
          <w:szCs w:val="24"/>
        </w:rPr>
        <w:t xml:space="preserve">oraz dodatkowych zajęć edukacyjnych. Uczniowi nie wystawia się oceny zachowania. Brak klasyfikacji </w:t>
      </w:r>
      <w:r w:rsidR="00C52C06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z wymienionych edukacji przedmiotowych i zachowania nie wstrzymuje promocji do klasy wyższej lub ukończenia szkoły.</w:t>
      </w:r>
    </w:p>
    <w:p w:rsidR="00B03105" w:rsidRPr="0053134A" w:rsidRDefault="00B03105" w:rsidP="00DC779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C52C06" w:rsidP="00BF4612">
      <w:pPr>
        <w:numPr>
          <w:ilvl w:val="0"/>
          <w:numId w:val="156"/>
        </w:numPr>
        <w:tabs>
          <w:tab w:val="clear" w:pos="107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Uczeń, który w wyniku klasyfikacji rocznej uzyskał z zajęć edukacyjnych </w:t>
      </w:r>
      <w:r w:rsidR="00B03105" w:rsidRPr="0053134A">
        <w:rPr>
          <w:rFonts w:ascii="Times New Roman" w:hAnsi="Times New Roman"/>
          <w:sz w:val="24"/>
          <w:szCs w:val="24"/>
        </w:rPr>
        <w:t>średni</w:t>
      </w:r>
      <w:r>
        <w:rPr>
          <w:rFonts w:ascii="Times New Roman" w:hAnsi="Times New Roman"/>
          <w:sz w:val="24"/>
          <w:szCs w:val="24"/>
        </w:rPr>
        <w:t>ą ocen co najmniej 4,</w:t>
      </w:r>
      <w:r w:rsidR="008B3B0A">
        <w:rPr>
          <w:rFonts w:ascii="Times New Roman" w:hAnsi="Times New Roman"/>
          <w:sz w:val="24"/>
          <w:szCs w:val="24"/>
        </w:rPr>
        <w:t>75 oraz co najmniej bardzo dobrą</w:t>
      </w:r>
      <w:r>
        <w:rPr>
          <w:rFonts w:ascii="Times New Roman" w:hAnsi="Times New Roman"/>
          <w:sz w:val="24"/>
          <w:szCs w:val="24"/>
        </w:rPr>
        <w:t xml:space="preserve"> ocenę zachowania, otrzymuje promocję do klasy</w:t>
      </w:r>
      <w:r w:rsidR="00B03105" w:rsidRPr="0053134A">
        <w:rPr>
          <w:rFonts w:ascii="Times New Roman" w:hAnsi="Times New Roman"/>
          <w:sz w:val="24"/>
          <w:szCs w:val="24"/>
        </w:rPr>
        <w:t xml:space="preserve"> programowo wyższej z wyróżnieniem.</w:t>
      </w:r>
    </w:p>
    <w:p w:rsidR="00B03105" w:rsidRPr="0053134A" w:rsidRDefault="00B03105" w:rsidP="00B03105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 </w:t>
      </w:r>
    </w:p>
    <w:p w:rsidR="00B03105" w:rsidRPr="0053134A" w:rsidRDefault="00B03105" w:rsidP="00BF4612">
      <w:pPr>
        <w:numPr>
          <w:ilvl w:val="0"/>
          <w:numId w:val="156"/>
        </w:numPr>
        <w:tabs>
          <w:tab w:val="clear" w:pos="107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Uczeń kończy szkołę</w:t>
      </w:r>
      <w:r w:rsidR="0072397B" w:rsidRPr="0053134A">
        <w:rPr>
          <w:rFonts w:ascii="Times New Roman" w:hAnsi="Times New Roman"/>
          <w:sz w:val="24"/>
          <w:szCs w:val="24"/>
        </w:rPr>
        <w:t>,</w:t>
      </w:r>
      <w:r w:rsidR="00C52C06">
        <w:rPr>
          <w:rFonts w:ascii="Times New Roman" w:hAnsi="Times New Roman"/>
          <w:sz w:val="24"/>
          <w:szCs w:val="24"/>
        </w:rPr>
        <w:t xml:space="preserve"> jeżeli w wyniku </w:t>
      </w:r>
      <w:r w:rsidRPr="0053134A">
        <w:rPr>
          <w:rFonts w:ascii="Times New Roman" w:hAnsi="Times New Roman"/>
          <w:sz w:val="24"/>
          <w:szCs w:val="24"/>
        </w:rPr>
        <w:t>klasyf</w:t>
      </w:r>
      <w:r w:rsidR="0072397B" w:rsidRPr="0053134A">
        <w:rPr>
          <w:rFonts w:ascii="Times New Roman" w:hAnsi="Times New Roman"/>
          <w:sz w:val="24"/>
          <w:szCs w:val="24"/>
        </w:rPr>
        <w:t>ikacji rocznej, na którą</w:t>
      </w:r>
      <w:r w:rsidR="00C52C06">
        <w:rPr>
          <w:rFonts w:ascii="Times New Roman" w:hAnsi="Times New Roman"/>
          <w:sz w:val="24"/>
          <w:szCs w:val="24"/>
        </w:rPr>
        <w:t xml:space="preserve"> składają się </w:t>
      </w:r>
      <w:r w:rsidRPr="0053134A">
        <w:rPr>
          <w:rFonts w:ascii="Times New Roman" w:hAnsi="Times New Roman"/>
          <w:sz w:val="24"/>
          <w:szCs w:val="24"/>
        </w:rPr>
        <w:t>roczne oceny klasy</w:t>
      </w:r>
      <w:r w:rsidR="00C52C06">
        <w:rPr>
          <w:rFonts w:ascii="Times New Roman" w:hAnsi="Times New Roman"/>
          <w:sz w:val="24"/>
          <w:szCs w:val="24"/>
        </w:rPr>
        <w:t xml:space="preserve">fikacyjne z zajęć edukacyjnych uzyskane w  klasie </w:t>
      </w:r>
      <w:r w:rsidRPr="0053134A">
        <w:rPr>
          <w:rFonts w:ascii="Times New Roman" w:hAnsi="Times New Roman"/>
          <w:sz w:val="24"/>
          <w:szCs w:val="24"/>
        </w:rPr>
        <w:t>progra</w:t>
      </w:r>
      <w:r w:rsidR="00C52C06">
        <w:rPr>
          <w:rFonts w:ascii="Times New Roman" w:hAnsi="Times New Roman"/>
          <w:sz w:val="24"/>
          <w:szCs w:val="24"/>
        </w:rPr>
        <w:t xml:space="preserve">mowo najwyższej oraz </w:t>
      </w:r>
      <w:r w:rsidR="0072397B" w:rsidRPr="0053134A">
        <w:rPr>
          <w:rFonts w:ascii="Times New Roman" w:hAnsi="Times New Roman"/>
          <w:sz w:val="24"/>
          <w:szCs w:val="24"/>
        </w:rPr>
        <w:t xml:space="preserve">roczne oceny klasyfikacyjne </w:t>
      </w:r>
      <w:r w:rsidR="00C52C06">
        <w:rPr>
          <w:rFonts w:ascii="Times New Roman" w:hAnsi="Times New Roman"/>
          <w:sz w:val="24"/>
          <w:szCs w:val="24"/>
        </w:rPr>
        <w:t xml:space="preserve">z </w:t>
      </w:r>
      <w:r w:rsidRPr="0053134A">
        <w:rPr>
          <w:rFonts w:ascii="Times New Roman" w:hAnsi="Times New Roman"/>
          <w:sz w:val="24"/>
          <w:szCs w:val="24"/>
        </w:rPr>
        <w:t>obo</w:t>
      </w:r>
      <w:r w:rsidR="00C52C06">
        <w:rPr>
          <w:rFonts w:ascii="Times New Roman" w:hAnsi="Times New Roman"/>
          <w:sz w:val="24"/>
          <w:szCs w:val="24"/>
        </w:rPr>
        <w:t xml:space="preserve">wiązkowych zajęć edukacyjnych, </w:t>
      </w:r>
      <w:r w:rsidRPr="0053134A">
        <w:rPr>
          <w:rFonts w:ascii="Times New Roman" w:hAnsi="Times New Roman"/>
          <w:sz w:val="24"/>
          <w:szCs w:val="24"/>
        </w:rPr>
        <w:t>który</w:t>
      </w:r>
      <w:r w:rsidR="00C52C06">
        <w:rPr>
          <w:rFonts w:ascii="Times New Roman" w:hAnsi="Times New Roman"/>
          <w:sz w:val="24"/>
          <w:szCs w:val="24"/>
        </w:rPr>
        <w:t>ch realizacja zakończyła</w:t>
      </w:r>
      <w:r w:rsidR="0072397B" w:rsidRPr="0053134A">
        <w:rPr>
          <w:rFonts w:ascii="Times New Roman" w:hAnsi="Times New Roman"/>
          <w:sz w:val="24"/>
          <w:szCs w:val="24"/>
        </w:rPr>
        <w:t xml:space="preserve"> się </w:t>
      </w:r>
      <w:r w:rsidR="00B21D62" w:rsidRPr="0053134A">
        <w:rPr>
          <w:rFonts w:ascii="Times New Roman" w:hAnsi="Times New Roman"/>
          <w:sz w:val="24"/>
          <w:szCs w:val="24"/>
        </w:rPr>
        <w:t xml:space="preserve">w </w:t>
      </w:r>
      <w:r w:rsidR="0072397B" w:rsidRPr="0053134A">
        <w:rPr>
          <w:rFonts w:ascii="Times New Roman" w:hAnsi="Times New Roman"/>
          <w:sz w:val="24"/>
          <w:szCs w:val="24"/>
        </w:rPr>
        <w:t xml:space="preserve">klasach programowo </w:t>
      </w:r>
      <w:r w:rsidR="00B21D62" w:rsidRPr="0053134A">
        <w:rPr>
          <w:rFonts w:ascii="Times New Roman" w:hAnsi="Times New Roman"/>
          <w:sz w:val="24"/>
          <w:szCs w:val="24"/>
        </w:rPr>
        <w:t>niższych</w:t>
      </w:r>
      <w:r w:rsidRPr="0053134A">
        <w:rPr>
          <w:rFonts w:ascii="Times New Roman" w:hAnsi="Times New Roman"/>
          <w:sz w:val="24"/>
          <w:szCs w:val="24"/>
        </w:rPr>
        <w:t>, uzyskał</w:t>
      </w:r>
      <w:r w:rsidR="0072397B" w:rsidRPr="0053134A">
        <w:rPr>
          <w:rFonts w:ascii="Times New Roman" w:hAnsi="Times New Roman"/>
          <w:sz w:val="24"/>
          <w:szCs w:val="24"/>
        </w:rPr>
        <w:t xml:space="preserve"> oceny klasyfikacyjne wyższe od </w:t>
      </w:r>
      <w:r w:rsidRPr="0053134A">
        <w:rPr>
          <w:rFonts w:ascii="Times New Roman" w:hAnsi="Times New Roman"/>
          <w:sz w:val="24"/>
          <w:szCs w:val="24"/>
        </w:rPr>
        <w:t xml:space="preserve">oceny niedostatecznej, z zastrzeżeniem ust. 2. oraz przystąpił </w:t>
      </w:r>
      <w:r w:rsidR="00DC779C" w:rsidRPr="0053134A">
        <w:rPr>
          <w:rFonts w:ascii="Times New Roman" w:hAnsi="Times New Roman"/>
          <w:sz w:val="24"/>
          <w:szCs w:val="24"/>
        </w:rPr>
        <w:t xml:space="preserve">do </w:t>
      </w:r>
      <w:r w:rsidR="00B21D62" w:rsidRPr="0053134A">
        <w:rPr>
          <w:rFonts w:ascii="Times New Roman" w:hAnsi="Times New Roman"/>
          <w:sz w:val="24"/>
          <w:szCs w:val="24"/>
        </w:rPr>
        <w:t>egzaminu</w:t>
      </w:r>
      <w:r w:rsidR="00C52C06">
        <w:rPr>
          <w:rFonts w:ascii="Times New Roman" w:hAnsi="Times New Roman"/>
          <w:sz w:val="24"/>
          <w:szCs w:val="24"/>
        </w:rPr>
        <w:t xml:space="preserve">. </w:t>
      </w:r>
      <w:r w:rsidRPr="0053134A">
        <w:rPr>
          <w:rFonts w:ascii="Times New Roman" w:hAnsi="Times New Roman"/>
          <w:sz w:val="24"/>
          <w:szCs w:val="24"/>
        </w:rPr>
        <w:t xml:space="preserve">Obowiązek przystąpienia do </w:t>
      </w:r>
      <w:r w:rsidR="00B21D62" w:rsidRPr="0053134A">
        <w:rPr>
          <w:rFonts w:ascii="Times New Roman" w:hAnsi="Times New Roman"/>
          <w:sz w:val="24"/>
          <w:szCs w:val="24"/>
        </w:rPr>
        <w:t>egzaminu</w:t>
      </w:r>
      <w:r w:rsidRPr="0053134A">
        <w:rPr>
          <w:rFonts w:ascii="Times New Roman" w:hAnsi="Times New Roman"/>
          <w:sz w:val="24"/>
          <w:szCs w:val="24"/>
        </w:rPr>
        <w:t xml:space="preserve"> nie dotyczy uczniów zwolnionych z egzaminu na podstawie odrębnych przepisów.</w:t>
      </w:r>
      <w:r w:rsidRPr="0053134A">
        <w:rPr>
          <w:rFonts w:ascii="Times New Roman" w:hAnsi="Times New Roman"/>
          <w:b/>
          <w:sz w:val="24"/>
          <w:szCs w:val="24"/>
        </w:rPr>
        <w:t xml:space="preserve">  </w:t>
      </w:r>
    </w:p>
    <w:p w:rsidR="00B03105" w:rsidRPr="0053134A" w:rsidRDefault="00B03105" w:rsidP="00B03105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B03105" w:rsidRPr="0053134A" w:rsidRDefault="0072397B" w:rsidP="00BF4612">
      <w:pPr>
        <w:numPr>
          <w:ilvl w:val="0"/>
          <w:numId w:val="156"/>
        </w:numPr>
        <w:tabs>
          <w:tab w:val="clear" w:pos="1070"/>
          <w:tab w:val="num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Uczeń kończy s</w:t>
      </w:r>
      <w:r w:rsidR="00C52C06">
        <w:rPr>
          <w:rFonts w:ascii="Times New Roman" w:hAnsi="Times New Roman"/>
          <w:sz w:val="24"/>
          <w:szCs w:val="24"/>
        </w:rPr>
        <w:t>zkołę z wyróżnieniem, jeżeli w wyniku</w:t>
      </w:r>
      <w:r w:rsidR="00B03105" w:rsidRPr="0053134A">
        <w:rPr>
          <w:rFonts w:ascii="Times New Roman" w:hAnsi="Times New Roman"/>
          <w:sz w:val="24"/>
          <w:szCs w:val="24"/>
        </w:rPr>
        <w:t xml:space="preserve"> kl</w:t>
      </w:r>
      <w:r w:rsidR="00C52C06">
        <w:rPr>
          <w:rFonts w:ascii="Times New Roman" w:hAnsi="Times New Roman"/>
          <w:sz w:val="24"/>
          <w:szCs w:val="24"/>
        </w:rPr>
        <w:t xml:space="preserve">asyfikacji końcowej uzyskał z zajęć edukacyjnych średnią </w:t>
      </w:r>
      <w:r w:rsidR="00B03105" w:rsidRPr="0053134A">
        <w:rPr>
          <w:rFonts w:ascii="Times New Roman" w:hAnsi="Times New Roman"/>
          <w:sz w:val="24"/>
          <w:szCs w:val="24"/>
        </w:rPr>
        <w:t>ocen co najmniej 4,75 oraz</w:t>
      </w:r>
      <w:r w:rsidR="00C52C06">
        <w:rPr>
          <w:rFonts w:ascii="Times New Roman" w:hAnsi="Times New Roman"/>
          <w:sz w:val="24"/>
          <w:szCs w:val="24"/>
        </w:rPr>
        <w:t xml:space="preserve"> co najmniej bardzo dobrą ocenę</w:t>
      </w:r>
      <w:r w:rsidR="00B03105" w:rsidRPr="0053134A">
        <w:rPr>
          <w:rFonts w:ascii="Times New Roman" w:hAnsi="Times New Roman"/>
          <w:sz w:val="24"/>
          <w:szCs w:val="24"/>
        </w:rPr>
        <w:t xml:space="preserve"> zachowania. </w:t>
      </w:r>
    </w:p>
    <w:p w:rsidR="00B03105" w:rsidRPr="0053134A" w:rsidRDefault="00B03105" w:rsidP="00B0310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BF4612">
      <w:pPr>
        <w:numPr>
          <w:ilvl w:val="0"/>
          <w:numId w:val="156"/>
        </w:numPr>
        <w:tabs>
          <w:tab w:val="clear" w:pos="1070"/>
          <w:tab w:val="num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Uczniowie, którzy do </w:t>
      </w:r>
      <w:r w:rsidR="00B21D62" w:rsidRPr="0053134A">
        <w:rPr>
          <w:rFonts w:ascii="Times New Roman" w:hAnsi="Times New Roman"/>
          <w:sz w:val="24"/>
          <w:szCs w:val="24"/>
        </w:rPr>
        <w:t>egzaminu</w:t>
      </w:r>
      <w:r w:rsidRPr="0053134A">
        <w:rPr>
          <w:rFonts w:ascii="Times New Roman" w:hAnsi="Times New Roman"/>
          <w:sz w:val="24"/>
          <w:szCs w:val="24"/>
        </w:rPr>
        <w:t xml:space="preserve"> nie przystąpią w danym roku, muszą powtórzyć os</w:t>
      </w:r>
      <w:r w:rsidR="006F458C" w:rsidRPr="0053134A">
        <w:rPr>
          <w:rFonts w:ascii="Times New Roman" w:hAnsi="Times New Roman"/>
          <w:sz w:val="24"/>
          <w:szCs w:val="24"/>
        </w:rPr>
        <w:t xml:space="preserve">tatnią klasę szkoły </w:t>
      </w:r>
      <w:r w:rsidRPr="0053134A">
        <w:rPr>
          <w:rFonts w:ascii="Times New Roman" w:hAnsi="Times New Roman"/>
          <w:sz w:val="24"/>
          <w:szCs w:val="24"/>
        </w:rPr>
        <w:t xml:space="preserve">i przystąpić do </w:t>
      </w:r>
      <w:r w:rsidR="00CE3A98" w:rsidRPr="0053134A">
        <w:rPr>
          <w:rFonts w:ascii="Times New Roman" w:hAnsi="Times New Roman"/>
          <w:sz w:val="24"/>
          <w:szCs w:val="24"/>
        </w:rPr>
        <w:t xml:space="preserve">egzaminu </w:t>
      </w:r>
      <w:r w:rsidRPr="0053134A">
        <w:rPr>
          <w:rFonts w:ascii="Times New Roman" w:hAnsi="Times New Roman"/>
          <w:sz w:val="24"/>
          <w:szCs w:val="24"/>
        </w:rPr>
        <w:t>w roku następnym.</w:t>
      </w:r>
    </w:p>
    <w:p w:rsidR="00B03105" w:rsidRPr="0053134A" w:rsidRDefault="00B03105" w:rsidP="00B03105">
      <w:pPr>
        <w:tabs>
          <w:tab w:val="left" w:pos="851"/>
        </w:tabs>
        <w:autoSpaceDE w:val="0"/>
        <w:autoSpaceDN w:val="0"/>
        <w:adjustRightInd w:val="0"/>
        <w:ind w:hanging="503"/>
        <w:jc w:val="both"/>
        <w:rPr>
          <w:rFonts w:ascii="Times New Roman" w:hAnsi="Times New Roman"/>
          <w:sz w:val="24"/>
          <w:szCs w:val="24"/>
        </w:rPr>
      </w:pPr>
    </w:p>
    <w:p w:rsidR="00A1107B" w:rsidRPr="00781920" w:rsidRDefault="00B03105" w:rsidP="00781920">
      <w:pPr>
        <w:numPr>
          <w:ilvl w:val="0"/>
          <w:numId w:val="156"/>
        </w:numPr>
        <w:tabs>
          <w:tab w:val="clear" w:pos="107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 xml:space="preserve">Do </w:t>
      </w:r>
      <w:r w:rsidR="00CE3A98" w:rsidRPr="0053134A">
        <w:rPr>
          <w:rFonts w:ascii="Times New Roman" w:hAnsi="Times New Roman"/>
          <w:sz w:val="24"/>
          <w:szCs w:val="24"/>
        </w:rPr>
        <w:t xml:space="preserve">egzaminu </w:t>
      </w:r>
      <w:r w:rsidRPr="0053134A">
        <w:rPr>
          <w:rFonts w:ascii="Times New Roman" w:hAnsi="Times New Roman"/>
          <w:sz w:val="24"/>
          <w:szCs w:val="24"/>
        </w:rPr>
        <w:t>nie przys</w:t>
      </w:r>
      <w:r w:rsidR="006F458C" w:rsidRPr="0053134A">
        <w:rPr>
          <w:rFonts w:ascii="Times New Roman" w:hAnsi="Times New Roman"/>
          <w:sz w:val="24"/>
          <w:szCs w:val="24"/>
        </w:rPr>
        <w:t>tępują uczniowie z niepełnosprawnością intelektualną</w:t>
      </w:r>
      <w:r w:rsidRPr="0053134A">
        <w:rPr>
          <w:rFonts w:ascii="Times New Roman" w:hAnsi="Times New Roman"/>
          <w:sz w:val="24"/>
          <w:szCs w:val="24"/>
        </w:rPr>
        <w:t xml:space="preserve"> </w:t>
      </w:r>
      <w:r w:rsidR="00C52C06">
        <w:rPr>
          <w:rFonts w:ascii="Times New Roman" w:hAnsi="Times New Roman"/>
          <w:sz w:val="24"/>
          <w:szCs w:val="24"/>
        </w:rPr>
        <w:br/>
      </w:r>
      <w:r w:rsidRPr="0053134A">
        <w:rPr>
          <w:rFonts w:ascii="Times New Roman" w:hAnsi="Times New Roman"/>
          <w:sz w:val="24"/>
          <w:szCs w:val="24"/>
        </w:rPr>
        <w:t>w st</w:t>
      </w:r>
      <w:r w:rsidR="00D321B4" w:rsidRPr="0053134A">
        <w:rPr>
          <w:rFonts w:ascii="Times New Roman" w:hAnsi="Times New Roman"/>
          <w:sz w:val="24"/>
          <w:szCs w:val="24"/>
        </w:rPr>
        <w:t>opniu umiarkowanym lub znacznym.</w:t>
      </w:r>
    </w:p>
    <w:p w:rsidR="00A1107B" w:rsidRPr="0053134A" w:rsidRDefault="00A1107B" w:rsidP="00BD75E0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1D69D4">
      <w:pPr>
        <w:pStyle w:val="Nagwek2"/>
        <w:rPr>
          <w:rFonts w:ascii="Times New Roman" w:hAnsi="Times New Roman"/>
          <w:sz w:val="24"/>
          <w:szCs w:val="24"/>
        </w:rPr>
      </w:pPr>
      <w:bookmarkStart w:id="35" w:name="_Toc21519655"/>
      <w:r w:rsidRPr="0053134A">
        <w:rPr>
          <w:rFonts w:ascii="Times New Roman" w:hAnsi="Times New Roman"/>
          <w:sz w:val="24"/>
          <w:szCs w:val="24"/>
        </w:rPr>
        <w:t>DZIAŁ VIII</w:t>
      </w:r>
      <w:bookmarkEnd w:id="35"/>
    </w:p>
    <w:p w:rsidR="00B03105" w:rsidRPr="0053134A" w:rsidRDefault="00B03105" w:rsidP="00B03105">
      <w:pPr>
        <w:pStyle w:val="Nagwek2"/>
        <w:rPr>
          <w:rFonts w:ascii="Times New Roman" w:hAnsi="Times New Roman"/>
          <w:sz w:val="24"/>
          <w:szCs w:val="24"/>
        </w:rPr>
      </w:pPr>
      <w:bookmarkStart w:id="36" w:name="_Toc21519656"/>
      <w:r w:rsidRPr="0053134A">
        <w:rPr>
          <w:rFonts w:ascii="Times New Roman" w:hAnsi="Times New Roman"/>
          <w:sz w:val="24"/>
          <w:szCs w:val="24"/>
        </w:rPr>
        <w:t>Warunki bezpiecznego pobytu uczniów w szkole</w:t>
      </w:r>
      <w:bookmarkEnd w:id="36"/>
    </w:p>
    <w:p w:rsidR="00B03105" w:rsidRPr="0053134A" w:rsidRDefault="00B03105" w:rsidP="00B0310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CA5AA6" w:rsidP="00C52C06">
      <w:pPr>
        <w:pStyle w:val="NormalnyWeb"/>
        <w:spacing w:before="0" w:beforeAutospacing="0" w:after="0" w:afterAutospacing="0"/>
        <w:ind w:firstLine="426"/>
        <w:jc w:val="both"/>
      </w:pPr>
      <w:r>
        <w:rPr>
          <w:bCs/>
        </w:rPr>
        <w:t>§ 14</w:t>
      </w:r>
      <w:r w:rsidR="00CC403B">
        <w:rPr>
          <w:bCs/>
        </w:rPr>
        <w:t>5</w:t>
      </w:r>
      <w:r w:rsidR="00B03105" w:rsidRPr="00C52C06">
        <w:rPr>
          <w:bCs/>
        </w:rPr>
        <w:t>. 1.</w:t>
      </w:r>
      <w:r w:rsidR="00B03105" w:rsidRPr="0053134A">
        <w:t xml:space="preserve"> </w:t>
      </w:r>
      <w:r w:rsidR="00B03105" w:rsidRPr="0053134A">
        <w:rPr>
          <w:color w:val="000000"/>
        </w:rPr>
        <w:t xml:space="preserve">W celu zapewnienia bezpieczeństwa, ochrony przed przemocą, uzależnieniami oraz innymi przejawami patologii społecznej w obiekcie szkolnym, nadzór nad tym, kto wchodzi na teren szkoły sprawują: pracownik obsługi szkoły oraz dyżurujący nauczyciele.  </w:t>
      </w:r>
    </w:p>
    <w:p w:rsidR="005B0566" w:rsidRPr="0053134A" w:rsidRDefault="00B03105" w:rsidP="00C52C06">
      <w:pPr>
        <w:pStyle w:val="NormalnyWeb"/>
        <w:tabs>
          <w:tab w:val="left" w:pos="851"/>
        </w:tabs>
        <w:ind w:firstLine="567"/>
        <w:jc w:val="both"/>
        <w:rPr>
          <w:color w:val="000000"/>
        </w:rPr>
      </w:pPr>
      <w:r w:rsidRPr="00C52C06">
        <w:rPr>
          <w:color w:val="000000"/>
        </w:rPr>
        <w:lastRenderedPageBreak/>
        <w:t>2</w:t>
      </w:r>
      <w:r w:rsidR="00C52C06">
        <w:rPr>
          <w:color w:val="000000"/>
        </w:rPr>
        <w:t>.</w:t>
      </w:r>
      <w:r w:rsidR="00C52C06">
        <w:rPr>
          <w:color w:val="000000"/>
        </w:rPr>
        <w:tab/>
      </w:r>
      <w:r w:rsidRPr="0053134A">
        <w:rPr>
          <w:color w:val="000000"/>
        </w:rPr>
        <w:t xml:space="preserve">Wszyscy uczniowie mają obowiązek dostosowania się </w:t>
      </w:r>
      <w:r w:rsidR="000405DA">
        <w:rPr>
          <w:color w:val="000000"/>
        </w:rPr>
        <w:t>do poleceń nauczycieli dyżurujących</w:t>
      </w:r>
      <w:r w:rsidRPr="0053134A">
        <w:rPr>
          <w:color w:val="000000"/>
        </w:rPr>
        <w:t xml:space="preserve"> oraz pracowników obsługi szkoły podczas wchodzenia do budynku, korzystania</w:t>
      </w:r>
      <w:r w:rsidR="00C52C06">
        <w:rPr>
          <w:color w:val="000000"/>
        </w:rPr>
        <w:br/>
      </w:r>
      <w:r w:rsidR="00A325E2" w:rsidRPr="0053134A">
        <w:rPr>
          <w:color w:val="000000"/>
        </w:rPr>
        <w:t>z szatni oraz</w:t>
      </w:r>
      <w:r w:rsidRPr="0053134A">
        <w:rPr>
          <w:color w:val="000000"/>
        </w:rPr>
        <w:t xml:space="preserve"> podczas przerw międzylekcyjnych.</w:t>
      </w:r>
    </w:p>
    <w:p w:rsidR="00B03105" w:rsidRPr="0053134A" w:rsidRDefault="00B03105" w:rsidP="00C52C06">
      <w:pPr>
        <w:pStyle w:val="NormalnyWeb"/>
        <w:tabs>
          <w:tab w:val="left" w:pos="851"/>
        </w:tabs>
        <w:spacing w:after="0" w:afterAutospacing="0"/>
        <w:ind w:firstLine="567"/>
        <w:jc w:val="both"/>
        <w:rPr>
          <w:color w:val="000000"/>
        </w:rPr>
      </w:pPr>
      <w:r w:rsidRPr="00C52C06">
        <w:rPr>
          <w:color w:val="000000"/>
        </w:rPr>
        <w:t>3.</w:t>
      </w:r>
      <w:r w:rsidR="00C52C06">
        <w:rPr>
          <w:color w:val="000000"/>
        </w:rPr>
        <w:tab/>
      </w:r>
      <w:r w:rsidRPr="0053134A">
        <w:rPr>
          <w:color w:val="000000"/>
        </w:rPr>
        <w:t>Szkoła zapewnia uczniom opiekę pedagogiczną oraz pełne bezpieczeństwo w czasie organizowanych przez nauczycieli zajęć na terenie szkoły oraz poza jej terenem w trakcie wycieczek:</w:t>
      </w:r>
    </w:p>
    <w:p w:rsidR="00B03105" w:rsidRPr="0053134A" w:rsidRDefault="00C52C06" w:rsidP="00C52C06">
      <w:pPr>
        <w:pStyle w:val="NormalnyWeb"/>
        <w:tabs>
          <w:tab w:val="left" w:pos="426"/>
        </w:tabs>
        <w:spacing w:before="0" w:beforeAutospacing="0" w:after="0" w:afterAutospacing="0"/>
        <w:jc w:val="both"/>
      </w:pPr>
      <w:r>
        <w:rPr>
          <w:color w:val="000000"/>
        </w:rPr>
        <w:t>1)</w:t>
      </w:r>
      <w:r>
        <w:rPr>
          <w:color w:val="000000"/>
        </w:rPr>
        <w:tab/>
      </w:r>
      <w:r w:rsidR="00B03105" w:rsidRPr="0053134A">
        <w:rPr>
          <w:color w:val="000000"/>
        </w:rPr>
        <w:t>podczas zajęć obowiązkowych, nadobowiązkowych i pozalekcyjnych za bezpieczeństwo uczniów odpowiada nauczyciel prowadzący zajęcia. Zobowiązany jest on również d</w:t>
      </w:r>
      <w:r w:rsidR="0072397B" w:rsidRPr="0053134A">
        <w:rPr>
          <w:color w:val="000000"/>
        </w:rPr>
        <w:t>o niezwłocznego poinformowania dyrektora s</w:t>
      </w:r>
      <w:r w:rsidR="00B03105" w:rsidRPr="0053134A">
        <w:rPr>
          <w:color w:val="000000"/>
        </w:rPr>
        <w:t xml:space="preserve">zkoły o każdym wypadku, mającym miejsce podczas zajęć; </w:t>
      </w:r>
    </w:p>
    <w:p w:rsidR="00B03105" w:rsidRPr="0053134A" w:rsidRDefault="00C52C06" w:rsidP="00C52C06">
      <w:pPr>
        <w:pStyle w:val="NormalnyWeb"/>
        <w:tabs>
          <w:tab w:val="left" w:pos="426"/>
        </w:tabs>
        <w:spacing w:before="0" w:beforeAutospacing="0" w:after="0" w:afterAutospacing="0"/>
        <w:jc w:val="both"/>
      </w:pPr>
      <w:r>
        <w:rPr>
          <w:color w:val="000000"/>
        </w:rPr>
        <w:t>2)</w:t>
      </w:r>
      <w:r>
        <w:rPr>
          <w:color w:val="000000"/>
        </w:rPr>
        <w:tab/>
      </w:r>
      <w:r w:rsidR="00B03105" w:rsidRPr="0053134A">
        <w:rPr>
          <w:color w:val="000000"/>
        </w:rPr>
        <w:t>podczas przerwy dyżur na korytarzach pełnią</w:t>
      </w:r>
      <w:r w:rsidR="0072397B" w:rsidRPr="0053134A">
        <w:rPr>
          <w:color w:val="000000"/>
        </w:rPr>
        <w:t xml:space="preserve"> wyznaczeni nauczycieli zgodnie </w:t>
      </w:r>
      <w:r>
        <w:rPr>
          <w:color w:val="000000"/>
        </w:rPr>
        <w:br/>
      </w:r>
      <w:r w:rsidR="00B03105" w:rsidRPr="0053134A">
        <w:rPr>
          <w:color w:val="000000"/>
        </w:rPr>
        <w:t>z harmonogramem dyżurów;</w:t>
      </w:r>
    </w:p>
    <w:p w:rsidR="00B03105" w:rsidRPr="0053134A" w:rsidRDefault="00C52C06" w:rsidP="00C52C06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="00B03105" w:rsidRPr="0053134A">
        <w:rPr>
          <w:color w:val="000000"/>
        </w:rPr>
        <w:t>podczas zajęć poza terenem szkoły pełną odpowiedzialność za zdrowie i  bezpieczeństwo uczniów ponosi nauczyciel prowadzący zajęcia, a podczas wycieczek szkolnych - kierownik wycieczki wraz z opiekunami.</w:t>
      </w:r>
    </w:p>
    <w:p w:rsidR="005B0566" w:rsidRPr="0053134A" w:rsidRDefault="00B03105" w:rsidP="00C52C06">
      <w:pPr>
        <w:pStyle w:val="NormalnyWeb"/>
        <w:tabs>
          <w:tab w:val="left" w:pos="851"/>
        </w:tabs>
        <w:ind w:firstLine="567"/>
        <w:jc w:val="both"/>
      </w:pPr>
      <w:r w:rsidRPr="00C52C06">
        <w:rPr>
          <w:color w:val="000000"/>
        </w:rPr>
        <w:t>4</w:t>
      </w:r>
      <w:r w:rsidR="00C52C06" w:rsidRPr="00C52C06">
        <w:rPr>
          <w:color w:val="000000"/>
        </w:rPr>
        <w:t>.</w:t>
      </w:r>
      <w:r w:rsidR="00C52C06">
        <w:rPr>
          <w:color w:val="000000"/>
        </w:rPr>
        <w:tab/>
      </w:r>
      <w:r w:rsidRPr="0053134A">
        <w:rPr>
          <w:color w:val="000000"/>
        </w:rPr>
        <w:t>W miejscach o zwiększonym ryzyku wypadku – sala gimnastyczna,</w:t>
      </w:r>
      <w:r w:rsidR="00E12C0D" w:rsidRPr="0053134A">
        <w:rPr>
          <w:color w:val="000000"/>
        </w:rPr>
        <w:t xml:space="preserve"> plac zabaw, boisko szkolne,</w:t>
      </w:r>
      <w:r w:rsidRPr="0053134A">
        <w:rPr>
          <w:color w:val="000000"/>
        </w:rPr>
        <w:t xml:space="preserve"> </w:t>
      </w:r>
      <w:r w:rsidR="00E12C0D" w:rsidRPr="0053134A">
        <w:rPr>
          <w:color w:val="000000"/>
        </w:rPr>
        <w:t>pracownie: informatyki, fizyki,</w:t>
      </w:r>
      <w:r w:rsidRPr="0053134A">
        <w:rPr>
          <w:color w:val="000000"/>
        </w:rPr>
        <w:t xml:space="preserve"> opiekun pracowni lub inny pracownik odpowiedzialny za prowadzenie zajęć, opracowuje regulamin pracowni (stanowiska pracy) </w:t>
      </w:r>
      <w:r w:rsidR="00C60F0D">
        <w:rPr>
          <w:color w:val="000000"/>
        </w:rPr>
        <w:br/>
      </w:r>
      <w:r w:rsidRPr="0053134A">
        <w:rPr>
          <w:color w:val="000000"/>
        </w:rPr>
        <w:t>i na początku roku zapoznaje z nim uczniów.</w:t>
      </w:r>
    </w:p>
    <w:p w:rsidR="00452F2D" w:rsidRPr="00CA5AA6" w:rsidRDefault="00C52C06" w:rsidP="00452F2D">
      <w:pPr>
        <w:tabs>
          <w:tab w:val="left" w:pos="851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A5AA6">
        <w:rPr>
          <w:rFonts w:ascii="Times New Roman" w:hAnsi="Times New Roman"/>
          <w:sz w:val="24"/>
          <w:szCs w:val="24"/>
        </w:rPr>
        <w:t>5.</w:t>
      </w:r>
      <w:r w:rsidRPr="00CA5AA6">
        <w:rPr>
          <w:rFonts w:ascii="Times New Roman" w:hAnsi="Times New Roman"/>
          <w:sz w:val="24"/>
          <w:szCs w:val="24"/>
        </w:rPr>
        <w:tab/>
      </w:r>
      <w:r w:rsidR="00B03105" w:rsidRPr="00CA5AA6">
        <w:rPr>
          <w:rFonts w:ascii="Times New Roman" w:hAnsi="Times New Roman"/>
          <w:sz w:val="24"/>
          <w:szCs w:val="24"/>
        </w:rPr>
        <w:t>Budynek szkoły jest monitorowany całodobowo (na zewnątrz</w:t>
      </w:r>
      <w:r w:rsidR="006B6A36" w:rsidRPr="00CA5AA6">
        <w:rPr>
          <w:rFonts w:ascii="Times New Roman" w:hAnsi="Times New Roman"/>
          <w:sz w:val="24"/>
          <w:szCs w:val="24"/>
        </w:rPr>
        <w:t xml:space="preserve"> i wewnątrz.</w:t>
      </w:r>
      <w:r w:rsidR="002B26F9" w:rsidRPr="00CA5AA6">
        <w:rPr>
          <w:rFonts w:ascii="Times New Roman" w:hAnsi="Times New Roman"/>
          <w:sz w:val="24"/>
          <w:szCs w:val="24"/>
        </w:rPr>
        <w:t xml:space="preserve">). Zapis z monitoringu wizyjnego przechowywany jest nie dłużej niż 7 dni  - zgodnie z </w:t>
      </w:r>
      <w:r w:rsidR="00A86310" w:rsidRPr="00CA5AA6">
        <w:rPr>
          <w:rFonts w:ascii="Times New Roman" w:hAnsi="Times New Roman"/>
          <w:i/>
          <w:sz w:val="24"/>
          <w:szCs w:val="24"/>
        </w:rPr>
        <w:t>Regulaminem</w:t>
      </w:r>
      <w:bookmarkStart w:id="37" w:name="_Hlk5746872"/>
      <w:bookmarkStart w:id="38" w:name="_Hlk517187108"/>
      <w:r w:rsidR="00452F2D" w:rsidRPr="00CA5AA6">
        <w:rPr>
          <w:rFonts w:ascii="Times New Roman" w:hAnsi="Times New Roman"/>
          <w:i/>
          <w:sz w:val="24"/>
          <w:szCs w:val="24"/>
        </w:rPr>
        <w:t xml:space="preserve"> użytkowania systemu monitoringu wizyjnego</w:t>
      </w:r>
      <w:bookmarkEnd w:id="37"/>
      <w:bookmarkEnd w:id="38"/>
      <w:r w:rsidR="00452F2D" w:rsidRPr="00CA5AA6">
        <w:rPr>
          <w:rFonts w:ascii="Times New Roman" w:hAnsi="Times New Roman"/>
          <w:i/>
          <w:sz w:val="24"/>
          <w:szCs w:val="24"/>
        </w:rPr>
        <w:t xml:space="preserve"> w Publicznej Szkole Podstawowej im. Marii Konopnickiej w Bystrzycy Starej</w:t>
      </w:r>
      <w:r w:rsidR="003317B5" w:rsidRPr="00CA5AA6">
        <w:rPr>
          <w:rFonts w:ascii="Times New Roman" w:hAnsi="Times New Roman"/>
          <w:i/>
          <w:sz w:val="24"/>
          <w:szCs w:val="24"/>
        </w:rPr>
        <w:t>.</w:t>
      </w:r>
    </w:p>
    <w:p w:rsidR="00B03105" w:rsidRPr="0053134A" w:rsidRDefault="00452F2D" w:rsidP="00452F2D">
      <w:pPr>
        <w:pStyle w:val="NormalnyWeb"/>
        <w:tabs>
          <w:tab w:val="left" w:pos="851"/>
        </w:tabs>
        <w:jc w:val="both"/>
      </w:pPr>
      <w:r>
        <w:rPr>
          <w:rFonts w:eastAsia="Calibri"/>
          <w:noProof/>
          <w:color w:val="FF0000"/>
          <w:lang w:eastAsia="en-US"/>
        </w:rPr>
        <w:t xml:space="preserve">         </w:t>
      </w:r>
      <w:r w:rsidR="00B03105" w:rsidRPr="00C52C06">
        <w:rPr>
          <w:color w:val="000000"/>
        </w:rPr>
        <w:t>6</w:t>
      </w:r>
      <w:r w:rsidR="00C52C06" w:rsidRPr="00C52C06">
        <w:rPr>
          <w:color w:val="000000"/>
        </w:rPr>
        <w:t>.</w:t>
      </w:r>
      <w:r>
        <w:rPr>
          <w:color w:val="000000"/>
        </w:rPr>
        <w:t xml:space="preserve"> </w:t>
      </w:r>
      <w:r w:rsidR="00B03105" w:rsidRPr="0053134A">
        <w:rPr>
          <w:color w:val="000000"/>
        </w:rPr>
        <w:t>Szkoła na stałe współpr</w:t>
      </w:r>
      <w:r w:rsidR="00A82308" w:rsidRPr="0053134A">
        <w:rPr>
          <w:color w:val="000000"/>
        </w:rPr>
        <w:t>acuje z policją</w:t>
      </w:r>
      <w:r w:rsidR="00B03105" w:rsidRPr="0053134A">
        <w:rPr>
          <w:color w:val="000000"/>
        </w:rPr>
        <w:t>.</w:t>
      </w:r>
    </w:p>
    <w:p w:rsidR="00B03105" w:rsidRPr="0053134A" w:rsidRDefault="00B03105" w:rsidP="00C52C06">
      <w:pPr>
        <w:pStyle w:val="NormalnyWeb"/>
        <w:tabs>
          <w:tab w:val="left" w:pos="851"/>
        </w:tabs>
        <w:ind w:firstLine="567"/>
        <w:jc w:val="both"/>
      </w:pPr>
      <w:r w:rsidRPr="00C52C06">
        <w:rPr>
          <w:color w:val="000000"/>
        </w:rPr>
        <w:t>7</w:t>
      </w:r>
      <w:r w:rsidR="00C52C06" w:rsidRPr="00C52C06">
        <w:rPr>
          <w:color w:val="000000"/>
        </w:rPr>
        <w:t>.</w:t>
      </w:r>
      <w:r w:rsidR="00C52C06">
        <w:rPr>
          <w:color w:val="000000"/>
        </w:rPr>
        <w:tab/>
      </w:r>
      <w:r w:rsidRPr="0053134A">
        <w:rPr>
          <w:color w:val="000000"/>
        </w:rPr>
        <w:t>Uczniowie powinni przestrzegać godzin wyjścia/wejścia do szkoły.</w:t>
      </w:r>
    </w:p>
    <w:p w:rsidR="00B03105" w:rsidRPr="0053134A" w:rsidRDefault="00B03105" w:rsidP="00D80967">
      <w:pPr>
        <w:pStyle w:val="NormalnyWeb"/>
        <w:tabs>
          <w:tab w:val="left" w:pos="851"/>
        </w:tabs>
        <w:ind w:firstLine="567"/>
        <w:jc w:val="both"/>
      </w:pPr>
      <w:r w:rsidRPr="00D80967">
        <w:rPr>
          <w:color w:val="000000"/>
        </w:rPr>
        <w:t>8</w:t>
      </w:r>
      <w:r w:rsidR="00D80967">
        <w:rPr>
          <w:color w:val="000000"/>
        </w:rPr>
        <w:t>.</w:t>
      </w:r>
      <w:r w:rsidR="00D80967">
        <w:rPr>
          <w:color w:val="000000"/>
        </w:rPr>
        <w:tab/>
      </w:r>
      <w:r w:rsidRPr="0053134A">
        <w:rPr>
          <w:color w:val="000000"/>
        </w:rPr>
        <w:t xml:space="preserve">Ucznia może zwolnić z danej lekcji dyrektor szkoły, wychowawca klasy lub nauczyciel danych zajęć edukacyjnych – na pisemny </w:t>
      </w:r>
      <w:r w:rsidR="006F458C" w:rsidRPr="0053134A">
        <w:rPr>
          <w:color w:val="000000"/>
        </w:rPr>
        <w:t xml:space="preserve">wniosek rodziców. </w:t>
      </w:r>
      <w:r w:rsidR="0038437C" w:rsidRPr="0053134A">
        <w:rPr>
          <w:color w:val="000000"/>
        </w:rPr>
        <w:t>W wyjątkowych sytuacjach dopuszcza się zwolnienie ucznia telefonicznie.</w:t>
      </w:r>
    </w:p>
    <w:p w:rsidR="00B03105" w:rsidRPr="00D80967" w:rsidRDefault="00B03105" w:rsidP="00D80967">
      <w:pPr>
        <w:pStyle w:val="NormalnyWeb"/>
        <w:tabs>
          <w:tab w:val="left" w:pos="284"/>
          <w:tab w:val="left" w:pos="851"/>
        </w:tabs>
        <w:ind w:firstLine="567"/>
        <w:jc w:val="both"/>
      </w:pPr>
      <w:r w:rsidRPr="00D80967">
        <w:rPr>
          <w:color w:val="000000"/>
        </w:rPr>
        <w:t>9</w:t>
      </w:r>
      <w:r w:rsidR="00D80967" w:rsidRPr="00D80967">
        <w:rPr>
          <w:color w:val="000000"/>
        </w:rPr>
        <w:t>.</w:t>
      </w:r>
      <w:r w:rsidR="00D80967" w:rsidRPr="00D80967">
        <w:rPr>
          <w:color w:val="000000"/>
        </w:rPr>
        <w:tab/>
      </w:r>
      <w:r w:rsidRPr="00D80967">
        <w:rPr>
          <w:color w:val="000000"/>
        </w:rPr>
        <w:t>W przypadku nieobecności nauczyciela, można odwołać pierwsze lekcje, a zwolnić uczniów z ostatnich.</w:t>
      </w:r>
    </w:p>
    <w:p w:rsidR="00B03105" w:rsidRPr="00D80967" w:rsidRDefault="00B03105" w:rsidP="00D80967">
      <w:pPr>
        <w:pStyle w:val="NormalnyWeb"/>
        <w:tabs>
          <w:tab w:val="left" w:pos="284"/>
          <w:tab w:val="left" w:pos="993"/>
        </w:tabs>
        <w:ind w:firstLine="567"/>
        <w:jc w:val="both"/>
      </w:pPr>
      <w:r w:rsidRPr="00D80967">
        <w:rPr>
          <w:color w:val="000000"/>
        </w:rPr>
        <w:t>10.</w:t>
      </w:r>
      <w:r w:rsidR="00D80967" w:rsidRPr="00D80967">
        <w:rPr>
          <w:color w:val="000000"/>
        </w:rPr>
        <w:tab/>
      </w:r>
      <w:r w:rsidRPr="00D80967">
        <w:rPr>
          <w:color w:val="000000"/>
        </w:rPr>
        <w:t xml:space="preserve">Opuszczanie miejsca pracy przez nauczyciela (wyjście w trakcie zajęć) jest możliwe pod warunkiem, że dyrektor wyrazi na to zgodę, a opiekę nad klasą przejmuje inny </w:t>
      </w:r>
      <w:r w:rsidR="002B26F9">
        <w:rPr>
          <w:color w:val="000000"/>
        </w:rPr>
        <w:t>nauczyciel.</w:t>
      </w:r>
    </w:p>
    <w:p w:rsidR="00B03105" w:rsidRPr="00D80967" w:rsidRDefault="00B03105" w:rsidP="00D80967">
      <w:pPr>
        <w:pStyle w:val="NormalnyWeb"/>
        <w:tabs>
          <w:tab w:val="left" w:pos="993"/>
        </w:tabs>
        <w:ind w:firstLine="567"/>
        <w:jc w:val="both"/>
      </w:pPr>
      <w:r w:rsidRPr="00D80967">
        <w:rPr>
          <w:color w:val="000000"/>
        </w:rPr>
        <w:t>11.</w:t>
      </w:r>
      <w:r w:rsidR="00D80967" w:rsidRPr="00D80967">
        <w:rPr>
          <w:color w:val="000000"/>
        </w:rPr>
        <w:tab/>
      </w:r>
      <w:r w:rsidRPr="00D80967">
        <w:rPr>
          <w:color w:val="000000"/>
        </w:rPr>
        <w:t>W razie zaistnienia wypadku uczniowskiego, nauczyciel, który jest jego świadkiem,</w:t>
      </w:r>
      <w:r w:rsidR="00E12C0D" w:rsidRPr="00D80967">
        <w:rPr>
          <w:color w:val="000000"/>
        </w:rPr>
        <w:t xml:space="preserve"> natychmiast zawiadamia</w:t>
      </w:r>
      <w:r w:rsidR="00A325E2" w:rsidRPr="00D80967">
        <w:rPr>
          <w:color w:val="000000"/>
        </w:rPr>
        <w:t xml:space="preserve"> dyrektora szkoły/</w:t>
      </w:r>
      <w:r w:rsidR="00E12C0D" w:rsidRPr="00D80967">
        <w:rPr>
          <w:color w:val="000000"/>
        </w:rPr>
        <w:t>wicedyrektora</w:t>
      </w:r>
      <w:r w:rsidRPr="00D80967">
        <w:rPr>
          <w:color w:val="000000"/>
        </w:rPr>
        <w:t>.</w:t>
      </w:r>
    </w:p>
    <w:p w:rsidR="00B03105" w:rsidRPr="0053134A" w:rsidRDefault="00B03105" w:rsidP="00D80967">
      <w:pPr>
        <w:pStyle w:val="NormalnyWeb"/>
        <w:tabs>
          <w:tab w:val="left" w:pos="993"/>
        </w:tabs>
        <w:ind w:firstLine="567"/>
        <w:jc w:val="both"/>
      </w:pPr>
      <w:r w:rsidRPr="00D80967">
        <w:rPr>
          <w:color w:val="000000"/>
        </w:rPr>
        <w:t>12.</w:t>
      </w:r>
      <w:r w:rsidR="00D80967">
        <w:rPr>
          <w:color w:val="000000"/>
        </w:rPr>
        <w:tab/>
      </w:r>
      <w:r w:rsidR="00E12C0D" w:rsidRPr="00D80967">
        <w:rPr>
          <w:color w:val="000000"/>
        </w:rPr>
        <w:t>Dyrektor s</w:t>
      </w:r>
      <w:r w:rsidRPr="00D80967">
        <w:rPr>
          <w:color w:val="000000"/>
        </w:rPr>
        <w:t>zkoły</w:t>
      </w:r>
      <w:r w:rsidR="00E12C0D" w:rsidRPr="00D80967">
        <w:rPr>
          <w:color w:val="000000"/>
        </w:rPr>
        <w:t>/wicedyrektor</w:t>
      </w:r>
      <w:r w:rsidRPr="00D80967">
        <w:rPr>
          <w:color w:val="000000"/>
        </w:rPr>
        <w:t xml:space="preserve"> powiadamia o wypadku zaistniałym na tere</w:t>
      </w:r>
      <w:r w:rsidR="00E12C0D" w:rsidRPr="00D80967">
        <w:rPr>
          <w:color w:val="000000"/>
        </w:rPr>
        <w:t>nie szkoły pogotowie</w:t>
      </w:r>
      <w:r w:rsidR="00E12C0D" w:rsidRPr="0053134A">
        <w:rPr>
          <w:color w:val="000000"/>
        </w:rPr>
        <w:t xml:space="preserve"> ratunkowe </w:t>
      </w:r>
      <w:r w:rsidRPr="0053134A">
        <w:rPr>
          <w:color w:val="000000"/>
        </w:rPr>
        <w:t>(w razie potrzeby), rodziców</w:t>
      </w:r>
      <w:r w:rsidR="00E12C0D" w:rsidRPr="0053134A">
        <w:rPr>
          <w:color w:val="000000"/>
        </w:rPr>
        <w:t>, szkolnego inspektora bhp</w:t>
      </w:r>
      <w:r w:rsidRPr="0053134A">
        <w:rPr>
          <w:color w:val="000000"/>
        </w:rPr>
        <w:t xml:space="preserve"> oraz organ prowadzący.</w:t>
      </w:r>
    </w:p>
    <w:p w:rsidR="00B03105" w:rsidRPr="0053134A" w:rsidRDefault="00B03105" w:rsidP="00D80967">
      <w:pPr>
        <w:pStyle w:val="NormalnyWeb"/>
        <w:tabs>
          <w:tab w:val="left" w:pos="993"/>
        </w:tabs>
        <w:ind w:firstLine="567"/>
        <w:jc w:val="both"/>
      </w:pPr>
      <w:r w:rsidRPr="00D80967">
        <w:rPr>
          <w:color w:val="000000"/>
        </w:rPr>
        <w:t>13.</w:t>
      </w:r>
      <w:r w:rsidR="00D80967">
        <w:rPr>
          <w:color w:val="000000"/>
        </w:rPr>
        <w:tab/>
      </w:r>
      <w:r w:rsidRPr="0053134A">
        <w:rPr>
          <w:color w:val="000000"/>
        </w:rPr>
        <w:t xml:space="preserve">O wypadku śmiertelnym, ciężkim lub zbiorowym powiadamiany jest prokurator </w:t>
      </w:r>
      <w:r w:rsidR="00D80967">
        <w:rPr>
          <w:color w:val="000000"/>
        </w:rPr>
        <w:br/>
      </w:r>
      <w:r w:rsidRPr="0053134A">
        <w:rPr>
          <w:color w:val="000000"/>
        </w:rPr>
        <w:t xml:space="preserve">i kurator oświaty, </w:t>
      </w:r>
      <w:r w:rsidR="00986A21">
        <w:rPr>
          <w:color w:val="000000"/>
        </w:rPr>
        <w:t xml:space="preserve">a o wypadku w wyniku zatrucia – </w:t>
      </w:r>
      <w:r w:rsidRPr="0053134A">
        <w:rPr>
          <w:color w:val="000000"/>
        </w:rPr>
        <w:t>państwowy inspektor sanitarny.</w:t>
      </w:r>
    </w:p>
    <w:p w:rsidR="00C02C0D" w:rsidRDefault="00EA78FE" w:rsidP="00D80967">
      <w:pPr>
        <w:ind w:firstLine="426"/>
        <w:jc w:val="left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  <w:r w:rsidRPr="00D80967">
        <w:rPr>
          <w:rFonts w:ascii="Times New Roman" w:hAnsi="Times New Roman"/>
          <w:bCs/>
          <w:sz w:val="24"/>
          <w:szCs w:val="24"/>
        </w:rPr>
        <w:lastRenderedPageBreak/>
        <w:t xml:space="preserve">§ </w:t>
      </w:r>
      <w:r w:rsidR="00CA5AA6">
        <w:rPr>
          <w:rFonts w:ascii="Times New Roman" w:hAnsi="Times New Roman"/>
          <w:bCs/>
          <w:sz w:val="24"/>
          <w:szCs w:val="24"/>
        </w:rPr>
        <w:t>14</w:t>
      </w:r>
      <w:r w:rsidR="00CC403B">
        <w:rPr>
          <w:rFonts w:ascii="Times New Roman" w:hAnsi="Times New Roman"/>
          <w:bCs/>
          <w:sz w:val="24"/>
          <w:szCs w:val="24"/>
        </w:rPr>
        <w:t>6</w:t>
      </w:r>
      <w:r w:rsidR="00B03105" w:rsidRPr="00BD75E0">
        <w:rPr>
          <w:rFonts w:ascii="Times New Roman" w:hAnsi="Times New Roman"/>
          <w:bCs/>
          <w:sz w:val="24"/>
          <w:szCs w:val="24"/>
        </w:rPr>
        <w:t>.</w:t>
      </w:r>
      <w:r w:rsidR="00B03105" w:rsidRPr="00BD75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2C0D" w:rsidRPr="00BD75E0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Sposób</w:t>
      </w:r>
      <w:r w:rsidR="00B03105" w:rsidRPr="00BD75E0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 pos</w:t>
      </w:r>
      <w:r w:rsidR="00C02C0D" w:rsidRPr="00BD75E0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tępowania w przypadku zagrożenia</w:t>
      </w:r>
    </w:p>
    <w:p w:rsidR="00C60F0D" w:rsidRPr="0053134A" w:rsidRDefault="00C60F0D" w:rsidP="00D80967">
      <w:pPr>
        <w:ind w:firstLine="426"/>
        <w:jc w:val="left"/>
        <w:rPr>
          <w:rStyle w:val="Pogrubienie"/>
          <w:rFonts w:ascii="Times New Roman" w:hAnsi="Times New Roman"/>
          <w:color w:val="000000"/>
          <w:sz w:val="24"/>
          <w:szCs w:val="24"/>
        </w:rPr>
      </w:pPr>
    </w:p>
    <w:p w:rsidR="00C02C0D" w:rsidRDefault="00D80967" w:rsidP="00BD75E0">
      <w:pPr>
        <w:tabs>
          <w:tab w:val="left" w:pos="851"/>
        </w:tabs>
        <w:ind w:firstLine="567"/>
        <w:jc w:val="both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1.</w:t>
      </w: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ab/>
      </w:r>
      <w:r w:rsidR="00C02C0D" w:rsidRPr="0053134A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Sposób postępowania w przypadku agresywnego zachowania ucznia określa </w:t>
      </w:r>
      <w:r w:rsidR="00C02C0D" w:rsidRPr="0053134A">
        <w:rPr>
          <w:rStyle w:val="Pogrubienie"/>
          <w:rFonts w:ascii="Times New Roman" w:hAnsi="Times New Roman"/>
          <w:b w:val="0"/>
          <w:i/>
          <w:color w:val="000000"/>
          <w:sz w:val="24"/>
          <w:szCs w:val="24"/>
        </w:rPr>
        <w:t>Procedura postępowania w przypadku agresywnego zachowania ucznia oraz w trudnych sytuacjach wychowawczych</w:t>
      </w:r>
      <w:r w:rsidR="00C02C0D" w:rsidRPr="0053134A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BD75E0" w:rsidRPr="0053134A" w:rsidRDefault="00BD75E0" w:rsidP="00D80967">
      <w:pPr>
        <w:tabs>
          <w:tab w:val="left" w:pos="851"/>
        </w:tabs>
        <w:ind w:firstLine="567"/>
        <w:jc w:val="left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9B20E9" w:rsidRPr="00A86310" w:rsidRDefault="00D80967" w:rsidP="00A86310">
      <w:pPr>
        <w:tabs>
          <w:tab w:val="left" w:pos="851"/>
        </w:tabs>
        <w:ind w:firstLine="567"/>
        <w:jc w:val="lef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38437C" w:rsidRPr="0053134A">
        <w:rPr>
          <w:rFonts w:ascii="Times New Roman" w:hAnsi="Times New Roman"/>
          <w:color w:val="000000"/>
          <w:sz w:val="24"/>
          <w:szCs w:val="24"/>
        </w:rPr>
        <w:t xml:space="preserve">Sposób postępowania w przypadku zachowania ucznia po spożyciu alkoholu lub innych środków odurzających określa </w:t>
      </w:r>
      <w:r w:rsidR="0038437C" w:rsidRPr="0053134A">
        <w:rPr>
          <w:rFonts w:ascii="Times New Roman" w:hAnsi="Times New Roman"/>
          <w:i/>
          <w:color w:val="000000"/>
          <w:sz w:val="24"/>
          <w:szCs w:val="24"/>
        </w:rPr>
        <w:t>Procedura postępowania w sytuacji spożycia przez ucznia alkoholu lub innych środków odurzających.</w:t>
      </w:r>
    </w:p>
    <w:p w:rsidR="009B20E9" w:rsidRDefault="009B20E9" w:rsidP="00D80967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B03105" w:rsidRPr="00BD75E0" w:rsidRDefault="00D70580" w:rsidP="00D80967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80967">
        <w:rPr>
          <w:rFonts w:ascii="Times New Roman" w:hAnsi="Times New Roman"/>
          <w:bCs/>
          <w:sz w:val="24"/>
          <w:szCs w:val="24"/>
        </w:rPr>
        <w:t xml:space="preserve">§ </w:t>
      </w:r>
      <w:r w:rsidR="00A1107B">
        <w:rPr>
          <w:rFonts w:ascii="Times New Roman" w:hAnsi="Times New Roman"/>
          <w:bCs/>
          <w:sz w:val="24"/>
          <w:szCs w:val="24"/>
        </w:rPr>
        <w:t>1</w:t>
      </w:r>
      <w:r w:rsidR="00CA5AA6">
        <w:rPr>
          <w:rFonts w:ascii="Times New Roman" w:hAnsi="Times New Roman"/>
          <w:bCs/>
          <w:sz w:val="24"/>
          <w:szCs w:val="24"/>
        </w:rPr>
        <w:t>4</w:t>
      </w:r>
      <w:r w:rsidR="00CC403B">
        <w:rPr>
          <w:rFonts w:ascii="Times New Roman" w:hAnsi="Times New Roman"/>
          <w:bCs/>
          <w:sz w:val="24"/>
          <w:szCs w:val="24"/>
        </w:rPr>
        <w:t>7</w:t>
      </w:r>
      <w:r w:rsidR="00D80967" w:rsidRPr="00BD75E0">
        <w:rPr>
          <w:rFonts w:ascii="Times New Roman" w:hAnsi="Times New Roman"/>
          <w:bCs/>
          <w:sz w:val="24"/>
          <w:szCs w:val="24"/>
        </w:rPr>
        <w:t>.</w:t>
      </w:r>
      <w:r w:rsidR="00B03105" w:rsidRPr="00BD75E0">
        <w:rPr>
          <w:rFonts w:ascii="Times New Roman" w:hAnsi="Times New Roman"/>
          <w:sz w:val="24"/>
          <w:szCs w:val="24"/>
        </w:rPr>
        <w:t xml:space="preserve"> Podstawowe zasady przestrzegania</w:t>
      </w:r>
      <w:r w:rsidR="00B03105" w:rsidRPr="00BD75E0">
        <w:rPr>
          <w:rFonts w:ascii="Times New Roman" w:hAnsi="Times New Roman"/>
          <w:b/>
          <w:sz w:val="24"/>
          <w:szCs w:val="24"/>
        </w:rPr>
        <w:t xml:space="preserve"> </w:t>
      </w:r>
      <w:r w:rsidR="00D321B4" w:rsidRPr="00BD75E0">
        <w:rPr>
          <w:rStyle w:val="Pogrubienie"/>
          <w:rFonts w:ascii="Times New Roman" w:hAnsi="Times New Roman"/>
          <w:b w:val="0"/>
          <w:sz w:val="24"/>
          <w:szCs w:val="24"/>
        </w:rPr>
        <w:t>bezpieczeństwa</w:t>
      </w:r>
      <w:r w:rsidR="00586BE7" w:rsidRPr="00BD75E0">
        <w:rPr>
          <w:rStyle w:val="Pogrubienie"/>
          <w:rFonts w:ascii="Times New Roman" w:hAnsi="Times New Roman"/>
          <w:b w:val="0"/>
          <w:sz w:val="24"/>
          <w:szCs w:val="24"/>
        </w:rPr>
        <w:t xml:space="preserve"> uczniów</w:t>
      </w:r>
    </w:p>
    <w:p w:rsidR="00B03105" w:rsidRPr="00BD75E0" w:rsidRDefault="00B03105" w:rsidP="00B03105">
      <w:pPr>
        <w:jc w:val="both"/>
        <w:rPr>
          <w:rFonts w:ascii="Times New Roman" w:hAnsi="Times New Roman"/>
          <w:b/>
          <w:sz w:val="24"/>
          <w:szCs w:val="24"/>
        </w:rPr>
      </w:pPr>
    </w:p>
    <w:p w:rsidR="00B03105" w:rsidRPr="0053134A" w:rsidRDefault="00B03105" w:rsidP="00D8096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0967">
        <w:rPr>
          <w:rFonts w:ascii="Times New Roman" w:hAnsi="Times New Roman"/>
          <w:sz w:val="24"/>
          <w:szCs w:val="24"/>
        </w:rPr>
        <w:t>1.</w:t>
      </w:r>
      <w:r w:rsidR="00D80967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Dyrektor szkoły, nauczyciele i pracownicy szkoły są o</w:t>
      </w:r>
      <w:r w:rsidR="00D80967">
        <w:rPr>
          <w:rFonts w:ascii="Times New Roman" w:hAnsi="Times New Roman"/>
          <w:sz w:val="24"/>
          <w:szCs w:val="24"/>
        </w:rPr>
        <w:t>dpowiedzialni za bezpieczeństwo</w:t>
      </w:r>
      <w:r w:rsidR="00590B28" w:rsidRPr="0053134A">
        <w:rPr>
          <w:rFonts w:ascii="Times New Roman" w:hAnsi="Times New Roman"/>
          <w:sz w:val="24"/>
          <w:szCs w:val="24"/>
        </w:rPr>
        <w:t xml:space="preserve"> </w:t>
      </w:r>
      <w:r w:rsidRPr="0053134A">
        <w:rPr>
          <w:rFonts w:ascii="Times New Roman" w:hAnsi="Times New Roman"/>
          <w:sz w:val="24"/>
          <w:szCs w:val="24"/>
        </w:rPr>
        <w:t>i zdrowie uczniów w czasie ich pobytu w szkole oraz zajęć poza szkołą, organizowanych przez nią.</w:t>
      </w:r>
    </w:p>
    <w:p w:rsidR="00B03105" w:rsidRPr="0053134A" w:rsidRDefault="00B03105" w:rsidP="00B0310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D8096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0967">
        <w:rPr>
          <w:rFonts w:ascii="Times New Roman" w:hAnsi="Times New Roman"/>
          <w:sz w:val="24"/>
          <w:szCs w:val="24"/>
        </w:rPr>
        <w:t>2</w:t>
      </w:r>
      <w:r w:rsidR="00D80967">
        <w:rPr>
          <w:rFonts w:ascii="Times New Roman" w:hAnsi="Times New Roman"/>
          <w:sz w:val="24"/>
          <w:szCs w:val="24"/>
        </w:rPr>
        <w:t>.</w:t>
      </w:r>
      <w:r w:rsidR="00D80967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Sprawowanie opieki nad uczniami przebywającymi w szkole oraz podczas zajęć obowiązkowych i nadobowiązkowych realizowane jest poprzez:</w:t>
      </w:r>
    </w:p>
    <w:p w:rsidR="00B03105" w:rsidRPr="0053134A" w:rsidRDefault="00D80967" w:rsidP="00D8096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systematyczne kontrolowanie obecności uczniów na każdej lekcji i zajęciach dodatkowych, reagowanie na spóźnienia, ucieczki z lekcji;</w:t>
      </w:r>
    </w:p>
    <w:p w:rsidR="00B03105" w:rsidRPr="0053134A" w:rsidRDefault="00D80967" w:rsidP="00D8096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 xml:space="preserve">systematyczne sprawdzanie obecności uczniów zobowiązanych do przebywania </w:t>
      </w:r>
      <w:r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>w świetlicy i egzekwowanie przestrzegania regulaminu świetlicy;</w:t>
      </w:r>
    </w:p>
    <w:p w:rsidR="00B03105" w:rsidRPr="0053134A" w:rsidRDefault="00D80967" w:rsidP="00D8096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uświadomienie uczniom zagrożenia i podawanie sposobów przeciwdziałania im,</w:t>
      </w:r>
    </w:p>
    <w:p w:rsidR="00B03105" w:rsidRPr="0053134A" w:rsidRDefault="00D80967" w:rsidP="00D8096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B03105" w:rsidRPr="0053134A">
        <w:rPr>
          <w:rFonts w:ascii="Times New Roman" w:hAnsi="Times New Roman"/>
          <w:sz w:val="24"/>
          <w:szCs w:val="24"/>
        </w:rPr>
        <w:t>sprawdzanie warunków bezpieczeństwa w miejscach, gdzie prowadzone są zajęcia (dostrzeżone zagrożenie usunąć lub zgłosić dyrektorowi szkoły);</w:t>
      </w:r>
    </w:p>
    <w:p w:rsidR="00B03105" w:rsidRDefault="00840B57" w:rsidP="00D8096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5</w:t>
      </w:r>
      <w:r w:rsidR="00D80967">
        <w:rPr>
          <w:rFonts w:ascii="Times New Roman" w:hAnsi="Times New Roman"/>
          <w:sz w:val="24"/>
          <w:szCs w:val="24"/>
        </w:rPr>
        <w:t>)</w:t>
      </w:r>
      <w:r w:rsidR="00D80967">
        <w:rPr>
          <w:rFonts w:ascii="Times New Roman" w:hAnsi="Times New Roman"/>
          <w:sz w:val="24"/>
          <w:szCs w:val="24"/>
        </w:rPr>
        <w:tab/>
      </w:r>
      <w:r w:rsidR="00586BE7" w:rsidRPr="0053134A">
        <w:rPr>
          <w:rFonts w:ascii="Times New Roman" w:hAnsi="Times New Roman"/>
          <w:sz w:val="24"/>
          <w:szCs w:val="24"/>
        </w:rPr>
        <w:t>niezwłoczne</w:t>
      </w:r>
      <w:r w:rsidR="0041053A" w:rsidRPr="0053134A">
        <w:rPr>
          <w:rFonts w:ascii="Times New Roman" w:hAnsi="Times New Roman"/>
          <w:sz w:val="24"/>
          <w:szCs w:val="24"/>
        </w:rPr>
        <w:t xml:space="preserve"> zawiadamianie dyrektora s</w:t>
      </w:r>
      <w:r w:rsidR="00B03105" w:rsidRPr="0053134A">
        <w:rPr>
          <w:rFonts w:ascii="Times New Roman" w:hAnsi="Times New Roman"/>
          <w:sz w:val="24"/>
          <w:szCs w:val="24"/>
        </w:rPr>
        <w:t>zkoły o wszelkich dostrzeżonych zdarzeniach, noszących znamiona przestępstwa lub stanowiących zagrożenie dla zdrowia lub życia uczniów</w:t>
      </w:r>
      <w:r w:rsidR="0041053A" w:rsidRPr="0053134A">
        <w:rPr>
          <w:rFonts w:ascii="Times New Roman" w:hAnsi="Times New Roman"/>
          <w:sz w:val="24"/>
          <w:szCs w:val="24"/>
        </w:rPr>
        <w:t>.</w:t>
      </w:r>
    </w:p>
    <w:p w:rsidR="00D80967" w:rsidRPr="0053134A" w:rsidRDefault="00D80967" w:rsidP="00D8096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B03105" w:rsidRPr="00D80967" w:rsidRDefault="00B03105" w:rsidP="00D8096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0967">
        <w:rPr>
          <w:rFonts w:ascii="Times New Roman" w:hAnsi="Times New Roman"/>
          <w:sz w:val="24"/>
          <w:szCs w:val="24"/>
        </w:rPr>
        <w:t>3</w:t>
      </w:r>
      <w:r w:rsidR="00D80967">
        <w:rPr>
          <w:rFonts w:ascii="Times New Roman" w:hAnsi="Times New Roman"/>
          <w:sz w:val="24"/>
          <w:szCs w:val="24"/>
        </w:rPr>
        <w:t>.</w:t>
      </w:r>
      <w:r w:rsidR="00D80967">
        <w:rPr>
          <w:rFonts w:ascii="Times New Roman" w:hAnsi="Times New Roman"/>
          <w:sz w:val="24"/>
          <w:szCs w:val="24"/>
        </w:rPr>
        <w:tab/>
      </w:r>
      <w:r w:rsidRPr="00D80967">
        <w:rPr>
          <w:rFonts w:ascii="Times New Roman" w:hAnsi="Times New Roman"/>
          <w:sz w:val="24"/>
          <w:szCs w:val="24"/>
        </w:rPr>
        <w:t>W razie wypadku na</w:t>
      </w:r>
      <w:r w:rsidR="00840B57" w:rsidRPr="00D80967">
        <w:rPr>
          <w:rFonts w:ascii="Times New Roman" w:hAnsi="Times New Roman"/>
          <w:sz w:val="24"/>
          <w:szCs w:val="24"/>
        </w:rPr>
        <w:t>leży udzielić pierwszej pomocy</w:t>
      </w:r>
      <w:r w:rsidRPr="00D80967">
        <w:rPr>
          <w:rFonts w:ascii="Times New Roman" w:hAnsi="Times New Roman"/>
          <w:sz w:val="24"/>
          <w:szCs w:val="24"/>
        </w:rPr>
        <w:t>, w razie potrzeby wezwać pogotowie ratunkowe (każdy wypadek należy odnotować w „</w:t>
      </w:r>
      <w:r w:rsidR="0041053A" w:rsidRPr="00D80967">
        <w:rPr>
          <w:rFonts w:ascii="Times New Roman" w:hAnsi="Times New Roman"/>
          <w:sz w:val="24"/>
          <w:szCs w:val="24"/>
        </w:rPr>
        <w:t>karcie zgłoszenia wypadku”, znajdującej</w:t>
      </w:r>
      <w:r w:rsidRPr="00D80967">
        <w:rPr>
          <w:rFonts w:ascii="Times New Roman" w:hAnsi="Times New Roman"/>
          <w:sz w:val="24"/>
          <w:szCs w:val="24"/>
        </w:rPr>
        <w:t xml:space="preserve"> się w sekretariacie szkoły). </w:t>
      </w:r>
    </w:p>
    <w:p w:rsidR="00B03105" w:rsidRPr="00D80967" w:rsidRDefault="00B03105" w:rsidP="00D8096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D80967" w:rsidRDefault="00B03105" w:rsidP="00D8096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0967">
        <w:rPr>
          <w:rFonts w:ascii="Times New Roman" w:hAnsi="Times New Roman"/>
          <w:sz w:val="24"/>
          <w:szCs w:val="24"/>
        </w:rPr>
        <w:t>4.</w:t>
      </w:r>
      <w:r w:rsidR="00D80967">
        <w:rPr>
          <w:rFonts w:ascii="Times New Roman" w:hAnsi="Times New Roman"/>
          <w:sz w:val="24"/>
          <w:szCs w:val="24"/>
        </w:rPr>
        <w:tab/>
      </w:r>
      <w:r w:rsidRPr="00D80967">
        <w:rPr>
          <w:rFonts w:ascii="Times New Roman" w:hAnsi="Times New Roman"/>
          <w:sz w:val="24"/>
          <w:szCs w:val="24"/>
        </w:rPr>
        <w:t>Jeżeli stan zagrożenia powstanie lub ujawni się w czasie zajęć - niezwłocznie się je przerywa i wyprowadza się z zagrożonych miejsc osoby powierzone opiece szkoły.</w:t>
      </w:r>
    </w:p>
    <w:p w:rsidR="00B03105" w:rsidRPr="00D80967" w:rsidRDefault="00B03105" w:rsidP="00D8096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D80967" w:rsidRDefault="00B03105" w:rsidP="00D8096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0967">
        <w:rPr>
          <w:rFonts w:ascii="Times New Roman" w:hAnsi="Times New Roman"/>
          <w:sz w:val="24"/>
          <w:szCs w:val="24"/>
        </w:rPr>
        <w:t>5</w:t>
      </w:r>
      <w:r w:rsidR="00D80967">
        <w:rPr>
          <w:rFonts w:ascii="Times New Roman" w:hAnsi="Times New Roman"/>
          <w:sz w:val="24"/>
          <w:szCs w:val="24"/>
        </w:rPr>
        <w:t>.</w:t>
      </w:r>
      <w:r w:rsidR="00D80967">
        <w:rPr>
          <w:rFonts w:ascii="Times New Roman" w:hAnsi="Times New Roman"/>
          <w:sz w:val="24"/>
          <w:szCs w:val="24"/>
        </w:rPr>
        <w:tab/>
      </w:r>
      <w:r w:rsidRPr="00D80967">
        <w:rPr>
          <w:rFonts w:ascii="Times New Roman" w:hAnsi="Times New Roman"/>
          <w:sz w:val="24"/>
          <w:szCs w:val="24"/>
        </w:rPr>
        <w:t>Pomieszczenia szkoły, w szczególności pokój nauczycielski, pokój nauczycieli wychowania fizycznego oraz kuchnię, wyposaża się w apteczki zaopatrzone w środki niezbędne do udzielania pierwszej pomocy i instrukcję o zasadach udzielania tej pomocy.</w:t>
      </w:r>
    </w:p>
    <w:p w:rsidR="00B03105" w:rsidRPr="00D80967" w:rsidRDefault="00B03105" w:rsidP="00D8096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D80967" w:rsidRDefault="00B03105" w:rsidP="00D8096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0967">
        <w:rPr>
          <w:rFonts w:ascii="Times New Roman" w:hAnsi="Times New Roman"/>
          <w:sz w:val="24"/>
          <w:szCs w:val="24"/>
        </w:rPr>
        <w:t>6.</w:t>
      </w:r>
      <w:r w:rsidR="00D80967">
        <w:rPr>
          <w:rFonts w:ascii="Times New Roman" w:hAnsi="Times New Roman"/>
          <w:sz w:val="24"/>
          <w:szCs w:val="24"/>
        </w:rPr>
        <w:tab/>
      </w:r>
      <w:r w:rsidRPr="00D80967">
        <w:rPr>
          <w:rFonts w:ascii="Times New Roman" w:hAnsi="Times New Roman"/>
          <w:sz w:val="24"/>
          <w:szCs w:val="24"/>
        </w:rPr>
        <w:t>Nauczyciele, w szczególności prowadzący zajęcia wychowania fizycznego, podlegają przeszkoleniu w zakresie udzielania pierwszej pomocy.</w:t>
      </w:r>
    </w:p>
    <w:p w:rsidR="0041053A" w:rsidRPr="00D80967" w:rsidRDefault="0041053A" w:rsidP="00D8096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053A" w:rsidRPr="0053134A" w:rsidRDefault="00D80967" w:rsidP="00D80967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41053A" w:rsidRPr="0053134A">
        <w:rPr>
          <w:rFonts w:ascii="Times New Roman" w:hAnsi="Times New Roman"/>
          <w:sz w:val="24"/>
          <w:szCs w:val="24"/>
        </w:rPr>
        <w:t>W sytuacji ujawnienia się chorob</w:t>
      </w:r>
      <w:r w:rsidR="00986A21">
        <w:rPr>
          <w:rFonts w:ascii="Times New Roman" w:hAnsi="Times New Roman"/>
          <w:sz w:val="24"/>
          <w:szCs w:val="24"/>
        </w:rPr>
        <w:t xml:space="preserve">y dziecka (dolegliwości bólowe, </w:t>
      </w:r>
      <w:r w:rsidR="0041053A" w:rsidRPr="0053134A">
        <w:rPr>
          <w:rFonts w:ascii="Times New Roman" w:hAnsi="Times New Roman"/>
          <w:sz w:val="24"/>
          <w:szCs w:val="24"/>
        </w:rPr>
        <w:t>gorączka), zgłoszenia złego stanu zdrowia przez nie, należy wezwać rodzica/opiekuna prawnego. Uczeń w takiej sytuacji nie może sam wracać do domu.</w:t>
      </w:r>
    </w:p>
    <w:p w:rsidR="001B4878" w:rsidRPr="0053134A" w:rsidRDefault="001B4878" w:rsidP="00251D53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251D53" w:rsidRPr="00BD75E0" w:rsidRDefault="002E061A" w:rsidP="002E061A">
      <w:pPr>
        <w:tabs>
          <w:tab w:val="left" w:pos="426"/>
        </w:tabs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D70580" w:rsidRPr="002E061A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 xml:space="preserve">§ </w:t>
      </w:r>
      <w:r w:rsidR="00CC403B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148</w:t>
      </w:r>
      <w:r w:rsidR="00251D53" w:rsidRPr="002E061A">
        <w:rPr>
          <w:rFonts w:ascii="Times New Roman" w:eastAsia="Times New Roman" w:hAnsi="Times New Roman"/>
          <w:bCs/>
          <w:noProof w:val="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pl-PL"/>
        </w:rPr>
        <w:t xml:space="preserve"> </w:t>
      </w:r>
      <w:r w:rsidR="00251D53" w:rsidRPr="00BD75E0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Podstawowe zasady bezpieczeństwa na wycieczkach </w:t>
      </w:r>
    </w:p>
    <w:p w:rsidR="00251D53" w:rsidRPr="00BD75E0" w:rsidRDefault="00251D53" w:rsidP="00251D53">
      <w:pPr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251D53" w:rsidRPr="0053134A" w:rsidRDefault="00251D53" w:rsidP="002E061A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1.</w:t>
      </w:r>
      <w:r w:rsidR="002E061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Przy organizacji zajęć, imprez</w:t>
      </w:r>
      <w:r w:rsidR="009A027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i wycieczek poza terenem szkoły liczbę opiekunów oraz sposób zorganizowania opieki ustala się, uwzględniając wiek, stopień rozwoju </w:t>
      </w:r>
      <w:r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lastRenderedPageBreak/>
        <w:t>psychofizycznego, stan zdrowia i ewentualną niepełnosprawność osób powierzonych opiece szkoły, a także specyfikę zajęć, imprez i wycieczek oraz warunki, w jakich będą się one odbywać.</w:t>
      </w:r>
    </w:p>
    <w:p w:rsidR="006E74C2" w:rsidRPr="0053134A" w:rsidRDefault="006E74C2" w:rsidP="002E061A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2E3C06" w:rsidRDefault="00586BE7" w:rsidP="00276665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2</w:t>
      </w:r>
      <w:r w:rsidR="0041053A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.</w:t>
      </w:r>
      <w:r w:rsidR="002E061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="0041053A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Szczegółowe zasady </w:t>
      </w:r>
      <w:r w:rsidR="006E74C2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organizacji wycieczek</w:t>
      </w:r>
      <w:r w:rsidR="009A027C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, imprez (dyskotek)</w:t>
      </w:r>
      <w:r w:rsidR="006E74C2" w:rsidRPr="0053134A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reguluje </w:t>
      </w:r>
      <w:r w:rsidR="006E74C2" w:rsidRPr="0053134A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>Regulamin wycieczek</w:t>
      </w:r>
      <w:r w:rsidR="009A027C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>, dyskotek</w:t>
      </w:r>
      <w:r w:rsidR="006E74C2" w:rsidRPr="0053134A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 xml:space="preserve"> szkolnych.</w:t>
      </w:r>
    </w:p>
    <w:p w:rsidR="002E3C06" w:rsidRPr="0053134A" w:rsidRDefault="002E3C06" w:rsidP="00CA5AA6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B03105" w:rsidRPr="0053134A" w:rsidRDefault="00B03105" w:rsidP="001D69D4">
      <w:pPr>
        <w:pStyle w:val="Nagwek2"/>
        <w:rPr>
          <w:rFonts w:ascii="Times New Roman" w:hAnsi="Times New Roman"/>
          <w:sz w:val="24"/>
          <w:szCs w:val="24"/>
        </w:rPr>
      </w:pPr>
      <w:bookmarkStart w:id="39" w:name="_Toc21519657"/>
      <w:r w:rsidRPr="0053134A">
        <w:rPr>
          <w:rFonts w:ascii="Times New Roman" w:hAnsi="Times New Roman"/>
          <w:sz w:val="24"/>
          <w:szCs w:val="24"/>
        </w:rPr>
        <w:t>DZIAŁ IX</w:t>
      </w:r>
      <w:bookmarkEnd w:id="39"/>
    </w:p>
    <w:p w:rsidR="00B03105" w:rsidRPr="0053134A" w:rsidRDefault="00B03105" w:rsidP="001D69D4">
      <w:pPr>
        <w:pStyle w:val="Nagwek2"/>
        <w:rPr>
          <w:rFonts w:ascii="Times New Roman" w:hAnsi="Times New Roman"/>
          <w:sz w:val="24"/>
          <w:szCs w:val="24"/>
        </w:rPr>
      </w:pPr>
      <w:bookmarkStart w:id="40" w:name="_Toc21519658"/>
      <w:r w:rsidRPr="0053134A">
        <w:rPr>
          <w:rFonts w:ascii="Times New Roman" w:hAnsi="Times New Roman"/>
          <w:sz w:val="24"/>
          <w:szCs w:val="24"/>
        </w:rPr>
        <w:t>Ceremoniał szkolny</w:t>
      </w:r>
      <w:bookmarkEnd w:id="40"/>
    </w:p>
    <w:p w:rsidR="001D69D4" w:rsidRPr="0053134A" w:rsidRDefault="001D69D4" w:rsidP="001D69D4">
      <w:pPr>
        <w:rPr>
          <w:rFonts w:ascii="Times New Roman" w:hAnsi="Times New Roman"/>
          <w:sz w:val="24"/>
          <w:szCs w:val="24"/>
        </w:rPr>
      </w:pPr>
    </w:p>
    <w:p w:rsidR="00B03105" w:rsidRPr="00BD75E0" w:rsidRDefault="00B03105" w:rsidP="002E061A">
      <w:pPr>
        <w:ind w:firstLine="426"/>
        <w:jc w:val="left"/>
        <w:rPr>
          <w:rFonts w:ascii="Times New Roman" w:hAnsi="Times New Roman"/>
          <w:sz w:val="24"/>
          <w:szCs w:val="24"/>
        </w:rPr>
      </w:pPr>
      <w:r w:rsidRPr="002E061A">
        <w:rPr>
          <w:rFonts w:ascii="Times New Roman" w:hAnsi="Times New Roman"/>
          <w:sz w:val="24"/>
          <w:szCs w:val="24"/>
        </w:rPr>
        <w:t xml:space="preserve">§ </w:t>
      </w:r>
      <w:r w:rsidR="00CC403B">
        <w:rPr>
          <w:rFonts w:ascii="Times New Roman" w:hAnsi="Times New Roman"/>
          <w:sz w:val="24"/>
          <w:szCs w:val="24"/>
        </w:rPr>
        <w:t>149</w:t>
      </w:r>
      <w:r w:rsidRPr="002E061A">
        <w:rPr>
          <w:rFonts w:ascii="Times New Roman" w:hAnsi="Times New Roman"/>
          <w:sz w:val="24"/>
          <w:szCs w:val="24"/>
        </w:rPr>
        <w:t>.</w:t>
      </w:r>
      <w:r w:rsidRPr="0053134A">
        <w:rPr>
          <w:rFonts w:ascii="Times New Roman" w:hAnsi="Times New Roman"/>
          <w:b/>
          <w:sz w:val="24"/>
          <w:szCs w:val="24"/>
        </w:rPr>
        <w:t xml:space="preserve"> </w:t>
      </w:r>
      <w:r w:rsidRPr="00BD75E0">
        <w:rPr>
          <w:rFonts w:ascii="Times New Roman" w:hAnsi="Times New Roman"/>
          <w:sz w:val="24"/>
          <w:szCs w:val="24"/>
        </w:rPr>
        <w:t>Szkoła posiada symbole szkolne:</w:t>
      </w:r>
    </w:p>
    <w:p w:rsidR="00B03105" w:rsidRPr="0053134A" w:rsidRDefault="00B03105" w:rsidP="00B03105">
      <w:pPr>
        <w:rPr>
          <w:rFonts w:ascii="Times New Roman" w:hAnsi="Times New Roman"/>
          <w:sz w:val="24"/>
          <w:szCs w:val="24"/>
        </w:rPr>
      </w:pPr>
    </w:p>
    <w:p w:rsidR="00D04416" w:rsidRPr="00D04416" w:rsidRDefault="00B03105" w:rsidP="00BF4612">
      <w:pPr>
        <w:pStyle w:val="Akapitzlist"/>
        <w:numPr>
          <w:ilvl w:val="1"/>
          <w:numId w:val="140"/>
        </w:numPr>
        <w:jc w:val="both"/>
        <w:rPr>
          <w:rFonts w:ascii="Times New Roman" w:hAnsi="Times New Roman"/>
          <w:sz w:val="24"/>
          <w:szCs w:val="24"/>
        </w:rPr>
      </w:pPr>
      <w:r w:rsidRPr="00D04416">
        <w:rPr>
          <w:rFonts w:ascii="Times New Roman" w:hAnsi="Times New Roman"/>
          <w:sz w:val="24"/>
          <w:szCs w:val="24"/>
        </w:rPr>
        <w:t>Sztandar szkoły:</w:t>
      </w:r>
      <w:r w:rsidR="00D04416" w:rsidRPr="00D04416">
        <w:rPr>
          <w:rFonts w:asciiTheme="minorHAnsi" w:eastAsiaTheme="minorHAnsi" w:hAnsiTheme="minorHAnsi" w:cstheme="minorBidi"/>
        </w:rPr>
        <w:t xml:space="preserve"> </w:t>
      </w:r>
    </w:p>
    <w:p w:rsidR="00D04416" w:rsidRPr="00D04416" w:rsidRDefault="00D04416" w:rsidP="00D044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A2361">
        <w:rPr>
          <w:rFonts w:ascii="Times New Roman" w:hAnsi="Times New Roman"/>
          <w:sz w:val="24"/>
          <w:szCs w:val="24"/>
        </w:rPr>
        <w:t>s</w:t>
      </w:r>
      <w:r w:rsidRPr="00D04416">
        <w:rPr>
          <w:rFonts w:ascii="Times New Roman" w:hAnsi="Times New Roman"/>
          <w:sz w:val="24"/>
          <w:szCs w:val="24"/>
        </w:rPr>
        <w:t>ztandar szkoły składa się z płata, drzewca z głowicą.</w:t>
      </w:r>
    </w:p>
    <w:p w:rsidR="00D04416" w:rsidRPr="00D04416" w:rsidRDefault="00D04416" w:rsidP="00D044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2A2361">
        <w:rPr>
          <w:rFonts w:ascii="Times New Roman" w:hAnsi="Times New Roman"/>
          <w:sz w:val="24"/>
          <w:szCs w:val="24"/>
        </w:rPr>
        <w:t>p</w:t>
      </w:r>
      <w:r w:rsidRPr="00D04416">
        <w:rPr>
          <w:rFonts w:ascii="Times New Roman" w:hAnsi="Times New Roman"/>
          <w:sz w:val="24"/>
          <w:szCs w:val="24"/>
        </w:rPr>
        <w:t>łatem sztandaru jest tkanina w kształcie kwadratu o wymiarach 100 cm na 100 cm, dwustronnie haftowana, wykończona frędzlami w kolorze złotym. Brzeg płatu wykończony jest wykonanymi w kolorze złotym zaczepami do mocowania na drzewcu.</w:t>
      </w:r>
    </w:p>
    <w:p w:rsidR="00D04416" w:rsidRPr="00D04416" w:rsidRDefault="00D04416" w:rsidP="00D044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2A2361">
        <w:rPr>
          <w:rFonts w:ascii="Times New Roman" w:hAnsi="Times New Roman"/>
          <w:sz w:val="24"/>
          <w:szCs w:val="24"/>
        </w:rPr>
        <w:t>s</w:t>
      </w:r>
      <w:r w:rsidRPr="00D04416">
        <w:rPr>
          <w:rFonts w:ascii="Times New Roman" w:hAnsi="Times New Roman"/>
          <w:sz w:val="24"/>
          <w:szCs w:val="24"/>
        </w:rPr>
        <w:t xml:space="preserve">trona główna płata – awers – tło w kolorze granatowym. Centralnie w owalu na tle ecru umieszczono portret patronki poetki Marii Konopnickiej, a w górnej części wizerunki - wokół centralnie umieszczono </w:t>
      </w:r>
      <w:r>
        <w:rPr>
          <w:rFonts w:ascii="Times New Roman" w:hAnsi="Times New Roman"/>
          <w:sz w:val="24"/>
          <w:szCs w:val="24"/>
        </w:rPr>
        <w:t>napis wyhaftowany złotymi nićmi</w:t>
      </w:r>
      <w:r w:rsidRPr="00D04416">
        <w:rPr>
          <w:rFonts w:ascii="Times New Roman" w:hAnsi="Times New Roman"/>
          <w:sz w:val="24"/>
          <w:szCs w:val="24"/>
        </w:rPr>
        <w:t>: Publiczna Szkoła Podstawowa im. Marii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416">
        <w:rPr>
          <w:rFonts w:ascii="Times New Roman" w:hAnsi="Times New Roman"/>
          <w:sz w:val="24"/>
          <w:szCs w:val="24"/>
        </w:rPr>
        <w:t>Konopnickiej w Bystrzycy S</w:t>
      </w:r>
      <w:r>
        <w:rPr>
          <w:rFonts w:ascii="Times New Roman" w:hAnsi="Times New Roman"/>
          <w:sz w:val="24"/>
          <w:szCs w:val="24"/>
        </w:rPr>
        <w:t>tarej. W dolnej części wizerunku</w:t>
      </w:r>
      <w:r w:rsidRPr="00D04416">
        <w:rPr>
          <w:rFonts w:ascii="Times New Roman" w:hAnsi="Times New Roman"/>
          <w:sz w:val="24"/>
          <w:szCs w:val="24"/>
        </w:rPr>
        <w:t xml:space="preserve"> patronki umieszczono cytat z utworu Marii Konopnickiej ,</w:t>
      </w:r>
      <w:r w:rsidR="002A2361">
        <w:rPr>
          <w:rFonts w:ascii="Times New Roman" w:hAnsi="Times New Roman"/>
          <w:sz w:val="24"/>
          <w:szCs w:val="24"/>
        </w:rPr>
        <w:t>,Przed Sądem</w:t>
      </w:r>
      <w:r w:rsidRPr="00D04416">
        <w:rPr>
          <w:rFonts w:ascii="Times New Roman" w:hAnsi="Times New Roman"/>
          <w:sz w:val="24"/>
          <w:szCs w:val="24"/>
        </w:rPr>
        <w:t>’’ – wyszyty złotymi nićmi ,, Pójdź, dziecię! ja cię uczyć każę!’’.</w:t>
      </w:r>
    </w:p>
    <w:p w:rsidR="00D04416" w:rsidRPr="00D04416" w:rsidRDefault="00D04416" w:rsidP="00D044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2A2361">
        <w:rPr>
          <w:rFonts w:ascii="Times New Roman" w:hAnsi="Times New Roman"/>
          <w:sz w:val="24"/>
          <w:szCs w:val="24"/>
        </w:rPr>
        <w:t>s</w:t>
      </w:r>
      <w:r w:rsidRPr="00D04416">
        <w:rPr>
          <w:rFonts w:ascii="Times New Roman" w:hAnsi="Times New Roman"/>
          <w:sz w:val="24"/>
          <w:szCs w:val="24"/>
        </w:rPr>
        <w:t>trona odwrotna płata – rewers – godło Rzeczypospolitej Polskiej na czerwonym tle. W dolnej części płata wyszyto złotymi nićmi fragment cytatu z Roty M. Konopnickiej  ,,Nie rzucim ziemi, skąd nasz ród…’’</w:t>
      </w:r>
    </w:p>
    <w:p w:rsidR="00D04416" w:rsidRPr="00D04416" w:rsidRDefault="00D04416" w:rsidP="00D044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2A2361">
        <w:rPr>
          <w:rFonts w:ascii="Times New Roman" w:hAnsi="Times New Roman"/>
          <w:sz w:val="24"/>
          <w:szCs w:val="24"/>
        </w:rPr>
        <w:t>g</w:t>
      </w:r>
      <w:r w:rsidRPr="00D04416">
        <w:rPr>
          <w:rFonts w:ascii="Times New Roman" w:hAnsi="Times New Roman"/>
          <w:sz w:val="24"/>
          <w:szCs w:val="24"/>
        </w:rPr>
        <w:t>łowicę sztandaru stanowi wykonany z białego metalu dwustronny orzeł osadzony na złotej prostopadłościennej podstawie z wygrawerowanymi napisami Publiczna Szkoła Podstawowa im. M</w:t>
      </w:r>
      <w:r w:rsidR="00710047">
        <w:rPr>
          <w:rFonts w:ascii="Times New Roman" w:hAnsi="Times New Roman"/>
          <w:sz w:val="24"/>
          <w:szCs w:val="24"/>
        </w:rPr>
        <w:t>.</w:t>
      </w:r>
      <w:r w:rsidRPr="00D04416">
        <w:rPr>
          <w:rFonts w:ascii="Times New Roman" w:hAnsi="Times New Roman"/>
          <w:sz w:val="24"/>
          <w:szCs w:val="24"/>
        </w:rPr>
        <w:t xml:space="preserve"> Konopnickiej  w Bystrzycy Starej 2017.</w:t>
      </w:r>
    </w:p>
    <w:p w:rsidR="00B03105" w:rsidRPr="002C0C64" w:rsidRDefault="00D04416" w:rsidP="002A23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2A2361">
        <w:rPr>
          <w:rFonts w:ascii="Times New Roman" w:hAnsi="Times New Roman"/>
          <w:sz w:val="24"/>
          <w:szCs w:val="24"/>
        </w:rPr>
        <w:t>d</w:t>
      </w:r>
      <w:r w:rsidRPr="00D04416">
        <w:rPr>
          <w:rFonts w:ascii="Times New Roman" w:hAnsi="Times New Roman"/>
          <w:sz w:val="24"/>
          <w:szCs w:val="24"/>
        </w:rPr>
        <w:t>rzewiec sztandaru wykonany jest z drewna toczonego, dwudzielny, połączony tuleją z metalu, zakończony głowicą w kształcie orła. Na drzewcu sztandaru w górnej części pod złotą tuleją u</w:t>
      </w:r>
      <w:r>
        <w:rPr>
          <w:rFonts w:ascii="Times New Roman" w:hAnsi="Times New Roman"/>
          <w:sz w:val="24"/>
          <w:szCs w:val="24"/>
        </w:rPr>
        <w:t xml:space="preserve">mieszczono grawerunek </w:t>
      </w:r>
      <w:r w:rsidRPr="00D04416">
        <w:rPr>
          <w:rFonts w:ascii="Times New Roman" w:hAnsi="Times New Roman"/>
          <w:sz w:val="24"/>
          <w:szCs w:val="24"/>
        </w:rPr>
        <w:t>Jubileusz 100-lecia Szkoły 24 listopada 2017r. oraz 25 grawerunków z n</w:t>
      </w:r>
      <w:r w:rsidR="002A2361">
        <w:rPr>
          <w:rFonts w:ascii="Times New Roman" w:hAnsi="Times New Roman"/>
          <w:sz w:val="24"/>
          <w:szCs w:val="24"/>
        </w:rPr>
        <w:t>azwiskami fundatorów sztandaru.</w:t>
      </w:r>
    </w:p>
    <w:p w:rsidR="00B03105" w:rsidRPr="0053134A" w:rsidRDefault="002A2361" w:rsidP="002A2361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t xml:space="preserve">7) </w:t>
      </w:r>
      <w:r w:rsidR="00B03105" w:rsidRPr="0053134A">
        <w:t>sztandarem opiekuje się poczet sztandarowy pod kierunkiem w</w:t>
      </w:r>
      <w:r w:rsidR="006E74C2" w:rsidRPr="0053134A">
        <w:t>yznaczonych przez dyrektora s</w:t>
      </w:r>
      <w:r w:rsidR="00B03105" w:rsidRPr="0053134A">
        <w:t>zkoły nauczycieli. Poczet powoływany jest corocznie uchwałą na ostatnim posiedzeniu rad</w:t>
      </w:r>
      <w:r w:rsidR="006E74C2" w:rsidRPr="0053134A">
        <w:t>y pedagogicznej spośród uczniów</w:t>
      </w:r>
      <w:r w:rsidR="00B03105" w:rsidRPr="0053134A">
        <w:t xml:space="preserve"> szkoły i składa się z trzech trzyosobowych składów;</w:t>
      </w:r>
    </w:p>
    <w:p w:rsidR="00B03105" w:rsidRPr="0053134A" w:rsidRDefault="002A2361" w:rsidP="002E061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B70EBA" w:rsidRPr="0053134A">
        <w:rPr>
          <w:rFonts w:ascii="Times New Roman" w:hAnsi="Times New Roman"/>
          <w:sz w:val="24"/>
          <w:szCs w:val="24"/>
        </w:rPr>
        <w:t>u</w:t>
      </w:r>
      <w:r w:rsidR="00B03105" w:rsidRPr="0053134A">
        <w:rPr>
          <w:rFonts w:ascii="Times New Roman" w:hAnsi="Times New Roman"/>
          <w:sz w:val="24"/>
          <w:szCs w:val="24"/>
        </w:rPr>
        <w:t>czestnictwo w poczcie sztandarowym to najbardziej honorowa funkcja uczniowska </w:t>
      </w:r>
      <w:r w:rsidR="002E061A"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>w szkole, dlatego poczet sztandarowy powinien być wy</w:t>
      </w:r>
      <w:r w:rsidR="00BC7FCB" w:rsidRPr="0053134A">
        <w:rPr>
          <w:rFonts w:ascii="Times New Roman" w:hAnsi="Times New Roman"/>
          <w:sz w:val="24"/>
          <w:szCs w:val="24"/>
        </w:rPr>
        <w:t xml:space="preserve">typowany z uczniów klasy najstarszej </w:t>
      </w:r>
      <w:r w:rsidR="006E74C2" w:rsidRPr="0053134A">
        <w:rPr>
          <w:rFonts w:ascii="Times New Roman" w:hAnsi="Times New Roman"/>
          <w:sz w:val="24"/>
          <w:szCs w:val="24"/>
        </w:rPr>
        <w:t>szkoły p</w:t>
      </w:r>
      <w:r w:rsidR="00B03105" w:rsidRPr="0053134A">
        <w:rPr>
          <w:rFonts w:ascii="Times New Roman" w:hAnsi="Times New Roman"/>
          <w:sz w:val="24"/>
          <w:szCs w:val="24"/>
        </w:rPr>
        <w:t>odsta</w:t>
      </w:r>
      <w:r w:rsidR="00D1018F" w:rsidRPr="0053134A">
        <w:rPr>
          <w:rFonts w:ascii="Times New Roman" w:hAnsi="Times New Roman"/>
          <w:sz w:val="24"/>
          <w:szCs w:val="24"/>
        </w:rPr>
        <w:t>wowej</w:t>
      </w:r>
      <w:r w:rsidR="004C0936" w:rsidRPr="0053134A">
        <w:rPr>
          <w:rFonts w:ascii="Times New Roman" w:hAnsi="Times New Roman"/>
          <w:sz w:val="24"/>
          <w:szCs w:val="24"/>
        </w:rPr>
        <w:t xml:space="preserve"> o </w:t>
      </w:r>
      <w:r w:rsidR="00B03105" w:rsidRPr="0053134A">
        <w:rPr>
          <w:rFonts w:ascii="Times New Roman" w:hAnsi="Times New Roman"/>
          <w:sz w:val="24"/>
          <w:szCs w:val="24"/>
        </w:rPr>
        <w:t xml:space="preserve">nienagannej </w:t>
      </w:r>
      <w:r w:rsidR="00920474" w:rsidRPr="0053134A">
        <w:rPr>
          <w:rFonts w:ascii="Times New Roman" w:hAnsi="Times New Roman"/>
          <w:sz w:val="24"/>
          <w:szCs w:val="24"/>
        </w:rPr>
        <w:t>postawie i wzorowym zachowaniu;</w:t>
      </w:r>
    </w:p>
    <w:p w:rsidR="00B03105" w:rsidRPr="0053134A" w:rsidRDefault="002A2361" w:rsidP="002E061A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t xml:space="preserve">9) </w:t>
      </w:r>
      <w:r w:rsidR="00B70EBA" w:rsidRPr="0053134A">
        <w:t>s</w:t>
      </w:r>
      <w:r w:rsidR="00B03105" w:rsidRPr="0053134A">
        <w:t>kład osobowy pocztu sztandarowego:</w:t>
      </w:r>
    </w:p>
    <w:p w:rsidR="00B03105" w:rsidRPr="0053134A" w:rsidRDefault="000405DA" w:rsidP="00BF4612">
      <w:pPr>
        <w:numPr>
          <w:ilvl w:val="0"/>
          <w:numId w:val="177"/>
        </w:numPr>
        <w:ind w:left="709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86A21">
        <w:rPr>
          <w:rFonts w:ascii="Times New Roman" w:hAnsi="Times New Roman"/>
          <w:sz w:val="24"/>
          <w:szCs w:val="24"/>
        </w:rPr>
        <w:t xml:space="preserve">horąży (sztandarowy) – </w:t>
      </w:r>
      <w:r w:rsidR="00B03105" w:rsidRPr="0053134A">
        <w:rPr>
          <w:rFonts w:ascii="Times New Roman" w:hAnsi="Times New Roman"/>
          <w:sz w:val="24"/>
          <w:szCs w:val="24"/>
        </w:rPr>
        <w:t>jeden uczeń,</w:t>
      </w:r>
    </w:p>
    <w:p w:rsidR="00B03105" w:rsidRPr="0053134A" w:rsidRDefault="000405DA" w:rsidP="00BF4612">
      <w:pPr>
        <w:numPr>
          <w:ilvl w:val="0"/>
          <w:numId w:val="177"/>
        </w:numPr>
        <w:ind w:left="709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03105" w:rsidRPr="0053134A">
        <w:rPr>
          <w:rFonts w:ascii="Times New Roman" w:hAnsi="Times New Roman"/>
          <w:sz w:val="24"/>
          <w:szCs w:val="24"/>
        </w:rPr>
        <w:t>systa - dwie uczennice</w:t>
      </w:r>
    </w:p>
    <w:p w:rsidR="00B70EBA" w:rsidRPr="0053134A" w:rsidRDefault="002A2361" w:rsidP="002E061A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t xml:space="preserve">10) </w:t>
      </w:r>
      <w:r w:rsidR="00B70EBA" w:rsidRPr="0053134A">
        <w:t>k</w:t>
      </w:r>
      <w:r w:rsidR="00B03105" w:rsidRPr="0053134A">
        <w:t>andydatury składu s</w:t>
      </w:r>
      <w:r w:rsidR="00BC7FCB" w:rsidRPr="0053134A">
        <w:t>ą przedstawione przez wychowawców</w:t>
      </w:r>
      <w:r w:rsidR="00B03105" w:rsidRPr="0053134A">
        <w:t xml:space="preserve"> klasy oraz samorząd szkolny na czerwcowej radzie pedagogicznej i przez nią zatwierdzony</w:t>
      </w:r>
      <w:r w:rsidR="00A325E2" w:rsidRPr="0053134A">
        <w:t>;</w:t>
      </w:r>
    </w:p>
    <w:p w:rsidR="00B70EBA" w:rsidRPr="0053134A" w:rsidRDefault="002A2361" w:rsidP="002E061A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t xml:space="preserve">11) </w:t>
      </w:r>
      <w:r w:rsidR="00B70EBA" w:rsidRPr="0053134A">
        <w:t>k</w:t>
      </w:r>
      <w:r w:rsidR="00B03105" w:rsidRPr="0053134A">
        <w:t>adencja pocztu trwa jeden rok (począwszy od przekazania w dniu uroczystego zakończenia roku szkolnego);</w:t>
      </w:r>
    </w:p>
    <w:p w:rsidR="00B70EBA" w:rsidRPr="0053134A" w:rsidRDefault="002A2361" w:rsidP="002E061A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t xml:space="preserve">12) </w:t>
      </w:r>
      <w:r w:rsidR="004875B1" w:rsidRPr="0053134A">
        <w:t>d</w:t>
      </w:r>
      <w:r w:rsidR="00B03105" w:rsidRPr="0053134A">
        <w:t>ecyzją rady pedagogicznej uczniowie mogą być odwołani ze składu pocztu</w:t>
      </w:r>
      <w:r w:rsidR="00A325E2" w:rsidRPr="0053134A">
        <w:t>;</w:t>
      </w:r>
      <w:r w:rsidR="00B03105" w:rsidRPr="0053134A">
        <w:t xml:space="preserve"> </w:t>
      </w:r>
    </w:p>
    <w:p w:rsidR="00B03105" w:rsidRPr="0053134A" w:rsidRDefault="002A2361" w:rsidP="002E061A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lastRenderedPageBreak/>
        <w:t xml:space="preserve">13) </w:t>
      </w:r>
      <w:r w:rsidR="00B03105" w:rsidRPr="0053134A">
        <w:t xml:space="preserve">poczet sztandarowy zawsze występuje w strojach galowych ze swymi insygniami. </w:t>
      </w:r>
      <w:r w:rsidR="002E061A">
        <w:br/>
      </w:r>
      <w:r w:rsidR="00B03105" w:rsidRPr="0053134A">
        <w:t>W trakcie uroczystości na wolnym powietrzu poczet może nosić okrycia wierzchnie;</w:t>
      </w:r>
    </w:p>
    <w:p w:rsidR="00B03105" w:rsidRPr="0053134A" w:rsidRDefault="002A2361" w:rsidP="002E061A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t xml:space="preserve">14) </w:t>
      </w:r>
      <w:r w:rsidR="00B03105" w:rsidRPr="0053134A">
        <w:t>insygniami pocztu sztandarowego są biało-czerwone szarfy biegnące z prawego ramienia do lewego boku i białe rękawiczki;</w:t>
      </w:r>
    </w:p>
    <w:p w:rsidR="00B03105" w:rsidRPr="0053134A" w:rsidRDefault="002A2361" w:rsidP="002E061A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t xml:space="preserve">15) </w:t>
      </w:r>
      <w:r w:rsidR="00B03105" w:rsidRPr="0053134A">
        <w:t>sztandar uczestniczy w uroczystościach szkolnych oraz poza szkołą na zaproszenie innych szkół i instytucji lub organizacji;</w:t>
      </w:r>
    </w:p>
    <w:p w:rsidR="00B03105" w:rsidRPr="0053134A" w:rsidRDefault="002A2361" w:rsidP="002E061A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t xml:space="preserve">16) </w:t>
      </w:r>
      <w:r w:rsidR="00B03105" w:rsidRPr="0053134A">
        <w:t>podczas uroczystości żałobnych sztandar ozdabia czarna wstęga uwiązana pod głowicą (orłem);</w:t>
      </w:r>
    </w:p>
    <w:p w:rsidR="00B03105" w:rsidRPr="0053134A" w:rsidRDefault="002A2361" w:rsidP="002E061A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t xml:space="preserve">17) </w:t>
      </w:r>
      <w:r w:rsidR="00B03105" w:rsidRPr="0053134A">
        <w:t>podczas wprowadzania i wyprowadzania sztandaru i w trakcie przemarszu chorąży niesie sztandar</w:t>
      </w:r>
      <w:r w:rsidR="000405DA">
        <w:t>,</w:t>
      </w:r>
      <w:r w:rsidR="00B03105" w:rsidRPr="0053134A">
        <w:t xml:space="preserve"> opierając drzewce na prawym ramieniu;</w:t>
      </w:r>
    </w:p>
    <w:p w:rsidR="00B03105" w:rsidRPr="0053134A" w:rsidRDefault="002A2361" w:rsidP="002E061A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t xml:space="preserve">18) </w:t>
      </w:r>
      <w:r w:rsidR="00B03105" w:rsidRPr="0053134A">
        <w:t>sztandarowi oddaje się szacunek. Podczas wprowadzania i wyprowadzania sztandaru</w:t>
      </w:r>
      <w:r w:rsidR="006E74C2" w:rsidRPr="0053134A">
        <w:t>,</w:t>
      </w:r>
      <w:r w:rsidR="00B03105" w:rsidRPr="0053134A">
        <w:t xml:space="preserve"> wszyscy uczestnicy uroczystości stoją w pozycji „Baczność”. Odpowiednie komendy podaje osoba prowadząca uroczystość;</w:t>
      </w:r>
    </w:p>
    <w:p w:rsidR="00B03105" w:rsidRPr="0053134A" w:rsidRDefault="002A2361" w:rsidP="002E061A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t xml:space="preserve">19) </w:t>
      </w:r>
      <w:r w:rsidR="00B03105" w:rsidRPr="0053134A">
        <w:t>oddawanie honorów sztandarem odbywa się poprzez pochylenie go przez chorążego. Chorąży robi wykrok lewą nogą, piętę drzewca opiera o prawą stopę i oburącz pochyla sztandar;</w:t>
      </w:r>
    </w:p>
    <w:p w:rsidR="00B03105" w:rsidRPr="0053134A" w:rsidRDefault="002A2361" w:rsidP="002E061A">
      <w:pPr>
        <w:pStyle w:val="NormalnyWyjustowany"/>
        <w:numPr>
          <w:ilvl w:val="0"/>
          <w:numId w:val="0"/>
        </w:numPr>
        <w:tabs>
          <w:tab w:val="left" w:pos="426"/>
        </w:tabs>
        <w:rPr>
          <w:color w:val="FF0000"/>
        </w:rPr>
      </w:pPr>
      <w:r>
        <w:t xml:space="preserve">20) </w:t>
      </w:r>
      <w:r w:rsidR="00B03105" w:rsidRPr="0053134A">
        <w:t>sztandar oddaje honory:</w:t>
      </w:r>
    </w:p>
    <w:p w:rsidR="00B03105" w:rsidRPr="0053134A" w:rsidRDefault="000405DA" w:rsidP="00BF4612">
      <w:pPr>
        <w:numPr>
          <w:ilvl w:val="3"/>
          <w:numId w:val="140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komendę „Do hymnu” i „D</w:t>
      </w:r>
      <w:r w:rsidR="00B03105" w:rsidRPr="0053134A">
        <w:rPr>
          <w:rFonts w:ascii="Times New Roman" w:hAnsi="Times New Roman"/>
          <w:sz w:val="24"/>
          <w:szCs w:val="24"/>
        </w:rPr>
        <w:t>o hymnu szkoły”,</w:t>
      </w:r>
    </w:p>
    <w:p w:rsidR="00B03105" w:rsidRPr="0053134A" w:rsidRDefault="00B03105" w:rsidP="00BF4612">
      <w:pPr>
        <w:numPr>
          <w:ilvl w:val="3"/>
          <w:numId w:val="140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czasie wykonywania „Roty”,</w:t>
      </w:r>
    </w:p>
    <w:p w:rsidR="00B03105" w:rsidRPr="0053134A" w:rsidRDefault="00B03105" w:rsidP="00BF4612">
      <w:pPr>
        <w:numPr>
          <w:ilvl w:val="3"/>
          <w:numId w:val="140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gdy grany jest sygnał „Wojsko Polskie” (uroczystości z udziałem wojska),</w:t>
      </w:r>
    </w:p>
    <w:p w:rsidR="00B03105" w:rsidRPr="0053134A" w:rsidRDefault="00B03105" w:rsidP="00BF4612">
      <w:pPr>
        <w:numPr>
          <w:ilvl w:val="3"/>
          <w:numId w:val="140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trakcie ślubowania uczniów klas pierwszych,</w:t>
      </w:r>
    </w:p>
    <w:p w:rsidR="00B03105" w:rsidRPr="0053134A" w:rsidRDefault="00B03105" w:rsidP="00BF4612">
      <w:pPr>
        <w:numPr>
          <w:ilvl w:val="3"/>
          <w:numId w:val="140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podczas opuszczenia trumny do grobu,</w:t>
      </w:r>
    </w:p>
    <w:p w:rsidR="00B03105" w:rsidRPr="0053134A" w:rsidRDefault="00B03105" w:rsidP="00BF4612">
      <w:pPr>
        <w:numPr>
          <w:ilvl w:val="3"/>
          <w:numId w:val="140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trakcie minuty ciszy dla uczczenia pamięci,</w:t>
      </w:r>
    </w:p>
    <w:p w:rsidR="00B03105" w:rsidRPr="0053134A" w:rsidRDefault="00B03105" w:rsidP="00BF4612">
      <w:pPr>
        <w:numPr>
          <w:ilvl w:val="3"/>
          <w:numId w:val="140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podczas składania wieńców, kwiatów i zniczy przez delegację szkoły,</w:t>
      </w:r>
    </w:p>
    <w:p w:rsidR="00B03105" w:rsidRPr="0053134A" w:rsidRDefault="00B03105" w:rsidP="00BF4612">
      <w:pPr>
        <w:numPr>
          <w:ilvl w:val="3"/>
          <w:numId w:val="140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w trakcie uroczystości kościelnych.</w:t>
      </w:r>
    </w:p>
    <w:p w:rsidR="00B03105" w:rsidRPr="0053134A" w:rsidRDefault="00B03105" w:rsidP="00B03105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707916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07916">
        <w:rPr>
          <w:rFonts w:ascii="Times New Roman" w:hAnsi="Times New Roman"/>
          <w:sz w:val="24"/>
          <w:szCs w:val="24"/>
        </w:rPr>
        <w:t>2.</w:t>
      </w:r>
      <w:r w:rsidR="00707916">
        <w:rPr>
          <w:rFonts w:ascii="Times New Roman" w:hAnsi="Times New Roman"/>
          <w:sz w:val="24"/>
          <w:szCs w:val="24"/>
        </w:rPr>
        <w:tab/>
      </w:r>
      <w:r w:rsidR="00B70EBA" w:rsidRPr="0053134A">
        <w:rPr>
          <w:rFonts w:ascii="Times New Roman" w:hAnsi="Times New Roman"/>
          <w:sz w:val="24"/>
          <w:szCs w:val="24"/>
        </w:rPr>
        <w:t>L</w:t>
      </w:r>
      <w:r w:rsidRPr="0053134A">
        <w:rPr>
          <w:rFonts w:ascii="Times New Roman" w:hAnsi="Times New Roman"/>
          <w:sz w:val="24"/>
          <w:szCs w:val="24"/>
        </w:rPr>
        <w:t>og</w:t>
      </w:r>
      <w:r w:rsidR="00083F7E" w:rsidRPr="0053134A">
        <w:rPr>
          <w:rFonts w:ascii="Times New Roman" w:hAnsi="Times New Roman"/>
          <w:sz w:val="24"/>
          <w:szCs w:val="24"/>
        </w:rPr>
        <w:t>o szkoły prezentuje otwartą księgę z herbem gminy Strzyżewice, ołówek oraz  nazwę miejscowości – Bystrzyca Stara</w:t>
      </w:r>
      <w:r w:rsidRPr="0053134A">
        <w:rPr>
          <w:rFonts w:ascii="Times New Roman" w:hAnsi="Times New Roman"/>
          <w:sz w:val="24"/>
          <w:szCs w:val="24"/>
        </w:rPr>
        <w:t>. Umieszczane jest na stronach tytułowych najważniejszych dokumentów szkolnych, teczkach, dyplomach, zaproszeniach, życzeniach</w:t>
      </w:r>
      <w:r w:rsidR="000405D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itp.</w:t>
      </w:r>
    </w:p>
    <w:p w:rsidR="00B03105" w:rsidRPr="0053134A" w:rsidRDefault="00B03105" w:rsidP="00B0310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707916" w:rsidRDefault="00B03105" w:rsidP="00707916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07916">
        <w:rPr>
          <w:rFonts w:ascii="Times New Roman" w:hAnsi="Times New Roman"/>
          <w:sz w:val="24"/>
          <w:szCs w:val="24"/>
        </w:rPr>
        <w:t>3</w:t>
      </w:r>
      <w:r w:rsidR="00707916">
        <w:rPr>
          <w:rFonts w:ascii="Times New Roman" w:hAnsi="Times New Roman"/>
          <w:sz w:val="24"/>
          <w:szCs w:val="24"/>
        </w:rPr>
        <w:t>.</w:t>
      </w:r>
      <w:r w:rsidR="00707916">
        <w:rPr>
          <w:rFonts w:ascii="Times New Roman" w:hAnsi="Times New Roman"/>
          <w:sz w:val="24"/>
          <w:szCs w:val="24"/>
        </w:rPr>
        <w:tab/>
      </w:r>
      <w:r w:rsidR="006E74C2" w:rsidRPr="00707916">
        <w:rPr>
          <w:rFonts w:ascii="Times New Roman" w:hAnsi="Times New Roman"/>
          <w:bCs/>
          <w:sz w:val="24"/>
          <w:szCs w:val="24"/>
        </w:rPr>
        <w:t>Ślubowanie klasy pierwszej szkoły p</w:t>
      </w:r>
      <w:r w:rsidRPr="00707916">
        <w:rPr>
          <w:rFonts w:ascii="Times New Roman" w:hAnsi="Times New Roman"/>
          <w:bCs/>
          <w:sz w:val="24"/>
          <w:szCs w:val="24"/>
        </w:rPr>
        <w:t>odstawowej</w:t>
      </w:r>
      <w:r w:rsidRPr="00707916">
        <w:rPr>
          <w:rFonts w:ascii="Times New Roman" w:hAnsi="Times New Roman"/>
          <w:sz w:val="24"/>
          <w:szCs w:val="24"/>
        </w:rPr>
        <w:t>:</w:t>
      </w:r>
    </w:p>
    <w:p w:rsidR="00B03105" w:rsidRPr="0053134A" w:rsidRDefault="00B03105" w:rsidP="00B0310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07916">
        <w:rPr>
          <w:rFonts w:ascii="Times New Roman" w:hAnsi="Times New Roman"/>
          <w:sz w:val="24"/>
          <w:szCs w:val="24"/>
        </w:rPr>
        <w:t>Ślubowanie uczniów klas pierwszych odbywa się po wprowadzeniu</w:t>
      </w:r>
      <w:r w:rsidRPr="0053134A">
        <w:rPr>
          <w:rFonts w:ascii="Times New Roman" w:hAnsi="Times New Roman"/>
          <w:sz w:val="24"/>
          <w:szCs w:val="24"/>
        </w:rPr>
        <w:t xml:space="preserve"> sztandaru. Każdy pierwszoklasista</w:t>
      </w:r>
      <w:r w:rsidR="006E74C2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stojąc  w postawie zasadniczej</w:t>
      </w:r>
      <w:r w:rsidR="006E74C2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>  trzyma uniesioną do góry na wysokości oczu prawą rękę z wyciągniętymi dwoma palcami w kierunku sztandaru  i powtarza rotę przysięgi:</w:t>
      </w:r>
    </w:p>
    <w:p w:rsidR="004C0936" w:rsidRPr="0053134A" w:rsidRDefault="00B03105" w:rsidP="00707916">
      <w:pPr>
        <w:spacing w:before="100" w:beforeAutospacing="1"/>
        <w:jc w:val="both"/>
        <w:rPr>
          <w:rFonts w:ascii="Times New Roman" w:hAnsi="Times New Roman"/>
          <w:i/>
          <w:iCs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„</w:t>
      </w:r>
      <w:r w:rsidR="001B4878" w:rsidRPr="0053134A">
        <w:rPr>
          <w:rFonts w:ascii="Times New Roman" w:hAnsi="Times New Roman"/>
          <w:i/>
          <w:iCs/>
          <w:sz w:val="24"/>
          <w:szCs w:val="24"/>
        </w:rPr>
        <w:t>Ślubuję być dobrym Polakiem, godnie reprezentować swoją klasę i szkołę. Być dobrym kolegą, swym zachowaniem i nauką sprawiać radość rodzicom i nauczycielom”</w:t>
      </w:r>
    </w:p>
    <w:p w:rsidR="0038437C" w:rsidRPr="0053134A" w:rsidRDefault="0038437C" w:rsidP="00B0310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03105" w:rsidRPr="0053134A" w:rsidRDefault="00B03105" w:rsidP="00707916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07916">
        <w:rPr>
          <w:rFonts w:ascii="Times New Roman" w:hAnsi="Times New Roman"/>
          <w:sz w:val="24"/>
          <w:szCs w:val="24"/>
        </w:rPr>
        <w:t>4.</w:t>
      </w:r>
      <w:r w:rsidR="00707916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Pasowanie na ucznia następuje tuż po ślubowaniu złożonym przez pierwszoklasistów. Dyrektor szkoły na lewe ramię każdego pierwszoklasisty kładzie duży ołówek i mówi:</w:t>
      </w:r>
    </w:p>
    <w:p w:rsidR="00B03105" w:rsidRPr="0053134A" w:rsidRDefault="00B03105" w:rsidP="0070791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i/>
          <w:iCs/>
          <w:sz w:val="24"/>
          <w:szCs w:val="24"/>
        </w:rPr>
        <w:t xml:space="preserve">„Pasuję Cię </w:t>
      </w:r>
      <w:r w:rsidR="00C46113" w:rsidRPr="0053134A">
        <w:rPr>
          <w:rFonts w:ascii="Times New Roman" w:hAnsi="Times New Roman"/>
          <w:i/>
          <w:iCs/>
          <w:sz w:val="24"/>
          <w:szCs w:val="24"/>
        </w:rPr>
        <w:t xml:space="preserve">na ucznia </w:t>
      </w:r>
      <w:r w:rsidR="006E74C2" w:rsidRPr="0053134A">
        <w:rPr>
          <w:rFonts w:ascii="Times New Roman" w:hAnsi="Times New Roman"/>
          <w:i/>
          <w:iCs/>
          <w:sz w:val="24"/>
          <w:szCs w:val="24"/>
        </w:rPr>
        <w:t xml:space="preserve">Publicznej </w:t>
      </w:r>
      <w:r w:rsidR="00C46113" w:rsidRPr="0053134A">
        <w:rPr>
          <w:rFonts w:ascii="Times New Roman" w:hAnsi="Times New Roman"/>
          <w:i/>
          <w:iCs/>
          <w:sz w:val="24"/>
          <w:szCs w:val="24"/>
        </w:rPr>
        <w:t>Szkoły Podstawowej</w:t>
      </w:r>
      <w:r w:rsidR="006E74C2" w:rsidRPr="0053134A">
        <w:rPr>
          <w:rFonts w:ascii="Times New Roman" w:hAnsi="Times New Roman"/>
          <w:i/>
          <w:iCs/>
          <w:sz w:val="24"/>
          <w:szCs w:val="24"/>
        </w:rPr>
        <w:t xml:space="preserve"> im. Marii Konopnickiej w Bystrzycy Starej</w:t>
      </w:r>
      <w:r w:rsidRPr="0053134A">
        <w:rPr>
          <w:rFonts w:ascii="Times New Roman" w:hAnsi="Times New Roman"/>
          <w:sz w:val="24"/>
          <w:szCs w:val="24"/>
        </w:rPr>
        <w:t>”</w:t>
      </w:r>
    </w:p>
    <w:p w:rsidR="00B03105" w:rsidRPr="00707916" w:rsidRDefault="00707916" w:rsidP="00707916">
      <w:pPr>
        <w:tabs>
          <w:tab w:val="left" w:pos="567"/>
          <w:tab w:val="left" w:pos="851"/>
        </w:tabs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03105" w:rsidRPr="00707916">
        <w:rPr>
          <w:rFonts w:ascii="Times New Roman" w:hAnsi="Times New Roman"/>
          <w:sz w:val="24"/>
          <w:szCs w:val="24"/>
        </w:rPr>
        <w:t>5</w:t>
      </w:r>
      <w:r w:rsidRPr="00707916">
        <w:rPr>
          <w:rFonts w:ascii="Times New Roman" w:hAnsi="Times New Roman"/>
          <w:sz w:val="24"/>
          <w:szCs w:val="24"/>
        </w:rPr>
        <w:t>.</w:t>
      </w:r>
      <w:r w:rsidRPr="00707916">
        <w:rPr>
          <w:rFonts w:ascii="Times New Roman" w:hAnsi="Times New Roman"/>
          <w:sz w:val="24"/>
          <w:szCs w:val="24"/>
        </w:rPr>
        <w:tab/>
      </w:r>
      <w:r w:rsidR="00B03105" w:rsidRPr="00707916">
        <w:rPr>
          <w:rFonts w:ascii="Times New Roman" w:hAnsi="Times New Roman"/>
          <w:bCs/>
          <w:sz w:val="24"/>
          <w:szCs w:val="24"/>
        </w:rPr>
        <w:t>Pożegnanie absolwentów </w:t>
      </w:r>
    </w:p>
    <w:p w:rsidR="00FD3A80" w:rsidRPr="0053134A" w:rsidRDefault="00FD3A80" w:rsidP="0070791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Na uroczystym apelu kończącym rok szkolny absolwenci składają ślubowanie.</w:t>
      </w:r>
    </w:p>
    <w:p w:rsidR="00FD3A80" w:rsidRPr="0053134A" w:rsidRDefault="00FD3A80" w:rsidP="0070791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Wszyscy zgromadzeni stoją na baczność. Absolwenci trzymają uniesioną do góry rękę</w:t>
      </w:r>
      <w:r w:rsidR="007079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791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t>z wyciągniętymi dwoma palcami w kierunku sztandaru i powtarzają słowa przysięgi.</w:t>
      </w:r>
    </w:p>
    <w:p w:rsidR="00FD3A80" w:rsidRPr="0053134A" w:rsidRDefault="00FD3A80" w:rsidP="00FD3A80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</w:t>
      </w:r>
    </w:p>
    <w:p w:rsidR="00FD3A80" w:rsidRPr="0053134A" w:rsidRDefault="00C5769B" w:rsidP="00C5769B">
      <w:pPr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53134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„My, absolwenci Szkoły Podstawowej im. Marii Konopnickiej, uroczyście ślubujemy: </w:t>
      </w:r>
      <w:r w:rsidR="0070791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 godnością nosić zasz</w:t>
      </w:r>
      <w:r w:rsidR="002B26F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cz</w:t>
      </w:r>
      <w:r w:rsidRPr="0053134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ytne miano absolwenta tej szkoły, wiernie strzec Jej dobrego imienia </w:t>
      </w:r>
      <w:r w:rsidR="0070791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  <w:r w:rsidRPr="0053134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i honoru, wykorzystywać zdobytą wiedzę i umiejętności w dalszej nauce, zawsze służyć naszej Ojczyznie rzetelną nauką, pracą i właściwym zachowaniem”.</w:t>
      </w:r>
    </w:p>
    <w:p w:rsidR="00FD3A80" w:rsidRPr="0053134A" w:rsidRDefault="00FD3A80" w:rsidP="00FD3A8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009F" w:rsidRPr="00707916" w:rsidRDefault="00B03105" w:rsidP="00707916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07916">
        <w:rPr>
          <w:rFonts w:ascii="Times New Roman" w:hAnsi="Times New Roman"/>
          <w:sz w:val="24"/>
          <w:szCs w:val="24"/>
        </w:rPr>
        <w:t>6</w:t>
      </w:r>
      <w:r w:rsidR="00707916">
        <w:rPr>
          <w:rFonts w:ascii="Times New Roman" w:hAnsi="Times New Roman"/>
          <w:sz w:val="24"/>
          <w:szCs w:val="24"/>
        </w:rPr>
        <w:t>.</w:t>
      </w:r>
      <w:r w:rsidR="00707916">
        <w:rPr>
          <w:rFonts w:ascii="Times New Roman" w:hAnsi="Times New Roman"/>
          <w:sz w:val="24"/>
          <w:szCs w:val="24"/>
        </w:rPr>
        <w:tab/>
      </w:r>
      <w:r w:rsidRPr="00707916">
        <w:rPr>
          <w:rFonts w:ascii="Times New Roman" w:hAnsi="Times New Roman"/>
          <w:sz w:val="24"/>
          <w:szCs w:val="24"/>
        </w:rPr>
        <w:t>Do uroczystości szkolnych</w:t>
      </w:r>
      <w:r w:rsidR="006F458C" w:rsidRPr="00707916">
        <w:rPr>
          <w:rFonts w:ascii="Times New Roman" w:hAnsi="Times New Roman"/>
          <w:sz w:val="24"/>
          <w:szCs w:val="24"/>
        </w:rPr>
        <w:t>,</w:t>
      </w:r>
      <w:r w:rsidRPr="00707916">
        <w:rPr>
          <w:rFonts w:ascii="Times New Roman" w:hAnsi="Times New Roman"/>
          <w:sz w:val="24"/>
          <w:szCs w:val="24"/>
        </w:rPr>
        <w:t xml:space="preserve"> tworzących ceremonia</w:t>
      </w:r>
      <w:r w:rsidR="006F458C" w:rsidRPr="00707916">
        <w:rPr>
          <w:rFonts w:ascii="Times New Roman" w:hAnsi="Times New Roman"/>
          <w:sz w:val="24"/>
          <w:szCs w:val="24"/>
        </w:rPr>
        <w:t>ł,</w:t>
      </w:r>
      <w:r w:rsidR="002901D9" w:rsidRPr="00707916">
        <w:rPr>
          <w:rFonts w:ascii="Times New Roman" w:hAnsi="Times New Roman"/>
          <w:sz w:val="24"/>
          <w:szCs w:val="24"/>
        </w:rPr>
        <w:t xml:space="preserve"> zalicza się:</w:t>
      </w:r>
      <w:r w:rsidRPr="00707916">
        <w:rPr>
          <w:rFonts w:ascii="Times New Roman" w:hAnsi="Times New Roman"/>
          <w:sz w:val="24"/>
          <w:szCs w:val="24"/>
        </w:rPr>
        <w:t xml:space="preserve"> Dzień Flagi i Święto Konstytucji 3 Maja (2</w:t>
      </w:r>
      <w:r w:rsidR="00707916">
        <w:rPr>
          <w:rFonts w:ascii="Times New Roman" w:hAnsi="Times New Roman"/>
          <w:sz w:val="24"/>
          <w:szCs w:val="24"/>
        </w:rPr>
        <w:t xml:space="preserve"> </w:t>
      </w:r>
      <w:r w:rsidRPr="00707916">
        <w:rPr>
          <w:rFonts w:ascii="Times New Roman" w:hAnsi="Times New Roman"/>
          <w:sz w:val="24"/>
          <w:szCs w:val="24"/>
        </w:rPr>
        <w:t>-</w:t>
      </w:r>
      <w:r w:rsidR="00707916">
        <w:rPr>
          <w:rFonts w:ascii="Times New Roman" w:hAnsi="Times New Roman"/>
          <w:sz w:val="24"/>
          <w:szCs w:val="24"/>
        </w:rPr>
        <w:t xml:space="preserve"> </w:t>
      </w:r>
      <w:r w:rsidRPr="00707916">
        <w:rPr>
          <w:rFonts w:ascii="Times New Roman" w:hAnsi="Times New Roman"/>
          <w:sz w:val="24"/>
          <w:szCs w:val="24"/>
        </w:rPr>
        <w:t>3 maja), Dzień Edukacji Narodowej (14 października), Święt</w:t>
      </w:r>
      <w:r w:rsidR="002901D9" w:rsidRPr="00707916">
        <w:rPr>
          <w:rFonts w:ascii="Times New Roman" w:hAnsi="Times New Roman"/>
          <w:sz w:val="24"/>
          <w:szCs w:val="24"/>
        </w:rPr>
        <w:t>o Niepodległości (11 listopada) oraz inne – zgodne z kalendarzem uroczystości szkolnych.</w:t>
      </w:r>
    </w:p>
    <w:p w:rsidR="00C0009F" w:rsidRPr="00707916" w:rsidRDefault="00C0009F" w:rsidP="007079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707916" w:rsidRDefault="00B03105" w:rsidP="00BF4612">
      <w:pPr>
        <w:pStyle w:val="Akapitzlist"/>
        <w:numPr>
          <w:ilvl w:val="0"/>
          <w:numId w:val="216"/>
        </w:numPr>
        <w:tabs>
          <w:tab w:val="clear" w:pos="680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7916">
        <w:rPr>
          <w:rFonts w:ascii="Times New Roman" w:hAnsi="Times New Roman"/>
          <w:sz w:val="24"/>
          <w:szCs w:val="24"/>
        </w:rPr>
        <w:t>Uroczystości szkolne z udziałem sztandaru szkoły:</w:t>
      </w:r>
    </w:p>
    <w:p w:rsidR="00B03105" w:rsidRPr="00707916" w:rsidRDefault="00B03105" w:rsidP="00BF4612">
      <w:pPr>
        <w:numPr>
          <w:ilvl w:val="3"/>
          <w:numId w:val="188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07916">
        <w:rPr>
          <w:rFonts w:ascii="Times New Roman" w:hAnsi="Times New Roman"/>
          <w:sz w:val="24"/>
          <w:szCs w:val="24"/>
        </w:rPr>
        <w:t>rozpoczęcie roku szkolnego,</w:t>
      </w:r>
    </w:p>
    <w:p w:rsidR="00B03105" w:rsidRPr="00707916" w:rsidRDefault="00B03105" w:rsidP="00BF4612">
      <w:pPr>
        <w:numPr>
          <w:ilvl w:val="3"/>
          <w:numId w:val="188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07916">
        <w:rPr>
          <w:rFonts w:ascii="Times New Roman" w:hAnsi="Times New Roman"/>
          <w:sz w:val="24"/>
          <w:szCs w:val="24"/>
        </w:rPr>
        <w:t>Święto Szkoły i ślubowanie klas pierwszych oraz pasow</w:t>
      </w:r>
      <w:r w:rsidR="00707916">
        <w:rPr>
          <w:rFonts w:ascii="Times New Roman" w:hAnsi="Times New Roman"/>
          <w:sz w:val="24"/>
          <w:szCs w:val="24"/>
        </w:rPr>
        <w:t>anie na ucznia</w:t>
      </w:r>
      <w:r w:rsidRPr="00707916">
        <w:rPr>
          <w:rFonts w:ascii="Times New Roman" w:hAnsi="Times New Roman"/>
          <w:sz w:val="24"/>
          <w:szCs w:val="24"/>
        </w:rPr>
        <w:t>,</w:t>
      </w:r>
    </w:p>
    <w:p w:rsidR="00B03105" w:rsidRPr="00707916" w:rsidRDefault="00B03105" w:rsidP="00BF4612">
      <w:pPr>
        <w:numPr>
          <w:ilvl w:val="3"/>
          <w:numId w:val="188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07916">
        <w:rPr>
          <w:rFonts w:ascii="Times New Roman" w:hAnsi="Times New Roman"/>
          <w:sz w:val="24"/>
          <w:szCs w:val="24"/>
        </w:rPr>
        <w:t>zakończenie roku szkolnego,</w:t>
      </w:r>
    </w:p>
    <w:p w:rsidR="000405DA" w:rsidRDefault="000405DA" w:rsidP="000405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d) </w:t>
      </w:r>
      <w:r w:rsidR="00B03105" w:rsidRPr="000405DA">
        <w:rPr>
          <w:rFonts w:ascii="Times New Roman" w:hAnsi="Times New Roman"/>
          <w:sz w:val="24"/>
          <w:szCs w:val="24"/>
        </w:rPr>
        <w:t>uroczystości kościelne, regionalne lub okolicznościowe</w:t>
      </w:r>
      <w:r w:rsidRPr="000405DA">
        <w:rPr>
          <w:rFonts w:ascii="Times New Roman" w:hAnsi="Times New Roman"/>
          <w:sz w:val="24"/>
          <w:szCs w:val="24"/>
        </w:rPr>
        <w:t>.</w:t>
      </w:r>
      <w:r w:rsidR="00B03105" w:rsidRPr="000405DA">
        <w:rPr>
          <w:rFonts w:ascii="Times New Roman" w:hAnsi="Times New Roman"/>
          <w:sz w:val="24"/>
          <w:szCs w:val="24"/>
        </w:rPr>
        <w:t xml:space="preserve"> </w:t>
      </w:r>
    </w:p>
    <w:p w:rsidR="000405DA" w:rsidRPr="000405DA" w:rsidRDefault="000405DA" w:rsidP="000405DA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D216AB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07916">
        <w:rPr>
          <w:rFonts w:ascii="Times New Roman" w:hAnsi="Times New Roman"/>
          <w:sz w:val="24"/>
          <w:szCs w:val="24"/>
        </w:rPr>
        <w:t>8.</w:t>
      </w:r>
      <w:r w:rsidR="00707916">
        <w:rPr>
          <w:rFonts w:ascii="Times New Roman" w:hAnsi="Times New Roman"/>
          <w:sz w:val="24"/>
          <w:szCs w:val="24"/>
        </w:rPr>
        <w:tab/>
      </w:r>
      <w:r w:rsidRPr="0053134A">
        <w:rPr>
          <w:rFonts w:ascii="Times New Roman" w:hAnsi="Times New Roman"/>
          <w:sz w:val="24"/>
          <w:szCs w:val="24"/>
        </w:rPr>
        <w:t>Zachowanie ucze</w:t>
      </w:r>
      <w:r w:rsidR="00D216AB">
        <w:rPr>
          <w:rFonts w:ascii="Times New Roman" w:hAnsi="Times New Roman"/>
          <w:sz w:val="24"/>
          <w:szCs w:val="24"/>
        </w:rPr>
        <w:t>stników uroczystości szkolnych:</w:t>
      </w:r>
    </w:p>
    <w:p w:rsidR="00B03105" w:rsidRPr="0053134A" w:rsidRDefault="00B03105" w:rsidP="00BF4612">
      <w:pPr>
        <w:numPr>
          <w:ilvl w:val="0"/>
          <w:numId w:val="1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 komendę prowadzącego uroczystość:</w:t>
      </w:r>
    </w:p>
    <w:p w:rsidR="00B03105" w:rsidRPr="0053134A" w:rsidRDefault="00B03105" w:rsidP="00BF4612">
      <w:pPr>
        <w:numPr>
          <w:ilvl w:val="0"/>
          <w:numId w:val="14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„Baczność</w:t>
      </w:r>
      <w:r w:rsidR="00986A21">
        <w:rPr>
          <w:rFonts w:ascii="Times New Roman" w:hAnsi="Times New Roman"/>
          <w:sz w:val="24"/>
          <w:szCs w:val="24"/>
        </w:rPr>
        <w:t xml:space="preserve">, Sztandar szkoły wprowadzić” – </w:t>
      </w:r>
      <w:r w:rsidRPr="0053134A">
        <w:rPr>
          <w:rFonts w:ascii="Times New Roman" w:hAnsi="Times New Roman"/>
          <w:sz w:val="24"/>
          <w:szCs w:val="24"/>
        </w:rPr>
        <w:t>wszyscy uczestnicy przyjmują postawę zasadniczą i zachowują ją do komendy „Spocznij!”;</w:t>
      </w:r>
    </w:p>
    <w:p w:rsidR="00B03105" w:rsidRPr="0053134A" w:rsidRDefault="00986A21" w:rsidP="00BF4612">
      <w:pPr>
        <w:numPr>
          <w:ilvl w:val="0"/>
          <w:numId w:val="14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„Do hymnu” – </w:t>
      </w:r>
      <w:r w:rsidR="00B03105" w:rsidRPr="0053134A">
        <w:rPr>
          <w:rFonts w:ascii="Times New Roman" w:hAnsi="Times New Roman"/>
          <w:sz w:val="24"/>
          <w:szCs w:val="24"/>
        </w:rPr>
        <w:t>w postawie zasadniczej (na baczność) odśpiewuje się 2 zwrotki hymnu państwowego, o ile prowadzący nie zarządzi inaczej;</w:t>
      </w:r>
    </w:p>
    <w:p w:rsidR="00B03105" w:rsidRPr="0053134A" w:rsidRDefault="00986A21" w:rsidP="00BF4612">
      <w:pPr>
        <w:numPr>
          <w:ilvl w:val="0"/>
          <w:numId w:val="14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„Do ślubowania” – </w:t>
      </w:r>
      <w:r w:rsidR="00B03105" w:rsidRPr="0053134A">
        <w:rPr>
          <w:rFonts w:ascii="Times New Roman" w:hAnsi="Times New Roman"/>
          <w:sz w:val="24"/>
          <w:szCs w:val="24"/>
        </w:rPr>
        <w:t>uczestnicy pozostają w postawie zasadniczej do jego zakończenia komendą „Spocznij”;</w:t>
      </w:r>
    </w:p>
    <w:p w:rsidR="00B03105" w:rsidRPr="0053134A" w:rsidRDefault="00986A21" w:rsidP="00BF4612">
      <w:pPr>
        <w:numPr>
          <w:ilvl w:val="0"/>
          <w:numId w:val="14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„Do przekazania sztandaru” – </w:t>
      </w:r>
      <w:r w:rsidR="00B03105" w:rsidRPr="0053134A">
        <w:rPr>
          <w:rFonts w:ascii="Times New Roman" w:hAnsi="Times New Roman"/>
          <w:sz w:val="24"/>
          <w:szCs w:val="24"/>
        </w:rPr>
        <w:t xml:space="preserve">uczestnicy pozostają w postawie zasadniczej, na wyznaczone miejsce występuje ze sztandarem poczet zdający i przyjmujący sztandar </w:t>
      </w:r>
      <w:r w:rsidR="00707916">
        <w:rPr>
          <w:rFonts w:ascii="Times New Roman" w:hAnsi="Times New Roman"/>
          <w:sz w:val="24"/>
          <w:szCs w:val="24"/>
        </w:rPr>
        <w:br/>
      </w:r>
      <w:r w:rsidR="00B03105" w:rsidRPr="0053134A">
        <w:rPr>
          <w:rFonts w:ascii="Times New Roman" w:hAnsi="Times New Roman"/>
          <w:sz w:val="24"/>
          <w:szCs w:val="24"/>
        </w:rPr>
        <w:t xml:space="preserve">w pełnym składzie. Chorąży pocztu zdającego pochyla sztandar i wygłasza formułę: </w:t>
      </w:r>
      <w:r>
        <w:rPr>
          <w:rFonts w:ascii="Times New Roman" w:hAnsi="Times New Roman"/>
          <w:i/>
          <w:sz w:val="24"/>
          <w:szCs w:val="24"/>
        </w:rPr>
        <w:t xml:space="preserve">„Przekazujemy Wam sztandar – </w:t>
      </w:r>
      <w:r w:rsidR="00B03105" w:rsidRPr="00707916">
        <w:rPr>
          <w:rFonts w:ascii="Times New Roman" w:hAnsi="Times New Roman"/>
          <w:i/>
          <w:sz w:val="24"/>
          <w:szCs w:val="24"/>
        </w:rPr>
        <w:t xml:space="preserve">symbol </w:t>
      </w:r>
      <w:r w:rsidR="00B35FC7" w:rsidRPr="00707916">
        <w:rPr>
          <w:rFonts w:ascii="Times New Roman" w:hAnsi="Times New Roman"/>
          <w:i/>
          <w:sz w:val="24"/>
          <w:szCs w:val="24"/>
        </w:rPr>
        <w:t xml:space="preserve">Publicznej </w:t>
      </w:r>
      <w:r w:rsidR="00B03105" w:rsidRPr="00707916">
        <w:rPr>
          <w:rFonts w:ascii="Times New Roman" w:hAnsi="Times New Roman"/>
          <w:i/>
          <w:sz w:val="24"/>
          <w:szCs w:val="24"/>
        </w:rPr>
        <w:t>Szkoły Podstawo</w:t>
      </w:r>
      <w:r w:rsidR="00B35FC7" w:rsidRPr="00707916">
        <w:rPr>
          <w:rFonts w:ascii="Times New Roman" w:hAnsi="Times New Roman"/>
          <w:i/>
          <w:sz w:val="24"/>
          <w:szCs w:val="24"/>
        </w:rPr>
        <w:t xml:space="preserve">wej imienia Marii Konopnickiej w Bystrzycy Starej. </w:t>
      </w:r>
      <w:r w:rsidR="00B03105" w:rsidRPr="00707916">
        <w:rPr>
          <w:rFonts w:ascii="Times New Roman" w:hAnsi="Times New Roman"/>
          <w:i/>
          <w:sz w:val="24"/>
          <w:szCs w:val="24"/>
        </w:rPr>
        <w:t>Opiekujcie się nim i godnie reprezentujcie naszą szkołę i jej Patrona”</w:t>
      </w:r>
      <w:r w:rsidR="00B03105" w:rsidRPr="0053134A">
        <w:rPr>
          <w:rFonts w:ascii="Times New Roman" w:hAnsi="Times New Roman"/>
          <w:sz w:val="24"/>
          <w:szCs w:val="24"/>
        </w:rPr>
        <w:t>; chorąży pierwszego składu nowego pocztu przyklęka na prawe kolano, całuje róg sztandaru, wstaje i wygłasza formuł</w:t>
      </w:r>
      <w:r w:rsidR="00B35FC7" w:rsidRPr="0053134A">
        <w:rPr>
          <w:rFonts w:ascii="Times New Roman" w:hAnsi="Times New Roman"/>
          <w:sz w:val="24"/>
          <w:szCs w:val="24"/>
        </w:rPr>
        <w:t xml:space="preserve">ę </w:t>
      </w:r>
      <w:r w:rsidR="00B35FC7" w:rsidRPr="00707916">
        <w:rPr>
          <w:rFonts w:ascii="Times New Roman" w:hAnsi="Times New Roman"/>
          <w:i/>
          <w:sz w:val="24"/>
          <w:szCs w:val="24"/>
        </w:rPr>
        <w:t>:„Przyjmujemy od Was sztandar Publicznej Szkoły Podstawowej im. Marii Konopnickiej w Bystrzycy Starej.</w:t>
      </w:r>
      <w:r w:rsidR="00707916" w:rsidRPr="00707916">
        <w:rPr>
          <w:rFonts w:ascii="Times New Roman" w:hAnsi="Times New Roman"/>
          <w:i/>
          <w:sz w:val="24"/>
          <w:szCs w:val="24"/>
        </w:rPr>
        <w:t xml:space="preserve"> </w:t>
      </w:r>
      <w:r w:rsidR="00B03105" w:rsidRPr="00707916">
        <w:rPr>
          <w:rFonts w:ascii="Times New Roman" w:hAnsi="Times New Roman"/>
          <w:i/>
          <w:sz w:val="24"/>
          <w:szCs w:val="24"/>
        </w:rPr>
        <w:t>Obiecujemy dbać o niego, sumiennie wypełniać swoje obowiązki i godnie reprezentować</w:t>
      </w:r>
      <w:r w:rsidR="00707916">
        <w:rPr>
          <w:rFonts w:ascii="Times New Roman" w:hAnsi="Times New Roman"/>
          <w:i/>
          <w:sz w:val="24"/>
          <w:szCs w:val="24"/>
        </w:rPr>
        <w:t xml:space="preserve"> naszą szkołę i naszego Patrona</w:t>
      </w:r>
      <w:r w:rsidR="00B03105" w:rsidRPr="00707916">
        <w:rPr>
          <w:rFonts w:ascii="Times New Roman" w:hAnsi="Times New Roman"/>
          <w:i/>
          <w:sz w:val="24"/>
          <w:szCs w:val="24"/>
        </w:rPr>
        <w:t>”</w:t>
      </w:r>
      <w:r w:rsidR="00B03105" w:rsidRPr="0053134A">
        <w:rPr>
          <w:rFonts w:ascii="Times New Roman" w:hAnsi="Times New Roman"/>
          <w:sz w:val="24"/>
          <w:szCs w:val="24"/>
        </w:rPr>
        <w:t>; chorążowie przekazują sobie sztandar. W tym czasie asysta (pozostali członkowie pierwszych składów pocztu) przekazuje sobie insygn</w:t>
      </w:r>
      <w:r w:rsidR="009653F6">
        <w:rPr>
          <w:rFonts w:ascii="Times New Roman" w:hAnsi="Times New Roman"/>
          <w:sz w:val="24"/>
          <w:szCs w:val="24"/>
        </w:rPr>
        <w:t>ia pocztu (szarfy i rękawiczki). P</w:t>
      </w:r>
      <w:r w:rsidR="00B03105" w:rsidRPr="0053134A">
        <w:rPr>
          <w:rFonts w:ascii="Times New Roman" w:hAnsi="Times New Roman"/>
          <w:sz w:val="24"/>
          <w:szCs w:val="24"/>
        </w:rPr>
        <w:t>o przekazaniu sztandaru ustępujący poczet dołącza do swoich klas; „Poczet po przekazaniu sztandaru wstąp” – nowy poczet wraca na wyznaczone miejsce, pada komenda</w:t>
      </w:r>
      <w:r w:rsidR="009653F6">
        <w:rPr>
          <w:rFonts w:ascii="Times New Roman" w:hAnsi="Times New Roman"/>
          <w:sz w:val="24"/>
          <w:szCs w:val="24"/>
        </w:rPr>
        <w:t>:</w:t>
      </w:r>
      <w:r w:rsidR="00B03105" w:rsidRPr="0053134A">
        <w:rPr>
          <w:rFonts w:ascii="Times New Roman" w:hAnsi="Times New Roman"/>
          <w:sz w:val="24"/>
          <w:szCs w:val="24"/>
        </w:rPr>
        <w:t xml:space="preserve"> „Spocznij”.</w:t>
      </w:r>
    </w:p>
    <w:p w:rsidR="00B03105" w:rsidRPr="0053134A" w:rsidRDefault="00B03105" w:rsidP="00BF4612">
      <w:pPr>
        <w:numPr>
          <w:ilvl w:val="0"/>
          <w:numId w:val="14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3134A">
        <w:rPr>
          <w:rFonts w:ascii="Times New Roman" w:hAnsi="Times New Roman"/>
          <w:sz w:val="24"/>
          <w:szCs w:val="24"/>
        </w:rPr>
        <w:t>Na zakończenie części oficjalnej każdej uroczystości szkolnej pada komenda: „Baczność,</w:t>
      </w:r>
      <w:r w:rsidR="00986A21">
        <w:rPr>
          <w:rFonts w:ascii="Times New Roman" w:hAnsi="Times New Roman"/>
          <w:sz w:val="24"/>
          <w:szCs w:val="24"/>
        </w:rPr>
        <w:t xml:space="preserve"> Sztandar szkoły wyprowadzić” – </w:t>
      </w:r>
      <w:r w:rsidRPr="0053134A">
        <w:rPr>
          <w:rFonts w:ascii="Times New Roman" w:hAnsi="Times New Roman"/>
          <w:sz w:val="24"/>
          <w:szCs w:val="24"/>
        </w:rPr>
        <w:t>uczestnicy uroczystości przyjmują postawę zasadniczą</w:t>
      </w:r>
      <w:r w:rsidR="00B35FC7" w:rsidRPr="0053134A">
        <w:rPr>
          <w:rFonts w:ascii="Times New Roman" w:hAnsi="Times New Roman"/>
          <w:sz w:val="24"/>
          <w:szCs w:val="24"/>
        </w:rPr>
        <w:t>,</w:t>
      </w:r>
      <w:r w:rsidRPr="0053134A">
        <w:rPr>
          <w:rFonts w:ascii="Times New Roman" w:hAnsi="Times New Roman"/>
          <w:sz w:val="24"/>
          <w:szCs w:val="24"/>
        </w:rPr>
        <w:t xml:space="preserve"> a poczet wyprowadza sztandar. Prowadzący podaje komendę</w:t>
      </w:r>
      <w:r w:rsidR="009653F6">
        <w:rPr>
          <w:rFonts w:ascii="Times New Roman" w:hAnsi="Times New Roman"/>
          <w:sz w:val="24"/>
          <w:szCs w:val="24"/>
        </w:rPr>
        <w:t>:</w:t>
      </w:r>
      <w:r w:rsidRPr="0053134A">
        <w:rPr>
          <w:rFonts w:ascii="Times New Roman" w:hAnsi="Times New Roman"/>
          <w:sz w:val="24"/>
          <w:szCs w:val="24"/>
        </w:rPr>
        <w:t xml:space="preserve"> „Spocznij”.</w:t>
      </w:r>
    </w:p>
    <w:p w:rsidR="002A2361" w:rsidRDefault="002A2361" w:rsidP="005033A5">
      <w:pPr>
        <w:jc w:val="both"/>
        <w:rPr>
          <w:rFonts w:ascii="Times New Roman" w:hAnsi="Times New Roman"/>
          <w:sz w:val="24"/>
          <w:szCs w:val="24"/>
        </w:rPr>
      </w:pPr>
    </w:p>
    <w:p w:rsidR="0027307F" w:rsidRDefault="0027307F" w:rsidP="005033A5">
      <w:pPr>
        <w:jc w:val="both"/>
        <w:rPr>
          <w:rFonts w:ascii="Times New Roman" w:hAnsi="Times New Roman"/>
          <w:sz w:val="24"/>
          <w:szCs w:val="24"/>
        </w:rPr>
      </w:pPr>
    </w:p>
    <w:p w:rsidR="0027307F" w:rsidRDefault="0027307F" w:rsidP="005033A5">
      <w:pPr>
        <w:jc w:val="both"/>
        <w:rPr>
          <w:rFonts w:ascii="Times New Roman" w:hAnsi="Times New Roman"/>
          <w:sz w:val="24"/>
          <w:szCs w:val="24"/>
        </w:rPr>
      </w:pPr>
    </w:p>
    <w:p w:rsidR="0027307F" w:rsidRDefault="0027307F" w:rsidP="005033A5">
      <w:pPr>
        <w:jc w:val="both"/>
        <w:rPr>
          <w:rFonts w:ascii="Times New Roman" w:hAnsi="Times New Roman"/>
          <w:sz w:val="24"/>
          <w:szCs w:val="24"/>
        </w:rPr>
      </w:pPr>
    </w:p>
    <w:p w:rsidR="0027307F" w:rsidRPr="0053134A" w:rsidRDefault="0027307F" w:rsidP="005033A5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53134A" w:rsidRDefault="00B03105" w:rsidP="001D69D4">
      <w:pPr>
        <w:pStyle w:val="Nagwek2"/>
        <w:rPr>
          <w:rFonts w:ascii="Times New Roman" w:hAnsi="Times New Roman"/>
          <w:sz w:val="24"/>
          <w:szCs w:val="24"/>
        </w:rPr>
      </w:pPr>
      <w:bookmarkStart w:id="41" w:name="_Toc21519659"/>
      <w:r w:rsidRPr="0053134A">
        <w:rPr>
          <w:rFonts w:ascii="Times New Roman" w:hAnsi="Times New Roman"/>
          <w:sz w:val="24"/>
          <w:szCs w:val="24"/>
        </w:rPr>
        <w:lastRenderedPageBreak/>
        <w:t>DZIAŁ X</w:t>
      </w:r>
      <w:bookmarkEnd w:id="41"/>
    </w:p>
    <w:p w:rsidR="00B03105" w:rsidRPr="0053134A" w:rsidRDefault="00B03105" w:rsidP="001D69D4">
      <w:pPr>
        <w:pStyle w:val="Nagwek2"/>
        <w:rPr>
          <w:rFonts w:ascii="Times New Roman" w:hAnsi="Times New Roman"/>
          <w:sz w:val="24"/>
          <w:szCs w:val="24"/>
        </w:rPr>
      </w:pPr>
      <w:bookmarkStart w:id="42" w:name="_Toc21519660"/>
      <w:r w:rsidRPr="0053134A">
        <w:rPr>
          <w:rFonts w:ascii="Times New Roman" w:hAnsi="Times New Roman"/>
          <w:sz w:val="24"/>
          <w:szCs w:val="24"/>
        </w:rPr>
        <w:t>Postanowienia końcowe</w:t>
      </w:r>
      <w:bookmarkEnd w:id="42"/>
    </w:p>
    <w:p w:rsidR="00B03105" w:rsidRPr="0053134A" w:rsidRDefault="00B03105" w:rsidP="00B03105">
      <w:pPr>
        <w:pStyle w:val="Nagwek11"/>
        <w:spacing w:before="0" w:after="0"/>
        <w:rPr>
          <w:rFonts w:ascii="Times New Roman" w:hAnsi="Times New Roman"/>
          <w:noProof w:val="0"/>
          <w:sz w:val="24"/>
        </w:rPr>
      </w:pPr>
    </w:p>
    <w:p w:rsidR="00B03105" w:rsidRPr="00A72E61" w:rsidRDefault="00CE019E" w:rsidP="00A72E61">
      <w:pPr>
        <w:ind w:firstLine="426"/>
        <w:jc w:val="left"/>
        <w:rPr>
          <w:rFonts w:ascii="Times New Roman" w:hAnsi="Times New Roman"/>
          <w:sz w:val="24"/>
          <w:szCs w:val="24"/>
        </w:rPr>
      </w:pPr>
      <w:r w:rsidRPr="00A72E61">
        <w:rPr>
          <w:rFonts w:ascii="Times New Roman" w:hAnsi="Times New Roman"/>
          <w:sz w:val="24"/>
          <w:szCs w:val="24"/>
        </w:rPr>
        <w:t xml:space="preserve">§ </w:t>
      </w:r>
      <w:r w:rsidR="00CC403B">
        <w:rPr>
          <w:rFonts w:ascii="Times New Roman" w:hAnsi="Times New Roman"/>
          <w:sz w:val="24"/>
          <w:szCs w:val="24"/>
        </w:rPr>
        <w:t>150</w:t>
      </w:r>
      <w:r w:rsidR="00CE6F37" w:rsidRPr="00A72E61">
        <w:rPr>
          <w:rFonts w:ascii="Times New Roman" w:hAnsi="Times New Roman"/>
          <w:sz w:val="24"/>
          <w:szCs w:val="24"/>
        </w:rPr>
        <w:t>.</w:t>
      </w:r>
      <w:r w:rsidR="00B03105" w:rsidRPr="00A72E61">
        <w:rPr>
          <w:rFonts w:ascii="Times New Roman" w:hAnsi="Times New Roman"/>
          <w:sz w:val="24"/>
          <w:szCs w:val="24"/>
        </w:rPr>
        <w:t xml:space="preserve"> 1.Szkoła używa pieczęci urzędowej zgodnie z odrębnymi przepisami.</w:t>
      </w:r>
    </w:p>
    <w:p w:rsidR="00B03105" w:rsidRPr="00A72E61" w:rsidRDefault="00B03105" w:rsidP="00B03105">
      <w:pPr>
        <w:rPr>
          <w:rFonts w:ascii="Times New Roman" w:hAnsi="Times New Roman"/>
          <w:sz w:val="24"/>
          <w:szCs w:val="24"/>
        </w:rPr>
      </w:pPr>
    </w:p>
    <w:p w:rsidR="00B03105" w:rsidRPr="00A72E61" w:rsidRDefault="00B03105" w:rsidP="00BF4612">
      <w:pPr>
        <w:numPr>
          <w:ilvl w:val="0"/>
          <w:numId w:val="78"/>
        </w:numPr>
        <w:tabs>
          <w:tab w:val="clear" w:pos="680"/>
          <w:tab w:val="num" w:pos="0"/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2E61">
        <w:rPr>
          <w:rFonts w:ascii="Times New Roman" w:hAnsi="Times New Roman"/>
          <w:sz w:val="24"/>
          <w:szCs w:val="24"/>
        </w:rPr>
        <w:t xml:space="preserve">Regulaminy określające działalność organów szkoły, jak </w:t>
      </w:r>
      <w:r w:rsidR="00B35FC7" w:rsidRPr="00A72E61">
        <w:rPr>
          <w:rFonts w:ascii="Times New Roman" w:hAnsi="Times New Roman"/>
          <w:sz w:val="24"/>
          <w:szCs w:val="24"/>
        </w:rPr>
        <w:t xml:space="preserve">też wynikające z celów </w:t>
      </w:r>
      <w:r w:rsidR="00A72E61">
        <w:rPr>
          <w:rFonts w:ascii="Times New Roman" w:hAnsi="Times New Roman"/>
          <w:sz w:val="24"/>
          <w:szCs w:val="24"/>
        </w:rPr>
        <w:br/>
      </w:r>
      <w:r w:rsidR="00B35FC7" w:rsidRPr="00A72E61">
        <w:rPr>
          <w:rFonts w:ascii="Times New Roman" w:hAnsi="Times New Roman"/>
          <w:sz w:val="24"/>
          <w:szCs w:val="24"/>
        </w:rPr>
        <w:t xml:space="preserve">i zadań </w:t>
      </w:r>
      <w:r w:rsidRPr="00A72E61">
        <w:rPr>
          <w:rFonts w:ascii="Times New Roman" w:hAnsi="Times New Roman"/>
          <w:sz w:val="24"/>
          <w:szCs w:val="24"/>
        </w:rPr>
        <w:t>nie mogą być sp</w:t>
      </w:r>
      <w:r w:rsidR="0067697B" w:rsidRPr="00A72E61">
        <w:rPr>
          <w:rFonts w:ascii="Times New Roman" w:hAnsi="Times New Roman"/>
          <w:sz w:val="24"/>
          <w:szCs w:val="24"/>
        </w:rPr>
        <w:t>rzeczne z zapisami niniejszego S</w:t>
      </w:r>
      <w:r w:rsidRPr="00A72E61">
        <w:rPr>
          <w:rFonts w:ascii="Times New Roman" w:hAnsi="Times New Roman"/>
          <w:sz w:val="24"/>
          <w:szCs w:val="24"/>
        </w:rPr>
        <w:t>tatutu, jak również z przepisami wykonawczymi do ustawy o systemie oświaty.</w:t>
      </w:r>
    </w:p>
    <w:p w:rsidR="00B03105" w:rsidRPr="00A72E61" w:rsidRDefault="00B03105" w:rsidP="00B03105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A72E61" w:rsidRDefault="00B03105" w:rsidP="00BF4612">
      <w:pPr>
        <w:numPr>
          <w:ilvl w:val="0"/>
          <w:numId w:val="78"/>
        </w:numPr>
        <w:tabs>
          <w:tab w:val="clear" w:pos="680"/>
          <w:tab w:val="num" w:pos="0"/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2E61">
        <w:rPr>
          <w:rFonts w:ascii="Times New Roman" w:hAnsi="Times New Roman"/>
          <w:sz w:val="24"/>
          <w:szCs w:val="24"/>
        </w:rPr>
        <w:t>Szkoła prowadzi i przechowuje dokumentację zgodnie z odrębnymi przepisami.</w:t>
      </w:r>
    </w:p>
    <w:p w:rsidR="00B03105" w:rsidRPr="00A72E61" w:rsidRDefault="00B03105" w:rsidP="00B03105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105" w:rsidRPr="00A72E61" w:rsidRDefault="00B03105" w:rsidP="00BF4612">
      <w:pPr>
        <w:numPr>
          <w:ilvl w:val="0"/>
          <w:numId w:val="78"/>
        </w:numPr>
        <w:tabs>
          <w:tab w:val="clear" w:pos="680"/>
          <w:tab w:val="num" w:pos="0"/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2E61">
        <w:rPr>
          <w:rFonts w:ascii="Times New Roman" w:hAnsi="Times New Roman"/>
          <w:sz w:val="24"/>
          <w:szCs w:val="24"/>
        </w:rPr>
        <w:t>Zasady prowadzenia przez szkołę gospodarki finansowej i materiałowej określają odrębne przepisy.</w:t>
      </w:r>
    </w:p>
    <w:p w:rsidR="00B03105" w:rsidRPr="00A72E61" w:rsidRDefault="00B03105" w:rsidP="00B03105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A72E61" w:rsidRDefault="00CC403B" w:rsidP="00D216AB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151</w:t>
      </w:r>
      <w:r w:rsidR="00B03105" w:rsidRPr="00A72E61">
        <w:rPr>
          <w:rFonts w:ascii="Times New Roman" w:hAnsi="Times New Roman"/>
          <w:sz w:val="24"/>
          <w:szCs w:val="24"/>
        </w:rPr>
        <w:t>. 1. Zmiany w statucie dok</w:t>
      </w:r>
      <w:r w:rsidR="00D216AB">
        <w:rPr>
          <w:rFonts w:ascii="Times New Roman" w:hAnsi="Times New Roman"/>
          <w:sz w:val="24"/>
          <w:szCs w:val="24"/>
        </w:rPr>
        <w:t xml:space="preserve">onywane mogą być z inicjatywy: </w:t>
      </w:r>
    </w:p>
    <w:p w:rsidR="00B03105" w:rsidRPr="00A72E61" w:rsidRDefault="00B03105" w:rsidP="00BF4612">
      <w:pPr>
        <w:pStyle w:val="DefaultText"/>
        <w:numPr>
          <w:ilvl w:val="0"/>
          <w:numId w:val="103"/>
        </w:numPr>
        <w:ind w:left="426" w:hanging="426"/>
        <w:jc w:val="both"/>
        <w:rPr>
          <w:szCs w:val="24"/>
          <w:lang w:val="pl-PL"/>
        </w:rPr>
      </w:pPr>
      <w:r w:rsidRPr="00A72E61">
        <w:rPr>
          <w:szCs w:val="24"/>
          <w:lang w:val="pl-PL"/>
        </w:rPr>
        <w:t>dyrektora szkoły jako przewodniczącego rady pedagogicznej;</w:t>
      </w:r>
    </w:p>
    <w:p w:rsidR="00B03105" w:rsidRPr="00A72E61" w:rsidRDefault="00B03105" w:rsidP="00BF4612">
      <w:pPr>
        <w:pStyle w:val="DefaultText"/>
        <w:numPr>
          <w:ilvl w:val="0"/>
          <w:numId w:val="103"/>
        </w:numPr>
        <w:ind w:left="426" w:hanging="426"/>
        <w:jc w:val="both"/>
        <w:rPr>
          <w:szCs w:val="24"/>
          <w:lang w:val="pl-PL"/>
        </w:rPr>
      </w:pPr>
      <w:r w:rsidRPr="00A72E61">
        <w:rPr>
          <w:szCs w:val="24"/>
          <w:lang w:val="pl-PL"/>
        </w:rPr>
        <w:t>organu sprawującego nadzór pedagogiczny;</w:t>
      </w:r>
    </w:p>
    <w:p w:rsidR="00B03105" w:rsidRPr="00A72E61" w:rsidRDefault="00B03105" w:rsidP="00BF4612">
      <w:pPr>
        <w:pStyle w:val="DefaultText"/>
        <w:numPr>
          <w:ilvl w:val="0"/>
          <w:numId w:val="103"/>
        </w:numPr>
        <w:ind w:left="426" w:hanging="426"/>
        <w:jc w:val="both"/>
        <w:rPr>
          <w:szCs w:val="24"/>
          <w:lang w:val="pl-PL"/>
        </w:rPr>
      </w:pPr>
      <w:r w:rsidRPr="00A72E61">
        <w:rPr>
          <w:szCs w:val="24"/>
          <w:lang w:val="pl-PL"/>
        </w:rPr>
        <w:t>rady rodziców;</w:t>
      </w:r>
    </w:p>
    <w:p w:rsidR="00B03105" w:rsidRPr="00A72E61" w:rsidRDefault="00B03105" w:rsidP="00BF4612">
      <w:pPr>
        <w:pStyle w:val="DefaultText"/>
        <w:numPr>
          <w:ilvl w:val="0"/>
          <w:numId w:val="103"/>
        </w:numPr>
        <w:ind w:left="426" w:hanging="426"/>
        <w:jc w:val="both"/>
        <w:rPr>
          <w:szCs w:val="24"/>
          <w:lang w:val="pl-PL"/>
        </w:rPr>
      </w:pPr>
      <w:r w:rsidRPr="00A72E61">
        <w:rPr>
          <w:szCs w:val="24"/>
          <w:lang w:val="pl-PL"/>
        </w:rPr>
        <w:t>organu prowadzącego szkołę;</w:t>
      </w:r>
    </w:p>
    <w:p w:rsidR="00B03105" w:rsidRPr="00A72E61" w:rsidRDefault="00B03105" w:rsidP="00BF4612">
      <w:pPr>
        <w:pStyle w:val="DefaultText"/>
        <w:numPr>
          <w:ilvl w:val="0"/>
          <w:numId w:val="103"/>
        </w:numPr>
        <w:ind w:left="426" w:hanging="426"/>
        <w:jc w:val="both"/>
        <w:rPr>
          <w:szCs w:val="24"/>
          <w:lang w:val="pl-PL"/>
        </w:rPr>
      </w:pPr>
      <w:r w:rsidRPr="00A72E61">
        <w:rPr>
          <w:szCs w:val="24"/>
          <w:lang w:val="pl-PL"/>
        </w:rPr>
        <w:t>oraz co najmniej 1/3 członków rady pedagogicznej.</w:t>
      </w:r>
    </w:p>
    <w:p w:rsidR="00B03105" w:rsidRPr="00A72E61" w:rsidRDefault="00B03105" w:rsidP="00A72E61">
      <w:pPr>
        <w:pStyle w:val="DefaultText"/>
        <w:ind w:left="426" w:hanging="426"/>
        <w:jc w:val="both"/>
        <w:rPr>
          <w:szCs w:val="24"/>
          <w:lang w:val="pl-PL"/>
        </w:rPr>
      </w:pPr>
    </w:p>
    <w:p w:rsidR="00B03105" w:rsidRPr="00A72E61" w:rsidRDefault="00B03105" w:rsidP="00BF4612">
      <w:pPr>
        <w:pStyle w:val="DefaultText"/>
        <w:numPr>
          <w:ilvl w:val="0"/>
          <w:numId w:val="82"/>
        </w:numPr>
        <w:tabs>
          <w:tab w:val="clear" w:pos="1040"/>
          <w:tab w:val="num" w:pos="426"/>
        </w:tabs>
        <w:ind w:left="993" w:hanging="426"/>
        <w:jc w:val="both"/>
        <w:rPr>
          <w:szCs w:val="24"/>
          <w:lang w:val="pl-PL"/>
        </w:rPr>
      </w:pPr>
      <w:r w:rsidRPr="00A72E61">
        <w:rPr>
          <w:szCs w:val="24"/>
          <w:lang w:val="pl-PL"/>
        </w:rPr>
        <w:t>Rada pedagogiczna u</w:t>
      </w:r>
      <w:r w:rsidR="0067697B" w:rsidRPr="00A72E61">
        <w:rPr>
          <w:szCs w:val="24"/>
          <w:lang w:val="pl-PL"/>
        </w:rPr>
        <w:t>chwala zmiany i nowelizacje do Statutu S</w:t>
      </w:r>
      <w:r w:rsidRPr="00A72E61">
        <w:rPr>
          <w:szCs w:val="24"/>
          <w:lang w:val="pl-PL"/>
        </w:rPr>
        <w:t>zkoły.</w:t>
      </w:r>
    </w:p>
    <w:p w:rsidR="00B03105" w:rsidRPr="00A72E61" w:rsidRDefault="00B03105" w:rsidP="00B03105">
      <w:pPr>
        <w:pStyle w:val="DefaultText"/>
        <w:ind w:left="360" w:hanging="360"/>
        <w:jc w:val="both"/>
        <w:rPr>
          <w:szCs w:val="24"/>
          <w:lang w:val="pl-PL"/>
        </w:rPr>
      </w:pPr>
    </w:p>
    <w:p w:rsidR="00B03105" w:rsidRPr="0053134A" w:rsidRDefault="009653F6" w:rsidP="00B03105">
      <w:pPr>
        <w:pStyle w:val="DefaultText"/>
        <w:ind w:firstLine="567"/>
        <w:jc w:val="both"/>
        <w:rPr>
          <w:szCs w:val="24"/>
          <w:lang w:val="pl-PL"/>
        </w:rPr>
      </w:pPr>
      <w:r>
        <w:rPr>
          <w:szCs w:val="24"/>
          <w:lang w:val="pl-PL"/>
        </w:rPr>
        <w:t>§ 15</w:t>
      </w:r>
      <w:r w:rsidR="00CC403B">
        <w:rPr>
          <w:szCs w:val="24"/>
          <w:lang w:val="pl-PL"/>
        </w:rPr>
        <w:t>2</w:t>
      </w:r>
      <w:r w:rsidR="0002428E">
        <w:rPr>
          <w:szCs w:val="24"/>
          <w:lang w:val="pl-PL"/>
        </w:rPr>
        <w:t xml:space="preserve">. </w:t>
      </w:r>
      <w:r w:rsidR="00B03105" w:rsidRPr="00A72E61">
        <w:rPr>
          <w:szCs w:val="24"/>
          <w:lang w:val="pl-PL"/>
        </w:rPr>
        <w:t>Dyrektor szkoły ma prawo do podejmowania d</w:t>
      </w:r>
      <w:r w:rsidR="00B35FC7" w:rsidRPr="00A72E61">
        <w:rPr>
          <w:szCs w:val="24"/>
          <w:lang w:val="pl-PL"/>
        </w:rPr>
        <w:t>oraźnych decyzji w sprawach nie</w:t>
      </w:r>
      <w:r>
        <w:rPr>
          <w:szCs w:val="24"/>
          <w:lang w:val="pl-PL"/>
        </w:rPr>
        <w:t>ujętych w S</w:t>
      </w:r>
      <w:r w:rsidR="00B03105" w:rsidRPr="00A72E61">
        <w:rPr>
          <w:szCs w:val="24"/>
          <w:lang w:val="pl-PL"/>
        </w:rPr>
        <w:t>tatucie</w:t>
      </w:r>
      <w:r w:rsidR="00B03105" w:rsidRPr="0053134A">
        <w:rPr>
          <w:szCs w:val="24"/>
          <w:lang w:val="pl-PL"/>
        </w:rPr>
        <w:t>.</w:t>
      </w:r>
    </w:p>
    <w:p w:rsidR="00083142" w:rsidRPr="0053134A" w:rsidRDefault="00083142" w:rsidP="004871B5">
      <w:pPr>
        <w:pStyle w:val="DefaultText"/>
        <w:jc w:val="both"/>
        <w:rPr>
          <w:b/>
          <w:szCs w:val="24"/>
          <w:lang w:val="pl-PL"/>
        </w:rPr>
      </w:pPr>
    </w:p>
    <w:p w:rsidR="00A5260B" w:rsidRDefault="00A5260B" w:rsidP="007F6230">
      <w:pPr>
        <w:jc w:val="both"/>
        <w:rPr>
          <w:rFonts w:ascii="Times New Roman" w:hAnsi="Times New Roman"/>
          <w:b/>
          <w:sz w:val="24"/>
          <w:szCs w:val="24"/>
        </w:rPr>
      </w:pPr>
    </w:p>
    <w:p w:rsidR="00384A9C" w:rsidRDefault="00384A9C" w:rsidP="007F6230">
      <w:pPr>
        <w:jc w:val="both"/>
        <w:rPr>
          <w:rFonts w:ascii="Times New Roman" w:hAnsi="Times New Roman"/>
          <w:b/>
          <w:sz w:val="24"/>
          <w:szCs w:val="24"/>
        </w:rPr>
      </w:pPr>
    </w:p>
    <w:p w:rsidR="00384A9C" w:rsidRDefault="00384A9C" w:rsidP="007F6230">
      <w:pPr>
        <w:jc w:val="both"/>
        <w:rPr>
          <w:rFonts w:ascii="Times New Roman" w:hAnsi="Times New Roman"/>
          <w:b/>
          <w:sz w:val="24"/>
          <w:szCs w:val="24"/>
        </w:rPr>
      </w:pPr>
    </w:p>
    <w:p w:rsidR="00384A9C" w:rsidRDefault="00384A9C" w:rsidP="007F6230">
      <w:pPr>
        <w:jc w:val="both"/>
        <w:rPr>
          <w:rFonts w:ascii="Times New Roman" w:hAnsi="Times New Roman"/>
          <w:b/>
          <w:sz w:val="24"/>
          <w:szCs w:val="24"/>
        </w:rPr>
      </w:pPr>
    </w:p>
    <w:p w:rsidR="00384A9C" w:rsidRDefault="00384A9C" w:rsidP="007F6230">
      <w:pPr>
        <w:jc w:val="both"/>
        <w:rPr>
          <w:rFonts w:ascii="Times New Roman" w:hAnsi="Times New Roman"/>
          <w:b/>
          <w:sz w:val="24"/>
          <w:szCs w:val="24"/>
        </w:rPr>
      </w:pPr>
    </w:p>
    <w:p w:rsidR="00384A9C" w:rsidRDefault="00384A9C" w:rsidP="007F6230">
      <w:pPr>
        <w:jc w:val="both"/>
        <w:rPr>
          <w:rFonts w:ascii="Times New Roman" w:hAnsi="Times New Roman"/>
          <w:b/>
          <w:sz w:val="24"/>
          <w:szCs w:val="24"/>
        </w:rPr>
      </w:pPr>
    </w:p>
    <w:p w:rsidR="00384A9C" w:rsidRDefault="00384A9C" w:rsidP="007F6230">
      <w:pPr>
        <w:jc w:val="both"/>
        <w:rPr>
          <w:rFonts w:ascii="Times New Roman" w:hAnsi="Times New Roman"/>
          <w:b/>
          <w:sz w:val="24"/>
          <w:szCs w:val="24"/>
        </w:rPr>
      </w:pPr>
    </w:p>
    <w:p w:rsidR="00384A9C" w:rsidRDefault="00384A9C" w:rsidP="007F6230">
      <w:pPr>
        <w:jc w:val="both"/>
        <w:rPr>
          <w:rFonts w:ascii="Times New Roman" w:hAnsi="Times New Roman"/>
          <w:b/>
          <w:sz w:val="24"/>
          <w:szCs w:val="24"/>
        </w:rPr>
      </w:pPr>
    </w:p>
    <w:p w:rsidR="00384A9C" w:rsidRDefault="00384A9C" w:rsidP="007F6230">
      <w:pPr>
        <w:jc w:val="both"/>
        <w:rPr>
          <w:rFonts w:ascii="Times New Roman" w:hAnsi="Times New Roman"/>
          <w:b/>
          <w:sz w:val="24"/>
          <w:szCs w:val="24"/>
        </w:rPr>
      </w:pPr>
    </w:p>
    <w:p w:rsidR="00384A9C" w:rsidRDefault="00384A9C" w:rsidP="007F6230">
      <w:pPr>
        <w:jc w:val="both"/>
        <w:rPr>
          <w:rFonts w:ascii="Times New Roman" w:hAnsi="Times New Roman"/>
          <w:b/>
          <w:sz w:val="24"/>
          <w:szCs w:val="24"/>
        </w:rPr>
      </w:pPr>
    </w:p>
    <w:p w:rsidR="00384A9C" w:rsidRDefault="00384A9C" w:rsidP="007F6230">
      <w:pPr>
        <w:jc w:val="both"/>
        <w:rPr>
          <w:rFonts w:ascii="Times New Roman" w:hAnsi="Times New Roman"/>
          <w:b/>
          <w:sz w:val="24"/>
          <w:szCs w:val="24"/>
        </w:rPr>
      </w:pPr>
    </w:p>
    <w:p w:rsidR="00384A9C" w:rsidRDefault="00384A9C" w:rsidP="007F6230">
      <w:pPr>
        <w:jc w:val="both"/>
        <w:rPr>
          <w:rFonts w:ascii="Times New Roman" w:hAnsi="Times New Roman"/>
          <w:b/>
          <w:sz w:val="24"/>
          <w:szCs w:val="24"/>
        </w:rPr>
      </w:pPr>
    </w:p>
    <w:p w:rsidR="00384A9C" w:rsidRDefault="00384A9C" w:rsidP="007F6230">
      <w:pPr>
        <w:jc w:val="both"/>
        <w:rPr>
          <w:rFonts w:ascii="Times New Roman" w:hAnsi="Times New Roman"/>
          <w:b/>
          <w:sz w:val="24"/>
          <w:szCs w:val="24"/>
        </w:rPr>
      </w:pPr>
    </w:p>
    <w:p w:rsidR="00384A9C" w:rsidRDefault="00384A9C" w:rsidP="007F6230">
      <w:pPr>
        <w:jc w:val="both"/>
        <w:rPr>
          <w:rFonts w:ascii="Times New Roman" w:hAnsi="Times New Roman"/>
          <w:b/>
          <w:sz w:val="24"/>
          <w:szCs w:val="24"/>
        </w:rPr>
      </w:pPr>
    </w:p>
    <w:p w:rsidR="00384A9C" w:rsidRDefault="00384A9C" w:rsidP="007F6230">
      <w:pPr>
        <w:jc w:val="both"/>
        <w:rPr>
          <w:rFonts w:ascii="Times New Roman" w:hAnsi="Times New Roman"/>
          <w:b/>
          <w:sz w:val="24"/>
          <w:szCs w:val="24"/>
        </w:rPr>
      </w:pPr>
    </w:p>
    <w:p w:rsidR="00384A9C" w:rsidRDefault="00384A9C" w:rsidP="007F6230">
      <w:pPr>
        <w:jc w:val="both"/>
        <w:rPr>
          <w:rFonts w:ascii="Times New Roman" w:hAnsi="Times New Roman"/>
          <w:b/>
          <w:sz w:val="24"/>
          <w:szCs w:val="24"/>
        </w:rPr>
      </w:pPr>
    </w:p>
    <w:p w:rsidR="00384A9C" w:rsidRDefault="00384A9C" w:rsidP="007F6230">
      <w:pPr>
        <w:jc w:val="both"/>
        <w:rPr>
          <w:rFonts w:ascii="Times New Roman" w:hAnsi="Times New Roman"/>
          <w:b/>
          <w:sz w:val="24"/>
          <w:szCs w:val="24"/>
        </w:rPr>
      </w:pPr>
    </w:p>
    <w:p w:rsidR="00384A9C" w:rsidRDefault="00384A9C" w:rsidP="007F6230">
      <w:pPr>
        <w:jc w:val="both"/>
        <w:rPr>
          <w:rFonts w:ascii="Times New Roman" w:hAnsi="Times New Roman"/>
          <w:b/>
          <w:sz w:val="24"/>
          <w:szCs w:val="24"/>
        </w:rPr>
      </w:pPr>
    </w:p>
    <w:p w:rsidR="00384A9C" w:rsidRDefault="00384A9C" w:rsidP="007F6230">
      <w:pPr>
        <w:jc w:val="both"/>
        <w:rPr>
          <w:rFonts w:ascii="Times New Roman" w:hAnsi="Times New Roman"/>
          <w:b/>
          <w:sz w:val="24"/>
          <w:szCs w:val="24"/>
        </w:rPr>
      </w:pPr>
    </w:p>
    <w:p w:rsidR="00384A9C" w:rsidRDefault="00384A9C" w:rsidP="007F6230">
      <w:pPr>
        <w:jc w:val="both"/>
        <w:rPr>
          <w:rFonts w:ascii="Times New Roman" w:hAnsi="Times New Roman"/>
          <w:b/>
          <w:sz w:val="24"/>
          <w:szCs w:val="24"/>
        </w:rPr>
      </w:pPr>
    </w:p>
    <w:p w:rsidR="00384A9C" w:rsidRDefault="00384A9C" w:rsidP="007F6230">
      <w:pPr>
        <w:jc w:val="both"/>
        <w:rPr>
          <w:rFonts w:ascii="Times New Roman" w:hAnsi="Times New Roman"/>
          <w:b/>
          <w:sz w:val="24"/>
          <w:szCs w:val="24"/>
        </w:rPr>
      </w:pPr>
    </w:p>
    <w:p w:rsidR="008D67AE" w:rsidRDefault="008D67AE" w:rsidP="007F6230">
      <w:pPr>
        <w:jc w:val="both"/>
        <w:rPr>
          <w:rFonts w:ascii="Times New Roman" w:hAnsi="Times New Roman"/>
          <w:b/>
          <w:sz w:val="24"/>
          <w:szCs w:val="24"/>
        </w:rPr>
      </w:pPr>
      <w:bookmarkStart w:id="43" w:name="_GoBack"/>
      <w:bookmarkEnd w:id="43"/>
    </w:p>
    <w:p w:rsidR="00384A9C" w:rsidRDefault="00384A9C" w:rsidP="007F6230">
      <w:pPr>
        <w:jc w:val="both"/>
        <w:rPr>
          <w:rFonts w:ascii="Times New Roman" w:hAnsi="Times New Roman"/>
          <w:b/>
          <w:sz w:val="24"/>
          <w:szCs w:val="24"/>
        </w:rPr>
      </w:pPr>
    </w:p>
    <w:p w:rsidR="00384A9C" w:rsidRPr="0053134A" w:rsidRDefault="00384A9C" w:rsidP="00384A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Tekst ujednolicony z dnia </w:t>
      </w:r>
      <w:r w:rsidR="008D67AE">
        <w:rPr>
          <w:rFonts w:ascii="Times New Roman" w:hAnsi="Times New Roman"/>
          <w:b/>
          <w:sz w:val="24"/>
          <w:szCs w:val="24"/>
        </w:rPr>
        <w:t>09. 10. 2019 r.</w:t>
      </w:r>
    </w:p>
    <w:sectPr w:rsidR="00384A9C" w:rsidRPr="0053134A" w:rsidSect="00893BA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521" w:rsidRDefault="000C4521" w:rsidP="00961B67">
      <w:r>
        <w:separator/>
      </w:r>
    </w:p>
  </w:endnote>
  <w:endnote w:type="continuationSeparator" w:id="0">
    <w:p w:rsidR="000C4521" w:rsidRDefault="000C4521" w:rsidP="0096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093" w:type="pct"/>
      <w:tblBorders>
        <w:top w:val="single" w:sz="4" w:space="0" w:color="C4652D"/>
      </w:tblBorders>
      <w:tblLook w:val="04A0" w:firstRow="1" w:lastRow="0" w:firstColumn="1" w:lastColumn="0" w:noHBand="0" w:noVBand="1"/>
    </w:tblPr>
    <w:tblGrid>
      <w:gridCol w:w="1101"/>
      <w:gridCol w:w="6502"/>
    </w:tblGrid>
    <w:tr w:rsidR="00384A9C" w:rsidRPr="00BF3264" w:rsidTr="00CF34A1">
      <w:trPr>
        <w:trHeight w:val="360"/>
      </w:trPr>
      <w:tc>
        <w:tcPr>
          <w:tcW w:w="724" w:type="pct"/>
          <w:shd w:val="clear" w:color="auto" w:fill="F5DFD3"/>
        </w:tcPr>
        <w:p w:rsidR="00384A9C" w:rsidRPr="00DB7B6F" w:rsidRDefault="00384A9C" w:rsidP="00CF34A1">
          <w:pPr>
            <w:pStyle w:val="Stopka"/>
            <w:tabs>
              <w:tab w:val="clear" w:pos="4536"/>
              <w:tab w:val="left" w:pos="851"/>
            </w:tabs>
            <w:ind w:left="-1700" w:right="34" w:firstLine="1377"/>
            <w:rPr>
              <w:rFonts w:ascii="Arial Black" w:hAnsi="Arial Black"/>
              <w:sz w:val="22"/>
              <w:szCs w:val="22"/>
            </w:rPr>
          </w:pPr>
          <w:r w:rsidRPr="00DB7B6F">
            <w:rPr>
              <w:rFonts w:ascii="Arial Black" w:hAnsi="Arial Black"/>
              <w:sz w:val="22"/>
              <w:szCs w:val="22"/>
            </w:rPr>
            <w:fldChar w:fldCharType="begin"/>
          </w:r>
          <w:r w:rsidRPr="00DB7B6F">
            <w:rPr>
              <w:rFonts w:ascii="Arial Black" w:hAnsi="Arial Black"/>
              <w:sz w:val="22"/>
              <w:szCs w:val="22"/>
            </w:rPr>
            <w:instrText xml:space="preserve"> PAGE   \* MERGEFORMAT </w:instrText>
          </w:r>
          <w:r w:rsidRPr="00DB7B6F">
            <w:rPr>
              <w:rFonts w:ascii="Arial Black" w:hAnsi="Arial Black"/>
              <w:sz w:val="22"/>
              <w:szCs w:val="22"/>
            </w:rPr>
            <w:fldChar w:fldCharType="separate"/>
          </w:r>
          <w:r w:rsidRPr="00DB7B6F">
            <w:rPr>
              <w:rFonts w:ascii="Arial Black" w:hAnsi="Arial Black"/>
              <w:sz w:val="22"/>
              <w:szCs w:val="22"/>
            </w:rPr>
            <w:t>38</w:t>
          </w:r>
          <w:r w:rsidRPr="00DB7B6F">
            <w:rPr>
              <w:rFonts w:ascii="Arial Black" w:hAnsi="Arial Black"/>
              <w:sz w:val="22"/>
              <w:szCs w:val="22"/>
            </w:rPr>
            <w:fldChar w:fldCharType="end"/>
          </w:r>
          <w:r w:rsidRPr="00DB7B6F">
            <w:rPr>
              <w:rFonts w:ascii="Arial Black" w:hAnsi="Arial Black"/>
              <w:sz w:val="22"/>
              <w:szCs w:val="22"/>
            </w:rPr>
            <w:t xml:space="preserve"> </w:t>
          </w:r>
        </w:p>
      </w:tc>
      <w:tc>
        <w:tcPr>
          <w:tcW w:w="4276" w:type="pct"/>
        </w:tcPr>
        <w:p w:rsidR="00384A9C" w:rsidRPr="00DB7B6F" w:rsidRDefault="00384A9C" w:rsidP="00CF34A1">
          <w:pPr>
            <w:pStyle w:val="Stopka"/>
            <w:tabs>
              <w:tab w:val="clear" w:pos="4536"/>
              <w:tab w:val="left" w:pos="317"/>
            </w:tabs>
            <w:ind w:left="-1438" w:firstLine="850"/>
            <w:jc w:val="right"/>
            <w:rPr>
              <w:rFonts w:ascii="Cambria" w:hAnsi="Cambria"/>
            </w:rPr>
          </w:pPr>
          <w:r w:rsidRPr="00DB7B6F">
            <w:rPr>
              <w:rFonts w:ascii="Cambria" w:hAnsi="Cambria"/>
            </w:rPr>
            <w:t>Statut Gimnazjum im. Unitów Podlaskich w Zespole Szkół w Łomazach</w:t>
          </w:r>
        </w:p>
      </w:tc>
    </w:tr>
  </w:tbl>
  <w:p w:rsidR="00384A9C" w:rsidRDefault="00384A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717222"/>
      <w:docPartObj>
        <w:docPartGallery w:val="Page Numbers (Bottom of Page)"/>
        <w:docPartUnique/>
      </w:docPartObj>
    </w:sdtPr>
    <w:sdtContent>
      <w:p w:rsidR="00384A9C" w:rsidRDefault="00384A9C" w:rsidP="00EA1E7E">
        <w:pPr>
          <w:pStyle w:val="Stopka"/>
          <w:jc w:val="right"/>
        </w:pPr>
        <w:r>
          <w:t xml:space="preserve">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D67AE">
          <w:t>100</w:t>
        </w:r>
        <w:r>
          <w:fldChar w:fldCharType="end"/>
        </w:r>
      </w:p>
    </w:sdtContent>
  </w:sdt>
  <w:p w:rsidR="00384A9C" w:rsidRDefault="00384A9C" w:rsidP="001249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9C" w:rsidRPr="00FA108D" w:rsidRDefault="00384A9C" w:rsidP="008D67AE">
    <w:pPr>
      <w:pStyle w:val="Stopka"/>
      <w:jc w:val="both"/>
      <w:rPr>
        <w:rFonts w:ascii="Arial" w:hAnsi="Arial" w:cs="Arial"/>
      </w:rPr>
    </w:pPr>
  </w:p>
  <w:p w:rsidR="00384A9C" w:rsidRDefault="00384A9C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521" w:rsidRDefault="000C4521" w:rsidP="00961B67">
      <w:r>
        <w:separator/>
      </w:r>
    </w:p>
  </w:footnote>
  <w:footnote w:type="continuationSeparator" w:id="0">
    <w:p w:rsidR="000C4521" w:rsidRDefault="000C4521" w:rsidP="00961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9C" w:rsidRDefault="00384A9C" w:rsidP="005033A5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F584A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515"/>
        </w:tabs>
        <w:ind w:left="1515" w:hanging="435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A468CCB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EE82980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D1263A0A"/>
    <w:name w:val="WW8Num7"/>
    <w:lvl w:ilvl="0">
      <w:start w:val="1"/>
      <w:numFmt w:val="decimal"/>
      <w:lvlText w:val="%1)"/>
      <w:lvlJc w:val="left"/>
      <w:pPr>
        <w:tabs>
          <w:tab w:val="num" w:pos="680"/>
        </w:tabs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5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1304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7" w15:restartNumberingAfterBreak="0">
    <w:nsid w:val="00000017"/>
    <w:multiLevelType w:val="multilevel"/>
    <w:tmpl w:val="407E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)"/>
      <w:lvlJc w:val="left"/>
      <w:pPr>
        <w:tabs>
          <w:tab w:val="num" w:pos="1894"/>
        </w:tabs>
        <w:ind w:left="1894" w:hanging="454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A"/>
    <w:multiLevelType w:val="multilevel"/>
    <w:tmpl w:val="8BF8097C"/>
    <w:name w:val="WW8Num57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9" w15:restartNumberingAfterBreak="0">
    <w:nsid w:val="0000001B"/>
    <w:multiLevelType w:val="multilevel"/>
    <w:tmpl w:val="98465B40"/>
    <w:name w:val="WW8Num64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10" w15:restartNumberingAfterBreak="0">
    <w:nsid w:val="0000001E"/>
    <w:multiLevelType w:val="multilevel"/>
    <w:tmpl w:val="252A39D8"/>
    <w:name w:val="WW8Num23"/>
    <w:lvl w:ilvl="0">
      <w:start w:val="1"/>
      <w:numFmt w:val="decimal"/>
      <w:suff w:val="nothing"/>
      <w:lvlText w:val="%1.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20"/>
    <w:multiLevelType w:val="multilevel"/>
    <w:tmpl w:val="00000020"/>
    <w:name w:val="WW8Num76"/>
    <w:lvl w:ilvl="0">
      <w:start w:val="1"/>
      <w:numFmt w:val="decimal"/>
      <w:lvlText w:val="%1)"/>
      <w:lvlJc w:val="left"/>
      <w:pPr>
        <w:tabs>
          <w:tab w:val="num" w:pos="1304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2" w15:restartNumberingAfterBreak="0">
    <w:nsid w:val="00000025"/>
    <w:multiLevelType w:val="multilevel"/>
    <w:tmpl w:val="422641FE"/>
    <w:name w:val="WW8Num4"/>
    <w:lvl w:ilvl="0">
      <w:start w:val="1"/>
      <w:numFmt w:val="decimal"/>
      <w:suff w:val="nothing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1F77F8C"/>
    <w:multiLevelType w:val="hybridMultilevel"/>
    <w:tmpl w:val="567E8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BF7E86"/>
    <w:multiLevelType w:val="hybridMultilevel"/>
    <w:tmpl w:val="44387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1031E5"/>
    <w:multiLevelType w:val="hybridMultilevel"/>
    <w:tmpl w:val="CD945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947D07"/>
    <w:multiLevelType w:val="hybridMultilevel"/>
    <w:tmpl w:val="8C54F23C"/>
    <w:lvl w:ilvl="0" w:tplc="E6FC0C14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4"/>
        </w:tabs>
        <w:ind w:left="3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54"/>
        </w:tabs>
        <w:ind w:left="10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74"/>
        </w:tabs>
        <w:ind w:left="17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94"/>
        </w:tabs>
        <w:ind w:left="24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14"/>
        </w:tabs>
        <w:ind w:left="32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34"/>
        </w:tabs>
        <w:ind w:left="39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54"/>
        </w:tabs>
        <w:ind w:left="46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74"/>
        </w:tabs>
        <w:ind w:left="5374" w:hanging="180"/>
      </w:pPr>
    </w:lvl>
  </w:abstractNum>
  <w:abstractNum w:abstractNumId="17" w15:restartNumberingAfterBreak="0">
    <w:nsid w:val="03DF2E76"/>
    <w:multiLevelType w:val="multilevel"/>
    <w:tmpl w:val="0000000E"/>
    <w:name w:val="WW8Num25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8" w15:restartNumberingAfterBreak="0">
    <w:nsid w:val="051E6CE7"/>
    <w:multiLevelType w:val="multilevel"/>
    <w:tmpl w:val="A4AAC08C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5CE4DBF"/>
    <w:multiLevelType w:val="multilevel"/>
    <w:tmpl w:val="1B70DFB8"/>
    <w:name w:val="WW8Num5722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20" w15:restartNumberingAfterBreak="0">
    <w:nsid w:val="05FB21ED"/>
    <w:multiLevelType w:val="hybridMultilevel"/>
    <w:tmpl w:val="C7629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0362EA"/>
    <w:multiLevelType w:val="multilevel"/>
    <w:tmpl w:val="35A69CBC"/>
    <w:name w:val="WW8Num23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22" w15:restartNumberingAfterBreak="0">
    <w:nsid w:val="062E4219"/>
    <w:multiLevelType w:val="hybridMultilevel"/>
    <w:tmpl w:val="47782B96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CB86580C">
      <w:start w:val="1"/>
      <w:numFmt w:val="decimal"/>
      <w:lvlText w:val="%2)"/>
      <w:lvlJc w:val="left"/>
      <w:pPr>
        <w:tabs>
          <w:tab w:val="num" w:pos="737"/>
        </w:tabs>
        <w:ind w:left="681" w:hanging="397"/>
      </w:pPr>
      <w:rPr>
        <w:rFonts w:hint="default"/>
        <w:b w:val="0"/>
        <w:i w:val="0"/>
        <w:sz w:val="22"/>
        <w:szCs w:val="22"/>
      </w:rPr>
    </w:lvl>
    <w:lvl w:ilvl="2" w:tplc="69F66FC2">
      <w:start w:val="1"/>
      <w:numFmt w:val="decimal"/>
      <w:lvlText w:val="%3)"/>
      <w:lvlJc w:val="left"/>
      <w:pPr>
        <w:tabs>
          <w:tab w:val="num" w:pos="737"/>
        </w:tabs>
        <w:ind w:left="681" w:hanging="397"/>
      </w:pPr>
      <w:rPr>
        <w:rFonts w:ascii="Cambria" w:hAnsi="Cambria" w:cs="Arial" w:hint="default"/>
        <w:b w:val="0"/>
        <w:sz w:val="22"/>
        <w:szCs w:val="22"/>
      </w:rPr>
    </w:lvl>
    <w:lvl w:ilvl="3" w:tplc="F20A2A6C">
      <w:start w:val="1"/>
      <w:numFmt w:val="decimal"/>
      <w:lvlText w:val="%4)"/>
      <w:lvlJc w:val="left"/>
      <w:pPr>
        <w:tabs>
          <w:tab w:val="num" w:pos="3399"/>
        </w:tabs>
        <w:ind w:left="3343" w:hanging="397"/>
      </w:pPr>
      <w:rPr>
        <w:rFonts w:hint="default"/>
        <w:b w:val="0"/>
      </w:rPr>
    </w:lvl>
    <w:lvl w:ilvl="4" w:tplc="4E941854">
      <w:start w:val="1"/>
      <w:numFmt w:val="decimal"/>
      <w:lvlText w:val="%5)"/>
      <w:lvlJc w:val="left"/>
      <w:pPr>
        <w:tabs>
          <w:tab w:val="num" w:pos="4119"/>
        </w:tabs>
        <w:ind w:left="4063" w:hanging="39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074A4ACE"/>
    <w:multiLevelType w:val="hybridMultilevel"/>
    <w:tmpl w:val="81866042"/>
    <w:lvl w:ilvl="0" w:tplc="5726D36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07AD230D"/>
    <w:multiLevelType w:val="multilevel"/>
    <w:tmpl w:val="D7F6A2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07C70DAD"/>
    <w:multiLevelType w:val="hybridMultilevel"/>
    <w:tmpl w:val="EEEA25F2"/>
    <w:lvl w:ilvl="0" w:tplc="3C248666">
      <w:start w:val="7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CC4C35"/>
    <w:multiLevelType w:val="hybridMultilevel"/>
    <w:tmpl w:val="3EEC4FB8"/>
    <w:lvl w:ilvl="0" w:tplc="A5F41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E95F18"/>
    <w:multiLevelType w:val="hybridMultilevel"/>
    <w:tmpl w:val="6FA6D2EE"/>
    <w:lvl w:ilvl="0" w:tplc="B202973C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0A0E7B32"/>
    <w:multiLevelType w:val="hybridMultilevel"/>
    <w:tmpl w:val="5958F4FC"/>
    <w:lvl w:ilvl="0" w:tplc="F3D6E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3D44E3"/>
    <w:multiLevelType w:val="multilevel"/>
    <w:tmpl w:val="DF72BCC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0B503DC1"/>
    <w:multiLevelType w:val="hybridMultilevel"/>
    <w:tmpl w:val="B34C0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C3750B"/>
    <w:multiLevelType w:val="hybridMultilevel"/>
    <w:tmpl w:val="7696C8CA"/>
    <w:lvl w:ilvl="0" w:tplc="A1A243A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ED0C9590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E8711E"/>
    <w:multiLevelType w:val="hybridMultilevel"/>
    <w:tmpl w:val="D2C8CA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0C2D50B3"/>
    <w:multiLevelType w:val="hybridMultilevel"/>
    <w:tmpl w:val="6CC4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4A1CCB"/>
    <w:multiLevelType w:val="multilevel"/>
    <w:tmpl w:val="696EFC82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0D216F7D"/>
    <w:multiLevelType w:val="hybridMultilevel"/>
    <w:tmpl w:val="E6E6A760"/>
    <w:lvl w:ilvl="0" w:tplc="0E844D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B04D55"/>
    <w:multiLevelType w:val="hybridMultilevel"/>
    <w:tmpl w:val="DECA6E5A"/>
    <w:lvl w:ilvl="0" w:tplc="878EE81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DD43347"/>
    <w:multiLevelType w:val="multilevel"/>
    <w:tmpl w:val="00000021"/>
    <w:name w:val="WW8Num823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8" w15:restartNumberingAfterBreak="0">
    <w:nsid w:val="0DE12DD9"/>
    <w:multiLevelType w:val="multilevel"/>
    <w:tmpl w:val="00000021"/>
    <w:name w:val="WW8Num822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9" w15:restartNumberingAfterBreak="0">
    <w:nsid w:val="0E0E6D55"/>
    <w:multiLevelType w:val="hybridMultilevel"/>
    <w:tmpl w:val="8DEAE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B089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E144455"/>
    <w:multiLevelType w:val="hybridMultilevel"/>
    <w:tmpl w:val="1EEC97AE"/>
    <w:lvl w:ilvl="0" w:tplc="7E80702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E2E33DB"/>
    <w:multiLevelType w:val="hybridMultilevel"/>
    <w:tmpl w:val="A5E85AB2"/>
    <w:lvl w:ilvl="0" w:tplc="DEEEE3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A01642"/>
    <w:multiLevelType w:val="hybridMultilevel"/>
    <w:tmpl w:val="5728180A"/>
    <w:lvl w:ilvl="0" w:tplc="B2D67118">
      <w:start w:val="1"/>
      <w:numFmt w:val="decimal"/>
      <w:lvlText w:val="%1."/>
      <w:lvlJc w:val="left"/>
      <w:pPr>
        <w:ind w:left="502" w:hanging="360"/>
      </w:pPr>
      <w:rPr>
        <w:rFonts w:ascii="Cambria" w:hAnsi="Cambria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-3755" w:hanging="360"/>
      </w:pPr>
    </w:lvl>
    <w:lvl w:ilvl="2" w:tplc="0415001B" w:tentative="1">
      <w:start w:val="1"/>
      <w:numFmt w:val="lowerRoman"/>
      <w:lvlText w:val="%3."/>
      <w:lvlJc w:val="right"/>
      <w:pPr>
        <w:ind w:left="-3035" w:hanging="180"/>
      </w:pPr>
    </w:lvl>
    <w:lvl w:ilvl="3" w:tplc="0415000F" w:tentative="1">
      <w:start w:val="1"/>
      <w:numFmt w:val="decimal"/>
      <w:lvlText w:val="%4."/>
      <w:lvlJc w:val="left"/>
      <w:pPr>
        <w:ind w:left="-2315" w:hanging="360"/>
      </w:pPr>
    </w:lvl>
    <w:lvl w:ilvl="4" w:tplc="04150019" w:tentative="1">
      <w:start w:val="1"/>
      <w:numFmt w:val="lowerLetter"/>
      <w:lvlText w:val="%5."/>
      <w:lvlJc w:val="left"/>
      <w:pPr>
        <w:ind w:left="-1595" w:hanging="360"/>
      </w:pPr>
    </w:lvl>
    <w:lvl w:ilvl="5" w:tplc="0415001B" w:tentative="1">
      <w:start w:val="1"/>
      <w:numFmt w:val="lowerRoman"/>
      <w:lvlText w:val="%6."/>
      <w:lvlJc w:val="right"/>
      <w:pPr>
        <w:ind w:left="-875" w:hanging="180"/>
      </w:pPr>
    </w:lvl>
    <w:lvl w:ilvl="6" w:tplc="0415000F" w:tentative="1">
      <w:start w:val="1"/>
      <w:numFmt w:val="decimal"/>
      <w:lvlText w:val="%7."/>
      <w:lvlJc w:val="left"/>
      <w:pPr>
        <w:ind w:left="-155" w:hanging="360"/>
      </w:pPr>
    </w:lvl>
    <w:lvl w:ilvl="7" w:tplc="04150019" w:tentative="1">
      <w:start w:val="1"/>
      <w:numFmt w:val="lowerLetter"/>
      <w:lvlText w:val="%8."/>
      <w:lvlJc w:val="left"/>
      <w:pPr>
        <w:ind w:left="565" w:hanging="360"/>
      </w:pPr>
    </w:lvl>
    <w:lvl w:ilvl="8" w:tplc="0415001B" w:tentative="1">
      <w:start w:val="1"/>
      <w:numFmt w:val="lowerRoman"/>
      <w:lvlText w:val="%9."/>
      <w:lvlJc w:val="right"/>
      <w:pPr>
        <w:ind w:left="1285" w:hanging="180"/>
      </w:pPr>
    </w:lvl>
  </w:abstractNum>
  <w:abstractNum w:abstractNumId="43" w15:restartNumberingAfterBreak="0">
    <w:nsid w:val="0FBE1737"/>
    <w:multiLevelType w:val="hybridMultilevel"/>
    <w:tmpl w:val="9C168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1A75D3"/>
    <w:multiLevelType w:val="hybridMultilevel"/>
    <w:tmpl w:val="FA90E998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0536B45"/>
    <w:multiLevelType w:val="hybridMultilevel"/>
    <w:tmpl w:val="168663DE"/>
    <w:lvl w:ilvl="0" w:tplc="EEA2537C">
      <w:start w:val="10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0605732"/>
    <w:multiLevelType w:val="hybridMultilevel"/>
    <w:tmpl w:val="3F6A2C26"/>
    <w:lvl w:ilvl="0" w:tplc="4EF2FF3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A4434E"/>
    <w:multiLevelType w:val="hybridMultilevel"/>
    <w:tmpl w:val="A0240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A56993"/>
    <w:multiLevelType w:val="multilevel"/>
    <w:tmpl w:val="97B6B88A"/>
    <w:name w:val="WW8Num623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49" w15:restartNumberingAfterBreak="0">
    <w:nsid w:val="12AE4302"/>
    <w:multiLevelType w:val="hybridMultilevel"/>
    <w:tmpl w:val="B92C54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133E7314"/>
    <w:multiLevelType w:val="multilevel"/>
    <w:tmpl w:val="6DD4FB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51" w15:restartNumberingAfterBreak="0">
    <w:nsid w:val="139F6365"/>
    <w:multiLevelType w:val="hybridMultilevel"/>
    <w:tmpl w:val="85EC5480"/>
    <w:lvl w:ilvl="0" w:tplc="40660ADA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13BB3307"/>
    <w:multiLevelType w:val="multilevel"/>
    <w:tmpl w:val="CFFC89DE"/>
    <w:lvl w:ilvl="0">
      <w:start w:val="1"/>
      <w:numFmt w:val="decimal"/>
      <w:lvlText w:val="§ 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14621FEE"/>
    <w:multiLevelType w:val="hybridMultilevel"/>
    <w:tmpl w:val="380806AC"/>
    <w:lvl w:ilvl="0" w:tplc="F872F0F6">
      <w:start w:val="1"/>
      <w:numFmt w:val="decimal"/>
      <w:lvlText w:val="%1)"/>
      <w:lvlJc w:val="left"/>
      <w:pPr>
        <w:tabs>
          <w:tab w:val="num" w:pos="595"/>
        </w:tabs>
        <w:ind w:left="539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658"/>
        </w:tabs>
        <w:ind w:left="-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938"/>
        </w:tabs>
        <w:ind w:left="-9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18"/>
        </w:tabs>
        <w:ind w:left="-2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"/>
        </w:tabs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22"/>
        </w:tabs>
        <w:ind w:left="12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942"/>
        </w:tabs>
        <w:ind w:left="19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662"/>
        </w:tabs>
        <w:ind w:left="26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382"/>
        </w:tabs>
        <w:ind w:left="3382" w:hanging="180"/>
      </w:pPr>
    </w:lvl>
  </w:abstractNum>
  <w:abstractNum w:abstractNumId="54" w15:restartNumberingAfterBreak="0">
    <w:nsid w:val="151F7AFD"/>
    <w:multiLevelType w:val="hybridMultilevel"/>
    <w:tmpl w:val="5EEE4F78"/>
    <w:lvl w:ilvl="0" w:tplc="118680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A933FA"/>
    <w:multiLevelType w:val="hybridMultilevel"/>
    <w:tmpl w:val="CF022864"/>
    <w:lvl w:ilvl="0" w:tplc="E550EC8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5E64C73"/>
    <w:multiLevelType w:val="multilevel"/>
    <w:tmpl w:val="731C86E6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94"/>
        </w:tabs>
        <w:ind w:left="1494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16113098"/>
    <w:multiLevelType w:val="hybridMultilevel"/>
    <w:tmpl w:val="60EA75B6"/>
    <w:lvl w:ilvl="0" w:tplc="4CAE124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213246"/>
    <w:multiLevelType w:val="multilevel"/>
    <w:tmpl w:val="95D0F2BE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Cambria" w:hAnsi="Cambria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16FE4379"/>
    <w:multiLevelType w:val="hybridMultilevel"/>
    <w:tmpl w:val="BB483070"/>
    <w:lvl w:ilvl="0" w:tplc="A90257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8A82C20"/>
    <w:multiLevelType w:val="hybridMultilevel"/>
    <w:tmpl w:val="EE30281C"/>
    <w:lvl w:ilvl="0" w:tplc="012661E2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8FF1885"/>
    <w:multiLevelType w:val="multilevel"/>
    <w:tmpl w:val="F2288A56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62" w15:restartNumberingAfterBreak="0">
    <w:nsid w:val="192D051E"/>
    <w:multiLevelType w:val="hybridMultilevel"/>
    <w:tmpl w:val="1D76C3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1AE62372"/>
    <w:multiLevelType w:val="hybridMultilevel"/>
    <w:tmpl w:val="B382396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 w15:restartNumberingAfterBreak="0">
    <w:nsid w:val="1BF35FCE"/>
    <w:multiLevelType w:val="hybridMultilevel"/>
    <w:tmpl w:val="6BD8BC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BF4237F"/>
    <w:multiLevelType w:val="multilevel"/>
    <w:tmpl w:val="387696E0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329"/>
        </w:tabs>
        <w:ind w:left="23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hint="default"/>
      </w:rPr>
    </w:lvl>
  </w:abstractNum>
  <w:abstractNum w:abstractNumId="66" w15:restartNumberingAfterBreak="0">
    <w:nsid w:val="1C3429EA"/>
    <w:multiLevelType w:val="hybridMultilevel"/>
    <w:tmpl w:val="E53CBC48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7" w15:restartNumberingAfterBreak="0">
    <w:nsid w:val="1C3E1C1C"/>
    <w:multiLevelType w:val="multilevel"/>
    <w:tmpl w:val="5C5A6E20"/>
    <w:name w:val="WW8Num2523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68" w15:restartNumberingAfterBreak="0">
    <w:nsid w:val="1C5222F8"/>
    <w:multiLevelType w:val="hybridMultilevel"/>
    <w:tmpl w:val="93FEE956"/>
    <w:lvl w:ilvl="0" w:tplc="4CB65926">
      <w:start w:val="1"/>
      <w:numFmt w:val="decimal"/>
      <w:lvlText w:val="%1)"/>
      <w:lvlJc w:val="left"/>
      <w:pPr>
        <w:ind w:left="1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69" w15:restartNumberingAfterBreak="0">
    <w:nsid w:val="1C547B4B"/>
    <w:multiLevelType w:val="hybridMultilevel"/>
    <w:tmpl w:val="62CECD2A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0" w15:restartNumberingAfterBreak="0">
    <w:nsid w:val="1CF767C0"/>
    <w:multiLevelType w:val="hybridMultilevel"/>
    <w:tmpl w:val="1D129850"/>
    <w:lvl w:ilvl="0" w:tplc="878EE81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1" w15:restartNumberingAfterBreak="0">
    <w:nsid w:val="1DD117ED"/>
    <w:multiLevelType w:val="multilevel"/>
    <w:tmpl w:val="252A39D8"/>
    <w:name w:val="WW8Num232"/>
    <w:lvl w:ilvl="0">
      <w:start w:val="1"/>
      <w:numFmt w:val="decimal"/>
      <w:suff w:val="nothing"/>
      <w:lvlText w:val="%1.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1DD707C4"/>
    <w:multiLevelType w:val="hybridMultilevel"/>
    <w:tmpl w:val="2DB291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1EC937C4"/>
    <w:multiLevelType w:val="hybridMultilevel"/>
    <w:tmpl w:val="6BAAE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F581F6F"/>
    <w:multiLevelType w:val="hybridMultilevel"/>
    <w:tmpl w:val="3878AFD8"/>
    <w:lvl w:ilvl="0" w:tplc="2668A92A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FCE5918"/>
    <w:multiLevelType w:val="hybridMultilevel"/>
    <w:tmpl w:val="809EA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551492"/>
    <w:multiLevelType w:val="multilevel"/>
    <w:tmpl w:val="1B0E3E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20690F78"/>
    <w:multiLevelType w:val="hybridMultilevel"/>
    <w:tmpl w:val="1EBEA9DC"/>
    <w:lvl w:ilvl="0" w:tplc="04150017">
      <w:start w:val="1"/>
      <w:numFmt w:val="lowerLetter"/>
      <w:lvlText w:val="%1)"/>
      <w:lvlJc w:val="left"/>
      <w:pPr>
        <w:ind w:left="1967" w:hanging="360"/>
      </w:p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78" w15:restartNumberingAfterBreak="0">
    <w:nsid w:val="20FE7950"/>
    <w:multiLevelType w:val="hybridMultilevel"/>
    <w:tmpl w:val="D896845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9" w15:restartNumberingAfterBreak="0">
    <w:nsid w:val="21A271B4"/>
    <w:multiLevelType w:val="hybridMultilevel"/>
    <w:tmpl w:val="A7DE7C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21E762A3"/>
    <w:multiLevelType w:val="hybridMultilevel"/>
    <w:tmpl w:val="034CDC9E"/>
    <w:lvl w:ilvl="0" w:tplc="3042A4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69416F"/>
    <w:multiLevelType w:val="hybridMultilevel"/>
    <w:tmpl w:val="EE90C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3E250F"/>
    <w:multiLevelType w:val="hybridMultilevel"/>
    <w:tmpl w:val="E7B6E5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24B277EE"/>
    <w:multiLevelType w:val="hybridMultilevel"/>
    <w:tmpl w:val="4CC6B166"/>
    <w:lvl w:ilvl="0" w:tplc="4956FDD4">
      <w:start w:val="1"/>
      <w:numFmt w:val="decimal"/>
      <w:lvlText w:val="%1)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84" w15:restartNumberingAfterBreak="0">
    <w:nsid w:val="24CF4EBB"/>
    <w:multiLevelType w:val="multilevel"/>
    <w:tmpl w:val="00000014"/>
    <w:name w:val="WW8Num34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85" w15:restartNumberingAfterBreak="0">
    <w:nsid w:val="26B34E99"/>
    <w:multiLevelType w:val="hybridMultilevel"/>
    <w:tmpl w:val="F78A322A"/>
    <w:lvl w:ilvl="0" w:tplc="4956FD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2AE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26D03D0B"/>
    <w:multiLevelType w:val="hybridMultilevel"/>
    <w:tmpl w:val="D896845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7" w15:restartNumberingAfterBreak="0">
    <w:nsid w:val="28073FFC"/>
    <w:multiLevelType w:val="hybridMultilevel"/>
    <w:tmpl w:val="5DE236EC"/>
    <w:lvl w:ilvl="0" w:tplc="04150017">
      <w:start w:val="1"/>
      <w:numFmt w:val="lowerLetter"/>
      <w:lvlText w:val="%1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66DE2">
      <w:start w:val="1"/>
      <w:numFmt w:val="bullet"/>
      <w:lvlText w:val="o"/>
      <w:lvlJc w:val="left"/>
      <w:pPr>
        <w:ind w:left="1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84AE0">
      <w:start w:val="1"/>
      <w:numFmt w:val="bullet"/>
      <w:lvlText w:val="▪"/>
      <w:lvlJc w:val="left"/>
      <w:pPr>
        <w:ind w:left="2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4AAA6">
      <w:start w:val="1"/>
      <w:numFmt w:val="bullet"/>
      <w:lvlText w:val="•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CA286">
      <w:start w:val="1"/>
      <w:numFmt w:val="bullet"/>
      <w:lvlText w:val="o"/>
      <w:lvlJc w:val="left"/>
      <w:pPr>
        <w:ind w:left="3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8D982">
      <w:start w:val="1"/>
      <w:numFmt w:val="bullet"/>
      <w:lvlText w:val="▪"/>
      <w:lvlJc w:val="left"/>
      <w:pPr>
        <w:ind w:left="4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23BE8">
      <w:start w:val="1"/>
      <w:numFmt w:val="bullet"/>
      <w:lvlText w:val="•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CB8B2">
      <w:start w:val="1"/>
      <w:numFmt w:val="bullet"/>
      <w:lvlText w:val="o"/>
      <w:lvlJc w:val="left"/>
      <w:pPr>
        <w:ind w:left="5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8CC16">
      <w:start w:val="1"/>
      <w:numFmt w:val="bullet"/>
      <w:lvlText w:val="▪"/>
      <w:lvlJc w:val="left"/>
      <w:pPr>
        <w:ind w:left="6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29BD7DBF"/>
    <w:multiLevelType w:val="multilevel"/>
    <w:tmpl w:val="32EAA6E6"/>
    <w:name w:val="WW8Num232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89" w15:restartNumberingAfterBreak="0">
    <w:nsid w:val="29D6379C"/>
    <w:multiLevelType w:val="multilevel"/>
    <w:tmpl w:val="5A8AB302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 w15:restartNumberingAfterBreak="0">
    <w:nsid w:val="2A9A08B0"/>
    <w:multiLevelType w:val="multilevel"/>
    <w:tmpl w:val="B8B6A4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AE719D6"/>
    <w:multiLevelType w:val="hybridMultilevel"/>
    <w:tmpl w:val="673E2566"/>
    <w:lvl w:ilvl="0" w:tplc="3170EB28">
      <w:start w:val="3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2B4938B6"/>
    <w:multiLevelType w:val="hybridMultilevel"/>
    <w:tmpl w:val="9918D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BC27956"/>
    <w:multiLevelType w:val="hybridMultilevel"/>
    <w:tmpl w:val="B83A09FA"/>
    <w:lvl w:ilvl="0" w:tplc="04150017">
      <w:start w:val="1"/>
      <w:numFmt w:val="lowerLetter"/>
      <w:lvlText w:val="%1)"/>
      <w:lvlJc w:val="left"/>
      <w:pPr>
        <w:ind w:left="2207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94" w15:restartNumberingAfterBreak="0">
    <w:nsid w:val="2BDC6154"/>
    <w:multiLevelType w:val="hybridMultilevel"/>
    <w:tmpl w:val="4016F33A"/>
    <w:lvl w:ilvl="0" w:tplc="91F6305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CA034F1"/>
    <w:multiLevelType w:val="hybridMultilevel"/>
    <w:tmpl w:val="8C3C8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CE048B0"/>
    <w:multiLevelType w:val="hybridMultilevel"/>
    <w:tmpl w:val="B8762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DD917CE"/>
    <w:multiLevelType w:val="hybridMultilevel"/>
    <w:tmpl w:val="264450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2E4F5B11"/>
    <w:multiLevelType w:val="multilevel"/>
    <w:tmpl w:val="A01000A2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2E5C480D"/>
    <w:multiLevelType w:val="hybridMultilevel"/>
    <w:tmpl w:val="B3B6D5C4"/>
    <w:lvl w:ilvl="0" w:tplc="61EE3B8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E60593D"/>
    <w:multiLevelType w:val="hybridMultilevel"/>
    <w:tmpl w:val="75E44E5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1" w15:restartNumberingAfterBreak="0">
    <w:nsid w:val="2E9E110A"/>
    <w:multiLevelType w:val="hybridMultilevel"/>
    <w:tmpl w:val="B9101410"/>
    <w:lvl w:ilvl="0" w:tplc="04150017">
      <w:start w:val="1"/>
      <w:numFmt w:val="lowerLetter"/>
      <w:lvlText w:val="%1)"/>
      <w:lvlJc w:val="left"/>
      <w:pPr>
        <w:tabs>
          <w:tab w:val="num" w:pos="911"/>
        </w:tabs>
        <w:ind w:left="91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2" w15:restartNumberingAfterBreak="0">
    <w:nsid w:val="2ED977A1"/>
    <w:multiLevelType w:val="hybridMultilevel"/>
    <w:tmpl w:val="68E21BD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3" w15:restartNumberingAfterBreak="0">
    <w:nsid w:val="3059750A"/>
    <w:multiLevelType w:val="hybridMultilevel"/>
    <w:tmpl w:val="B5226B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4" w15:restartNumberingAfterBreak="0">
    <w:nsid w:val="310E1D35"/>
    <w:multiLevelType w:val="hybridMultilevel"/>
    <w:tmpl w:val="8244DB62"/>
    <w:lvl w:ilvl="0" w:tplc="DF08B2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1304692"/>
    <w:multiLevelType w:val="hybridMultilevel"/>
    <w:tmpl w:val="A380D284"/>
    <w:lvl w:ilvl="0" w:tplc="F0EE9F1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12661E2">
      <w:start w:val="1"/>
      <w:numFmt w:val="decimal"/>
      <w:lvlText w:val="%2)"/>
      <w:lvlJc w:val="left"/>
      <w:pPr>
        <w:tabs>
          <w:tab w:val="num" w:pos="1960"/>
        </w:tabs>
        <w:ind w:left="1960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6" w15:restartNumberingAfterBreak="0">
    <w:nsid w:val="31DC7F6C"/>
    <w:multiLevelType w:val="hybridMultilevel"/>
    <w:tmpl w:val="51221432"/>
    <w:lvl w:ilvl="0" w:tplc="4260CBB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1DD1CFF"/>
    <w:multiLevelType w:val="hybridMultilevel"/>
    <w:tmpl w:val="57387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1E736F2"/>
    <w:multiLevelType w:val="hybridMultilevel"/>
    <w:tmpl w:val="2C1204DC"/>
    <w:lvl w:ilvl="0" w:tplc="CF0A2998">
      <w:start w:val="1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26A378B"/>
    <w:multiLevelType w:val="multilevel"/>
    <w:tmpl w:val="00000021"/>
    <w:name w:val="WW8Num8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10" w15:restartNumberingAfterBreak="0">
    <w:nsid w:val="32DE1B3F"/>
    <w:multiLevelType w:val="hybridMultilevel"/>
    <w:tmpl w:val="CFB6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2EC52AA"/>
    <w:multiLevelType w:val="hybridMultilevel"/>
    <w:tmpl w:val="12E2EE6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2" w15:restartNumberingAfterBreak="0">
    <w:nsid w:val="32F9319A"/>
    <w:multiLevelType w:val="hybridMultilevel"/>
    <w:tmpl w:val="1682C7B8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30455B8"/>
    <w:multiLevelType w:val="hybridMultilevel"/>
    <w:tmpl w:val="6B0C126C"/>
    <w:lvl w:ilvl="0" w:tplc="0B6EEDE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30E6901"/>
    <w:multiLevelType w:val="hybridMultilevel"/>
    <w:tmpl w:val="718C9A44"/>
    <w:lvl w:ilvl="0" w:tplc="B3CE6C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34F297C"/>
    <w:multiLevelType w:val="hybridMultilevel"/>
    <w:tmpl w:val="6150C4F4"/>
    <w:lvl w:ilvl="0" w:tplc="D8B413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36855AF"/>
    <w:multiLevelType w:val="hybridMultilevel"/>
    <w:tmpl w:val="8780A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4AE292A"/>
    <w:multiLevelType w:val="hybridMultilevel"/>
    <w:tmpl w:val="B00C54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360775DB"/>
    <w:multiLevelType w:val="hybridMultilevel"/>
    <w:tmpl w:val="29A28ABA"/>
    <w:lvl w:ilvl="0" w:tplc="F872F0F6">
      <w:start w:val="1"/>
      <w:numFmt w:val="decimal"/>
      <w:lvlText w:val="%1)"/>
      <w:lvlJc w:val="left"/>
      <w:pPr>
        <w:tabs>
          <w:tab w:val="num" w:pos="453"/>
        </w:tabs>
        <w:ind w:left="397" w:hanging="397"/>
      </w:pPr>
      <w:rPr>
        <w:rFonts w:hint="default"/>
      </w:rPr>
    </w:lvl>
    <w:lvl w:ilvl="1" w:tplc="012661E2">
      <w:start w:val="1"/>
      <w:numFmt w:val="decimal"/>
      <w:lvlText w:val="%2)"/>
      <w:lvlJc w:val="left"/>
      <w:pPr>
        <w:tabs>
          <w:tab w:val="num" w:pos="-1138"/>
        </w:tabs>
        <w:ind w:left="-1138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512"/>
        </w:tabs>
        <w:ind w:left="-5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"/>
        </w:tabs>
        <w:ind w:left="2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28"/>
        </w:tabs>
        <w:ind w:left="9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48"/>
        </w:tabs>
        <w:ind w:left="16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68"/>
        </w:tabs>
        <w:ind w:left="23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88"/>
        </w:tabs>
        <w:ind w:left="30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08"/>
        </w:tabs>
        <w:ind w:left="3808" w:hanging="180"/>
      </w:pPr>
    </w:lvl>
  </w:abstractNum>
  <w:abstractNum w:abstractNumId="119" w15:restartNumberingAfterBreak="0">
    <w:nsid w:val="367266AF"/>
    <w:multiLevelType w:val="multilevel"/>
    <w:tmpl w:val="3A22942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1304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20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120" w15:restartNumberingAfterBreak="0">
    <w:nsid w:val="37741712"/>
    <w:multiLevelType w:val="hybridMultilevel"/>
    <w:tmpl w:val="6C58E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79A608C"/>
    <w:multiLevelType w:val="hybridMultilevel"/>
    <w:tmpl w:val="43661D90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7DBCF2CC">
      <w:start w:val="1"/>
      <w:numFmt w:val="lowerLetter"/>
      <w:lvlText w:val="%2)"/>
      <w:lvlJc w:val="left"/>
      <w:pPr>
        <w:tabs>
          <w:tab w:val="num" w:pos="1881"/>
        </w:tabs>
        <w:ind w:left="1881" w:hanging="375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2" w15:restartNumberingAfterBreak="0">
    <w:nsid w:val="37AD25BF"/>
    <w:multiLevelType w:val="hybridMultilevel"/>
    <w:tmpl w:val="E2E4EF66"/>
    <w:lvl w:ilvl="0" w:tplc="D5A0F27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388807EF"/>
    <w:multiLevelType w:val="multilevel"/>
    <w:tmpl w:val="C7DCE61C"/>
    <w:lvl w:ilvl="0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>
      <w:start w:val="2"/>
      <w:numFmt w:val="decimal"/>
      <w:suff w:val="space"/>
      <w:lvlText w:val="%2."/>
      <w:lvlJc w:val="left"/>
      <w:pPr>
        <w:ind w:left="1866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124" w15:restartNumberingAfterBreak="0">
    <w:nsid w:val="3998382E"/>
    <w:multiLevelType w:val="multilevel"/>
    <w:tmpl w:val="1178804C"/>
    <w:lvl w:ilvl="0">
      <w:start w:val="2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664"/>
        </w:tabs>
        <w:ind w:left="166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1"/>
        </w:tabs>
        <w:ind w:left="240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5" w15:restartNumberingAfterBreak="0">
    <w:nsid w:val="3A1E4F60"/>
    <w:multiLevelType w:val="hybridMultilevel"/>
    <w:tmpl w:val="BBAC4E9A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AF3374B"/>
    <w:multiLevelType w:val="multilevel"/>
    <w:tmpl w:val="00000021"/>
    <w:name w:val="WW8Num82223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27" w15:restartNumberingAfterBreak="0">
    <w:nsid w:val="3BE22030"/>
    <w:multiLevelType w:val="hybridMultilevel"/>
    <w:tmpl w:val="15F0E8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8" w15:restartNumberingAfterBreak="0">
    <w:nsid w:val="3CDC01E1"/>
    <w:multiLevelType w:val="hybridMultilevel"/>
    <w:tmpl w:val="FB9AD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CE13A1C"/>
    <w:multiLevelType w:val="hybridMultilevel"/>
    <w:tmpl w:val="F19E03BE"/>
    <w:lvl w:ilvl="0" w:tplc="E65AB4FA">
      <w:start w:val="1"/>
      <w:numFmt w:val="decimal"/>
      <w:lvlText w:val="%1)"/>
      <w:lvlJc w:val="left"/>
      <w:pPr>
        <w:tabs>
          <w:tab w:val="num" w:pos="3693"/>
        </w:tabs>
        <w:ind w:left="3637" w:hanging="397"/>
      </w:pPr>
      <w:rPr>
        <w:rFonts w:hint="default"/>
        <w:b w:val="0"/>
      </w:rPr>
    </w:lvl>
    <w:lvl w:ilvl="1" w:tplc="23FCE650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3CF672C9"/>
    <w:multiLevelType w:val="multilevel"/>
    <w:tmpl w:val="79E25F32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1" w15:restartNumberingAfterBreak="0">
    <w:nsid w:val="3E0633FC"/>
    <w:multiLevelType w:val="multilevel"/>
    <w:tmpl w:val="2626F886"/>
    <w:lvl w:ilvl="0">
      <w:start w:val="1"/>
      <w:numFmt w:val="decimal"/>
      <w:suff w:val="space"/>
      <w:lvlText w:val="%1."/>
      <w:lvlJc w:val="left"/>
      <w:pPr>
        <w:ind w:left="2062" w:hanging="360"/>
      </w:pPr>
      <w:rPr>
        <w:rFonts w:ascii="Cambria" w:eastAsia="Times New Roman" w:hAnsi="Cambria" w:cs="Arial" w:hint="default"/>
        <w:b w:val="0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hint="default"/>
      </w:rPr>
    </w:lvl>
  </w:abstractNum>
  <w:abstractNum w:abstractNumId="132" w15:restartNumberingAfterBreak="0">
    <w:nsid w:val="3F097B6D"/>
    <w:multiLevelType w:val="multilevel"/>
    <w:tmpl w:val="6CF2F6FA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3" w15:restartNumberingAfterBreak="0">
    <w:nsid w:val="3F7E16EB"/>
    <w:multiLevelType w:val="hybridMultilevel"/>
    <w:tmpl w:val="CB7CDBD2"/>
    <w:lvl w:ilvl="0" w:tplc="A32676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FC471C2"/>
    <w:multiLevelType w:val="multilevel"/>
    <w:tmpl w:val="00000005"/>
    <w:name w:val="WW8Num6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35" w15:restartNumberingAfterBreak="0">
    <w:nsid w:val="3FD5208A"/>
    <w:multiLevelType w:val="hybridMultilevel"/>
    <w:tmpl w:val="E94484C8"/>
    <w:lvl w:ilvl="0" w:tplc="60BEB034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6" w15:restartNumberingAfterBreak="0">
    <w:nsid w:val="3FFD1861"/>
    <w:multiLevelType w:val="multilevel"/>
    <w:tmpl w:val="81007CC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7" w15:restartNumberingAfterBreak="0">
    <w:nsid w:val="400707D3"/>
    <w:multiLevelType w:val="multilevel"/>
    <w:tmpl w:val="0000000E"/>
    <w:name w:val="WW8Num25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38" w15:restartNumberingAfterBreak="0">
    <w:nsid w:val="40735027"/>
    <w:multiLevelType w:val="hybridMultilevel"/>
    <w:tmpl w:val="D5CCA152"/>
    <w:lvl w:ilvl="0" w:tplc="6C903834">
      <w:start w:val="1"/>
      <w:numFmt w:val="decimal"/>
      <w:lvlText w:val="%1)"/>
      <w:lvlJc w:val="left"/>
      <w:pPr>
        <w:ind w:left="786" w:hanging="360"/>
      </w:pPr>
      <w:rPr>
        <w:rFonts w:ascii="Cambria" w:hAnsi="Cambria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08908E8"/>
    <w:multiLevelType w:val="multilevel"/>
    <w:tmpl w:val="A4AAC08C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0" w15:restartNumberingAfterBreak="0">
    <w:nsid w:val="42C00D01"/>
    <w:multiLevelType w:val="multilevel"/>
    <w:tmpl w:val="779ABCF4"/>
    <w:name w:val="WW8Num6833"/>
    <w:lvl w:ilvl="0">
      <w:start w:val="17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141" w15:restartNumberingAfterBreak="0">
    <w:nsid w:val="442C0F4F"/>
    <w:multiLevelType w:val="multilevel"/>
    <w:tmpl w:val="742414CC"/>
    <w:name w:val="WW8Num23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42" w15:restartNumberingAfterBreak="0">
    <w:nsid w:val="449C61DF"/>
    <w:multiLevelType w:val="hybridMultilevel"/>
    <w:tmpl w:val="9616685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3" w15:restartNumberingAfterBreak="0">
    <w:nsid w:val="45882D17"/>
    <w:multiLevelType w:val="hybridMultilevel"/>
    <w:tmpl w:val="2704453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4" w15:restartNumberingAfterBreak="0">
    <w:nsid w:val="45CE2DA3"/>
    <w:multiLevelType w:val="hybridMultilevel"/>
    <w:tmpl w:val="3D5661F4"/>
    <w:lvl w:ilvl="0" w:tplc="2C82FF4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5D25565"/>
    <w:multiLevelType w:val="hybridMultilevel"/>
    <w:tmpl w:val="BBDA2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6074BFB"/>
    <w:multiLevelType w:val="hybridMultilevel"/>
    <w:tmpl w:val="711E1626"/>
    <w:lvl w:ilvl="0" w:tplc="36AA7B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6F274C2"/>
    <w:multiLevelType w:val="hybridMultilevel"/>
    <w:tmpl w:val="2F8A3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70F3F29"/>
    <w:multiLevelType w:val="hybridMultilevel"/>
    <w:tmpl w:val="9F0896AA"/>
    <w:lvl w:ilvl="0" w:tplc="8B1079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5562B"/>
    <w:multiLevelType w:val="hybridMultilevel"/>
    <w:tmpl w:val="D56083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47901F0B"/>
    <w:multiLevelType w:val="hybridMultilevel"/>
    <w:tmpl w:val="2FD8F41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1" w15:restartNumberingAfterBreak="0">
    <w:nsid w:val="47F25C6D"/>
    <w:multiLevelType w:val="multilevel"/>
    <w:tmpl w:val="6E0AD58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2" w15:restartNumberingAfterBreak="0">
    <w:nsid w:val="48855022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1304"/>
        </w:tabs>
        <w:ind w:left="1304" w:hanging="130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153" w15:restartNumberingAfterBreak="0">
    <w:nsid w:val="48DF650C"/>
    <w:multiLevelType w:val="hybridMultilevel"/>
    <w:tmpl w:val="ADB810A6"/>
    <w:lvl w:ilvl="0" w:tplc="0000000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B165E6E"/>
    <w:multiLevelType w:val="multilevel"/>
    <w:tmpl w:val="DE7024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155" w15:restartNumberingAfterBreak="0">
    <w:nsid w:val="4BBC2433"/>
    <w:multiLevelType w:val="multilevel"/>
    <w:tmpl w:val="94248E6C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4BC04DD0"/>
    <w:multiLevelType w:val="multilevel"/>
    <w:tmpl w:val="D5F823CA"/>
    <w:name w:val="WW8Num5532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157" w15:restartNumberingAfterBreak="0">
    <w:nsid w:val="4BD9177A"/>
    <w:multiLevelType w:val="hybridMultilevel"/>
    <w:tmpl w:val="8C22977E"/>
    <w:lvl w:ilvl="0" w:tplc="620CC460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6CA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469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C6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6B5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3B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6D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005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9E89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4BFA7ABF"/>
    <w:multiLevelType w:val="multilevel"/>
    <w:tmpl w:val="519E6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4CB87636"/>
    <w:multiLevelType w:val="hybridMultilevel"/>
    <w:tmpl w:val="10C0F026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DADD68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4F2455AC"/>
    <w:multiLevelType w:val="hybridMultilevel"/>
    <w:tmpl w:val="2ECE227A"/>
    <w:lvl w:ilvl="0" w:tplc="E5BA8C8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61" w15:restartNumberingAfterBreak="0">
    <w:nsid w:val="50896E16"/>
    <w:multiLevelType w:val="hybridMultilevel"/>
    <w:tmpl w:val="28EC6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2DE5133"/>
    <w:multiLevelType w:val="hybridMultilevel"/>
    <w:tmpl w:val="B20E4E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31C3081"/>
    <w:multiLevelType w:val="hybridMultilevel"/>
    <w:tmpl w:val="D3C4A2D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4" w15:restartNumberingAfterBreak="0">
    <w:nsid w:val="53761C19"/>
    <w:multiLevelType w:val="hybridMultilevel"/>
    <w:tmpl w:val="7D5E085C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46A3A2C"/>
    <w:multiLevelType w:val="hybridMultilevel"/>
    <w:tmpl w:val="D9541C62"/>
    <w:lvl w:ilvl="0" w:tplc="29B42A30">
      <w:start w:val="1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4993773"/>
    <w:multiLevelType w:val="hybridMultilevel"/>
    <w:tmpl w:val="DC38FFB4"/>
    <w:lvl w:ilvl="0" w:tplc="F0EE9F1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7" w15:restartNumberingAfterBreak="0">
    <w:nsid w:val="54AF7E37"/>
    <w:multiLevelType w:val="hybridMultilevel"/>
    <w:tmpl w:val="7842E540"/>
    <w:lvl w:ilvl="0" w:tplc="E26E308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F0EE9F1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2" w:tplc="4432A382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 w:val="0"/>
      </w:rPr>
    </w:lvl>
    <w:lvl w:ilvl="3" w:tplc="7DBCF2CC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 w:val="0"/>
        <w:i w:val="0"/>
      </w:rPr>
    </w:lvl>
    <w:lvl w:ilvl="4" w:tplc="F0EE9F18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8" w15:restartNumberingAfterBreak="0">
    <w:nsid w:val="54E35A6E"/>
    <w:multiLevelType w:val="hybridMultilevel"/>
    <w:tmpl w:val="DFAEBABC"/>
    <w:lvl w:ilvl="0" w:tplc="6B0ADFA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55612CE1"/>
    <w:multiLevelType w:val="hybridMultilevel"/>
    <w:tmpl w:val="6A581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6C92F2E"/>
    <w:multiLevelType w:val="hybridMultilevel"/>
    <w:tmpl w:val="87D47428"/>
    <w:lvl w:ilvl="0" w:tplc="878EE81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1" w15:restartNumberingAfterBreak="0">
    <w:nsid w:val="56E96054"/>
    <w:multiLevelType w:val="hybridMultilevel"/>
    <w:tmpl w:val="672C88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576D3EFE"/>
    <w:multiLevelType w:val="hybridMultilevel"/>
    <w:tmpl w:val="A246FCB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3" w15:restartNumberingAfterBreak="0">
    <w:nsid w:val="57A10510"/>
    <w:multiLevelType w:val="multilevel"/>
    <w:tmpl w:val="00000021"/>
    <w:name w:val="WW8Num82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74" w15:restartNumberingAfterBreak="0">
    <w:nsid w:val="584E71F8"/>
    <w:multiLevelType w:val="multilevel"/>
    <w:tmpl w:val="2FD6B474"/>
    <w:lvl w:ilvl="0">
      <w:start w:val="4"/>
      <w:numFmt w:val="decimal"/>
      <w:suff w:val="space"/>
      <w:lvlText w:val="%1."/>
      <w:lvlJc w:val="left"/>
      <w:pPr>
        <w:ind w:left="1306" w:hanging="9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2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4452" w:hanging="360"/>
      </w:pPr>
      <w:rPr>
        <w:rFonts w:ascii="Cambria" w:eastAsia="Calibri" w:hAnsi="Cambria" w:cs="Arial"/>
      </w:rPr>
    </w:lvl>
    <w:lvl w:ilvl="5">
      <w:start w:val="1"/>
      <w:numFmt w:val="lowerRoman"/>
      <w:lvlText w:val="%6."/>
      <w:lvlJc w:val="right"/>
      <w:pPr>
        <w:ind w:left="51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2" w:hanging="180"/>
      </w:pPr>
      <w:rPr>
        <w:rFonts w:hint="default"/>
      </w:rPr>
    </w:lvl>
  </w:abstractNum>
  <w:abstractNum w:abstractNumId="175" w15:restartNumberingAfterBreak="0">
    <w:nsid w:val="588A62E2"/>
    <w:multiLevelType w:val="hybridMultilevel"/>
    <w:tmpl w:val="268670FA"/>
    <w:lvl w:ilvl="0" w:tplc="8F5C464C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CBEC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9097A00"/>
    <w:multiLevelType w:val="hybridMultilevel"/>
    <w:tmpl w:val="E084CB42"/>
    <w:lvl w:ilvl="0" w:tplc="CD3ABA44">
      <w:start w:val="3"/>
      <w:numFmt w:val="decimal"/>
      <w:lvlText w:val="%1."/>
      <w:lvlJc w:val="left"/>
      <w:pPr>
        <w:ind w:left="644" w:hanging="360"/>
      </w:pPr>
      <w:rPr>
        <w:rFonts w:ascii="Cambria" w:eastAsia="Times New Roman" w:hAnsi="Cambria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516" w:hanging="360"/>
      </w:pPr>
    </w:lvl>
    <w:lvl w:ilvl="2" w:tplc="0415001B" w:tentative="1">
      <w:start w:val="1"/>
      <w:numFmt w:val="lowerRoman"/>
      <w:lvlText w:val="%3."/>
      <w:lvlJc w:val="right"/>
      <w:pPr>
        <w:ind w:left="-796" w:hanging="180"/>
      </w:pPr>
    </w:lvl>
    <w:lvl w:ilvl="3" w:tplc="0415000F" w:tentative="1">
      <w:start w:val="1"/>
      <w:numFmt w:val="decimal"/>
      <w:lvlText w:val="%4."/>
      <w:lvlJc w:val="left"/>
      <w:pPr>
        <w:ind w:left="-76" w:hanging="360"/>
      </w:pPr>
    </w:lvl>
    <w:lvl w:ilvl="4" w:tplc="04150019" w:tentative="1">
      <w:start w:val="1"/>
      <w:numFmt w:val="lowerLetter"/>
      <w:lvlText w:val="%5."/>
      <w:lvlJc w:val="left"/>
      <w:pPr>
        <w:ind w:left="644" w:hanging="360"/>
      </w:pPr>
    </w:lvl>
    <w:lvl w:ilvl="5" w:tplc="0415001B" w:tentative="1">
      <w:start w:val="1"/>
      <w:numFmt w:val="lowerRoman"/>
      <w:lvlText w:val="%6."/>
      <w:lvlJc w:val="right"/>
      <w:pPr>
        <w:ind w:left="1364" w:hanging="180"/>
      </w:pPr>
    </w:lvl>
    <w:lvl w:ilvl="6" w:tplc="0415000F" w:tentative="1">
      <w:start w:val="1"/>
      <w:numFmt w:val="decimal"/>
      <w:lvlText w:val="%7."/>
      <w:lvlJc w:val="left"/>
      <w:pPr>
        <w:ind w:left="2084" w:hanging="360"/>
      </w:pPr>
    </w:lvl>
    <w:lvl w:ilvl="7" w:tplc="04150019" w:tentative="1">
      <w:start w:val="1"/>
      <w:numFmt w:val="lowerLetter"/>
      <w:lvlText w:val="%8."/>
      <w:lvlJc w:val="left"/>
      <w:pPr>
        <w:ind w:left="2804" w:hanging="360"/>
      </w:pPr>
    </w:lvl>
    <w:lvl w:ilvl="8" w:tplc="0415001B" w:tentative="1">
      <w:start w:val="1"/>
      <w:numFmt w:val="lowerRoman"/>
      <w:lvlText w:val="%9."/>
      <w:lvlJc w:val="right"/>
      <w:pPr>
        <w:ind w:left="3524" w:hanging="180"/>
      </w:pPr>
    </w:lvl>
  </w:abstractNum>
  <w:abstractNum w:abstractNumId="177" w15:restartNumberingAfterBreak="0">
    <w:nsid w:val="592C479C"/>
    <w:multiLevelType w:val="hybridMultilevel"/>
    <w:tmpl w:val="84CADDCA"/>
    <w:lvl w:ilvl="0" w:tplc="04150017">
      <w:start w:val="1"/>
      <w:numFmt w:val="lowerLetter"/>
      <w:lvlText w:val="%1)"/>
      <w:lvlJc w:val="left"/>
      <w:pPr>
        <w:ind w:left="56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66DE2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84AE0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4AAA6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CA286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8D982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23BE8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CB8B2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8CC16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 w15:restartNumberingAfterBreak="0">
    <w:nsid w:val="5A511A21"/>
    <w:multiLevelType w:val="multilevel"/>
    <w:tmpl w:val="01267670"/>
    <w:name w:val="WW8Num23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79" w15:restartNumberingAfterBreak="0">
    <w:nsid w:val="5B06431C"/>
    <w:multiLevelType w:val="multilevel"/>
    <w:tmpl w:val="EE141F7A"/>
    <w:name w:val="WW8Num252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180" w15:restartNumberingAfterBreak="0">
    <w:nsid w:val="5B8C544D"/>
    <w:multiLevelType w:val="hybridMultilevel"/>
    <w:tmpl w:val="AD10C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C782BEE"/>
    <w:multiLevelType w:val="hybridMultilevel"/>
    <w:tmpl w:val="AA38A32C"/>
    <w:lvl w:ilvl="0" w:tplc="D8B413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2" w15:restartNumberingAfterBreak="0">
    <w:nsid w:val="5C7963EE"/>
    <w:multiLevelType w:val="hybridMultilevel"/>
    <w:tmpl w:val="F5FC78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3" w15:restartNumberingAfterBreak="0">
    <w:nsid w:val="5CC35CF3"/>
    <w:multiLevelType w:val="hybridMultilevel"/>
    <w:tmpl w:val="D67E4854"/>
    <w:lvl w:ilvl="0" w:tplc="F0EE9F18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29947FC4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2" w:tplc="9F449420">
      <w:start w:val="1"/>
      <w:numFmt w:val="decimal"/>
      <w:lvlText w:val="%3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4" w15:restartNumberingAfterBreak="0">
    <w:nsid w:val="5CE5053A"/>
    <w:multiLevelType w:val="hybridMultilevel"/>
    <w:tmpl w:val="78C21B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5E2F0680"/>
    <w:multiLevelType w:val="multilevel"/>
    <w:tmpl w:val="DF72BCC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6" w15:restartNumberingAfterBreak="0">
    <w:nsid w:val="5E4D06C0"/>
    <w:multiLevelType w:val="hybridMultilevel"/>
    <w:tmpl w:val="64A0A986"/>
    <w:lvl w:ilvl="0" w:tplc="F23C84CA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7" w15:restartNumberingAfterBreak="0">
    <w:nsid w:val="5E787C73"/>
    <w:multiLevelType w:val="multilevel"/>
    <w:tmpl w:val="DA8E14C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8" w15:restartNumberingAfterBreak="0">
    <w:nsid w:val="5EC568E5"/>
    <w:multiLevelType w:val="hybridMultilevel"/>
    <w:tmpl w:val="84CADDCA"/>
    <w:lvl w:ilvl="0" w:tplc="04150017">
      <w:start w:val="1"/>
      <w:numFmt w:val="lowerLetter"/>
      <w:lvlText w:val="%1)"/>
      <w:lvlJc w:val="left"/>
      <w:pPr>
        <w:ind w:left="112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66DE2">
      <w:start w:val="1"/>
      <w:numFmt w:val="bullet"/>
      <w:lvlText w:val="o"/>
      <w:lvlJc w:val="left"/>
      <w:pPr>
        <w:ind w:left="1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84AE0">
      <w:start w:val="1"/>
      <w:numFmt w:val="bullet"/>
      <w:lvlText w:val="▪"/>
      <w:lvlJc w:val="left"/>
      <w:pPr>
        <w:ind w:left="2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4AAA6">
      <w:start w:val="1"/>
      <w:numFmt w:val="bullet"/>
      <w:lvlText w:val="•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CA286">
      <w:start w:val="1"/>
      <w:numFmt w:val="bullet"/>
      <w:lvlText w:val="o"/>
      <w:lvlJc w:val="left"/>
      <w:pPr>
        <w:ind w:left="3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8D982">
      <w:start w:val="1"/>
      <w:numFmt w:val="bullet"/>
      <w:lvlText w:val="▪"/>
      <w:lvlJc w:val="left"/>
      <w:pPr>
        <w:ind w:left="4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23BE8">
      <w:start w:val="1"/>
      <w:numFmt w:val="bullet"/>
      <w:lvlText w:val="•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CB8B2">
      <w:start w:val="1"/>
      <w:numFmt w:val="bullet"/>
      <w:lvlText w:val="o"/>
      <w:lvlJc w:val="left"/>
      <w:pPr>
        <w:ind w:left="5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8CC16">
      <w:start w:val="1"/>
      <w:numFmt w:val="bullet"/>
      <w:lvlText w:val="▪"/>
      <w:lvlJc w:val="left"/>
      <w:pPr>
        <w:ind w:left="6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 w15:restartNumberingAfterBreak="0">
    <w:nsid w:val="5EE3687E"/>
    <w:multiLevelType w:val="hybridMultilevel"/>
    <w:tmpl w:val="06F0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FB97F6F"/>
    <w:multiLevelType w:val="hybridMultilevel"/>
    <w:tmpl w:val="E10049CE"/>
    <w:lvl w:ilvl="0" w:tplc="5F7CA2D6">
      <w:start w:val="1"/>
      <w:numFmt w:val="lowerLetter"/>
      <w:lvlText w:val="%1)"/>
      <w:lvlJc w:val="left"/>
      <w:pPr>
        <w:tabs>
          <w:tab w:val="num" w:pos="757"/>
        </w:tabs>
        <w:ind w:left="397"/>
      </w:pPr>
      <w:rPr>
        <w:rFonts w:ascii="Times New Roman" w:eastAsia="Times New Roman" w:hAnsi="Times New Roman"/>
        <w:b/>
        <w:bCs/>
        <w:i w:val="0"/>
        <w:iCs w:val="0"/>
        <w:sz w:val="20"/>
        <w:szCs w:val="20"/>
      </w:rPr>
    </w:lvl>
    <w:lvl w:ilvl="1" w:tplc="B18E16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E0047BBE">
      <w:start w:val="1"/>
      <w:numFmt w:val="decimal"/>
      <w:lvlText w:val="%3)"/>
      <w:lvlJc w:val="left"/>
      <w:pPr>
        <w:tabs>
          <w:tab w:val="num" w:pos="2433"/>
        </w:tabs>
        <w:ind w:left="2377" w:hanging="397"/>
      </w:pPr>
      <w:rPr>
        <w:b w:val="0"/>
        <w:bCs w:val="0"/>
        <w:i w:val="0"/>
        <w:iCs w:val="0"/>
        <w:sz w:val="22"/>
        <w:szCs w:val="22"/>
      </w:rPr>
    </w:lvl>
    <w:lvl w:ilvl="3" w:tplc="850CA542">
      <w:start w:val="1"/>
      <w:numFmt w:val="decimal"/>
      <w:lvlText w:val="%4)"/>
      <w:lvlJc w:val="left"/>
      <w:pPr>
        <w:tabs>
          <w:tab w:val="num" w:pos="2973"/>
        </w:tabs>
        <w:ind w:left="2917" w:hanging="397"/>
      </w:pPr>
      <w:rPr>
        <w:b w:val="0"/>
        <w:bCs w:val="0"/>
        <w:i w:val="0"/>
        <w:iCs w:val="0"/>
        <w:sz w:val="20"/>
        <w:szCs w:val="20"/>
      </w:rPr>
    </w:lvl>
    <w:lvl w:ilvl="4" w:tplc="B8FE630C">
      <w:start w:val="1"/>
      <w:numFmt w:val="lowerLetter"/>
      <w:lvlText w:val="%5)"/>
      <w:lvlJc w:val="left"/>
      <w:pPr>
        <w:tabs>
          <w:tab w:val="num" w:pos="3615"/>
        </w:tabs>
        <w:ind w:left="3615" w:hanging="375"/>
      </w:pPr>
      <w:rPr>
        <w:b w:val="0"/>
        <w:bCs w:val="0"/>
        <w:i w:val="0"/>
        <w:iCs w:val="0"/>
        <w:sz w:val="22"/>
        <w:szCs w:val="22"/>
      </w:rPr>
    </w:lvl>
    <w:lvl w:ilvl="5" w:tplc="81AE5D4E">
      <w:start w:val="1"/>
      <w:numFmt w:val="lowerLetter"/>
      <w:lvlText w:val="%6)"/>
      <w:lvlJc w:val="left"/>
      <w:pPr>
        <w:tabs>
          <w:tab w:val="num" w:pos="4515"/>
        </w:tabs>
        <w:ind w:left="4515" w:hanging="375"/>
      </w:pPr>
      <w:rPr>
        <w:b w:val="0"/>
        <w:bCs w:val="0"/>
        <w:i w:val="0"/>
        <w:iCs w:val="0"/>
        <w:sz w:val="22"/>
        <w:szCs w:val="22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0031C1E"/>
    <w:multiLevelType w:val="multilevel"/>
    <w:tmpl w:val="6ECE3194"/>
    <w:name w:val="WW8Num57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92" w15:restartNumberingAfterBreak="0">
    <w:nsid w:val="60265FA1"/>
    <w:multiLevelType w:val="multilevel"/>
    <w:tmpl w:val="00000005"/>
    <w:name w:val="WW8Num6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93" w15:restartNumberingAfterBreak="0">
    <w:nsid w:val="612A4659"/>
    <w:multiLevelType w:val="multilevel"/>
    <w:tmpl w:val="95FEA524"/>
    <w:lvl w:ilvl="0">
      <w:start w:val="1"/>
      <w:numFmt w:val="decimal"/>
      <w:suff w:val="space"/>
      <w:lvlText w:val="%1."/>
      <w:lvlJc w:val="left"/>
      <w:pPr>
        <w:ind w:left="1004" w:hanging="360"/>
      </w:pPr>
      <w:rPr>
        <w:rFonts w:ascii="Cambria" w:eastAsia="Times New Roman" w:hAnsi="Cambria" w:cs="Arial" w:hint="default"/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94" w15:restartNumberingAfterBreak="0">
    <w:nsid w:val="620A7561"/>
    <w:multiLevelType w:val="multilevel"/>
    <w:tmpl w:val="00000021"/>
    <w:name w:val="WW8Num8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95" w15:restartNumberingAfterBreak="0">
    <w:nsid w:val="64446113"/>
    <w:multiLevelType w:val="hybridMultilevel"/>
    <w:tmpl w:val="DEBA222E"/>
    <w:lvl w:ilvl="0" w:tplc="012661E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3"/>
        </w:tabs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3"/>
        </w:tabs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3"/>
        </w:tabs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3"/>
        </w:tabs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3"/>
        </w:tabs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3"/>
        </w:tabs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3"/>
        </w:tabs>
        <w:ind w:left="7163" w:hanging="180"/>
      </w:pPr>
    </w:lvl>
  </w:abstractNum>
  <w:abstractNum w:abstractNumId="196" w15:restartNumberingAfterBreak="0">
    <w:nsid w:val="64A853E9"/>
    <w:multiLevelType w:val="hybridMultilevel"/>
    <w:tmpl w:val="204441A8"/>
    <w:lvl w:ilvl="0" w:tplc="544C8130">
      <w:start w:val="1"/>
      <w:numFmt w:val="decimal"/>
      <w:lvlText w:val="%1."/>
      <w:lvlJc w:val="left"/>
      <w:pPr>
        <w:ind w:left="10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97" w15:restartNumberingAfterBreak="0">
    <w:nsid w:val="64AF68D7"/>
    <w:multiLevelType w:val="hybridMultilevel"/>
    <w:tmpl w:val="9446E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4EC6EF2"/>
    <w:multiLevelType w:val="hybridMultilevel"/>
    <w:tmpl w:val="F76E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4FF64A7"/>
    <w:multiLevelType w:val="multilevel"/>
    <w:tmpl w:val="D99269D2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0" w15:restartNumberingAfterBreak="0">
    <w:nsid w:val="653F7B1F"/>
    <w:multiLevelType w:val="hybridMultilevel"/>
    <w:tmpl w:val="2B7C9B32"/>
    <w:lvl w:ilvl="0" w:tplc="3B78D66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1" w15:restartNumberingAfterBreak="0">
    <w:nsid w:val="65425ECF"/>
    <w:multiLevelType w:val="multilevel"/>
    <w:tmpl w:val="4AAAF00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1304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20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202" w15:restartNumberingAfterBreak="0">
    <w:nsid w:val="658A3800"/>
    <w:multiLevelType w:val="hybridMultilevel"/>
    <w:tmpl w:val="6D1659B2"/>
    <w:lvl w:ilvl="0" w:tplc="0415000F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3" w15:restartNumberingAfterBreak="0">
    <w:nsid w:val="66BC13FD"/>
    <w:multiLevelType w:val="multilevel"/>
    <w:tmpl w:val="7F14865A"/>
    <w:lvl w:ilvl="0">
      <w:start w:val="8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04" w15:restartNumberingAfterBreak="0">
    <w:nsid w:val="6768555F"/>
    <w:multiLevelType w:val="hybridMultilevel"/>
    <w:tmpl w:val="C8608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7E10084"/>
    <w:multiLevelType w:val="hybridMultilevel"/>
    <w:tmpl w:val="FD7E5036"/>
    <w:lvl w:ilvl="0" w:tplc="E6FC0C14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391C76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68391694"/>
    <w:multiLevelType w:val="hybridMultilevel"/>
    <w:tmpl w:val="DFFECE66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7" w15:restartNumberingAfterBreak="0">
    <w:nsid w:val="6860017C"/>
    <w:multiLevelType w:val="hybridMultilevel"/>
    <w:tmpl w:val="1FE042D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9" w15:restartNumberingAfterBreak="0">
    <w:nsid w:val="694E2E16"/>
    <w:multiLevelType w:val="hybridMultilevel"/>
    <w:tmpl w:val="23F4D0E6"/>
    <w:lvl w:ilvl="0" w:tplc="C1D8F63A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9A36A11"/>
    <w:multiLevelType w:val="hybridMultilevel"/>
    <w:tmpl w:val="A49A0FBE"/>
    <w:lvl w:ilvl="0" w:tplc="878EE81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A8957E6"/>
    <w:multiLevelType w:val="multilevel"/>
    <w:tmpl w:val="137E2096"/>
    <w:lvl w:ilvl="0">
      <w:start w:val="10"/>
      <w:numFmt w:val="decimal"/>
      <w:pStyle w:val="Tytu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2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pStyle w:val="Tytu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ytu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2" w15:restartNumberingAfterBreak="0">
    <w:nsid w:val="6A8B3367"/>
    <w:multiLevelType w:val="multilevel"/>
    <w:tmpl w:val="CD02598E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3" w15:restartNumberingAfterBreak="0">
    <w:nsid w:val="6AE940CF"/>
    <w:multiLevelType w:val="hybridMultilevel"/>
    <w:tmpl w:val="EC30A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0A3ABA"/>
    <w:multiLevelType w:val="multilevel"/>
    <w:tmpl w:val="00000005"/>
    <w:name w:val="WW8Num6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15" w15:restartNumberingAfterBreak="0">
    <w:nsid w:val="6B381E56"/>
    <w:multiLevelType w:val="hybridMultilevel"/>
    <w:tmpl w:val="1C7AB33C"/>
    <w:lvl w:ilvl="0" w:tplc="7E3AFDC2">
      <w:start w:val="1"/>
      <w:numFmt w:val="decimal"/>
      <w:lvlText w:val="%1)"/>
      <w:lvlJc w:val="left"/>
      <w:pPr>
        <w:ind w:left="8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16" w15:restartNumberingAfterBreak="0">
    <w:nsid w:val="6C2B090B"/>
    <w:multiLevelType w:val="hybridMultilevel"/>
    <w:tmpl w:val="203AD9C4"/>
    <w:lvl w:ilvl="0" w:tplc="CFB4DDF2">
      <w:start w:val="2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7" w15:restartNumberingAfterBreak="0">
    <w:nsid w:val="6C2B6F52"/>
    <w:multiLevelType w:val="hybridMultilevel"/>
    <w:tmpl w:val="CCDCB7A6"/>
    <w:lvl w:ilvl="0" w:tplc="0E645C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C43080F"/>
    <w:multiLevelType w:val="hybridMultilevel"/>
    <w:tmpl w:val="A4F82EFC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6C9274E3"/>
    <w:multiLevelType w:val="hybridMultilevel"/>
    <w:tmpl w:val="D94CF4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6D326147"/>
    <w:multiLevelType w:val="hybridMultilevel"/>
    <w:tmpl w:val="3FB8F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DC68EB"/>
    <w:multiLevelType w:val="multilevel"/>
    <w:tmpl w:val="08AAB028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1304"/>
      </w:pPr>
      <w:rPr>
        <w:rFonts w:hint="default"/>
        <w:i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222" w15:restartNumberingAfterBreak="0">
    <w:nsid w:val="6EBC76CD"/>
    <w:multiLevelType w:val="hybridMultilevel"/>
    <w:tmpl w:val="C9D8F9C4"/>
    <w:lvl w:ilvl="0" w:tplc="93E898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3" w15:restartNumberingAfterBreak="0">
    <w:nsid w:val="6EFD39F4"/>
    <w:multiLevelType w:val="hybridMultilevel"/>
    <w:tmpl w:val="923C788E"/>
    <w:lvl w:ilvl="0" w:tplc="1CDEBDEC">
      <w:start w:val="1"/>
      <w:numFmt w:val="decimal"/>
      <w:lvlText w:val="%1)"/>
      <w:lvlJc w:val="left"/>
      <w:pPr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4" w15:restartNumberingAfterBreak="0">
    <w:nsid w:val="6F5F5DC8"/>
    <w:multiLevelType w:val="hybridMultilevel"/>
    <w:tmpl w:val="204200F2"/>
    <w:lvl w:ilvl="0" w:tplc="D8B413CE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6FF14944"/>
    <w:multiLevelType w:val="hybridMultilevel"/>
    <w:tmpl w:val="D340F562"/>
    <w:lvl w:ilvl="0" w:tplc="E6FC0C1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14419E0"/>
    <w:multiLevelType w:val="multilevel"/>
    <w:tmpl w:val="DD28EA7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ascii="Times New Roman" w:eastAsia="Calibri" w:hAnsi="Times New Roman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7" w15:restartNumberingAfterBreak="0">
    <w:nsid w:val="71466D8E"/>
    <w:multiLevelType w:val="hybridMultilevel"/>
    <w:tmpl w:val="4C048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1701DAE"/>
    <w:multiLevelType w:val="hybridMultilevel"/>
    <w:tmpl w:val="E7F420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9" w15:restartNumberingAfterBreak="0">
    <w:nsid w:val="726A26D5"/>
    <w:multiLevelType w:val="hybridMultilevel"/>
    <w:tmpl w:val="DF066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377623C"/>
    <w:multiLevelType w:val="hybridMultilevel"/>
    <w:tmpl w:val="CA6C258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1" w15:restartNumberingAfterBreak="0">
    <w:nsid w:val="740A78AD"/>
    <w:multiLevelType w:val="hybridMultilevel"/>
    <w:tmpl w:val="8D44D8E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2" w15:restartNumberingAfterBreak="0">
    <w:nsid w:val="74925154"/>
    <w:multiLevelType w:val="hybridMultilevel"/>
    <w:tmpl w:val="C3BA44E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3" w15:restartNumberingAfterBreak="0">
    <w:nsid w:val="75E23E03"/>
    <w:multiLevelType w:val="multilevel"/>
    <w:tmpl w:val="BCD00F82"/>
    <w:lvl w:ilvl="0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4" w15:restartNumberingAfterBreak="0">
    <w:nsid w:val="760616A0"/>
    <w:multiLevelType w:val="hybridMultilevel"/>
    <w:tmpl w:val="6D94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7137853"/>
    <w:multiLevelType w:val="multilevel"/>
    <w:tmpl w:val="DF72BCC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39"/>
        </w:tabs>
        <w:ind w:left="2439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6" w15:restartNumberingAfterBreak="0">
    <w:nsid w:val="778620C4"/>
    <w:multiLevelType w:val="hybridMultilevel"/>
    <w:tmpl w:val="7D70B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7F95317"/>
    <w:multiLevelType w:val="hybridMultilevel"/>
    <w:tmpl w:val="EAA41468"/>
    <w:lvl w:ilvl="0" w:tplc="F872F0F6">
      <w:start w:val="1"/>
      <w:numFmt w:val="decimal"/>
      <w:lvlText w:val="%1)"/>
      <w:lvlJc w:val="left"/>
      <w:pPr>
        <w:tabs>
          <w:tab w:val="num" w:pos="1173"/>
        </w:tabs>
        <w:ind w:left="1117" w:hanging="397"/>
      </w:pPr>
    </w:lvl>
    <w:lvl w:ilvl="1" w:tplc="4DD08236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C5C148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4012615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781F03EC"/>
    <w:multiLevelType w:val="hybridMultilevel"/>
    <w:tmpl w:val="31F01476"/>
    <w:lvl w:ilvl="0" w:tplc="3E828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8BB7B22"/>
    <w:multiLevelType w:val="hybridMultilevel"/>
    <w:tmpl w:val="148A400A"/>
    <w:lvl w:ilvl="0" w:tplc="4E941854">
      <w:start w:val="1"/>
      <w:numFmt w:val="decimal"/>
      <w:lvlText w:val="%1)"/>
      <w:lvlJc w:val="left"/>
      <w:pPr>
        <w:tabs>
          <w:tab w:val="num" w:pos="680"/>
        </w:tabs>
        <w:ind w:left="624" w:hanging="397"/>
      </w:pPr>
      <w:rPr>
        <w:rFonts w:hint="default"/>
      </w:rPr>
    </w:lvl>
    <w:lvl w:ilvl="1" w:tplc="24343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872F0F6">
      <w:start w:val="1"/>
      <w:numFmt w:val="decimal"/>
      <w:lvlText w:val="%3)"/>
      <w:lvlJc w:val="left"/>
      <w:pPr>
        <w:tabs>
          <w:tab w:val="num" w:pos="2433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791D1786"/>
    <w:multiLevelType w:val="hybridMultilevel"/>
    <w:tmpl w:val="17D25104"/>
    <w:lvl w:ilvl="0" w:tplc="5658E5D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3B78D664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1" w15:restartNumberingAfterBreak="0">
    <w:nsid w:val="79266CE6"/>
    <w:multiLevelType w:val="hybridMultilevel"/>
    <w:tmpl w:val="44C21826"/>
    <w:lvl w:ilvl="0" w:tplc="E3DABBC8">
      <w:start w:val="1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42" w15:restartNumberingAfterBreak="0">
    <w:nsid w:val="7AB838A0"/>
    <w:multiLevelType w:val="multilevel"/>
    <w:tmpl w:val="DF72BCC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3" w15:restartNumberingAfterBreak="0">
    <w:nsid w:val="7AE02E6E"/>
    <w:multiLevelType w:val="hybridMultilevel"/>
    <w:tmpl w:val="43823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B3C7406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BF0762D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1304"/>
        </w:tabs>
        <w:ind w:left="1304" w:hanging="130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246" w15:restartNumberingAfterBreak="0">
    <w:nsid w:val="7C31496D"/>
    <w:multiLevelType w:val="hybridMultilevel"/>
    <w:tmpl w:val="82E4D50C"/>
    <w:lvl w:ilvl="0" w:tplc="E4D8AD7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DDA6B88"/>
    <w:multiLevelType w:val="hybridMultilevel"/>
    <w:tmpl w:val="3CC48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DE87792"/>
    <w:multiLevelType w:val="hybridMultilevel"/>
    <w:tmpl w:val="CA70C6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9" w15:restartNumberingAfterBreak="0">
    <w:nsid w:val="7E2D5582"/>
    <w:multiLevelType w:val="multilevel"/>
    <w:tmpl w:val="DF72BCC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0" w15:restartNumberingAfterBreak="0">
    <w:nsid w:val="7E51303B"/>
    <w:multiLevelType w:val="hybridMultilevel"/>
    <w:tmpl w:val="0D5E4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FC460AC"/>
    <w:multiLevelType w:val="multilevel"/>
    <w:tmpl w:val="2DF6BF56"/>
    <w:name w:val="WW8Num62222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num w:numId="1">
    <w:abstractNumId w:val="98"/>
  </w:num>
  <w:num w:numId="2">
    <w:abstractNumId w:val="51"/>
  </w:num>
  <w:num w:numId="3">
    <w:abstractNumId w:val="211"/>
  </w:num>
  <w:num w:numId="4">
    <w:abstractNumId w:val="118"/>
  </w:num>
  <w:num w:numId="5">
    <w:abstractNumId w:val="121"/>
  </w:num>
  <w:num w:numId="6">
    <w:abstractNumId w:val="174"/>
  </w:num>
  <w:num w:numId="7">
    <w:abstractNumId w:val="189"/>
  </w:num>
  <w:num w:numId="8">
    <w:abstractNumId w:val="144"/>
  </w:num>
  <w:num w:numId="9">
    <w:abstractNumId w:val="120"/>
  </w:num>
  <w:num w:numId="10">
    <w:abstractNumId w:val="166"/>
  </w:num>
  <w:num w:numId="11">
    <w:abstractNumId w:val="105"/>
  </w:num>
  <w:num w:numId="12">
    <w:abstractNumId w:val="101"/>
  </w:num>
  <w:num w:numId="13">
    <w:abstractNumId w:val="97"/>
  </w:num>
  <w:num w:numId="14">
    <w:abstractNumId w:val="102"/>
  </w:num>
  <w:num w:numId="15">
    <w:abstractNumId w:val="30"/>
  </w:num>
  <w:num w:numId="16">
    <w:abstractNumId w:val="228"/>
  </w:num>
  <w:num w:numId="17">
    <w:abstractNumId w:val="239"/>
  </w:num>
  <w:num w:numId="18">
    <w:abstractNumId w:val="53"/>
  </w:num>
  <w:num w:numId="19">
    <w:abstractNumId w:val="199"/>
  </w:num>
  <w:num w:numId="20">
    <w:abstractNumId w:val="170"/>
  </w:num>
  <w:num w:numId="21">
    <w:abstractNumId w:val="146"/>
  </w:num>
  <w:num w:numId="22">
    <w:abstractNumId w:val="36"/>
  </w:num>
  <w:num w:numId="23">
    <w:abstractNumId w:val="104"/>
  </w:num>
  <w:num w:numId="24">
    <w:abstractNumId w:val="210"/>
  </w:num>
  <w:num w:numId="25">
    <w:abstractNumId w:val="22"/>
  </w:num>
  <w:num w:numId="26">
    <w:abstractNumId w:val="160"/>
  </w:num>
  <w:num w:numId="27">
    <w:abstractNumId w:val="99"/>
  </w:num>
  <w:num w:numId="28">
    <w:abstractNumId w:val="183"/>
  </w:num>
  <w:num w:numId="29">
    <w:abstractNumId w:val="206"/>
  </w:num>
  <w:num w:numId="30">
    <w:abstractNumId w:val="167"/>
  </w:num>
  <w:num w:numId="31">
    <w:abstractNumId w:val="69"/>
  </w:num>
  <w:num w:numId="32">
    <w:abstractNumId w:val="127"/>
  </w:num>
  <w:num w:numId="33">
    <w:abstractNumId w:val="222"/>
  </w:num>
  <w:num w:numId="34">
    <w:abstractNumId w:val="113"/>
  </w:num>
  <w:num w:numId="35">
    <w:abstractNumId w:val="59"/>
  </w:num>
  <w:num w:numId="36">
    <w:abstractNumId w:val="145"/>
  </w:num>
  <w:num w:numId="37">
    <w:abstractNumId w:val="220"/>
  </w:num>
  <w:num w:numId="38">
    <w:abstractNumId w:val="25"/>
  </w:num>
  <w:num w:numId="39">
    <w:abstractNumId w:val="108"/>
  </w:num>
  <w:num w:numId="40">
    <w:abstractNumId w:val="94"/>
  </w:num>
  <w:num w:numId="41">
    <w:abstractNumId w:val="20"/>
  </w:num>
  <w:num w:numId="42">
    <w:abstractNumId w:val="246"/>
  </w:num>
  <w:num w:numId="43">
    <w:abstractNumId w:val="85"/>
  </w:num>
  <w:num w:numId="44">
    <w:abstractNumId w:val="110"/>
  </w:num>
  <w:num w:numId="45">
    <w:abstractNumId w:val="55"/>
  </w:num>
  <w:num w:numId="46">
    <w:abstractNumId w:val="163"/>
  </w:num>
  <w:num w:numId="47">
    <w:abstractNumId w:val="186"/>
  </w:num>
  <w:num w:numId="48">
    <w:abstractNumId w:val="54"/>
  </w:num>
  <w:num w:numId="49">
    <w:abstractNumId w:val="150"/>
  </w:num>
  <w:num w:numId="50">
    <w:abstractNumId w:val="100"/>
  </w:num>
  <w:num w:numId="51">
    <w:abstractNumId w:val="231"/>
  </w:num>
  <w:num w:numId="52">
    <w:abstractNumId w:val="62"/>
  </w:num>
  <w:num w:numId="53">
    <w:abstractNumId w:val="70"/>
  </w:num>
  <w:num w:numId="54">
    <w:abstractNumId w:val="106"/>
  </w:num>
  <w:num w:numId="55">
    <w:abstractNumId w:val="212"/>
  </w:num>
  <w:num w:numId="56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116"/>
  </w:num>
  <w:num w:numId="61">
    <w:abstractNumId w:val="73"/>
  </w:num>
  <w:num w:numId="62">
    <w:abstractNumId w:val="66"/>
  </w:num>
  <w:num w:numId="63">
    <w:abstractNumId w:val="27"/>
  </w:num>
  <w:num w:numId="64">
    <w:abstractNumId w:val="83"/>
  </w:num>
  <w:num w:numId="65">
    <w:abstractNumId w:val="159"/>
  </w:num>
  <w:num w:numId="66">
    <w:abstractNumId w:val="181"/>
  </w:num>
  <w:num w:numId="67">
    <w:abstractNumId w:val="65"/>
  </w:num>
  <w:num w:numId="68">
    <w:abstractNumId w:val="224"/>
  </w:num>
  <w:num w:numId="69">
    <w:abstractNumId w:val="115"/>
  </w:num>
  <w:num w:numId="70">
    <w:abstractNumId w:val="138"/>
  </w:num>
  <w:num w:numId="71">
    <w:abstractNumId w:val="57"/>
  </w:num>
  <w:num w:numId="72">
    <w:abstractNumId w:val="92"/>
  </w:num>
  <w:num w:numId="73">
    <w:abstractNumId w:val="180"/>
  </w:num>
  <w:num w:numId="74">
    <w:abstractNumId w:val="143"/>
  </w:num>
  <w:num w:numId="75">
    <w:abstractNumId w:val="24"/>
  </w:num>
  <w:num w:numId="76">
    <w:abstractNumId w:val="29"/>
  </w:num>
  <w:num w:numId="77">
    <w:abstractNumId w:val="235"/>
  </w:num>
  <w:num w:numId="78">
    <w:abstractNumId w:val="76"/>
  </w:num>
  <w:num w:numId="79">
    <w:abstractNumId w:val="249"/>
  </w:num>
  <w:num w:numId="80">
    <w:abstractNumId w:val="242"/>
  </w:num>
  <w:num w:numId="81">
    <w:abstractNumId w:val="185"/>
  </w:num>
  <w:num w:numId="82">
    <w:abstractNumId w:val="124"/>
  </w:num>
  <w:num w:numId="83">
    <w:abstractNumId w:val="10"/>
  </w:num>
  <w:num w:numId="84">
    <w:abstractNumId w:val="50"/>
  </w:num>
  <w:num w:numId="85">
    <w:abstractNumId w:val="61"/>
  </w:num>
  <w:num w:numId="86">
    <w:abstractNumId w:val="156"/>
  </w:num>
  <w:num w:numId="87">
    <w:abstractNumId w:val="71"/>
  </w:num>
  <w:num w:numId="88">
    <w:abstractNumId w:val="178"/>
  </w:num>
  <w:num w:numId="89">
    <w:abstractNumId w:val="21"/>
  </w:num>
  <w:num w:numId="90">
    <w:abstractNumId w:val="88"/>
  </w:num>
  <w:num w:numId="91">
    <w:abstractNumId w:val="245"/>
  </w:num>
  <w:num w:numId="92">
    <w:abstractNumId w:val="152"/>
  </w:num>
  <w:num w:numId="93">
    <w:abstractNumId w:val="7"/>
  </w:num>
  <w:num w:numId="94">
    <w:abstractNumId w:val="205"/>
  </w:num>
  <w:num w:numId="95">
    <w:abstractNumId w:val="233"/>
  </w:num>
  <w:num w:numId="96">
    <w:abstractNumId w:val="16"/>
  </w:num>
  <w:num w:numId="97">
    <w:abstractNumId w:val="225"/>
  </w:num>
  <w:num w:numId="98">
    <w:abstractNumId w:val="112"/>
  </w:num>
  <w:num w:numId="99">
    <w:abstractNumId w:val="200"/>
  </w:num>
  <w:num w:numId="100">
    <w:abstractNumId w:val="125"/>
  </w:num>
  <w:num w:numId="101">
    <w:abstractNumId w:val="218"/>
  </w:num>
  <w:num w:numId="102">
    <w:abstractNumId w:val="238"/>
  </w:num>
  <w:num w:numId="103">
    <w:abstractNumId w:val="147"/>
  </w:num>
  <w:num w:numId="104">
    <w:abstractNumId w:val="193"/>
  </w:num>
  <w:num w:numId="105">
    <w:abstractNumId w:val="128"/>
  </w:num>
  <w:num w:numId="106">
    <w:abstractNumId w:val="95"/>
  </w:num>
  <w:num w:numId="107">
    <w:abstractNumId w:val="155"/>
  </w:num>
  <w:num w:numId="108">
    <w:abstractNumId w:val="132"/>
  </w:num>
  <w:num w:numId="109">
    <w:abstractNumId w:val="91"/>
  </w:num>
  <w:num w:numId="110">
    <w:abstractNumId w:val="130"/>
  </w:num>
  <w:num w:numId="111">
    <w:abstractNumId w:val="136"/>
  </w:num>
  <w:num w:numId="112">
    <w:abstractNumId w:val="89"/>
  </w:num>
  <w:num w:numId="113">
    <w:abstractNumId w:val="56"/>
  </w:num>
  <w:num w:numId="114">
    <w:abstractNumId w:val="123"/>
  </w:num>
  <w:num w:numId="115">
    <w:abstractNumId w:val="153"/>
  </w:num>
  <w:num w:numId="116">
    <w:abstractNumId w:val="139"/>
  </w:num>
  <w:num w:numId="117">
    <w:abstractNumId w:val="18"/>
  </w:num>
  <w:num w:numId="118">
    <w:abstractNumId w:val="250"/>
  </w:num>
  <w:num w:numId="119">
    <w:abstractNumId w:val="244"/>
  </w:num>
  <w:num w:numId="120">
    <w:abstractNumId w:val="187"/>
  </w:num>
  <w:num w:numId="121">
    <w:abstractNumId w:val="195"/>
  </w:num>
  <w:num w:numId="122">
    <w:abstractNumId w:val="2"/>
  </w:num>
  <w:num w:numId="123">
    <w:abstractNumId w:val="234"/>
  </w:num>
  <w:num w:numId="124">
    <w:abstractNumId w:val="75"/>
  </w:num>
  <w:num w:numId="125">
    <w:abstractNumId w:val="78"/>
  </w:num>
  <w:num w:numId="126">
    <w:abstractNumId w:val="15"/>
  </w:num>
  <w:num w:numId="127">
    <w:abstractNumId w:val="172"/>
  </w:num>
  <w:num w:numId="128">
    <w:abstractNumId w:val="184"/>
  </w:num>
  <w:num w:numId="129">
    <w:abstractNumId w:val="229"/>
  </w:num>
  <w:num w:numId="130">
    <w:abstractNumId w:val="64"/>
  </w:num>
  <w:num w:numId="131">
    <w:abstractNumId w:val="96"/>
  </w:num>
  <w:num w:numId="132">
    <w:abstractNumId w:val="86"/>
  </w:num>
  <w:num w:numId="133">
    <w:abstractNumId w:val="13"/>
  </w:num>
  <w:num w:numId="134">
    <w:abstractNumId w:val="248"/>
  </w:num>
  <w:num w:numId="135">
    <w:abstractNumId w:val="149"/>
  </w:num>
  <w:num w:numId="136">
    <w:abstractNumId w:val="32"/>
  </w:num>
  <w:num w:numId="137">
    <w:abstractNumId w:val="168"/>
  </w:num>
  <w:num w:numId="138">
    <w:abstractNumId w:val="171"/>
  </w:num>
  <w:num w:numId="139">
    <w:abstractNumId w:val="208"/>
  </w:num>
  <w:num w:numId="140">
    <w:abstractNumId w:val="226"/>
  </w:num>
  <w:num w:numId="141">
    <w:abstractNumId w:val="81"/>
  </w:num>
  <w:num w:numId="142">
    <w:abstractNumId w:val="93"/>
  </w:num>
  <w:num w:numId="143">
    <w:abstractNumId w:val="176"/>
  </w:num>
  <w:num w:numId="144">
    <w:abstractNumId w:val="14"/>
  </w:num>
  <w:num w:numId="145">
    <w:abstractNumId w:val="203"/>
  </w:num>
  <w:num w:numId="146">
    <w:abstractNumId w:val="56"/>
    <w:lvlOverride w:ilvl="0">
      <w:lvl w:ilvl="0">
        <w:start w:val="1"/>
        <w:numFmt w:val="decimal"/>
        <w:lvlText w:val="§ 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/>
          <w:i w:val="0"/>
          <w:color w:val="0000FF"/>
          <w:sz w:val="24"/>
          <w:szCs w:val="24"/>
        </w:rPr>
      </w:lvl>
    </w:lvlOverride>
    <w:lvlOverride w:ilvl="1">
      <w:lvl w:ilvl="1">
        <w:start w:val="8"/>
        <w:numFmt w:val="decimal"/>
        <w:suff w:val="space"/>
        <w:lvlText w:val="%2."/>
        <w:lvlJc w:val="left"/>
        <w:pPr>
          <w:ind w:left="965" w:hanging="39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87"/>
          </w:tabs>
          <w:ind w:left="1487" w:hanging="777"/>
        </w:pPr>
        <w:rPr>
          <w:rFonts w:ascii="Arial" w:hAnsi="Arial" w:cs="Arial" w:hint="default"/>
          <w:b w:val="0"/>
          <w:i w:val="0"/>
          <w:color w:val="auto"/>
          <w:sz w:val="22"/>
          <w:szCs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  <w:i w:val="0"/>
        </w:rPr>
      </w:lvl>
    </w:lvlOverride>
    <w:lvlOverride w:ilvl="4">
      <w:lvl w:ilvl="4">
        <w:start w:val="1"/>
        <w:numFmt w:val="lowerLetter"/>
        <w:lvlText w:val="%4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47">
    <w:abstractNumId w:val="158"/>
  </w:num>
  <w:num w:numId="148">
    <w:abstractNumId w:val="133"/>
  </w:num>
  <w:num w:numId="149">
    <w:abstractNumId w:val="207"/>
  </w:num>
  <w:num w:numId="150">
    <w:abstractNumId w:val="40"/>
  </w:num>
  <w:num w:numId="151">
    <w:abstractNumId w:val="90"/>
  </w:num>
  <w:num w:numId="152">
    <w:abstractNumId w:val="129"/>
  </w:num>
  <w:num w:numId="153">
    <w:abstractNumId w:val="204"/>
  </w:num>
  <w:num w:numId="154">
    <w:abstractNumId w:val="216"/>
  </w:num>
  <w:num w:numId="155">
    <w:abstractNumId w:val="142"/>
  </w:num>
  <w:num w:numId="156">
    <w:abstractNumId w:val="240"/>
  </w:num>
  <w:num w:numId="157">
    <w:abstractNumId w:val="182"/>
  </w:num>
  <w:num w:numId="158">
    <w:abstractNumId w:val="227"/>
  </w:num>
  <w:num w:numId="159">
    <w:abstractNumId w:val="247"/>
  </w:num>
  <w:num w:numId="160">
    <w:abstractNumId w:val="33"/>
  </w:num>
  <w:num w:numId="161">
    <w:abstractNumId w:val="213"/>
  </w:num>
  <w:num w:numId="162">
    <w:abstractNumId w:val="49"/>
  </w:num>
  <w:num w:numId="163">
    <w:abstractNumId w:val="107"/>
  </w:num>
  <w:num w:numId="164">
    <w:abstractNumId w:val="63"/>
  </w:num>
  <w:num w:numId="165">
    <w:abstractNumId w:val="161"/>
  </w:num>
  <w:num w:numId="166">
    <w:abstractNumId w:val="135"/>
  </w:num>
  <w:num w:numId="167">
    <w:abstractNumId w:val="201"/>
  </w:num>
  <w:num w:numId="168">
    <w:abstractNumId w:val="72"/>
  </w:num>
  <w:num w:numId="169">
    <w:abstractNumId w:val="221"/>
  </w:num>
  <w:num w:numId="170">
    <w:abstractNumId w:val="232"/>
  </w:num>
  <w:num w:numId="171">
    <w:abstractNumId w:val="197"/>
  </w:num>
  <w:num w:numId="172">
    <w:abstractNumId w:val="117"/>
  </w:num>
  <w:num w:numId="173">
    <w:abstractNumId w:val="236"/>
  </w:num>
  <w:num w:numId="174">
    <w:abstractNumId w:val="111"/>
  </w:num>
  <w:num w:numId="175">
    <w:abstractNumId w:val="103"/>
  </w:num>
  <w:num w:numId="176">
    <w:abstractNumId w:val="122"/>
  </w:num>
  <w:num w:numId="177">
    <w:abstractNumId w:val="79"/>
  </w:num>
  <w:num w:numId="178">
    <w:abstractNumId w:val="26"/>
  </w:num>
  <w:num w:numId="179">
    <w:abstractNumId w:val="241"/>
  </w:num>
  <w:num w:numId="180">
    <w:abstractNumId w:val="119"/>
  </w:num>
  <w:num w:numId="181">
    <w:abstractNumId w:val="131"/>
  </w:num>
  <w:num w:numId="182">
    <w:abstractNumId w:val="47"/>
  </w:num>
  <w:num w:numId="183">
    <w:abstractNumId w:val="209"/>
  </w:num>
  <w:num w:numId="184">
    <w:abstractNumId w:val="162"/>
  </w:num>
  <w:num w:numId="185">
    <w:abstractNumId w:val="157"/>
  </w:num>
  <w:num w:numId="186">
    <w:abstractNumId w:val="165"/>
  </w:num>
  <w:num w:numId="187">
    <w:abstractNumId w:val="58"/>
  </w:num>
  <w:num w:numId="188">
    <w:abstractNumId w:val="151"/>
  </w:num>
  <w:num w:numId="189">
    <w:abstractNumId w:val="196"/>
  </w:num>
  <w:num w:numId="190">
    <w:abstractNumId w:val="215"/>
  </w:num>
  <w:num w:numId="191">
    <w:abstractNumId w:val="175"/>
  </w:num>
  <w:num w:numId="192">
    <w:abstractNumId w:val="230"/>
  </w:num>
  <w:num w:numId="193">
    <w:abstractNumId w:val="169"/>
  </w:num>
  <w:num w:numId="194">
    <w:abstractNumId w:val="243"/>
  </w:num>
  <w:num w:numId="195">
    <w:abstractNumId w:val="42"/>
  </w:num>
  <w:num w:numId="196">
    <w:abstractNumId w:val="68"/>
  </w:num>
  <w:num w:numId="197">
    <w:abstractNumId w:val="77"/>
  </w:num>
  <w:num w:numId="198">
    <w:abstractNumId w:val="44"/>
  </w:num>
  <w:num w:numId="199">
    <w:abstractNumId w:val="23"/>
  </w:num>
  <w:num w:numId="200">
    <w:abstractNumId w:val="87"/>
  </w:num>
  <w:num w:numId="201">
    <w:abstractNumId w:val="223"/>
  </w:num>
  <w:num w:numId="202">
    <w:abstractNumId w:val="177"/>
  </w:num>
  <w:num w:numId="203">
    <w:abstractNumId w:val="74"/>
  </w:num>
  <w:num w:numId="204">
    <w:abstractNumId w:val="188"/>
  </w:num>
  <w:num w:numId="205">
    <w:abstractNumId w:val="45"/>
  </w:num>
  <w:num w:numId="206">
    <w:abstractNumId w:val="52"/>
  </w:num>
  <w:num w:numId="207">
    <w:abstractNumId w:val="35"/>
  </w:num>
  <w:num w:numId="208">
    <w:abstractNumId w:val="34"/>
  </w:num>
  <w:num w:numId="209">
    <w:abstractNumId w:val="31"/>
  </w:num>
  <w:num w:numId="210">
    <w:abstractNumId w:val="202"/>
  </w:num>
  <w:num w:numId="211">
    <w:abstractNumId w:val="148"/>
  </w:num>
  <w:num w:numId="212">
    <w:abstractNumId w:val="80"/>
  </w:num>
  <w:num w:numId="213">
    <w:abstractNumId w:val="41"/>
  </w:num>
  <w:num w:numId="214">
    <w:abstractNumId w:val="217"/>
  </w:num>
  <w:num w:numId="215">
    <w:abstractNumId w:val="164"/>
  </w:num>
  <w:num w:numId="216">
    <w:abstractNumId w:val="19"/>
  </w:num>
  <w:num w:numId="217">
    <w:abstractNumId w:val="46"/>
  </w:num>
  <w:num w:numId="218">
    <w:abstractNumId w:val="1"/>
  </w:num>
  <w:num w:numId="219">
    <w:abstractNumId w:val="219"/>
  </w:num>
  <w:num w:numId="220">
    <w:abstractNumId w:val="39"/>
  </w:num>
  <w:num w:numId="221">
    <w:abstractNumId w:val="82"/>
  </w:num>
  <w:num w:numId="222">
    <w:abstractNumId w:val="198"/>
  </w:num>
  <w:num w:numId="223">
    <w:abstractNumId w:val="154"/>
  </w:num>
  <w:num w:numId="224">
    <w:abstractNumId w:val="114"/>
  </w:num>
  <w:num w:numId="225">
    <w:abstractNumId w:val="43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37"/>
    <w:rsid w:val="00001110"/>
    <w:rsid w:val="00003108"/>
    <w:rsid w:val="00004C4F"/>
    <w:rsid w:val="00005EAD"/>
    <w:rsid w:val="00012404"/>
    <w:rsid w:val="000146BE"/>
    <w:rsid w:val="00016361"/>
    <w:rsid w:val="00021673"/>
    <w:rsid w:val="00021D05"/>
    <w:rsid w:val="00022D87"/>
    <w:rsid w:val="00023091"/>
    <w:rsid w:val="00024234"/>
    <w:rsid w:val="0002428E"/>
    <w:rsid w:val="00025DBA"/>
    <w:rsid w:val="00026D4B"/>
    <w:rsid w:val="00027496"/>
    <w:rsid w:val="00027DE4"/>
    <w:rsid w:val="00030B03"/>
    <w:rsid w:val="0003447C"/>
    <w:rsid w:val="00034CD2"/>
    <w:rsid w:val="000405DA"/>
    <w:rsid w:val="00042C9A"/>
    <w:rsid w:val="00042F93"/>
    <w:rsid w:val="000441AB"/>
    <w:rsid w:val="00046E45"/>
    <w:rsid w:val="000535CA"/>
    <w:rsid w:val="00054AFC"/>
    <w:rsid w:val="00054FBD"/>
    <w:rsid w:val="00056389"/>
    <w:rsid w:val="000567B6"/>
    <w:rsid w:val="000573A7"/>
    <w:rsid w:val="00057DC2"/>
    <w:rsid w:val="00062744"/>
    <w:rsid w:val="00062F9C"/>
    <w:rsid w:val="000631D1"/>
    <w:rsid w:val="00063285"/>
    <w:rsid w:val="000634B2"/>
    <w:rsid w:val="00070679"/>
    <w:rsid w:val="000707B1"/>
    <w:rsid w:val="00071643"/>
    <w:rsid w:val="00071EC3"/>
    <w:rsid w:val="00075BD4"/>
    <w:rsid w:val="00075DFE"/>
    <w:rsid w:val="00076C2A"/>
    <w:rsid w:val="000804D8"/>
    <w:rsid w:val="00081AFD"/>
    <w:rsid w:val="00083006"/>
    <w:rsid w:val="00083142"/>
    <w:rsid w:val="000833DB"/>
    <w:rsid w:val="00083F7E"/>
    <w:rsid w:val="00084F9F"/>
    <w:rsid w:val="000855A8"/>
    <w:rsid w:val="00085B1A"/>
    <w:rsid w:val="000873B7"/>
    <w:rsid w:val="00090337"/>
    <w:rsid w:val="000912CD"/>
    <w:rsid w:val="00091C30"/>
    <w:rsid w:val="00092333"/>
    <w:rsid w:val="0009254B"/>
    <w:rsid w:val="0009291C"/>
    <w:rsid w:val="0009372F"/>
    <w:rsid w:val="00094305"/>
    <w:rsid w:val="00095B0E"/>
    <w:rsid w:val="00096767"/>
    <w:rsid w:val="00097AE4"/>
    <w:rsid w:val="000A0069"/>
    <w:rsid w:val="000A070B"/>
    <w:rsid w:val="000A0B48"/>
    <w:rsid w:val="000A5256"/>
    <w:rsid w:val="000A5BB1"/>
    <w:rsid w:val="000A5FF2"/>
    <w:rsid w:val="000A6200"/>
    <w:rsid w:val="000A6BF4"/>
    <w:rsid w:val="000A7665"/>
    <w:rsid w:val="000B21B4"/>
    <w:rsid w:val="000B2C15"/>
    <w:rsid w:val="000B2D6A"/>
    <w:rsid w:val="000B4212"/>
    <w:rsid w:val="000B42F8"/>
    <w:rsid w:val="000B5BFF"/>
    <w:rsid w:val="000B6CBC"/>
    <w:rsid w:val="000B7AF5"/>
    <w:rsid w:val="000C0739"/>
    <w:rsid w:val="000C10CA"/>
    <w:rsid w:val="000C153B"/>
    <w:rsid w:val="000C178A"/>
    <w:rsid w:val="000C4521"/>
    <w:rsid w:val="000C45FC"/>
    <w:rsid w:val="000C53C4"/>
    <w:rsid w:val="000C636C"/>
    <w:rsid w:val="000C6B65"/>
    <w:rsid w:val="000C6D0D"/>
    <w:rsid w:val="000C72C0"/>
    <w:rsid w:val="000D0BFF"/>
    <w:rsid w:val="000D1965"/>
    <w:rsid w:val="000D4020"/>
    <w:rsid w:val="000D42D3"/>
    <w:rsid w:val="000D61BE"/>
    <w:rsid w:val="000D63DA"/>
    <w:rsid w:val="000E074C"/>
    <w:rsid w:val="000E1827"/>
    <w:rsid w:val="000E1EA5"/>
    <w:rsid w:val="000E2092"/>
    <w:rsid w:val="000E28CA"/>
    <w:rsid w:val="000E3522"/>
    <w:rsid w:val="000E399B"/>
    <w:rsid w:val="000E4489"/>
    <w:rsid w:val="000F23FD"/>
    <w:rsid w:val="000F64CD"/>
    <w:rsid w:val="00100B09"/>
    <w:rsid w:val="00100CCF"/>
    <w:rsid w:val="00100E7F"/>
    <w:rsid w:val="00111360"/>
    <w:rsid w:val="001115A5"/>
    <w:rsid w:val="00111ECA"/>
    <w:rsid w:val="00113BD1"/>
    <w:rsid w:val="00114387"/>
    <w:rsid w:val="00114BF8"/>
    <w:rsid w:val="00114D51"/>
    <w:rsid w:val="00117365"/>
    <w:rsid w:val="001208CD"/>
    <w:rsid w:val="00120FB8"/>
    <w:rsid w:val="00121432"/>
    <w:rsid w:val="00121B6D"/>
    <w:rsid w:val="00122A3F"/>
    <w:rsid w:val="00122F6A"/>
    <w:rsid w:val="001239BE"/>
    <w:rsid w:val="00123C32"/>
    <w:rsid w:val="00123D0D"/>
    <w:rsid w:val="00124570"/>
    <w:rsid w:val="001245BF"/>
    <w:rsid w:val="001249D8"/>
    <w:rsid w:val="00124ED3"/>
    <w:rsid w:val="00125C7C"/>
    <w:rsid w:val="001261B6"/>
    <w:rsid w:val="00126B89"/>
    <w:rsid w:val="00126BFE"/>
    <w:rsid w:val="00130785"/>
    <w:rsid w:val="00134488"/>
    <w:rsid w:val="001344A9"/>
    <w:rsid w:val="00134A44"/>
    <w:rsid w:val="00134EB1"/>
    <w:rsid w:val="00136C6E"/>
    <w:rsid w:val="00137507"/>
    <w:rsid w:val="00140622"/>
    <w:rsid w:val="00141DD9"/>
    <w:rsid w:val="0014467D"/>
    <w:rsid w:val="0014488A"/>
    <w:rsid w:val="00146755"/>
    <w:rsid w:val="00146C8D"/>
    <w:rsid w:val="00147900"/>
    <w:rsid w:val="00154715"/>
    <w:rsid w:val="00154A08"/>
    <w:rsid w:val="00154AC4"/>
    <w:rsid w:val="00155A84"/>
    <w:rsid w:val="001568DB"/>
    <w:rsid w:val="00160AF1"/>
    <w:rsid w:val="00160BFF"/>
    <w:rsid w:val="00161304"/>
    <w:rsid w:val="00162A4A"/>
    <w:rsid w:val="00167B08"/>
    <w:rsid w:val="0017066D"/>
    <w:rsid w:val="001706E6"/>
    <w:rsid w:val="00171449"/>
    <w:rsid w:val="00171976"/>
    <w:rsid w:val="00172238"/>
    <w:rsid w:val="001735C9"/>
    <w:rsid w:val="0017433D"/>
    <w:rsid w:val="00174517"/>
    <w:rsid w:val="001756B0"/>
    <w:rsid w:val="001758DB"/>
    <w:rsid w:val="00176B1A"/>
    <w:rsid w:val="00176E9F"/>
    <w:rsid w:val="0017769B"/>
    <w:rsid w:val="00177F08"/>
    <w:rsid w:val="001807F8"/>
    <w:rsid w:val="001814BD"/>
    <w:rsid w:val="001815A0"/>
    <w:rsid w:val="00183966"/>
    <w:rsid w:val="00183EDA"/>
    <w:rsid w:val="00185519"/>
    <w:rsid w:val="00190D2D"/>
    <w:rsid w:val="001922CF"/>
    <w:rsid w:val="0019299E"/>
    <w:rsid w:val="00193AFB"/>
    <w:rsid w:val="00193D14"/>
    <w:rsid w:val="001A07E8"/>
    <w:rsid w:val="001A498C"/>
    <w:rsid w:val="001A62F1"/>
    <w:rsid w:val="001A6527"/>
    <w:rsid w:val="001B1FB7"/>
    <w:rsid w:val="001B4878"/>
    <w:rsid w:val="001B55AA"/>
    <w:rsid w:val="001B5D3C"/>
    <w:rsid w:val="001C054A"/>
    <w:rsid w:val="001C0775"/>
    <w:rsid w:val="001C0818"/>
    <w:rsid w:val="001C21F5"/>
    <w:rsid w:val="001C318C"/>
    <w:rsid w:val="001C59D9"/>
    <w:rsid w:val="001C7DDE"/>
    <w:rsid w:val="001D067C"/>
    <w:rsid w:val="001D0E11"/>
    <w:rsid w:val="001D69D4"/>
    <w:rsid w:val="001E0CF7"/>
    <w:rsid w:val="001E2F12"/>
    <w:rsid w:val="001E300B"/>
    <w:rsid w:val="001E438C"/>
    <w:rsid w:val="001E663F"/>
    <w:rsid w:val="001E6863"/>
    <w:rsid w:val="001E7785"/>
    <w:rsid w:val="001E77F9"/>
    <w:rsid w:val="001E7EBB"/>
    <w:rsid w:val="001F02F4"/>
    <w:rsid w:val="001F1DD0"/>
    <w:rsid w:val="001F21E7"/>
    <w:rsid w:val="001F5671"/>
    <w:rsid w:val="001F5773"/>
    <w:rsid w:val="001F58CB"/>
    <w:rsid w:val="001F79C6"/>
    <w:rsid w:val="00201576"/>
    <w:rsid w:val="00202EAC"/>
    <w:rsid w:val="00207C37"/>
    <w:rsid w:val="002105FE"/>
    <w:rsid w:val="002108D1"/>
    <w:rsid w:val="0021144E"/>
    <w:rsid w:val="00212B2A"/>
    <w:rsid w:val="00212D4B"/>
    <w:rsid w:val="002146F7"/>
    <w:rsid w:val="00214B1E"/>
    <w:rsid w:val="00214DAC"/>
    <w:rsid w:val="002151E4"/>
    <w:rsid w:val="002152FD"/>
    <w:rsid w:val="00215A73"/>
    <w:rsid w:val="002164C5"/>
    <w:rsid w:val="002204CB"/>
    <w:rsid w:val="00221521"/>
    <w:rsid w:val="00223D94"/>
    <w:rsid w:val="00224F26"/>
    <w:rsid w:val="00226322"/>
    <w:rsid w:val="00230211"/>
    <w:rsid w:val="0023137D"/>
    <w:rsid w:val="00232E5E"/>
    <w:rsid w:val="00234C75"/>
    <w:rsid w:val="00235C83"/>
    <w:rsid w:val="002363AF"/>
    <w:rsid w:val="00240A3D"/>
    <w:rsid w:val="002419B8"/>
    <w:rsid w:val="002427E4"/>
    <w:rsid w:val="002511B0"/>
    <w:rsid w:val="00251A5B"/>
    <w:rsid w:val="00251D53"/>
    <w:rsid w:val="0025222A"/>
    <w:rsid w:val="00252A31"/>
    <w:rsid w:val="002534AB"/>
    <w:rsid w:val="00255EC0"/>
    <w:rsid w:val="00256603"/>
    <w:rsid w:val="0025769F"/>
    <w:rsid w:val="0025772C"/>
    <w:rsid w:val="002612AE"/>
    <w:rsid w:val="00261E87"/>
    <w:rsid w:val="0026457C"/>
    <w:rsid w:val="00264F40"/>
    <w:rsid w:val="00265165"/>
    <w:rsid w:val="00266C26"/>
    <w:rsid w:val="00267528"/>
    <w:rsid w:val="00267E8C"/>
    <w:rsid w:val="00270477"/>
    <w:rsid w:val="0027307F"/>
    <w:rsid w:val="0027405F"/>
    <w:rsid w:val="00275DBA"/>
    <w:rsid w:val="00276235"/>
    <w:rsid w:val="00276665"/>
    <w:rsid w:val="00280FE1"/>
    <w:rsid w:val="0028277D"/>
    <w:rsid w:val="002851E1"/>
    <w:rsid w:val="00287227"/>
    <w:rsid w:val="002901D9"/>
    <w:rsid w:val="00290EFC"/>
    <w:rsid w:val="00292ED3"/>
    <w:rsid w:val="00294784"/>
    <w:rsid w:val="00295E5E"/>
    <w:rsid w:val="00296146"/>
    <w:rsid w:val="00297854"/>
    <w:rsid w:val="00297E43"/>
    <w:rsid w:val="002A0654"/>
    <w:rsid w:val="002A2361"/>
    <w:rsid w:val="002A377E"/>
    <w:rsid w:val="002A42B9"/>
    <w:rsid w:val="002A560E"/>
    <w:rsid w:val="002A66B7"/>
    <w:rsid w:val="002A6D00"/>
    <w:rsid w:val="002A7115"/>
    <w:rsid w:val="002A7ECD"/>
    <w:rsid w:val="002B18C7"/>
    <w:rsid w:val="002B26F9"/>
    <w:rsid w:val="002B3C3F"/>
    <w:rsid w:val="002B4957"/>
    <w:rsid w:val="002B4F2E"/>
    <w:rsid w:val="002B5407"/>
    <w:rsid w:val="002B5C12"/>
    <w:rsid w:val="002B6052"/>
    <w:rsid w:val="002B6392"/>
    <w:rsid w:val="002B6951"/>
    <w:rsid w:val="002B719D"/>
    <w:rsid w:val="002B76CF"/>
    <w:rsid w:val="002B7972"/>
    <w:rsid w:val="002C0C64"/>
    <w:rsid w:val="002C3974"/>
    <w:rsid w:val="002C4941"/>
    <w:rsid w:val="002C4D8E"/>
    <w:rsid w:val="002C4EB5"/>
    <w:rsid w:val="002C4F7F"/>
    <w:rsid w:val="002C61D9"/>
    <w:rsid w:val="002C6CCF"/>
    <w:rsid w:val="002D1202"/>
    <w:rsid w:val="002D1268"/>
    <w:rsid w:val="002D19EB"/>
    <w:rsid w:val="002D2E78"/>
    <w:rsid w:val="002D3449"/>
    <w:rsid w:val="002D3716"/>
    <w:rsid w:val="002D4115"/>
    <w:rsid w:val="002D454F"/>
    <w:rsid w:val="002D57FC"/>
    <w:rsid w:val="002D6147"/>
    <w:rsid w:val="002D635E"/>
    <w:rsid w:val="002D6C1C"/>
    <w:rsid w:val="002E061A"/>
    <w:rsid w:val="002E37A3"/>
    <w:rsid w:val="002E3C06"/>
    <w:rsid w:val="002E3FD5"/>
    <w:rsid w:val="002E4CD6"/>
    <w:rsid w:val="002E5009"/>
    <w:rsid w:val="002E55A6"/>
    <w:rsid w:val="002E62CD"/>
    <w:rsid w:val="002E6440"/>
    <w:rsid w:val="002E662A"/>
    <w:rsid w:val="002F038B"/>
    <w:rsid w:val="002F0593"/>
    <w:rsid w:val="002F1012"/>
    <w:rsid w:val="002F278A"/>
    <w:rsid w:val="002F3A42"/>
    <w:rsid w:val="002F55B4"/>
    <w:rsid w:val="002F7602"/>
    <w:rsid w:val="00300D63"/>
    <w:rsid w:val="00301737"/>
    <w:rsid w:val="0030189C"/>
    <w:rsid w:val="00303D67"/>
    <w:rsid w:val="00304799"/>
    <w:rsid w:val="0030638D"/>
    <w:rsid w:val="00306411"/>
    <w:rsid w:val="00307788"/>
    <w:rsid w:val="00307C53"/>
    <w:rsid w:val="00310BF8"/>
    <w:rsid w:val="00313009"/>
    <w:rsid w:val="0031440D"/>
    <w:rsid w:val="00314529"/>
    <w:rsid w:val="003146C5"/>
    <w:rsid w:val="00315F4A"/>
    <w:rsid w:val="003168E5"/>
    <w:rsid w:val="0031771D"/>
    <w:rsid w:val="00321D02"/>
    <w:rsid w:val="00322F3A"/>
    <w:rsid w:val="0032308B"/>
    <w:rsid w:val="003258B7"/>
    <w:rsid w:val="00325962"/>
    <w:rsid w:val="003259FA"/>
    <w:rsid w:val="00325D52"/>
    <w:rsid w:val="00326D2A"/>
    <w:rsid w:val="003311B5"/>
    <w:rsid w:val="003317B5"/>
    <w:rsid w:val="0033194D"/>
    <w:rsid w:val="003327EC"/>
    <w:rsid w:val="003345A1"/>
    <w:rsid w:val="003367DE"/>
    <w:rsid w:val="0033762E"/>
    <w:rsid w:val="0034082C"/>
    <w:rsid w:val="00340908"/>
    <w:rsid w:val="00341619"/>
    <w:rsid w:val="003416CA"/>
    <w:rsid w:val="00341AA2"/>
    <w:rsid w:val="00342C6D"/>
    <w:rsid w:val="00343325"/>
    <w:rsid w:val="00345A1A"/>
    <w:rsid w:val="00346A20"/>
    <w:rsid w:val="00347B25"/>
    <w:rsid w:val="00347D16"/>
    <w:rsid w:val="00347DE1"/>
    <w:rsid w:val="00347E0C"/>
    <w:rsid w:val="00350D10"/>
    <w:rsid w:val="00352971"/>
    <w:rsid w:val="00353E08"/>
    <w:rsid w:val="003557BE"/>
    <w:rsid w:val="00357420"/>
    <w:rsid w:val="00361157"/>
    <w:rsid w:val="003613FE"/>
    <w:rsid w:val="003636CB"/>
    <w:rsid w:val="0036398B"/>
    <w:rsid w:val="00364888"/>
    <w:rsid w:val="0036655B"/>
    <w:rsid w:val="00367621"/>
    <w:rsid w:val="00370822"/>
    <w:rsid w:val="0037319B"/>
    <w:rsid w:val="0037445C"/>
    <w:rsid w:val="003744A4"/>
    <w:rsid w:val="003755D2"/>
    <w:rsid w:val="00375A01"/>
    <w:rsid w:val="00376596"/>
    <w:rsid w:val="00377086"/>
    <w:rsid w:val="00377621"/>
    <w:rsid w:val="003826FA"/>
    <w:rsid w:val="00383588"/>
    <w:rsid w:val="00383FD0"/>
    <w:rsid w:val="0038437C"/>
    <w:rsid w:val="00384A9C"/>
    <w:rsid w:val="003858A0"/>
    <w:rsid w:val="00386CCD"/>
    <w:rsid w:val="00390FA6"/>
    <w:rsid w:val="003925EB"/>
    <w:rsid w:val="00393910"/>
    <w:rsid w:val="0039638E"/>
    <w:rsid w:val="0039766E"/>
    <w:rsid w:val="003A0079"/>
    <w:rsid w:val="003A0B72"/>
    <w:rsid w:val="003A0CA2"/>
    <w:rsid w:val="003A1F7B"/>
    <w:rsid w:val="003B05B0"/>
    <w:rsid w:val="003B192E"/>
    <w:rsid w:val="003B3748"/>
    <w:rsid w:val="003B38AD"/>
    <w:rsid w:val="003B5766"/>
    <w:rsid w:val="003C113B"/>
    <w:rsid w:val="003C4B57"/>
    <w:rsid w:val="003C51D6"/>
    <w:rsid w:val="003C5E62"/>
    <w:rsid w:val="003C6308"/>
    <w:rsid w:val="003C67D9"/>
    <w:rsid w:val="003C6B4D"/>
    <w:rsid w:val="003C7EEB"/>
    <w:rsid w:val="003D0A42"/>
    <w:rsid w:val="003D27E1"/>
    <w:rsid w:val="003D2CCC"/>
    <w:rsid w:val="003D3432"/>
    <w:rsid w:val="003D53F8"/>
    <w:rsid w:val="003D57A3"/>
    <w:rsid w:val="003D6420"/>
    <w:rsid w:val="003E0483"/>
    <w:rsid w:val="003E05D0"/>
    <w:rsid w:val="003E1C16"/>
    <w:rsid w:val="003E3803"/>
    <w:rsid w:val="003E7231"/>
    <w:rsid w:val="003F0012"/>
    <w:rsid w:val="003F187A"/>
    <w:rsid w:val="003F197B"/>
    <w:rsid w:val="003F2476"/>
    <w:rsid w:val="003F444F"/>
    <w:rsid w:val="003F4BE4"/>
    <w:rsid w:val="003F5098"/>
    <w:rsid w:val="003F5C35"/>
    <w:rsid w:val="003F5D73"/>
    <w:rsid w:val="003F6F33"/>
    <w:rsid w:val="003F7870"/>
    <w:rsid w:val="003F7B49"/>
    <w:rsid w:val="004002C3"/>
    <w:rsid w:val="004003F6"/>
    <w:rsid w:val="00400D2C"/>
    <w:rsid w:val="00401543"/>
    <w:rsid w:val="00401A28"/>
    <w:rsid w:val="004023CB"/>
    <w:rsid w:val="00403FCC"/>
    <w:rsid w:val="0040736C"/>
    <w:rsid w:val="0041053A"/>
    <w:rsid w:val="00411F36"/>
    <w:rsid w:val="0041248D"/>
    <w:rsid w:val="00412C6A"/>
    <w:rsid w:val="0041374E"/>
    <w:rsid w:val="0041462E"/>
    <w:rsid w:val="0041522C"/>
    <w:rsid w:val="004210B9"/>
    <w:rsid w:val="00422587"/>
    <w:rsid w:val="00427116"/>
    <w:rsid w:val="00430E0A"/>
    <w:rsid w:val="00431A61"/>
    <w:rsid w:val="00434895"/>
    <w:rsid w:val="00435691"/>
    <w:rsid w:val="00436533"/>
    <w:rsid w:val="00436B7D"/>
    <w:rsid w:val="00437857"/>
    <w:rsid w:val="00437972"/>
    <w:rsid w:val="004405BF"/>
    <w:rsid w:val="004414FD"/>
    <w:rsid w:val="0044160F"/>
    <w:rsid w:val="00441D96"/>
    <w:rsid w:val="004424D4"/>
    <w:rsid w:val="00442B4A"/>
    <w:rsid w:val="0044302D"/>
    <w:rsid w:val="004456F0"/>
    <w:rsid w:val="00446B59"/>
    <w:rsid w:val="00450E8D"/>
    <w:rsid w:val="004512AC"/>
    <w:rsid w:val="00452F2D"/>
    <w:rsid w:val="00453385"/>
    <w:rsid w:val="004544F0"/>
    <w:rsid w:val="00454B6A"/>
    <w:rsid w:val="00455597"/>
    <w:rsid w:val="00457505"/>
    <w:rsid w:val="00460201"/>
    <w:rsid w:val="004613DB"/>
    <w:rsid w:val="00462352"/>
    <w:rsid w:val="0046397A"/>
    <w:rsid w:val="0046520B"/>
    <w:rsid w:val="00465D93"/>
    <w:rsid w:val="004667AA"/>
    <w:rsid w:val="00467406"/>
    <w:rsid w:val="00470370"/>
    <w:rsid w:val="0047070D"/>
    <w:rsid w:val="00472057"/>
    <w:rsid w:val="004721F4"/>
    <w:rsid w:val="00472501"/>
    <w:rsid w:val="00475C09"/>
    <w:rsid w:val="00476C78"/>
    <w:rsid w:val="00476DCF"/>
    <w:rsid w:val="004810C9"/>
    <w:rsid w:val="00481A25"/>
    <w:rsid w:val="00481C93"/>
    <w:rsid w:val="004829C2"/>
    <w:rsid w:val="00484230"/>
    <w:rsid w:val="0048456E"/>
    <w:rsid w:val="004862D4"/>
    <w:rsid w:val="004871B5"/>
    <w:rsid w:val="004875B1"/>
    <w:rsid w:val="0049073E"/>
    <w:rsid w:val="00490D48"/>
    <w:rsid w:val="004925AB"/>
    <w:rsid w:val="004935E2"/>
    <w:rsid w:val="00493678"/>
    <w:rsid w:val="00494083"/>
    <w:rsid w:val="00495BE5"/>
    <w:rsid w:val="0049629B"/>
    <w:rsid w:val="00496A31"/>
    <w:rsid w:val="00497163"/>
    <w:rsid w:val="00497970"/>
    <w:rsid w:val="00497ADE"/>
    <w:rsid w:val="004A0CF1"/>
    <w:rsid w:val="004A1860"/>
    <w:rsid w:val="004A6171"/>
    <w:rsid w:val="004A61FD"/>
    <w:rsid w:val="004A6EE3"/>
    <w:rsid w:val="004A7B0F"/>
    <w:rsid w:val="004B0B2D"/>
    <w:rsid w:val="004B2C56"/>
    <w:rsid w:val="004B355F"/>
    <w:rsid w:val="004B5198"/>
    <w:rsid w:val="004B7DC8"/>
    <w:rsid w:val="004C08FB"/>
    <w:rsid w:val="004C0936"/>
    <w:rsid w:val="004C0DE6"/>
    <w:rsid w:val="004C2927"/>
    <w:rsid w:val="004C34A3"/>
    <w:rsid w:val="004C4E12"/>
    <w:rsid w:val="004C51E1"/>
    <w:rsid w:val="004C62F6"/>
    <w:rsid w:val="004C7232"/>
    <w:rsid w:val="004C74B6"/>
    <w:rsid w:val="004D0360"/>
    <w:rsid w:val="004D069F"/>
    <w:rsid w:val="004D0B65"/>
    <w:rsid w:val="004D1A6A"/>
    <w:rsid w:val="004D343F"/>
    <w:rsid w:val="004D5274"/>
    <w:rsid w:val="004D5E56"/>
    <w:rsid w:val="004D6D5E"/>
    <w:rsid w:val="004E00A8"/>
    <w:rsid w:val="004E1F62"/>
    <w:rsid w:val="004E28DF"/>
    <w:rsid w:val="004E4501"/>
    <w:rsid w:val="004E490C"/>
    <w:rsid w:val="004E635C"/>
    <w:rsid w:val="004E6688"/>
    <w:rsid w:val="004E6D80"/>
    <w:rsid w:val="004E75C9"/>
    <w:rsid w:val="004F008F"/>
    <w:rsid w:val="004F12E1"/>
    <w:rsid w:val="004F3149"/>
    <w:rsid w:val="004F3EF3"/>
    <w:rsid w:val="004F40FC"/>
    <w:rsid w:val="004F5A29"/>
    <w:rsid w:val="004F5DDE"/>
    <w:rsid w:val="004F6513"/>
    <w:rsid w:val="004F7716"/>
    <w:rsid w:val="005006BB"/>
    <w:rsid w:val="00500ED0"/>
    <w:rsid w:val="005012B2"/>
    <w:rsid w:val="00501A65"/>
    <w:rsid w:val="00501B53"/>
    <w:rsid w:val="005033A5"/>
    <w:rsid w:val="00503D2B"/>
    <w:rsid w:val="0050596F"/>
    <w:rsid w:val="0050767C"/>
    <w:rsid w:val="00507B3C"/>
    <w:rsid w:val="005104D4"/>
    <w:rsid w:val="00511B7A"/>
    <w:rsid w:val="00513A9C"/>
    <w:rsid w:val="00513F77"/>
    <w:rsid w:val="00514870"/>
    <w:rsid w:val="005162F0"/>
    <w:rsid w:val="005167DF"/>
    <w:rsid w:val="005173DB"/>
    <w:rsid w:val="00520D66"/>
    <w:rsid w:val="00521C37"/>
    <w:rsid w:val="00522F15"/>
    <w:rsid w:val="00524B5D"/>
    <w:rsid w:val="00524F31"/>
    <w:rsid w:val="00524FC7"/>
    <w:rsid w:val="00525682"/>
    <w:rsid w:val="00526CD9"/>
    <w:rsid w:val="00526D1D"/>
    <w:rsid w:val="00530A3A"/>
    <w:rsid w:val="0053134A"/>
    <w:rsid w:val="0053199B"/>
    <w:rsid w:val="00531E4D"/>
    <w:rsid w:val="00532F55"/>
    <w:rsid w:val="005350C0"/>
    <w:rsid w:val="00535A7C"/>
    <w:rsid w:val="00536B73"/>
    <w:rsid w:val="00536E86"/>
    <w:rsid w:val="005408F5"/>
    <w:rsid w:val="00541F35"/>
    <w:rsid w:val="0054358F"/>
    <w:rsid w:val="00545889"/>
    <w:rsid w:val="005465AA"/>
    <w:rsid w:val="00546BF1"/>
    <w:rsid w:val="00547F7C"/>
    <w:rsid w:val="00550C6D"/>
    <w:rsid w:val="00550C86"/>
    <w:rsid w:val="0055123E"/>
    <w:rsid w:val="00551EED"/>
    <w:rsid w:val="00553105"/>
    <w:rsid w:val="00553952"/>
    <w:rsid w:val="00553AF0"/>
    <w:rsid w:val="0055644C"/>
    <w:rsid w:val="00557019"/>
    <w:rsid w:val="00560C84"/>
    <w:rsid w:val="00560EF8"/>
    <w:rsid w:val="005610D4"/>
    <w:rsid w:val="00561AFA"/>
    <w:rsid w:val="005620B6"/>
    <w:rsid w:val="005632A2"/>
    <w:rsid w:val="00564ABD"/>
    <w:rsid w:val="00565F42"/>
    <w:rsid w:val="00566726"/>
    <w:rsid w:val="005672EC"/>
    <w:rsid w:val="00567407"/>
    <w:rsid w:val="005717D3"/>
    <w:rsid w:val="005725DE"/>
    <w:rsid w:val="00573050"/>
    <w:rsid w:val="005743E3"/>
    <w:rsid w:val="00574790"/>
    <w:rsid w:val="00575DC8"/>
    <w:rsid w:val="005768D7"/>
    <w:rsid w:val="00580465"/>
    <w:rsid w:val="00580E66"/>
    <w:rsid w:val="00581D4E"/>
    <w:rsid w:val="00583E37"/>
    <w:rsid w:val="00585EBF"/>
    <w:rsid w:val="00586BE7"/>
    <w:rsid w:val="00590B28"/>
    <w:rsid w:val="0059767E"/>
    <w:rsid w:val="005A27B9"/>
    <w:rsid w:val="005A491F"/>
    <w:rsid w:val="005B0566"/>
    <w:rsid w:val="005B0784"/>
    <w:rsid w:val="005B11A3"/>
    <w:rsid w:val="005B235D"/>
    <w:rsid w:val="005B31DD"/>
    <w:rsid w:val="005B4559"/>
    <w:rsid w:val="005B5AE6"/>
    <w:rsid w:val="005B74C4"/>
    <w:rsid w:val="005B7636"/>
    <w:rsid w:val="005B78B3"/>
    <w:rsid w:val="005B7993"/>
    <w:rsid w:val="005C031D"/>
    <w:rsid w:val="005C0C57"/>
    <w:rsid w:val="005C11BC"/>
    <w:rsid w:val="005C3868"/>
    <w:rsid w:val="005C4F3D"/>
    <w:rsid w:val="005C53D9"/>
    <w:rsid w:val="005C633C"/>
    <w:rsid w:val="005C77C6"/>
    <w:rsid w:val="005D0577"/>
    <w:rsid w:val="005D0D84"/>
    <w:rsid w:val="005D125C"/>
    <w:rsid w:val="005D290F"/>
    <w:rsid w:val="005D3554"/>
    <w:rsid w:val="005D5890"/>
    <w:rsid w:val="005D7653"/>
    <w:rsid w:val="005E0460"/>
    <w:rsid w:val="005E08AE"/>
    <w:rsid w:val="005E0ACB"/>
    <w:rsid w:val="005E4822"/>
    <w:rsid w:val="005F0827"/>
    <w:rsid w:val="005F1E44"/>
    <w:rsid w:val="005F29AC"/>
    <w:rsid w:val="005F2DCF"/>
    <w:rsid w:val="005F36AE"/>
    <w:rsid w:val="005F425D"/>
    <w:rsid w:val="005F5889"/>
    <w:rsid w:val="005F64D5"/>
    <w:rsid w:val="00600167"/>
    <w:rsid w:val="00600F08"/>
    <w:rsid w:val="006013DF"/>
    <w:rsid w:val="006014DF"/>
    <w:rsid w:val="006018DB"/>
    <w:rsid w:val="006024ED"/>
    <w:rsid w:val="00602FBC"/>
    <w:rsid w:val="00604FFD"/>
    <w:rsid w:val="0060530F"/>
    <w:rsid w:val="0060559C"/>
    <w:rsid w:val="006067E8"/>
    <w:rsid w:val="00607199"/>
    <w:rsid w:val="006104B9"/>
    <w:rsid w:val="00610FBA"/>
    <w:rsid w:val="0062351E"/>
    <w:rsid w:val="00623D2B"/>
    <w:rsid w:val="00624839"/>
    <w:rsid w:val="0062514F"/>
    <w:rsid w:val="00626843"/>
    <w:rsid w:val="0062700E"/>
    <w:rsid w:val="006307A5"/>
    <w:rsid w:val="00630E3D"/>
    <w:rsid w:val="00631B5F"/>
    <w:rsid w:val="006325EC"/>
    <w:rsid w:val="00636F21"/>
    <w:rsid w:val="00637E37"/>
    <w:rsid w:val="00637FD5"/>
    <w:rsid w:val="0064112B"/>
    <w:rsid w:val="0064164C"/>
    <w:rsid w:val="00641831"/>
    <w:rsid w:val="0064210F"/>
    <w:rsid w:val="00642684"/>
    <w:rsid w:val="0065035A"/>
    <w:rsid w:val="00650428"/>
    <w:rsid w:val="00653272"/>
    <w:rsid w:val="00653535"/>
    <w:rsid w:val="00655150"/>
    <w:rsid w:val="006555F6"/>
    <w:rsid w:val="00656DD2"/>
    <w:rsid w:val="00656F86"/>
    <w:rsid w:val="00657E0F"/>
    <w:rsid w:val="006633AA"/>
    <w:rsid w:val="00663F73"/>
    <w:rsid w:val="0066780D"/>
    <w:rsid w:val="006706F3"/>
    <w:rsid w:val="006748BA"/>
    <w:rsid w:val="00674CAB"/>
    <w:rsid w:val="0067560C"/>
    <w:rsid w:val="0067608E"/>
    <w:rsid w:val="0067697B"/>
    <w:rsid w:val="006777AD"/>
    <w:rsid w:val="00682521"/>
    <w:rsid w:val="00682584"/>
    <w:rsid w:val="006826E7"/>
    <w:rsid w:val="00684289"/>
    <w:rsid w:val="00686246"/>
    <w:rsid w:val="0068697C"/>
    <w:rsid w:val="006869F3"/>
    <w:rsid w:val="006903C0"/>
    <w:rsid w:val="00690445"/>
    <w:rsid w:val="00691C79"/>
    <w:rsid w:val="00692F09"/>
    <w:rsid w:val="00693440"/>
    <w:rsid w:val="0069351C"/>
    <w:rsid w:val="0069383A"/>
    <w:rsid w:val="00693C38"/>
    <w:rsid w:val="00696C1D"/>
    <w:rsid w:val="00697705"/>
    <w:rsid w:val="00697CBA"/>
    <w:rsid w:val="006A274A"/>
    <w:rsid w:val="006A289E"/>
    <w:rsid w:val="006A420A"/>
    <w:rsid w:val="006A45BD"/>
    <w:rsid w:val="006A46BF"/>
    <w:rsid w:val="006A4803"/>
    <w:rsid w:val="006A4B4D"/>
    <w:rsid w:val="006A62AC"/>
    <w:rsid w:val="006A6D83"/>
    <w:rsid w:val="006B0C40"/>
    <w:rsid w:val="006B1CCC"/>
    <w:rsid w:val="006B2A1B"/>
    <w:rsid w:val="006B2A40"/>
    <w:rsid w:val="006B2D45"/>
    <w:rsid w:val="006B3070"/>
    <w:rsid w:val="006B4107"/>
    <w:rsid w:val="006B52AB"/>
    <w:rsid w:val="006B54EE"/>
    <w:rsid w:val="006B5B1E"/>
    <w:rsid w:val="006B6212"/>
    <w:rsid w:val="006B6A36"/>
    <w:rsid w:val="006B7F0A"/>
    <w:rsid w:val="006C0125"/>
    <w:rsid w:val="006C15AE"/>
    <w:rsid w:val="006C2052"/>
    <w:rsid w:val="006C36F3"/>
    <w:rsid w:val="006C3B1D"/>
    <w:rsid w:val="006C4495"/>
    <w:rsid w:val="006C56B9"/>
    <w:rsid w:val="006C624D"/>
    <w:rsid w:val="006C626C"/>
    <w:rsid w:val="006D20BB"/>
    <w:rsid w:val="006E07B8"/>
    <w:rsid w:val="006E1455"/>
    <w:rsid w:val="006E14FE"/>
    <w:rsid w:val="006E18F3"/>
    <w:rsid w:val="006E26FE"/>
    <w:rsid w:val="006E3F10"/>
    <w:rsid w:val="006E5356"/>
    <w:rsid w:val="006E5FE3"/>
    <w:rsid w:val="006E62F8"/>
    <w:rsid w:val="006E65D0"/>
    <w:rsid w:val="006E73DA"/>
    <w:rsid w:val="006E74C2"/>
    <w:rsid w:val="006E7E6D"/>
    <w:rsid w:val="006E7F96"/>
    <w:rsid w:val="006F0CB7"/>
    <w:rsid w:val="006F19C0"/>
    <w:rsid w:val="006F20C1"/>
    <w:rsid w:val="006F2211"/>
    <w:rsid w:val="006F34F1"/>
    <w:rsid w:val="006F3922"/>
    <w:rsid w:val="006F458C"/>
    <w:rsid w:val="006F6E9F"/>
    <w:rsid w:val="006F6F51"/>
    <w:rsid w:val="00701437"/>
    <w:rsid w:val="00701B34"/>
    <w:rsid w:val="0070247E"/>
    <w:rsid w:val="007025AD"/>
    <w:rsid w:val="00702665"/>
    <w:rsid w:val="00704D2C"/>
    <w:rsid w:val="00705289"/>
    <w:rsid w:val="007054BE"/>
    <w:rsid w:val="00706417"/>
    <w:rsid w:val="00707916"/>
    <w:rsid w:val="00707FE1"/>
    <w:rsid w:val="00710047"/>
    <w:rsid w:val="0071037C"/>
    <w:rsid w:val="00710A41"/>
    <w:rsid w:val="00711503"/>
    <w:rsid w:val="00711D68"/>
    <w:rsid w:val="007139AB"/>
    <w:rsid w:val="00713F56"/>
    <w:rsid w:val="00715799"/>
    <w:rsid w:val="00715AFE"/>
    <w:rsid w:val="00716387"/>
    <w:rsid w:val="007165CC"/>
    <w:rsid w:val="007166C8"/>
    <w:rsid w:val="0071762C"/>
    <w:rsid w:val="007212FB"/>
    <w:rsid w:val="00721502"/>
    <w:rsid w:val="007217DE"/>
    <w:rsid w:val="007230FC"/>
    <w:rsid w:val="0072397B"/>
    <w:rsid w:val="00725975"/>
    <w:rsid w:val="00725F06"/>
    <w:rsid w:val="0072633B"/>
    <w:rsid w:val="007300BE"/>
    <w:rsid w:val="007318F6"/>
    <w:rsid w:val="00731CFC"/>
    <w:rsid w:val="007320E1"/>
    <w:rsid w:val="0073212C"/>
    <w:rsid w:val="00732453"/>
    <w:rsid w:val="0073338D"/>
    <w:rsid w:val="00733C94"/>
    <w:rsid w:val="00735F7B"/>
    <w:rsid w:val="007377A2"/>
    <w:rsid w:val="0074084F"/>
    <w:rsid w:val="00740B33"/>
    <w:rsid w:val="00741EBF"/>
    <w:rsid w:val="0074456F"/>
    <w:rsid w:val="00744CFB"/>
    <w:rsid w:val="00744D2F"/>
    <w:rsid w:val="00745504"/>
    <w:rsid w:val="00750020"/>
    <w:rsid w:val="007510C4"/>
    <w:rsid w:val="00751E41"/>
    <w:rsid w:val="00752A55"/>
    <w:rsid w:val="00752C58"/>
    <w:rsid w:val="00752FD4"/>
    <w:rsid w:val="00753197"/>
    <w:rsid w:val="007538DF"/>
    <w:rsid w:val="00753FEB"/>
    <w:rsid w:val="00755521"/>
    <w:rsid w:val="00757093"/>
    <w:rsid w:val="00757200"/>
    <w:rsid w:val="00757C6C"/>
    <w:rsid w:val="007603CA"/>
    <w:rsid w:val="0076107A"/>
    <w:rsid w:val="007616DA"/>
    <w:rsid w:val="00761841"/>
    <w:rsid w:val="00763183"/>
    <w:rsid w:val="0076380F"/>
    <w:rsid w:val="00766B01"/>
    <w:rsid w:val="0076725D"/>
    <w:rsid w:val="0076751C"/>
    <w:rsid w:val="0076762E"/>
    <w:rsid w:val="0077093D"/>
    <w:rsid w:val="0077155F"/>
    <w:rsid w:val="00772A12"/>
    <w:rsid w:val="00775E0B"/>
    <w:rsid w:val="0077604C"/>
    <w:rsid w:val="007804FE"/>
    <w:rsid w:val="007812DF"/>
    <w:rsid w:val="00781920"/>
    <w:rsid w:val="00782742"/>
    <w:rsid w:val="00782A76"/>
    <w:rsid w:val="00784E8A"/>
    <w:rsid w:val="00785FED"/>
    <w:rsid w:val="007904BD"/>
    <w:rsid w:val="0079347E"/>
    <w:rsid w:val="007948D9"/>
    <w:rsid w:val="00794BE4"/>
    <w:rsid w:val="00796231"/>
    <w:rsid w:val="00796E16"/>
    <w:rsid w:val="00797138"/>
    <w:rsid w:val="00797629"/>
    <w:rsid w:val="007A0E08"/>
    <w:rsid w:val="007A0EF3"/>
    <w:rsid w:val="007A16B8"/>
    <w:rsid w:val="007A1BCF"/>
    <w:rsid w:val="007A24C2"/>
    <w:rsid w:val="007A2750"/>
    <w:rsid w:val="007A3ED3"/>
    <w:rsid w:val="007A4486"/>
    <w:rsid w:val="007A7F5A"/>
    <w:rsid w:val="007B5C8F"/>
    <w:rsid w:val="007B5EFB"/>
    <w:rsid w:val="007B7524"/>
    <w:rsid w:val="007C0583"/>
    <w:rsid w:val="007C2F87"/>
    <w:rsid w:val="007C4351"/>
    <w:rsid w:val="007D0FA4"/>
    <w:rsid w:val="007D3EB5"/>
    <w:rsid w:val="007D68C7"/>
    <w:rsid w:val="007D6F11"/>
    <w:rsid w:val="007D7266"/>
    <w:rsid w:val="007E0CBF"/>
    <w:rsid w:val="007E2C3E"/>
    <w:rsid w:val="007E342B"/>
    <w:rsid w:val="007E419F"/>
    <w:rsid w:val="007E6B93"/>
    <w:rsid w:val="007F07A2"/>
    <w:rsid w:val="007F3E11"/>
    <w:rsid w:val="007F5079"/>
    <w:rsid w:val="007F5DBF"/>
    <w:rsid w:val="007F6230"/>
    <w:rsid w:val="007F76ED"/>
    <w:rsid w:val="008002CB"/>
    <w:rsid w:val="0080032F"/>
    <w:rsid w:val="00803BF2"/>
    <w:rsid w:val="0080592B"/>
    <w:rsid w:val="00805AB0"/>
    <w:rsid w:val="008060C9"/>
    <w:rsid w:val="00810341"/>
    <w:rsid w:val="00810C20"/>
    <w:rsid w:val="00811235"/>
    <w:rsid w:val="00813FDC"/>
    <w:rsid w:val="008157F6"/>
    <w:rsid w:val="0081679F"/>
    <w:rsid w:val="00816C73"/>
    <w:rsid w:val="00817B19"/>
    <w:rsid w:val="00817CC5"/>
    <w:rsid w:val="00817E6E"/>
    <w:rsid w:val="0082083D"/>
    <w:rsid w:val="008211EC"/>
    <w:rsid w:val="008217A3"/>
    <w:rsid w:val="00824A83"/>
    <w:rsid w:val="00825EA1"/>
    <w:rsid w:val="008268E6"/>
    <w:rsid w:val="0082728B"/>
    <w:rsid w:val="00833699"/>
    <w:rsid w:val="00833A8B"/>
    <w:rsid w:val="00833DFE"/>
    <w:rsid w:val="00834C24"/>
    <w:rsid w:val="00836425"/>
    <w:rsid w:val="00840B57"/>
    <w:rsid w:val="00840C3F"/>
    <w:rsid w:val="0084186C"/>
    <w:rsid w:val="008418D8"/>
    <w:rsid w:val="0084398C"/>
    <w:rsid w:val="00844D44"/>
    <w:rsid w:val="00850463"/>
    <w:rsid w:val="00851782"/>
    <w:rsid w:val="00851F06"/>
    <w:rsid w:val="00852207"/>
    <w:rsid w:val="0085252A"/>
    <w:rsid w:val="008535E9"/>
    <w:rsid w:val="00854165"/>
    <w:rsid w:val="00854FB3"/>
    <w:rsid w:val="00855547"/>
    <w:rsid w:val="00856DF7"/>
    <w:rsid w:val="0085712F"/>
    <w:rsid w:val="00860BAD"/>
    <w:rsid w:val="008610E7"/>
    <w:rsid w:val="008619C6"/>
    <w:rsid w:val="00861CED"/>
    <w:rsid w:val="00862013"/>
    <w:rsid w:val="00862360"/>
    <w:rsid w:val="008624B9"/>
    <w:rsid w:val="00862529"/>
    <w:rsid w:val="00865A64"/>
    <w:rsid w:val="008666BA"/>
    <w:rsid w:val="008668E9"/>
    <w:rsid w:val="008677AD"/>
    <w:rsid w:val="00871137"/>
    <w:rsid w:val="00871F96"/>
    <w:rsid w:val="00873446"/>
    <w:rsid w:val="0087380C"/>
    <w:rsid w:val="0088012F"/>
    <w:rsid w:val="00880866"/>
    <w:rsid w:val="0088207E"/>
    <w:rsid w:val="00885924"/>
    <w:rsid w:val="00885AAA"/>
    <w:rsid w:val="00885C34"/>
    <w:rsid w:val="00886047"/>
    <w:rsid w:val="00886563"/>
    <w:rsid w:val="008910E6"/>
    <w:rsid w:val="008928AE"/>
    <w:rsid w:val="00892F63"/>
    <w:rsid w:val="008930A7"/>
    <w:rsid w:val="00893BA7"/>
    <w:rsid w:val="0089417B"/>
    <w:rsid w:val="00894261"/>
    <w:rsid w:val="00896C00"/>
    <w:rsid w:val="00896D2D"/>
    <w:rsid w:val="00896DD8"/>
    <w:rsid w:val="00897B3B"/>
    <w:rsid w:val="008A084B"/>
    <w:rsid w:val="008A1182"/>
    <w:rsid w:val="008A2545"/>
    <w:rsid w:val="008A4727"/>
    <w:rsid w:val="008A5959"/>
    <w:rsid w:val="008A6449"/>
    <w:rsid w:val="008A7058"/>
    <w:rsid w:val="008B3220"/>
    <w:rsid w:val="008B3B0A"/>
    <w:rsid w:val="008B492A"/>
    <w:rsid w:val="008B4A44"/>
    <w:rsid w:val="008B6606"/>
    <w:rsid w:val="008B6D71"/>
    <w:rsid w:val="008C13AA"/>
    <w:rsid w:val="008C1906"/>
    <w:rsid w:val="008C1F07"/>
    <w:rsid w:val="008C29B5"/>
    <w:rsid w:val="008C2DA4"/>
    <w:rsid w:val="008C5C7F"/>
    <w:rsid w:val="008C6552"/>
    <w:rsid w:val="008C720E"/>
    <w:rsid w:val="008C7302"/>
    <w:rsid w:val="008C73F3"/>
    <w:rsid w:val="008D0BC1"/>
    <w:rsid w:val="008D1F45"/>
    <w:rsid w:val="008D2BD3"/>
    <w:rsid w:val="008D3722"/>
    <w:rsid w:val="008D5EE6"/>
    <w:rsid w:val="008D67AE"/>
    <w:rsid w:val="008D737C"/>
    <w:rsid w:val="008E00F9"/>
    <w:rsid w:val="008E05CA"/>
    <w:rsid w:val="008E385A"/>
    <w:rsid w:val="008E3ADD"/>
    <w:rsid w:val="008E5E3B"/>
    <w:rsid w:val="008E6676"/>
    <w:rsid w:val="008E66CC"/>
    <w:rsid w:val="008E7659"/>
    <w:rsid w:val="008F062F"/>
    <w:rsid w:val="008F1084"/>
    <w:rsid w:val="008F395F"/>
    <w:rsid w:val="008F5031"/>
    <w:rsid w:val="008F5B08"/>
    <w:rsid w:val="008F66E5"/>
    <w:rsid w:val="008F6BBC"/>
    <w:rsid w:val="008F7872"/>
    <w:rsid w:val="008F7AAA"/>
    <w:rsid w:val="00900151"/>
    <w:rsid w:val="00901B3D"/>
    <w:rsid w:val="009023CF"/>
    <w:rsid w:val="009050EA"/>
    <w:rsid w:val="00906250"/>
    <w:rsid w:val="00911687"/>
    <w:rsid w:val="00913F30"/>
    <w:rsid w:val="00914F98"/>
    <w:rsid w:val="009158A7"/>
    <w:rsid w:val="00916139"/>
    <w:rsid w:val="00916354"/>
    <w:rsid w:val="00916E3B"/>
    <w:rsid w:val="009170A8"/>
    <w:rsid w:val="00917FA9"/>
    <w:rsid w:val="00920474"/>
    <w:rsid w:val="00921960"/>
    <w:rsid w:val="00922632"/>
    <w:rsid w:val="00922C5B"/>
    <w:rsid w:val="0092411D"/>
    <w:rsid w:val="00924821"/>
    <w:rsid w:val="00925E6F"/>
    <w:rsid w:val="00930202"/>
    <w:rsid w:val="00931193"/>
    <w:rsid w:val="0093346B"/>
    <w:rsid w:val="0093417E"/>
    <w:rsid w:val="00937460"/>
    <w:rsid w:val="00937CBD"/>
    <w:rsid w:val="00937CEE"/>
    <w:rsid w:val="00942A94"/>
    <w:rsid w:val="0094480E"/>
    <w:rsid w:val="00945354"/>
    <w:rsid w:val="0095187C"/>
    <w:rsid w:val="00951A5A"/>
    <w:rsid w:val="00951B66"/>
    <w:rsid w:val="00953399"/>
    <w:rsid w:val="00953E66"/>
    <w:rsid w:val="009552F3"/>
    <w:rsid w:val="00956266"/>
    <w:rsid w:val="00957B3C"/>
    <w:rsid w:val="00960948"/>
    <w:rsid w:val="00960C98"/>
    <w:rsid w:val="00961B11"/>
    <w:rsid w:val="00961B67"/>
    <w:rsid w:val="00961FBB"/>
    <w:rsid w:val="0096280E"/>
    <w:rsid w:val="00963376"/>
    <w:rsid w:val="009653F6"/>
    <w:rsid w:val="00965CE0"/>
    <w:rsid w:val="00966471"/>
    <w:rsid w:val="00966CEA"/>
    <w:rsid w:val="00970051"/>
    <w:rsid w:val="0097031B"/>
    <w:rsid w:val="00971059"/>
    <w:rsid w:val="00971AAE"/>
    <w:rsid w:val="00971D4C"/>
    <w:rsid w:val="00973170"/>
    <w:rsid w:val="00973DF5"/>
    <w:rsid w:val="00976E2C"/>
    <w:rsid w:val="009775A0"/>
    <w:rsid w:val="009806BD"/>
    <w:rsid w:val="00981F0F"/>
    <w:rsid w:val="00982548"/>
    <w:rsid w:val="009830D2"/>
    <w:rsid w:val="009838F3"/>
    <w:rsid w:val="009849C5"/>
    <w:rsid w:val="00984E7E"/>
    <w:rsid w:val="00984F4D"/>
    <w:rsid w:val="00985588"/>
    <w:rsid w:val="00986A21"/>
    <w:rsid w:val="009874BC"/>
    <w:rsid w:val="009906A5"/>
    <w:rsid w:val="0099080F"/>
    <w:rsid w:val="009912D9"/>
    <w:rsid w:val="00993479"/>
    <w:rsid w:val="0099513F"/>
    <w:rsid w:val="00995486"/>
    <w:rsid w:val="00995A6E"/>
    <w:rsid w:val="00995C3B"/>
    <w:rsid w:val="0099696D"/>
    <w:rsid w:val="009970CB"/>
    <w:rsid w:val="00997208"/>
    <w:rsid w:val="00997BE4"/>
    <w:rsid w:val="009A027C"/>
    <w:rsid w:val="009A2D9E"/>
    <w:rsid w:val="009A31F8"/>
    <w:rsid w:val="009A3372"/>
    <w:rsid w:val="009A454A"/>
    <w:rsid w:val="009A4A95"/>
    <w:rsid w:val="009A5576"/>
    <w:rsid w:val="009A6000"/>
    <w:rsid w:val="009B0173"/>
    <w:rsid w:val="009B01B9"/>
    <w:rsid w:val="009B1D95"/>
    <w:rsid w:val="009B20E9"/>
    <w:rsid w:val="009B24FA"/>
    <w:rsid w:val="009B3703"/>
    <w:rsid w:val="009B3961"/>
    <w:rsid w:val="009B40BE"/>
    <w:rsid w:val="009B4184"/>
    <w:rsid w:val="009B5333"/>
    <w:rsid w:val="009B5BD8"/>
    <w:rsid w:val="009B5D6D"/>
    <w:rsid w:val="009B749D"/>
    <w:rsid w:val="009B766C"/>
    <w:rsid w:val="009C0BB9"/>
    <w:rsid w:val="009C24BE"/>
    <w:rsid w:val="009C2B99"/>
    <w:rsid w:val="009C2F9A"/>
    <w:rsid w:val="009C489A"/>
    <w:rsid w:val="009C4B73"/>
    <w:rsid w:val="009C5FC4"/>
    <w:rsid w:val="009D16FF"/>
    <w:rsid w:val="009D2471"/>
    <w:rsid w:val="009D405F"/>
    <w:rsid w:val="009D4680"/>
    <w:rsid w:val="009D46FF"/>
    <w:rsid w:val="009D4C53"/>
    <w:rsid w:val="009D4ECC"/>
    <w:rsid w:val="009D7548"/>
    <w:rsid w:val="009D7A7F"/>
    <w:rsid w:val="009E0B07"/>
    <w:rsid w:val="009E0B12"/>
    <w:rsid w:val="009E0BE9"/>
    <w:rsid w:val="009E2A77"/>
    <w:rsid w:val="009E40A6"/>
    <w:rsid w:val="009E4A95"/>
    <w:rsid w:val="009E5AA8"/>
    <w:rsid w:val="009E5E6C"/>
    <w:rsid w:val="009E6265"/>
    <w:rsid w:val="009E6FAF"/>
    <w:rsid w:val="009E7B39"/>
    <w:rsid w:val="009F1C9E"/>
    <w:rsid w:val="009F26BC"/>
    <w:rsid w:val="009F2810"/>
    <w:rsid w:val="009F2F2C"/>
    <w:rsid w:val="009F5437"/>
    <w:rsid w:val="009F546D"/>
    <w:rsid w:val="009F6519"/>
    <w:rsid w:val="009F7918"/>
    <w:rsid w:val="00A013A3"/>
    <w:rsid w:val="00A01AC8"/>
    <w:rsid w:val="00A021C3"/>
    <w:rsid w:val="00A02489"/>
    <w:rsid w:val="00A05452"/>
    <w:rsid w:val="00A07B3D"/>
    <w:rsid w:val="00A10BD3"/>
    <w:rsid w:val="00A1107B"/>
    <w:rsid w:val="00A112B6"/>
    <w:rsid w:val="00A11C84"/>
    <w:rsid w:val="00A123DB"/>
    <w:rsid w:val="00A12528"/>
    <w:rsid w:val="00A13C2D"/>
    <w:rsid w:val="00A14178"/>
    <w:rsid w:val="00A14EE7"/>
    <w:rsid w:val="00A15990"/>
    <w:rsid w:val="00A1689A"/>
    <w:rsid w:val="00A2012A"/>
    <w:rsid w:val="00A20355"/>
    <w:rsid w:val="00A21A31"/>
    <w:rsid w:val="00A23958"/>
    <w:rsid w:val="00A23E1B"/>
    <w:rsid w:val="00A242CA"/>
    <w:rsid w:val="00A246AA"/>
    <w:rsid w:val="00A269E6"/>
    <w:rsid w:val="00A27916"/>
    <w:rsid w:val="00A30773"/>
    <w:rsid w:val="00A325E2"/>
    <w:rsid w:val="00A328CA"/>
    <w:rsid w:val="00A3296D"/>
    <w:rsid w:val="00A37A3A"/>
    <w:rsid w:val="00A4104F"/>
    <w:rsid w:val="00A419E1"/>
    <w:rsid w:val="00A43424"/>
    <w:rsid w:val="00A4360E"/>
    <w:rsid w:val="00A436B0"/>
    <w:rsid w:val="00A436DC"/>
    <w:rsid w:val="00A43850"/>
    <w:rsid w:val="00A44CF8"/>
    <w:rsid w:val="00A46726"/>
    <w:rsid w:val="00A51B2D"/>
    <w:rsid w:val="00A51F69"/>
    <w:rsid w:val="00A5260B"/>
    <w:rsid w:val="00A53E43"/>
    <w:rsid w:val="00A55366"/>
    <w:rsid w:val="00A561D2"/>
    <w:rsid w:val="00A56ADF"/>
    <w:rsid w:val="00A579C7"/>
    <w:rsid w:val="00A61C2F"/>
    <w:rsid w:val="00A623CB"/>
    <w:rsid w:val="00A64953"/>
    <w:rsid w:val="00A65504"/>
    <w:rsid w:val="00A65BE1"/>
    <w:rsid w:val="00A66208"/>
    <w:rsid w:val="00A72E61"/>
    <w:rsid w:val="00A72FE0"/>
    <w:rsid w:val="00A7484F"/>
    <w:rsid w:val="00A75A73"/>
    <w:rsid w:val="00A76FA1"/>
    <w:rsid w:val="00A771B5"/>
    <w:rsid w:val="00A77B2B"/>
    <w:rsid w:val="00A803CD"/>
    <w:rsid w:val="00A804C6"/>
    <w:rsid w:val="00A80CE7"/>
    <w:rsid w:val="00A81C43"/>
    <w:rsid w:val="00A82308"/>
    <w:rsid w:val="00A86310"/>
    <w:rsid w:val="00A864D3"/>
    <w:rsid w:val="00A86696"/>
    <w:rsid w:val="00A90377"/>
    <w:rsid w:val="00A93440"/>
    <w:rsid w:val="00A93E73"/>
    <w:rsid w:val="00A940A0"/>
    <w:rsid w:val="00A941A1"/>
    <w:rsid w:val="00A9500B"/>
    <w:rsid w:val="00A95D31"/>
    <w:rsid w:val="00A9745C"/>
    <w:rsid w:val="00AA05E6"/>
    <w:rsid w:val="00AA246E"/>
    <w:rsid w:val="00AA38F5"/>
    <w:rsid w:val="00AA3F45"/>
    <w:rsid w:val="00AA4D51"/>
    <w:rsid w:val="00AA5156"/>
    <w:rsid w:val="00AA5A5A"/>
    <w:rsid w:val="00AA7927"/>
    <w:rsid w:val="00AA7EF9"/>
    <w:rsid w:val="00AB10F6"/>
    <w:rsid w:val="00AB1955"/>
    <w:rsid w:val="00AB1BA4"/>
    <w:rsid w:val="00AB3E11"/>
    <w:rsid w:val="00AB4605"/>
    <w:rsid w:val="00AB4729"/>
    <w:rsid w:val="00AB5BDB"/>
    <w:rsid w:val="00AB6990"/>
    <w:rsid w:val="00AC045F"/>
    <w:rsid w:val="00AC241E"/>
    <w:rsid w:val="00AC37FF"/>
    <w:rsid w:val="00AC46DC"/>
    <w:rsid w:val="00AC5CCF"/>
    <w:rsid w:val="00AC6623"/>
    <w:rsid w:val="00AC76D6"/>
    <w:rsid w:val="00AC781D"/>
    <w:rsid w:val="00AD0347"/>
    <w:rsid w:val="00AD105E"/>
    <w:rsid w:val="00AD28E8"/>
    <w:rsid w:val="00AD4567"/>
    <w:rsid w:val="00AD4946"/>
    <w:rsid w:val="00AD54A4"/>
    <w:rsid w:val="00AD5620"/>
    <w:rsid w:val="00AD6DA4"/>
    <w:rsid w:val="00AE1AC7"/>
    <w:rsid w:val="00AE6886"/>
    <w:rsid w:val="00AE69F8"/>
    <w:rsid w:val="00AE73E2"/>
    <w:rsid w:val="00AF3B53"/>
    <w:rsid w:val="00AF444B"/>
    <w:rsid w:val="00AF4FAD"/>
    <w:rsid w:val="00AF53E7"/>
    <w:rsid w:val="00AF744C"/>
    <w:rsid w:val="00AF7567"/>
    <w:rsid w:val="00B0126F"/>
    <w:rsid w:val="00B01A55"/>
    <w:rsid w:val="00B020C8"/>
    <w:rsid w:val="00B02871"/>
    <w:rsid w:val="00B03105"/>
    <w:rsid w:val="00B04904"/>
    <w:rsid w:val="00B06D4C"/>
    <w:rsid w:val="00B06E77"/>
    <w:rsid w:val="00B077C1"/>
    <w:rsid w:val="00B078D8"/>
    <w:rsid w:val="00B10F8E"/>
    <w:rsid w:val="00B12134"/>
    <w:rsid w:val="00B13BF5"/>
    <w:rsid w:val="00B1446F"/>
    <w:rsid w:val="00B15098"/>
    <w:rsid w:val="00B15B5F"/>
    <w:rsid w:val="00B16655"/>
    <w:rsid w:val="00B2101C"/>
    <w:rsid w:val="00B21D62"/>
    <w:rsid w:val="00B22ACF"/>
    <w:rsid w:val="00B22C0D"/>
    <w:rsid w:val="00B235D2"/>
    <w:rsid w:val="00B23896"/>
    <w:rsid w:val="00B24FEB"/>
    <w:rsid w:val="00B250CC"/>
    <w:rsid w:val="00B2556F"/>
    <w:rsid w:val="00B25A7D"/>
    <w:rsid w:val="00B2682E"/>
    <w:rsid w:val="00B278CE"/>
    <w:rsid w:val="00B316EA"/>
    <w:rsid w:val="00B331CB"/>
    <w:rsid w:val="00B33A5B"/>
    <w:rsid w:val="00B33D4C"/>
    <w:rsid w:val="00B35499"/>
    <w:rsid w:val="00B35FC7"/>
    <w:rsid w:val="00B3712B"/>
    <w:rsid w:val="00B37D5C"/>
    <w:rsid w:val="00B40598"/>
    <w:rsid w:val="00B41694"/>
    <w:rsid w:val="00B43DA8"/>
    <w:rsid w:val="00B45073"/>
    <w:rsid w:val="00B47829"/>
    <w:rsid w:val="00B47BBA"/>
    <w:rsid w:val="00B51C42"/>
    <w:rsid w:val="00B51CF7"/>
    <w:rsid w:val="00B52632"/>
    <w:rsid w:val="00B526AA"/>
    <w:rsid w:val="00B52C1E"/>
    <w:rsid w:val="00B52DFC"/>
    <w:rsid w:val="00B54DFB"/>
    <w:rsid w:val="00B553D8"/>
    <w:rsid w:val="00B560D4"/>
    <w:rsid w:val="00B60CBB"/>
    <w:rsid w:val="00B616CF"/>
    <w:rsid w:val="00B619DB"/>
    <w:rsid w:val="00B62075"/>
    <w:rsid w:val="00B636DF"/>
    <w:rsid w:val="00B66366"/>
    <w:rsid w:val="00B671BD"/>
    <w:rsid w:val="00B67452"/>
    <w:rsid w:val="00B679D2"/>
    <w:rsid w:val="00B70EBA"/>
    <w:rsid w:val="00B71521"/>
    <w:rsid w:val="00B74B1C"/>
    <w:rsid w:val="00B76BDF"/>
    <w:rsid w:val="00B76CAB"/>
    <w:rsid w:val="00B77986"/>
    <w:rsid w:val="00B80B87"/>
    <w:rsid w:val="00B829D7"/>
    <w:rsid w:val="00B8604F"/>
    <w:rsid w:val="00B92010"/>
    <w:rsid w:val="00B923F3"/>
    <w:rsid w:val="00B944CC"/>
    <w:rsid w:val="00B9639C"/>
    <w:rsid w:val="00BA0C25"/>
    <w:rsid w:val="00BA4D9E"/>
    <w:rsid w:val="00BA54B8"/>
    <w:rsid w:val="00BA59A3"/>
    <w:rsid w:val="00BA71C7"/>
    <w:rsid w:val="00BA7590"/>
    <w:rsid w:val="00BB0A76"/>
    <w:rsid w:val="00BB20FD"/>
    <w:rsid w:val="00BB2328"/>
    <w:rsid w:val="00BB3A43"/>
    <w:rsid w:val="00BB6E1B"/>
    <w:rsid w:val="00BC0851"/>
    <w:rsid w:val="00BC4828"/>
    <w:rsid w:val="00BC5509"/>
    <w:rsid w:val="00BC6415"/>
    <w:rsid w:val="00BC6956"/>
    <w:rsid w:val="00BC7820"/>
    <w:rsid w:val="00BC7FCB"/>
    <w:rsid w:val="00BD75E0"/>
    <w:rsid w:val="00BE2DE0"/>
    <w:rsid w:val="00BE336C"/>
    <w:rsid w:val="00BE3C4B"/>
    <w:rsid w:val="00BE5F19"/>
    <w:rsid w:val="00BE7331"/>
    <w:rsid w:val="00BF0735"/>
    <w:rsid w:val="00BF3264"/>
    <w:rsid w:val="00BF34DF"/>
    <w:rsid w:val="00BF35F0"/>
    <w:rsid w:val="00BF459B"/>
    <w:rsid w:val="00BF4612"/>
    <w:rsid w:val="00BF46F9"/>
    <w:rsid w:val="00BF4D83"/>
    <w:rsid w:val="00BF6C79"/>
    <w:rsid w:val="00BF7D1C"/>
    <w:rsid w:val="00C0009F"/>
    <w:rsid w:val="00C005C2"/>
    <w:rsid w:val="00C00BBF"/>
    <w:rsid w:val="00C01F03"/>
    <w:rsid w:val="00C02199"/>
    <w:rsid w:val="00C02262"/>
    <w:rsid w:val="00C02C0D"/>
    <w:rsid w:val="00C03928"/>
    <w:rsid w:val="00C05B62"/>
    <w:rsid w:val="00C07C19"/>
    <w:rsid w:val="00C11716"/>
    <w:rsid w:val="00C11A3A"/>
    <w:rsid w:val="00C11FEE"/>
    <w:rsid w:val="00C128C2"/>
    <w:rsid w:val="00C13A9A"/>
    <w:rsid w:val="00C13BBD"/>
    <w:rsid w:val="00C14382"/>
    <w:rsid w:val="00C158FA"/>
    <w:rsid w:val="00C161EE"/>
    <w:rsid w:val="00C167F3"/>
    <w:rsid w:val="00C20FE4"/>
    <w:rsid w:val="00C21A5E"/>
    <w:rsid w:val="00C24184"/>
    <w:rsid w:val="00C25F1F"/>
    <w:rsid w:val="00C26820"/>
    <w:rsid w:val="00C26949"/>
    <w:rsid w:val="00C26EF1"/>
    <w:rsid w:val="00C272D2"/>
    <w:rsid w:val="00C27805"/>
    <w:rsid w:val="00C30140"/>
    <w:rsid w:val="00C30288"/>
    <w:rsid w:val="00C30E09"/>
    <w:rsid w:val="00C31097"/>
    <w:rsid w:val="00C3224B"/>
    <w:rsid w:val="00C327AB"/>
    <w:rsid w:val="00C334D5"/>
    <w:rsid w:val="00C33CF5"/>
    <w:rsid w:val="00C342C4"/>
    <w:rsid w:val="00C345EE"/>
    <w:rsid w:val="00C36043"/>
    <w:rsid w:val="00C36E06"/>
    <w:rsid w:val="00C3715A"/>
    <w:rsid w:val="00C37786"/>
    <w:rsid w:val="00C40EF8"/>
    <w:rsid w:val="00C42EC3"/>
    <w:rsid w:val="00C454F3"/>
    <w:rsid w:val="00C46113"/>
    <w:rsid w:val="00C46370"/>
    <w:rsid w:val="00C468D0"/>
    <w:rsid w:val="00C47EBB"/>
    <w:rsid w:val="00C47F9F"/>
    <w:rsid w:val="00C5174A"/>
    <w:rsid w:val="00C527A8"/>
    <w:rsid w:val="00C528B4"/>
    <w:rsid w:val="00C52C06"/>
    <w:rsid w:val="00C53DFA"/>
    <w:rsid w:val="00C556AE"/>
    <w:rsid w:val="00C5599B"/>
    <w:rsid w:val="00C56258"/>
    <w:rsid w:val="00C56509"/>
    <w:rsid w:val="00C57272"/>
    <w:rsid w:val="00C5769B"/>
    <w:rsid w:val="00C60104"/>
    <w:rsid w:val="00C60D04"/>
    <w:rsid w:val="00C60F0D"/>
    <w:rsid w:val="00C6159C"/>
    <w:rsid w:val="00C623D6"/>
    <w:rsid w:val="00C651C7"/>
    <w:rsid w:val="00C65CF3"/>
    <w:rsid w:val="00C66B1F"/>
    <w:rsid w:val="00C67BBD"/>
    <w:rsid w:val="00C70458"/>
    <w:rsid w:val="00C72E7D"/>
    <w:rsid w:val="00C75AB3"/>
    <w:rsid w:val="00C76E33"/>
    <w:rsid w:val="00C778A2"/>
    <w:rsid w:val="00C77D97"/>
    <w:rsid w:val="00C8073D"/>
    <w:rsid w:val="00C81DD8"/>
    <w:rsid w:val="00C833B9"/>
    <w:rsid w:val="00C8497B"/>
    <w:rsid w:val="00C85DD4"/>
    <w:rsid w:val="00C86197"/>
    <w:rsid w:val="00C86DD9"/>
    <w:rsid w:val="00C904DB"/>
    <w:rsid w:val="00C90CBC"/>
    <w:rsid w:val="00C91E20"/>
    <w:rsid w:val="00C942D4"/>
    <w:rsid w:val="00C94D84"/>
    <w:rsid w:val="00C959A7"/>
    <w:rsid w:val="00C975BC"/>
    <w:rsid w:val="00CA27D4"/>
    <w:rsid w:val="00CA3C53"/>
    <w:rsid w:val="00CA4040"/>
    <w:rsid w:val="00CA5AA6"/>
    <w:rsid w:val="00CA5CE2"/>
    <w:rsid w:val="00CA6801"/>
    <w:rsid w:val="00CA6B8B"/>
    <w:rsid w:val="00CA6D9B"/>
    <w:rsid w:val="00CA7179"/>
    <w:rsid w:val="00CA7864"/>
    <w:rsid w:val="00CA7D44"/>
    <w:rsid w:val="00CB34FA"/>
    <w:rsid w:val="00CB3616"/>
    <w:rsid w:val="00CB42BF"/>
    <w:rsid w:val="00CB465B"/>
    <w:rsid w:val="00CB7966"/>
    <w:rsid w:val="00CB7EDE"/>
    <w:rsid w:val="00CB7EDF"/>
    <w:rsid w:val="00CC403B"/>
    <w:rsid w:val="00CC48FB"/>
    <w:rsid w:val="00CC4DE4"/>
    <w:rsid w:val="00CC4FEC"/>
    <w:rsid w:val="00CC5597"/>
    <w:rsid w:val="00CC651B"/>
    <w:rsid w:val="00CC6999"/>
    <w:rsid w:val="00CC6BF3"/>
    <w:rsid w:val="00CD2995"/>
    <w:rsid w:val="00CD31B4"/>
    <w:rsid w:val="00CD3D88"/>
    <w:rsid w:val="00CE019E"/>
    <w:rsid w:val="00CE2A0A"/>
    <w:rsid w:val="00CE2D76"/>
    <w:rsid w:val="00CE3A98"/>
    <w:rsid w:val="00CE4753"/>
    <w:rsid w:val="00CE6F37"/>
    <w:rsid w:val="00CE7809"/>
    <w:rsid w:val="00CF34A1"/>
    <w:rsid w:val="00CF4B36"/>
    <w:rsid w:val="00CF7583"/>
    <w:rsid w:val="00D00CD0"/>
    <w:rsid w:val="00D013C1"/>
    <w:rsid w:val="00D014B1"/>
    <w:rsid w:val="00D0152E"/>
    <w:rsid w:val="00D018E3"/>
    <w:rsid w:val="00D02236"/>
    <w:rsid w:val="00D03CAD"/>
    <w:rsid w:val="00D03F0B"/>
    <w:rsid w:val="00D03FB2"/>
    <w:rsid w:val="00D04416"/>
    <w:rsid w:val="00D05312"/>
    <w:rsid w:val="00D061B8"/>
    <w:rsid w:val="00D069BC"/>
    <w:rsid w:val="00D06B98"/>
    <w:rsid w:val="00D1018F"/>
    <w:rsid w:val="00D1048F"/>
    <w:rsid w:val="00D10C5C"/>
    <w:rsid w:val="00D12AD6"/>
    <w:rsid w:val="00D12C9E"/>
    <w:rsid w:val="00D12EFB"/>
    <w:rsid w:val="00D12FA7"/>
    <w:rsid w:val="00D14568"/>
    <w:rsid w:val="00D1504A"/>
    <w:rsid w:val="00D16B70"/>
    <w:rsid w:val="00D17CCF"/>
    <w:rsid w:val="00D205DB"/>
    <w:rsid w:val="00D20BF3"/>
    <w:rsid w:val="00D212EF"/>
    <w:rsid w:val="00D21359"/>
    <w:rsid w:val="00D214CC"/>
    <w:rsid w:val="00D216AB"/>
    <w:rsid w:val="00D22303"/>
    <w:rsid w:val="00D30B4E"/>
    <w:rsid w:val="00D31807"/>
    <w:rsid w:val="00D321B4"/>
    <w:rsid w:val="00D321F9"/>
    <w:rsid w:val="00D333F6"/>
    <w:rsid w:val="00D343FB"/>
    <w:rsid w:val="00D35DF0"/>
    <w:rsid w:val="00D40AF9"/>
    <w:rsid w:val="00D41ACD"/>
    <w:rsid w:val="00D43850"/>
    <w:rsid w:val="00D43868"/>
    <w:rsid w:val="00D43A85"/>
    <w:rsid w:val="00D44136"/>
    <w:rsid w:val="00D44955"/>
    <w:rsid w:val="00D450DD"/>
    <w:rsid w:val="00D4668E"/>
    <w:rsid w:val="00D46DC6"/>
    <w:rsid w:val="00D50370"/>
    <w:rsid w:val="00D503AC"/>
    <w:rsid w:val="00D5460C"/>
    <w:rsid w:val="00D54F1F"/>
    <w:rsid w:val="00D55928"/>
    <w:rsid w:val="00D569F9"/>
    <w:rsid w:val="00D56E30"/>
    <w:rsid w:val="00D57D8E"/>
    <w:rsid w:val="00D60A2A"/>
    <w:rsid w:val="00D61BA5"/>
    <w:rsid w:val="00D6555E"/>
    <w:rsid w:val="00D65F90"/>
    <w:rsid w:val="00D66900"/>
    <w:rsid w:val="00D66C55"/>
    <w:rsid w:val="00D679F0"/>
    <w:rsid w:val="00D67B2F"/>
    <w:rsid w:val="00D70580"/>
    <w:rsid w:val="00D72325"/>
    <w:rsid w:val="00D725F1"/>
    <w:rsid w:val="00D72759"/>
    <w:rsid w:val="00D74B9C"/>
    <w:rsid w:val="00D77389"/>
    <w:rsid w:val="00D80967"/>
    <w:rsid w:val="00D81AF1"/>
    <w:rsid w:val="00D82F49"/>
    <w:rsid w:val="00D849CD"/>
    <w:rsid w:val="00D850BA"/>
    <w:rsid w:val="00D858BC"/>
    <w:rsid w:val="00D86C01"/>
    <w:rsid w:val="00D87313"/>
    <w:rsid w:val="00D90A1F"/>
    <w:rsid w:val="00D91190"/>
    <w:rsid w:val="00D92413"/>
    <w:rsid w:val="00D929BA"/>
    <w:rsid w:val="00D92EDA"/>
    <w:rsid w:val="00D9314A"/>
    <w:rsid w:val="00D93F01"/>
    <w:rsid w:val="00D9634C"/>
    <w:rsid w:val="00D96D37"/>
    <w:rsid w:val="00D96F78"/>
    <w:rsid w:val="00DA11B9"/>
    <w:rsid w:val="00DA1500"/>
    <w:rsid w:val="00DA155A"/>
    <w:rsid w:val="00DA169C"/>
    <w:rsid w:val="00DA1A87"/>
    <w:rsid w:val="00DA42D3"/>
    <w:rsid w:val="00DA4914"/>
    <w:rsid w:val="00DB085D"/>
    <w:rsid w:val="00DB091B"/>
    <w:rsid w:val="00DB0EBF"/>
    <w:rsid w:val="00DB17BD"/>
    <w:rsid w:val="00DB3896"/>
    <w:rsid w:val="00DB3E76"/>
    <w:rsid w:val="00DB4C12"/>
    <w:rsid w:val="00DB5B30"/>
    <w:rsid w:val="00DB5C39"/>
    <w:rsid w:val="00DB70BD"/>
    <w:rsid w:val="00DB758E"/>
    <w:rsid w:val="00DB7B6F"/>
    <w:rsid w:val="00DB7B77"/>
    <w:rsid w:val="00DC042F"/>
    <w:rsid w:val="00DC1473"/>
    <w:rsid w:val="00DC1C92"/>
    <w:rsid w:val="00DC4642"/>
    <w:rsid w:val="00DC5C17"/>
    <w:rsid w:val="00DC611A"/>
    <w:rsid w:val="00DC74DA"/>
    <w:rsid w:val="00DC779C"/>
    <w:rsid w:val="00DC78F1"/>
    <w:rsid w:val="00DD09CA"/>
    <w:rsid w:val="00DD1722"/>
    <w:rsid w:val="00DD17A7"/>
    <w:rsid w:val="00DD1807"/>
    <w:rsid w:val="00DD1BC9"/>
    <w:rsid w:val="00DD2095"/>
    <w:rsid w:val="00DD2462"/>
    <w:rsid w:val="00DD2772"/>
    <w:rsid w:val="00DD2B21"/>
    <w:rsid w:val="00DD6043"/>
    <w:rsid w:val="00DD64F8"/>
    <w:rsid w:val="00DD6923"/>
    <w:rsid w:val="00DE02D7"/>
    <w:rsid w:val="00DE0BB2"/>
    <w:rsid w:val="00DE1598"/>
    <w:rsid w:val="00DE300A"/>
    <w:rsid w:val="00DE4269"/>
    <w:rsid w:val="00DE5FD6"/>
    <w:rsid w:val="00DE61D9"/>
    <w:rsid w:val="00DE7883"/>
    <w:rsid w:val="00DE7B01"/>
    <w:rsid w:val="00DE7F88"/>
    <w:rsid w:val="00DF0533"/>
    <w:rsid w:val="00DF1AD5"/>
    <w:rsid w:val="00DF79B8"/>
    <w:rsid w:val="00E004DA"/>
    <w:rsid w:val="00E00B08"/>
    <w:rsid w:val="00E00B78"/>
    <w:rsid w:val="00E02441"/>
    <w:rsid w:val="00E02BDC"/>
    <w:rsid w:val="00E042C5"/>
    <w:rsid w:val="00E04624"/>
    <w:rsid w:val="00E05073"/>
    <w:rsid w:val="00E06D73"/>
    <w:rsid w:val="00E074BB"/>
    <w:rsid w:val="00E12C0D"/>
    <w:rsid w:val="00E135EC"/>
    <w:rsid w:val="00E13A0B"/>
    <w:rsid w:val="00E147E9"/>
    <w:rsid w:val="00E20CD4"/>
    <w:rsid w:val="00E2313B"/>
    <w:rsid w:val="00E23CDD"/>
    <w:rsid w:val="00E242A3"/>
    <w:rsid w:val="00E26297"/>
    <w:rsid w:val="00E27143"/>
    <w:rsid w:val="00E27298"/>
    <w:rsid w:val="00E27A35"/>
    <w:rsid w:val="00E27ACE"/>
    <w:rsid w:val="00E27EF6"/>
    <w:rsid w:val="00E3048E"/>
    <w:rsid w:val="00E313CC"/>
    <w:rsid w:val="00E34276"/>
    <w:rsid w:val="00E34A6F"/>
    <w:rsid w:val="00E36785"/>
    <w:rsid w:val="00E37E3B"/>
    <w:rsid w:val="00E40308"/>
    <w:rsid w:val="00E4094A"/>
    <w:rsid w:val="00E42084"/>
    <w:rsid w:val="00E42D1A"/>
    <w:rsid w:val="00E459FA"/>
    <w:rsid w:val="00E45D40"/>
    <w:rsid w:val="00E46015"/>
    <w:rsid w:val="00E46821"/>
    <w:rsid w:val="00E4759D"/>
    <w:rsid w:val="00E5064F"/>
    <w:rsid w:val="00E50CEF"/>
    <w:rsid w:val="00E512A6"/>
    <w:rsid w:val="00E55529"/>
    <w:rsid w:val="00E57631"/>
    <w:rsid w:val="00E63578"/>
    <w:rsid w:val="00E6441D"/>
    <w:rsid w:val="00E65609"/>
    <w:rsid w:val="00E65833"/>
    <w:rsid w:val="00E661BA"/>
    <w:rsid w:val="00E668C4"/>
    <w:rsid w:val="00E67FD9"/>
    <w:rsid w:val="00E70DA3"/>
    <w:rsid w:val="00E7253A"/>
    <w:rsid w:val="00E72ECC"/>
    <w:rsid w:val="00E7546B"/>
    <w:rsid w:val="00E75CE0"/>
    <w:rsid w:val="00E75FEB"/>
    <w:rsid w:val="00E779CA"/>
    <w:rsid w:val="00E77CA0"/>
    <w:rsid w:val="00E77EA3"/>
    <w:rsid w:val="00E82296"/>
    <w:rsid w:val="00E83F10"/>
    <w:rsid w:val="00E85DC1"/>
    <w:rsid w:val="00EA0FB3"/>
    <w:rsid w:val="00EA1754"/>
    <w:rsid w:val="00EA1782"/>
    <w:rsid w:val="00EA1E7E"/>
    <w:rsid w:val="00EA3BBF"/>
    <w:rsid w:val="00EA4080"/>
    <w:rsid w:val="00EA4C08"/>
    <w:rsid w:val="00EA50D4"/>
    <w:rsid w:val="00EA515D"/>
    <w:rsid w:val="00EA6612"/>
    <w:rsid w:val="00EA755D"/>
    <w:rsid w:val="00EA78FE"/>
    <w:rsid w:val="00EA7B92"/>
    <w:rsid w:val="00EB10DA"/>
    <w:rsid w:val="00EB23A8"/>
    <w:rsid w:val="00EB2CFD"/>
    <w:rsid w:val="00EB4CCD"/>
    <w:rsid w:val="00EB59F7"/>
    <w:rsid w:val="00EB624D"/>
    <w:rsid w:val="00EB7EA8"/>
    <w:rsid w:val="00EC13CC"/>
    <w:rsid w:val="00EC4BBB"/>
    <w:rsid w:val="00EC5B0E"/>
    <w:rsid w:val="00ED45A1"/>
    <w:rsid w:val="00ED5690"/>
    <w:rsid w:val="00ED6121"/>
    <w:rsid w:val="00ED6392"/>
    <w:rsid w:val="00ED653C"/>
    <w:rsid w:val="00ED6E7B"/>
    <w:rsid w:val="00EE1D9C"/>
    <w:rsid w:val="00EE20DC"/>
    <w:rsid w:val="00EE24F4"/>
    <w:rsid w:val="00EF13F6"/>
    <w:rsid w:val="00EF196F"/>
    <w:rsid w:val="00EF58B6"/>
    <w:rsid w:val="00EF5978"/>
    <w:rsid w:val="00EF6634"/>
    <w:rsid w:val="00EF6950"/>
    <w:rsid w:val="00EF782B"/>
    <w:rsid w:val="00EF7D54"/>
    <w:rsid w:val="00F01B38"/>
    <w:rsid w:val="00F01FA6"/>
    <w:rsid w:val="00F03258"/>
    <w:rsid w:val="00F03A56"/>
    <w:rsid w:val="00F05276"/>
    <w:rsid w:val="00F06932"/>
    <w:rsid w:val="00F104D6"/>
    <w:rsid w:val="00F109CA"/>
    <w:rsid w:val="00F12683"/>
    <w:rsid w:val="00F1338E"/>
    <w:rsid w:val="00F13C84"/>
    <w:rsid w:val="00F1525E"/>
    <w:rsid w:val="00F1559E"/>
    <w:rsid w:val="00F155A3"/>
    <w:rsid w:val="00F167CF"/>
    <w:rsid w:val="00F16BE1"/>
    <w:rsid w:val="00F175AC"/>
    <w:rsid w:val="00F2008F"/>
    <w:rsid w:val="00F20F8B"/>
    <w:rsid w:val="00F23A8F"/>
    <w:rsid w:val="00F26734"/>
    <w:rsid w:val="00F27983"/>
    <w:rsid w:val="00F27E88"/>
    <w:rsid w:val="00F27F16"/>
    <w:rsid w:val="00F30487"/>
    <w:rsid w:val="00F32C24"/>
    <w:rsid w:val="00F33D44"/>
    <w:rsid w:val="00F343E6"/>
    <w:rsid w:val="00F348E3"/>
    <w:rsid w:val="00F34B22"/>
    <w:rsid w:val="00F3707D"/>
    <w:rsid w:val="00F373C1"/>
    <w:rsid w:val="00F379EB"/>
    <w:rsid w:val="00F41A77"/>
    <w:rsid w:val="00F41ACE"/>
    <w:rsid w:val="00F421AF"/>
    <w:rsid w:val="00F42D5A"/>
    <w:rsid w:val="00F446B4"/>
    <w:rsid w:val="00F5127C"/>
    <w:rsid w:val="00F51E98"/>
    <w:rsid w:val="00F52249"/>
    <w:rsid w:val="00F522D1"/>
    <w:rsid w:val="00F527AA"/>
    <w:rsid w:val="00F52981"/>
    <w:rsid w:val="00F52A0A"/>
    <w:rsid w:val="00F54220"/>
    <w:rsid w:val="00F54AAF"/>
    <w:rsid w:val="00F55592"/>
    <w:rsid w:val="00F5625E"/>
    <w:rsid w:val="00F5745D"/>
    <w:rsid w:val="00F62025"/>
    <w:rsid w:val="00F629BA"/>
    <w:rsid w:val="00F649BC"/>
    <w:rsid w:val="00F66413"/>
    <w:rsid w:val="00F67BE2"/>
    <w:rsid w:val="00F67E17"/>
    <w:rsid w:val="00F7062A"/>
    <w:rsid w:val="00F70787"/>
    <w:rsid w:val="00F70BB9"/>
    <w:rsid w:val="00F70C20"/>
    <w:rsid w:val="00F70E62"/>
    <w:rsid w:val="00F71583"/>
    <w:rsid w:val="00F71D35"/>
    <w:rsid w:val="00F73678"/>
    <w:rsid w:val="00F73932"/>
    <w:rsid w:val="00F75C2D"/>
    <w:rsid w:val="00F77527"/>
    <w:rsid w:val="00F806E6"/>
    <w:rsid w:val="00F837C8"/>
    <w:rsid w:val="00F83884"/>
    <w:rsid w:val="00F853A4"/>
    <w:rsid w:val="00F85426"/>
    <w:rsid w:val="00F85853"/>
    <w:rsid w:val="00F85DBB"/>
    <w:rsid w:val="00F86319"/>
    <w:rsid w:val="00F86D47"/>
    <w:rsid w:val="00F86E1B"/>
    <w:rsid w:val="00F907D0"/>
    <w:rsid w:val="00F90896"/>
    <w:rsid w:val="00F90FD5"/>
    <w:rsid w:val="00F92FB5"/>
    <w:rsid w:val="00F93320"/>
    <w:rsid w:val="00F95364"/>
    <w:rsid w:val="00F95889"/>
    <w:rsid w:val="00F95B91"/>
    <w:rsid w:val="00F95F9A"/>
    <w:rsid w:val="00F9703F"/>
    <w:rsid w:val="00F970CA"/>
    <w:rsid w:val="00F97E1D"/>
    <w:rsid w:val="00F97F73"/>
    <w:rsid w:val="00FA0FC2"/>
    <w:rsid w:val="00FA174C"/>
    <w:rsid w:val="00FA1CD5"/>
    <w:rsid w:val="00FA4E40"/>
    <w:rsid w:val="00FA54F6"/>
    <w:rsid w:val="00FA5529"/>
    <w:rsid w:val="00FA603C"/>
    <w:rsid w:val="00FA6A5F"/>
    <w:rsid w:val="00FA7802"/>
    <w:rsid w:val="00FA7FC0"/>
    <w:rsid w:val="00FB0E4B"/>
    <w:rsid w:val="00FB1072"/>
    <w:rsid w:val="00FB3D79"/>
    <w:rsid w:val="00FB4B0D"/>
    <w:rsid w:val="00FB555F"/>
    <w:rsid w:val="00FB6B4A"/>
    <w:rsid w:val="00FB6D84"/>
    <w:rsid w:val="00FB7B2C"/>
    <w:rsid w:val="00FB7B56"/>
    <w:rsid w:val="00FC016D"/>
    <w:rsid w:val="00FC29E1"/>
    <w:rsid w:val="00FC2ADB"/>
    <w:rsid w:val="00FC3DCE"/>
    <w:rsid w:val="00FD101B"/>
    <w:rsid w:val="00FD347E"/>
    <w:rsid w:val="00FD3A80"/>
    <w:rsid w:val="00FD3C1A"/>
    <w:rsid w:val="00FD4862"/>
    <w:rsid w:val="00FD4BB6"/>
    <w:rsid w:val="00FD7DE9"/>
    <w:rsid w:val="00FE33B8"/>
    <w:rsid w:val="00FE624E"/>
    <w:rsid w:val="00FE7063"/>
    <w:rsid w:val="00FE7934"/>
    <w:rsid w:val="00FF038E"/>
    <w:rsid w:val="00FF09D3"/>
    <w:rsid w:val="00FF2847"/>
    <w:rsid w:val="00FF4A04"/>
    <w:rsid w:val="00FF6BA3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8175E-4A43-4CFE-9020-91EDB5C3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231"/>
    <w:pPr>
      <w:jc w:val="center"/>
    </w:pPr>
    <w:rPr>
      <w:noProof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73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E3E67"/>
      <w:sz w:val="4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A75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53548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24B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51E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151E4"/>
    <w:pPr>
      <w:keepNext/>
      <w:outlineLvl w:val="4"/>
    </w:pPr>
    <w:rPr>
      <w:rFonts w:ascii="Times New Roman" w:eastAsia="Times New Roman" w:hAnsi="Times New Roman"/>
      <w:b/>
      <w:noProof w:val="0"/>
      <w:color w:val="FF000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F3048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92944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151E4"/>
    <w:pPr>
      <w:keepNext/>
      <w:outlineLvl w:val="6"/>
    </w:pPr>
    <w:rPr>
      <w:rFonts w:ascii="Times New Roman" w:eastAsia="Times New Roman" w:hAnsi="Times New Roman"/>
      <w:b/>
      <w:noProof w:val="0"/>
      <w:sz w:val="28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151E4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F1E44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="Cambria" w:eastAsia="Times New Roman" w:hAnsi="Cambria"/>
      <w:noProof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01737"/>
    <w:rPr>
      <w:rFonts w:ascii="Cambria" w:eastAsia="Times New Roman" w:hAnsi="Cambria" w:cs="Times New Roman"/>
      <w:b/>
      <w:bCs/>
      <w:noProof/>
      <w:color w:val="3E3E67"/>
      <w:sz w:val="48"/>
      <w:szCs w:val="28"/>
    </w:rPr>
  </w:style>
  <w:style w:type="character" w:customStyle="1" w:styleId="Nagwek2Znak">
    <w:name w:val="Nagłówek 2 Znak"/>
    <w:link w:val="Nagwek2"/>
    <w:uiPriority w:val="9"/>
    <w:rsid w:val="00EA755D"/>
    <w:rPr>
      <w:rFonts w:ascii="Cambria" w:eastAsia="Times New Roman" w:hAnsi="Cambria" w:cs="Times New Roman"/>
      <w:b/>
      <w:bCs/>
      <w:noProof/>
      <w:color w:val="53548A"/>
      <w:sz w:val="26"/>
      <w:szCs w:val="26"/>
    </w:rPr>
  </w:style>
  <w:style w:type="character" w:customStyle="1" w:styleId="Nagwek3Znak">
    <w:name w:val="Nagłówek 3 Znak"/>
    <w:link w:val="Nagwek3"/>
    <w:uiPriority w:val="9"/>
    <w:rsid w:val="009C24BE"/>
    <w:rPr>
      <w:rFonts w:ascii="Cambria" w:eastAsia="Times New Roman" w:hAnsi="Cambria" w:cs="Times New Roman"/>
      <w:b/>
      <w:bCs/>
      <w:noProof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2151E4"/>
    <w:rPr>
      <w:rFonts w:ascii="Cambria" w:eastAsia="Times New Roman" w:hAnsi="Cambria" w:cs="Times New Roman"/>
      <w:b/>
      <w:bCs/>
      <w:i/>
      <w:iCs/>
      <w:noProof/>
      <w:color w:val="4F81BD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2151E4"/>
    <w:rPr>
      <w:rFonts w:ascii="Times New Roman" w:eastAsia="Times New Roman" w:hAnsi="Times New Roman"/>
      <w:b/>
      <w:color w:val="FF0000"/>
      <w:sz w:val="24"/>
      <w:szCs w:val="24"/>
    </w:rPr>
  </w:style>
  <w:style w:type="character" w:customStyle="1" w:styleId="Nagwek6Znak">
    <w:name w:val="Nagłówek 6 Znak"/>
    <w:link w:val="Nagwek6"/>
    <w:rsid w:val="00F30487"/>
    <w:rPr>
      <w:rFonts w:ascii="Cambria" w:eastAsia="Times New Roman" w:hAnsi="Cambria" w:cs="Times New Roman"/>
      <w:i/>
      <w:iCs/>
      <w:noProof/>
      <w:color w:val="292944"/>
    </w:rPr>
  </w:style>
  <w:style w:type="character" w:customStyle="1" w:styleId="Nagwek7Znak">
    <w:name w:val="Nagłówek 7 Znak"/>
    <w:link w:val="Nagwek7"/>
    <w:uiPriority w:val="9"/>
    <w:rsid w:val="002151E4"/>
    <w:rPr>
      <w:rFonts w:ascii="Times New Roman" w:eastAsia="Times New Roman" w:hAnsi="Times New Roman"/>
      <w:b/>
      <w:sz w:val="28"/>
      <w:szCs w:val="24"/>
    </w:rPr>
  </w:style>
  <w:style w:type="character" w:customStyle="1" w:styleId="Nagwek8Znak">
    <w:name w:val="Nagłówek 8 Znak"/>
    <w:link w:val="Nagwek8"/>
    <w:uiPriority w:val="9"/>
    <w:rsid w:val="002151E4"/>
    <w:rPr>
      <w:rFonts w:ascii="Times New Roman" w:eastAsia="Times New Roman" w:hAnsi="Times New Roman"/>
      <w:i/>
      <w:iCs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EA755D"/>
    <w:pPr>
      <w:ind w:hanging="4132"/>
    </w:pPr>
    <w:rPr>
      <w:rFonts w:ascii="Times New Roman" w:eastAsia="Times New Roman" w:hAnsi="Times New Roman"/>
      <w:b/>
      <w:noProof w:val="0"/>
      <w:sz w:val="24"/>
      <w:szCs w:val="20"/>
      <w:lang w:eastAsia="pl-PL"/>
    </w:rPr>
  </w:style>
  <w:style w:type="character" w:customStyle="1" w:styleId="TytuZnak">
    <w:name w:val="Tytuł Znak"/>
    <w:link w:val="Tytu"/>
    <w:uiPriority w:val="10"/>
    <w:rsid w:val="00EA75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RozdziaZnak">
    <w:name w:val="Rozdział Znak"/>
    <w:rsid w:val="00EA755D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EA755D"/>
    <w:pPr>
      <w:shd w:val="pct10" w:color="auto" w:fill="auto"/>
      <w:tabs>
        <w:tab w:val="right" w:leader="dot" w:pos="9628"/>
      </w:tabs>
      <w:spacing w:before="120"/>
      <w:ind w:left="567"/>
      <w:jc w:val="left"/>
    </w:pPr>
    <w:rPr>
      <w:rFonts w:ascii="Arial" w:eastAsia="Times New Roman" w:hAnsi="Arial" w:cs="Arial"/>
      <w:b/>
      <w:bCs/>
      <w:iCs/>
      <w:color w:val="000000"/>
      <w:sz w:val="20"/>
      <w:szCs w:val="20"/>
      <w:lang w:eastAsia="pl-PL"/>
    </w:rPr>
  </w:style>
  <w:style w:type="paragraph" w:customStyle="1" w:styleId="DefaultText">
    <w:name w:val="Default Text"/>
    <w:basedOn w:val="Normalny"/>
    <w:rsid w:val="00EA755D"/>
    <w:pPr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Nagwek11">
    <w:name w:val="Nagłówek 11"/>
    <w:basedOn w:val="Normalny"/>
    <w:next w:val="DefaultText"/>
    <w:rsid w:val="00EA755D"/>
    <w:pPr>
      <w:spacing w:before="280" w:after="140"/>
      <w:jc w:val="left"/>
    </w:pPr>
    <w:rPr>
      <w:rFonts w:ascii="Arial Black" w:eastAsia="Times New Roman" w:hAnsi="Arial Black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6471"/>
    <w:pPr>
      <w:spacing w:after="200" w:line="276" w:lineRule="auto"/>
      <w:ind w:left="720"/>
      <w:contextualSpacing/>
      <w:jc w:val="left"/>
    </w:pPr>
    <w:rPr>
      <w:noProof w:val="0"/>
    </w:rPr>
  </w:style>
  <w:style w:type="paragraph" w:styleId="Nagwek">
    <w:name w:val="header"/>
    <w:basedOn w:val="Normalny"/>
    <w:link w:val="NagwekZnak"/>
    <w:uiPriority w:val="99"/>
    <w:unhideWhenUsed/>
    <w:rsid w:val="00961B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961B67"/>
    <w:rPr>
      <w:noProof/>
    </w:rPr>
  </w:style>
  <w:style w:type="paragraph" w:styleId="Stopka">
    <w:name w:val="footer"/>
    <w:basedOn w:val="Normalny"/>
    <w:link w:val="StopkaZnak"/>
    <w:unhideWhenUsed/>
    <w:rsid w:val="00961B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61B67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B6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1B67"/>
    <w:rPr>
      <w:rFonts w:ascii="Tahoma" w:hAnsi="Tahoma" w:cs="Tahoma"/>
      <w:noProof/>
      <w:sz w:val="16"/>
      <w:szCs w:val="16"/>
    </w:rPr>
  </w:style>
  <w:style w:type="character" w:styleId="Pogrubienie">
    <w:name w:val="Strong"/>
    <w:uiPriority w:val="22"/>
    <w:qFormat/>
    <w:rsid w:val="00F30487"/>
    <w:rPr>
      <w:b/>
      <w:bCs/>
    </w:rPr>
  </w:style>
  <w:style w:type="paragraph" w:styleId="NormalnyWeb">
    <w:name w:val="Normal (Web)"/>
    <w:basedOn w:val="Normalny"/>
    <w:uiPriority w:val="99"/>
    <w:unhideWhenUsed/>
    <w:rsid w:val="00F30487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4186C"/>
    <w:pPr>
      <w:jc w:val="both"/>
    </w:pPr>
    <w:rPr>
      <w:rFonts w:ascii="Times New Roman" w:eastAsia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84186C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76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B766C"/>
    <w:rPr>
      <w:noProof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B76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9B766C"/>
    <w:rPr>
      <w:noProof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9B766C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DE7B0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DE7B01"/>
    <w:rPr>
      <w:noProof/>
      <w:sz w:val="22"/>
      <w:szCs w:val="22"/>
      <w:lang w:eastAsia="en-US"/>
    </w:rPr>
  </w:style>
  <w:style w:type="character" w:styleId="Hipercze">
    <w:name w:val="Hyperlink"/>
    <w:uiPriority w:val="99"/>
    <w:rsid w:val="000A5BB1"/>
    <w:rPr>
      <w:b/>
      <w:bCs w:val="0"/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151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151E4"/>
    <w:rPr>
      <w:noProof/>
      <w:sz w:val="22"/>
      <w:szCs w:val="22"/>
      <w:lang w:eastAsia="en-US"/>
    </w:rPr>
  </w:style>
  <w:style w:type="character" w:styleId="Numerstrony">
    <w:name w:val="page number"/>
    <w:basedOn w:val="Domylnaczcionkaakapitu"/>
    <w:rsid w:val="002151E4"/>
  </w:style>
  <w:style w:type="paragraph" w:customStyle="1" w:styleId="Standard">
    <w:name w:val="Standard"/>
    <w:rsid w:val="002151E4"/>
    <w:rPr>
      <w:rFonts w:ascii="Times New Roman" w:eastAsia="Times New Roman" w:hAnsi="Times New Roman"/>
      <w:snapToGrid w:val="0"/>
      <w:sz w:val="24"/>
    </w:rPr>
  </w:style>
  <w:style w:type="paragraph" w:customStyle="1" w:styleId="Obszartekstu">
    <w:name w:val="Obszar tekstu"/>
    <w:basedOn w:val="Standard"/>
    <w:rsid w:val="002151E4"/>
  </w:style>
  <w:style w:type="paragraph" w:customStyle="1" w:styleId="Tytu3">
    <w:name w:val="Tytuł 3"/>
    <w:basedOn w:val="Standard"/>
    <w:next w:val="Standard"/>
    <w:rsid w:val="002151E4"/>
    <w:pPr>
      <w:keepNext/>
      <w:numPr>
        <w:ilvl w:val="2"/>
        <w:numId w:val="3"/>
      </w:numPr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2151E4"/>
    <w:pPr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rsid w:val="002151E4"/>
    <w:pPr>
      <w:jc w:val="both"/>
    </w:pPr>
    <w:rPr>
      <w:rFonts w:ascii="Times New Roman" w:eastAsia="Times New Roman" w:hAnsi="Times New Roman"/>
      <w:noProof w:val="0"/>
      <w:sz w:val="28"/>
      <w:szCs w:val="24"/>
    </w:rPr>
  </w:style>
  <w:style w:type="character" w:customStyle="1" w:styleId="Tekstpodstawowy3Znak">
    <w:name w:val="Tekst podstawowy 3 Znak"/>
    <w:link w:val="Tekstpodstawowy3"/>
    <w:rsid w:val="002151E4"/>
    <w:rPr>
      <w:rFonts w:ascii="Times New Roman" w:eastAsia="Times New Roman" w:hAnsi="Times New Roman"/>
      <w:sz w:val="28"/>
      <w:szCs w:val="24"/>
    </w:rPr>
  </w:style>
  <w:style w:type="paragraph" w:customStyle="1" w:styleId="Tytu2">
    <w:name w:val="Tytuł 2"/>
    <w:basedOn w:val="Standard"/>
    <w:next w:val="Standard"/>
    <w:rsid w:val="002151E4"/>
    <w:pPr>
      <w:keepNext/>
      <w:numPr>
        <w:ilvl w:val="1"/>
        <w:numId w:val="3"/>
      </w:numPr>
      <w:outlineLvl w:val="1"/>
    </w:pPr>
  </w:style>
  <w:style w:type="paragraph" w:customStyle="1" w:styleId="Tytu4">
    <w:name w:val="Tytuł 4"/>
    <w:basedOn w:val="Standard"/>
    <w:next w:val="Standard"/>
    <w:rsid w:val="002151E4"/>
    <w:pPr>
      <w:keepNext/>
      <w:numPr>
        <w:ilvl w:val="3"/>
        <w:numId w:val="3"/>
      </w:numPr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2151E4"/>
    <w:pPr>
      <w:keepNext/>
      <w:numPr>
        <w:numId w:val="3"/>
      </w:numPr>
      <w:ind w:left="0"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2151E4"/>
    <w:pPr>
      <w:suppressLineNumbers/>
      <w:suppressAutoHyphens/>
      <w:jc w:val="left"/>
    </w:pPr>
    <w:rPr>
      <w:rFonts w:ascii="Verdana" w:eastAsia="Arial Unicode MS" w:hAnsi="Verdana"/>
      <w:color w:val="000000"/>
      <w:sz w:val="20"/>
      <w:szCs w:val="20"/>
    </w:rPr>
  </w:style>
  <w:style w:type="paragraph" w:customStyle="1" w:styleId="WW-Tekstpodstawowywcity2">
    <w:name w:val="WW-Tekst podstawowy wcięty 2"/>
    <w:basedOn w:val="Normalny"/>
    <w:rsid w:val="002151E4"/>
    <w:pPr>
      <w:tabs>
        <w:tab w:val="left" w:pos="567"/>
      </w:tabs>
      <w:suppressAutoHyphens/>
      <w:ind w:left="567" w:hanging="567"/>
      <w:jc w:val="both"/>
    </w:pPr>
    <w:rPr>
      <w:rFonts w:ascii="Times New Roman" w:eastAsia="Times New Roman" w:hAnsi="Times New Roman"/>
      <w:noProof w:val="0"/>
      <w:sz w:val="28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2151E4"/>
    <w:pPr>
      <w:tabs>
        <w:tab w:val="left" w:pos="567"/>
      </w:tabs>
      <w:suppressAutoHyphens/>
      <w:ind w:left="567"/>
      <w:jc w:val="both"/>
    </w:pPr>
    <w:rPr>
      <w:rFonts w:ascii="Times New Roman" w:eastAsia="Times New Roman" w:hAnsi="Times New Roman"/>
      <w:noProof w:val="0"/>
      <w:sz w:val="28"/>
      <w:szCs w:val="24"/>
      <w:lang w:eastAsia="ar-SA"/>
    </w:rPr>
  </w:style>
  <w:style w:type="character" w:customStyle="1" w:styleId="WW8Num19z0">
    <w:name w:val="WW8Num19z0"/>
    <w:rsid w:val="002151E4"/>
    <w:rPr>
      <w:b/>
      <w:i w:val="0"/>
    </w:rPr>
  </w:style>
  <w:style w:type="paragraph" w:customStyle="1" w:styleId="t4">
    <w:name w:val="t4"/>
    <w:basedOn w:val="Normalny"/>
    <w:rsid w:val="002151E4"/>
    <w:pPr>
      <w:ind w:firstLine="480"/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n">
    <w:name w:val="n"/>
    <w:basedOn w:val="Domylnaczcionkaakapitu"/>
    <w:rsid w:val="002151E4"/>
  </w:style>
  <w:style w:type="paragraph" w:customStyle="1" w:styleId="tekst">
    <w:name w:val="tekst"/>
    <w:basedOn w:val="Normalny"/>
    <w:rsid w:val="002151E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tekst1">
    <w:name w:val="tekst1"/>
    <w:basedOn w:val="Domylnaczcionkaakapitu"/>
    <w:rsid w:val="002151E4"/>
  </w:style>
  <w:style w:type="paragraph" w:styleId="Podtytu">
    <w:name w:val="Subtitle"/>
    <w:basedOn w:val="Normalny"/>
    <w:link w:val="PodtytuZnak"/>
    <w:qFormat/>
    <w:rsid w:val="002151E4"/>
    <w:rPr>
      <w:rFonts w:ascii="Times New Roman" w:eastAsia="Times New Roman" w:hAnsi="Times New Roman"/>
      <w:b/>
      <w:noProof w:val="0"/>
      <w:sz w:val="24"/>
      <w:szCs w:val="20"/>
    </w:rPr>
  </w:style>
  <w:style w:type="character" w:customStyle="1" w:styleId="PodtytuZnak">
    <w:name w:val="Podtytuł Znak"/>
    <w:link w:val="Podtytu"/>
    <w:rsid w:val="002151E4"/>
    <w:rPr>
      <w:rFonts w:ascii="Times New Roman" w:eastAsia="Times New Roman" w:hAnsi="Times New Roman"/>
      <w:b/>
      <w:sz w:val="24"/>
    </w:rPr>
  </w:style>
  <w:style w:type="paragraph" w:customStyle="1" w:styleId="RP">
    <w:name w:val="RP"/>
    <w:basedOn w:val="Normalny"/>
    <w:rsid w:val="002151E4"/>
    <w:pPr>
      <w:spacing w:line="360" w:lineRule="auto"/>
      <w:jc w:val="left"/>
    </w:pPr>
    <w:rPr>
      <w:rFonts w:ascii="Courier New" w:eastAsia="Times New Roman" w:hAnsi="Courier New"/>
      <w:noProof w:val="0"/>
      <w:sz w:val="24"/>
      <w:szCs w:val="24"/>
      <w:lang w:eastAsia="pl-PL"/>
    </w:rPr>
  </w:style>
  <w:style w:type="paragraph" w:customStyle="1" w:styleId="unnamed1">
    <w:name w:val="unnamed1"/>
    <w:basedOn w:val="Normalny"/>
    <w:rsid w:val="002151E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color w:val="000066"/>
      <w:sz w:val="24"/>
      <w:szCs w:val="24"/>
      <w:lang w:eastAsia="pl-PL"/>
    </w:rPr>
  </w:style>
  <w:style w:type="character" w:styleId="Uwydatnienie">
    <w:name w:val="Emphasis"/>
    <w:uiPriority w:val="20"/>
    <w:qFormat/>
    <w:rsid w:val="002151E4"/>
    <w:rPr>
      <w:i/>
      <w:iCs/>
    </w:rPr>
  </w:style>
  <w:style w:type="paragraph" w:customStyle="1" w:styleId="western">
    <w:name w:val="western"/>
    <w:basedOn w:val="Normalny"/>
    <w:rsid w:val="002151E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51E4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noProof w:val="0"/>
      <w:color w:val="4F81BD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2151E4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customStyle="1" w:styleId="Tekstpodstawowy21">
    <w:name w:val="Tekst podstawowy 21"/>
    <w:basedOn w:val="Normalny"/>
    <w:rsid w:val="002151E4"/>
    <w:pPr>
      <w:suppressAutoHyphens/>
      <w:jc w:val="left"/>
    </w:pPr>
    <w:rPr>
      <w:rFonts w:ascii="Times New Roman" w:eastAsia="Times New Roman" w:hAnsi="Times New Roman"/>
      <w:b/>
      <w:noProof w:val="0"/>
      <w:kern w:val="1"/>
      <w:sz w:val="24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51E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1E4"/>
    <w:pPr>
      <w:jc w:val="left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2151E4"/>
    <w:rPr>
      <w:noProof/>
      <w:lang w:eastAsia="en-US"/>
    </w:rPr>
  </w:style>
  <w:style w:type="character" w:customStyle="1" w:styleId="Nagwek20">
    <w:name w:val="Nagłówek #2_"/>
    <w:link w:val="Nagwek21"/>
    <w:rsid w:val="00535A7C"/>
    <w:rPr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535A7C"/>
    <w:pPr>
      <w:widowControl w:val="0"/>
      <w:shd w:val="clear" w:color="auto" w:fill="FFFFFF"/>
      <w:spacing w:before="1140" w:after="300" w:line="0" w:lineRule="atLeast"/>
      <w:outlineLvl w:val="1"/>
    </w:pPr>
    <w:rPr>
      <w:noProof w:val="0"/>
      <w:sz w:val="23"/>
      <w:szCs w:val="23"/>
    </w:rPr>
  </w:style>
  <w:style w:type="character" w:customStyle="1" w:styleId="Nagwek30">
    <w:name w:val="Nagłówek #3_"/>
    <w:link w:val="Nagwek31"/>
    <w:rsid w:val="00535A7C"/>
    <w:rPr>
      <w:sz w:val="34"/>
      <w:szCs w:val="3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535A7C"/>
    <w:pPr>
      <w:widowControl w:val="0"/>
      <w:shd w:val="clear" w:color="auto" w:fill="FFFFFF"/>
      <w:spacing w:before="120" w:after="300" w:line="0" w:lineRule="atLeast"/>
      <w:outlineLvl w:val="2"/>
    </w:pPr>
    <w:rPr>
      <w:noProof w:val="0"/>
      <w:sz w:val="34"/>
      <w:szCs w:val="34"/>
    </w:rPr>
  </w:style>
  <w:style w:type="paragraph" w:styleId="Bezodstpw">
    <w:name w:val="No Spacing"/>
    <w:uiPriority w:val="1"/>
    <w:qFormat/>
    <w:rsid w:val="00DD6043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4D5E56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5E56"/>
    <w:pPr>
      <w:widowControl w:val="0"/>
      <w:shd w:val="clear" w:color="auto" w:fill="FFFFFF"/>
      <w:spacing w:after="240" w:line="274" w:lineRule="exact"/>
      <w:ind w:hanging="340"/>
      <w:jc w:val="left"/>
    </w:pPr>
    <w:rPr>
      <w:noProof w:val="0"/>
    </w:rPr>
  </w:style>
  <w:style w:type="character" w:customStyle="1" w:styleId="Teksttreci4">
    <w:name w:val="Tekst treści (4)_"/>
    <w:link w:val="Teksttreci40"/>
    <w:rsid w:val="004D5E56"/>
    <w:rPr>
      <w:rFonts w:ascii="Microsoft Sans Serif" w:eastAsia="Microsoft Sans Serif" w:hAnsi="Microsoft Sans Serif"/>
      <w:sz w:val="21"/>
      <w:szCs w:val="21"/>
      <w:shd w:val="clear" w:color="auto" w:fill="FFFFFF"/>
    </w:rPr>
  </w:style>
  <w:style w:type="character" w:customStyle="1" w:styleId="Teksttreci4SegoeUI12pt">
    <w:name w:val="Tekst treści (4) + Segoe UI;12 pt"/>
    <w:rsid w:val="004D5E56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4D5E56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noProof w:val="0"/>
      <w:sz w:val="21"/>
      <w:szCs w:val="21"/>
    </w:rPr>
  </w:style>
  <w:style w:type="paragraph" w:customStyle="1" w:styleId="ust">
    <w:name w:val="ust"/>
    <w:basedOn w:val="Normalny"/>
    <w:rsid w:val="00307788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art">
    <w:name w:val="art"/>
    <w:basedOn w:val="Normalny"/>
    <w:rsid w:val="00307788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Default">
    <w:name w:val="Default"/>
    <w:rsid w:val="00F13C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2Bezkursywy">
    <w:name w:val="Tekst treści (2) + Bez kursywy"/>
    <w:rsid w:val="00234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2">
    <w:name w:val="Nagłówek2"/>
    <w:basedOn w:val="Normalny"/>
    <w:next w:val="Tekstpodstawowy"/>
    <w:rsid w:val="00553952"/>
    <w:pPr>
      <w:keepNext/>
      <w:widowControl w:val="0"/>
      <w:suppressAutoHyphens/>
      <w:spacing w:before="240" w:after="120"/>
      <w:jc w:val="left"/>
    </w:pPr>
    <w:rPr>
      <w:rFonts w:ascii="Arial" w:eastAsia="Lucida Sans Unicode" w:hAnsi="Arial" w:cs="Tahoma"/>
      <w:noProof w:val="0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BE336C"/>
    <w:pPr>
      <w:widowControl w:val="0"/>
      <w:numPr>
        <w:numId w:val="1"/>
      </w:numPr>
      <w:suppressAutoHyphens/>
      <w:ind w:left="-1800" w:firstLine="0"/>
      <w:jc w:val="left"/>
    </w:pPr>
    <w:rPr>
      <w:rFonts w:ascii="Times New Roman" w:eastAsia="Lucida Sans Unicode" w:hAnsi="Times New Roman"/>
      <w:noProof w:val="0"/>
      <w:kern w:val="1"/>
      <w:sz w:val="24"/>
      <w:szCs w:val="24"/>
      <w:lang w:eastAsia="ar-SA"/>
    </w:rPr>
  </w:style>
  <w:style w:type="paragraph" w:customStyle="1" w:styleId="NormalnyWyjustowany">
    <w:name w:val="Normalny + Wyjustowany"/>
    <w:basedOn w:val="Normalny"/>
    <w:rsid w:val="0025769F"/>
    <w:pPr>
      <w:numPr>
        <w:ilvl w:val="2"/>
        <w:numId w:val="139"/>
      </w:numPr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h2">
    <w:name w:val="h2"/>
    <w:basedOn w:val="Domylnaczcionkaakapitu"/>
    <w:rsid w:val="00C60D04"/>
  </w:style>
  <w:style w:type="character" w:customStyle="1" w:styleId="st">
    <w:name w:val="st"/>
    <w:basedOn w:val="Domylnaczcionkaakapitu"/>
    <w:rsid w:val="00C60D0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105"/>
    <w:pPr>
      <w:jc w:val="left"/>
    </w:pPr>
    <w:rPr>
      <w:rFonts w:ascii="Times New Roman" w:eastAsia="Times New Roman" w:hAnsi="Times New Roman"/>
      <w:noProof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10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105"/>
    <w:rPr>
      <w:rFonts w:ascii="Times New Roman" w:eastAsia="Times New Roman" w:hAnsi="Times New Roman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6EE3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81C93"/>
    <w:pPr>
      <w:tabs>
        <w:tab w:val="right" w:leader="dot" w:pos="9062"/>
      </w:tabs>
      <w:spacing w:after="100"/>
      <w:ind w:left="220"/>
      <w:jc w:val="left"/>
    </w:pPr>
  </w:style>
  <w:style w:type="character" w:styleId="Tekstzastpczy">
    <w:name w:val="Placeholder Text"/>
    <w:basedOn w:val="Domylnaczcionkaakapitu"/>
    <w:uiPriority w:val="99"/>
    <w:semiHidden/>
    <w:rsid w:val="003C113B"/>
    <w:rPr>
      <w:color w:val="808080"/>
    </w:rPr>
  </w:style>
  <w:style w:type="character" w:customStyle="1" w:styleId="Nagwek9Znak">
    <w:name w:val="Nagłówek 9 Znak"/>
    <w:basedOn w:val="Domylnaczcionkaakapitu"/>
    <w:link w:val="Nagwek9"/>
    <w:uiPriority w:val="9"/>
    <w:rsid w:val="005F1E44"/>
    <w:rPr>
      <w:rFonts w:ascii="Cambria" w:eastAsia="Times New Roman" w:hAnsi="Cambria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5F1E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8-03-2015&amp;qplikid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D1B3A-AF1A-43E2-8E93-DCD3822F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35110</Words>
  <Characters>210666</Characters>
  <Application>Microsoft Office Word</Application>
  <DocSecurity>0</DocSecurity>
  <Lines>1755</Lines>
  <Paragraphs>490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Linowska</dc:creator>
  <cp:lastModifiedBy>Ja</cp:lastModifiedBy>
  <cp:revision>34</cp:revision>
  <cp:lastPrinted>2017-12-12T10:50:00Z</cp:lastPrinted>
  <dcterms:created xsi:type="dcterms:W3CDTF">2019-10-03T10:46:00Z</dcterms:created>
  <dcterms:modified xsi:type="dcterms:W3CDTF">2019-10-15T11:42:00Z</dcterms:modified>
</cp:coreProperties>
</file>