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9A" w:rsidRPr="008D6C39" w:rsidRDefault="000B4C54" w:rsidP="00870033">
      <w:pPr>
        <w:pageBreakBefore/>
        <w:tabs>
          <w:tab w:val="right" w:pos="9070"/>
        </w:tabs>
        <w:jc w:val="right"/>
        <w:rPr>
          <w:rFonts w:ascii="Cambria" w:hAnsi="Cambria" w:cs="Arial"/>
          <w:sz w:val="19"/>
          <w:szCs w:val="19"/>
        </w:rPr>
      </w:pPr>
      <w:bookmarkStart w:id="0" w:name="_GoBack"/>
      <w:bookmarkEnd w:id="0"/>
      <w:r w:rsidRPr="008D6C39">
        <w:rPr>
          <w:rFonts w:ascii="Cambria" w:hAnsi="Cambria" w:cs="Arial"/>
          <w:sz w:val="19"/>
          <w:szCs w:val="19"/>
        </w:rPr>
        <w:tab/>
        <w:t xml:space="preserve">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DA509A" w:rsidRPr="008D6C39">
        <w:rPr>
          <w:rFonts w:ascii="Cambria" w:hAnsi="Cambria" w:cs="Arial"/>
          <w:sz w:val="19"/>
          <w:szCs w:val="19"/>
        </w:rPr>
        <w:t xml:space="preserve">Załącznik nr </w:t>
      </w:r>
      <w:r w:rsidR="00BB1B69">
        <w:rPr>
          <w:rFonts w:ascii="Cambria" w:hAnsi="Cambria" w:cs="Arial"/>
          <w:sz w:val="19"/>
          <w:szCs w:val="19"/>
        </w:rPr>
        <w:t>8</w:t>
      </w:r>
      <w:r w:rsidR="00FE4B70">
        <w:rPr>
          <w:rFonts w:ascii="Cambria" w:hAnsi="Cambria" w:cs="Arial"/>
          <w:sz w:val="19"/>
          <w:szCs w:val="19"/>
        </w:rPr>
        <w:t xml:space="preserve"> do S</w:t>
      </w:r>
      <w:r w:rsidR="0029492E" w:rsidRPr="008D6C39">
        <w:rPr>
          <w:rFonts w:ascii="Cambria" w:hAnsi="Cambria" w:cs="Arial"/>
          <w:sz w:val="19"/>
          <w:szCs w:val="19"/>
        </w:rPr>
        <w:t>WZ</w:t>
      </w:r>
      <w:r w:rsidR="00DA509A" w:rsidRPr="008D6C39">
        <w:rPr>
          <w:rFonts w:ascii="Cambria" w:hAnsi="Cambria" w:cs="Arial"/>
          <w:sz w:val="19"/>
          <w:szCs w:val="19"/>
        </w:rPr>
        <w:t xml:space="preserve"> </w:t>
      </w:r>
      <w:r w:rsidR="0000234F" w:rsidRPr="008D6C39">
        <w:rPr>
          <w:rFonts w:ascii="Cambria" w:hAnsi="Cambria" w:cs="Arial"/>
          <w:sz w:val="19"/>
          <w:szCs w:val="19"/>
        </w:rPr>
        <w:t xml:space="preserve"> </w:t>
      </w:r>
    </w:p>
    <w:p w:rsidR="00DA509A" w:rsidRDefault="00DA509A" w:rsidP="00DA509A">
      <w:pPr>
        <w:tabs>
          <w:tab w:val="left" w:pos="1140"/>
        </w:tabs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ab/>
      </w:r>
    </w:p>
    <w:p w:rsidR="00FA6F28" w:rsidRDefault="00FA6F28" w:rsidP="00DA509A">
      <w:pPr>
        <w:tabs>
          <w:tab w:val="left" w:pos="1140"/>
        </w:tabs>
        <w:rPr>
          <w:rFonts w:ascii="Cambria" w:hAnsi="Cambria" w:cs="Arial"/>
          <w:b/>
          <w:sz w:val="19"/>
          <w:szCs w:val="19"/>
        </w:rPr>
      </w:pPr>
    </w:p>
    <w:p w:rsidR="00FA6F28" w:rsidRPr="008D6C39" w:rsidRDefault="00FA6F28" w:rsidP="00DA509A">
      <w:pPr>
        <w:tabs>
          <w:tab w:val="left" w:pos="1140"/>
        </w:tabs>
        <w:rPr>
          <w:rFonts w:ascii="Cambria" w:hAnsi="Cambria" w:cs="Arial"/>
          <w:b/>
          <w:sz w:val="19"/>
          <w:szCs w:val="19"/>
        </w:rPr>
      </w:pPr>
    </w:p>
    <w:p w:rsidR="009E1C8A" w:rsidRPr="008D6C39" w:rsidRDefault="009E1C8A" w:rsidP="009E1C8A">
      <w:pPr>
        <w:spacing w:before="120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>...................................................................................</w:t>
      </w:r>
      <w:r w:rsidRPr="008D6C39">
        <w:rPr>
          <w:rFonts w:ascii="Cambria" w:hAnsi="Cambria" w:cs="Arial"/>
          <w:sz w:val="19"/>
          <w:szCs w:val="19"/>
        </w:rPr>
        <w:tab/>
        <w:t xml:space="preserve">     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>..................................., d</w:t>
      </w:r>
      <w:r w:rsidR="00F5783F">
        <w:rPr>
          <w:rFonts w:ascii="Cambria" w:hAnsi="Cambria" w:cs="Arial"/>
          <w:sz w:val="19"/>
          <w:szCs w:val="19"/>
        </w:rPr>
        <w:t>nia ....................... 2022</w:t>
      </w:r>
      <w:r w:rsidRPr="008D6C39">
        <w:rPr>
          <w:rFonts w:ascii="Cambria" w:hAnsi="Cambria" w:cs="Arial"/>
          <w:sz w:val="19"/>
          <w:szCs w:val="19"/>
        </w:rPr>
        <w:t xml:space="preserve"> r.</w:t>
      </w:r>
    </w:p>
    <w:p w:rsidR="00DA509A" w:rsidRPr="00A45F8B" w:rsidRDefault="009E1C8A" w:rsidP="00A45F8B">
      <w:pPr>
        <w:ind w:right="39"/>
        <w:rPr>
          <w:rFonts w:ascii="Cambria" w:eastAsia="Batang" w:hAnsi="Cambria" w:cs="Arial"/>
          <w:i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eastAsia="Batang" w:hAnsi="Cambria" w:cs="Arial"/>
          <w:i/>
          <w:sz w:val="19"/>
          <w:szCs w:val="19"/>
        </w:rPr>
        <w:t xml:space="preserve">  (Nazwa i adres Wykonawcy)</w:t>
      </w:r>
    </w:p>
    <w:p w:rsidR="009E1C8A" w:rsidRPr="008D6C39" w:rsidRDefault="009E1C8A" w:rsidP="00DA509A">
      <w:pPr>
        <w:rPr>
          <w:rFonts w:ascii="Cambria" w:hAnsi="Cambria" w:cs="Arial"/>
          <w:sz w:val="19"/>
          <w:szCs w:val="19"/>
        </w:rPr>
      </w:pPr>
    </w:p>
    <w:p w:rsidR="00A45F8B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  <w:lang/>
        </w:rPr>
      </w:pPr>
      <w:r w:rsidRPr="008D6C39">
        <w:rPr>
          <w:rFonts w:ascii="Cambria" w:hAnsi="Cambria" w:cs="Arial"/>
          <w:b/>
          <w:sz w:val="19"/>
          <w:szCs w:val="19"/>
          <w:lang/>
        </w:rPr>
        <w:t xml:space="preserve">WYKAZ WYKONANYCH  ROBÓT BUDOWLANYCH W CIĄGU OSTATNICH 5 LAT, </w:t>
      </w:r>
    </w:p>
    <w:p w:rsidR="00EC6B7B" w:rsidRPr="008D6C39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  <w:lang/>
        </w:rPr>
      </w:pPr>
      <w:r w:rsidRPr="008D6C39">
        <w:rPr>
          <w:rFonts w:ascii="Cambria" w:hAnsi="Cambria" w:cs="Arial"/>
          <w:b/>
          <w:sz w:val="19"/>
          <w:szCs w:val="19"/>
          <w:lang/>
        </w:rPr>
        <w:t>A JEŻELI OKRES PROWADZENIA DZIAŁALNOŚCI JEST KRÓTSZY – W TYM OKRESIE</w:t>
      </w:r>
    </w:p>
    <w:p w:rsidR="005A2576" w:rsidRPr="008D6C39" w:rsidRDefault="00EC6B7B" w:rsidP="005A2576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sz w:val="19"/>
          <w:szCs w:val="19"/>
          <w:lang/>
        </w:rPr>
      </w:pPr>
      <w:r w:rsidRPr="008D6C39">
        <w:rPr>
          <w:rFonts w:ascii="Cambria" w:hAnsi="Cambria" w:cs="Arial"/>
          <w:sz w:val="19"/>
          <w:szCs w:val="19"/>
          <w:lang/>
        </w:rPr>
        <w:t xml:space="preserve">Składany do zadania </w:t>
      </w:r>
    </w:p>
    <w:p w:rsidR="00A45F8B" w:rsidRDefault="00A45F8B" w:rsidP="004709FE">
      <w:pPr>
        <w:shd w:val="clear" w:color="auto" w:fill="A6A6A6"/>
        <w:jc w:val="center"/>
        <w:rPr>
          <w:rFonts w:ascii="Cambria" w:hAnsi="Cambria"/>
          <w:b/>
          <w:color w:val="000000"/>
          <w:sz w:val="20"/>
          <w:szCs w:val="20"/>
        </w:rPr>
      </w:pPr>
    </w:p>
    <w:p w:rsidR="002D29F7" w:rsidRDefault="002D29F7" w:rsidP="002D29F7">
      <w:pPr>
        <w:shd w:val="clear" w:color="auto" w:fill="D9D9D9"/>
        <w:spacing w:line="25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1" w:name="_Hlk60466352"/>
      <w:r>
        <w:rPr>
          <w:rFonts w:ascii="Cambria" w:hAnsi="Cambria"/>
          <w:b/>
          <w:color w:val="000000"/>
          <w:sz w:val="20"/>
          <w:szCs w:val="20"/>
        </w:rPr>
        <w:t>„Modernizacja   pomieszczeń sanitarnych- dostosowanie łazienek oraz urządzeń higieniczno-sanitarnych dla  osób niepełnosprawnych w   Zespole Szkół nr 1   w Opatowie"</w:t>
      </w:r>
      <w:bookmarkEnd w:id="1"/>
    </w:p>
    <w:p w:rsidR="0009683E" w:rsidRDefault="0009683E" w:rsidP="00EC6B7B">
      <w:pPr>
        <w:jc w:val="center"/>
        <w:rPr>
          <w:rFonts w:ascii="Cambria" w:hAnsi="Cambria"/>
          <w:b/>
          <w:color w:val="000000"/>
          <w:sz w:val="20"/>
          <w:szCs w:val="20"/>
        </w:rPr>
      </w:pPr>
    </w:p>
    <w:p w:rsidR="00DA509A" w:rsidRPr="008D6C39" w:rsidRDefault="00DA509A" w:rsidP="00EC6B7B">
      <w:pPr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OŚWIADCZAM(Y), ŻE</w:t>
      </w:r>
    </w:p>
    <w:p w:rsidR="00DA509A" w:rsidRPr="008D6C39" w:rsidRDefault="00DA509A" w:rsidP="00DA509A">
      <w:pPr>
        <w:jc w:val="both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wykonałem(wykonaliśmy) następujące </w:t>
      </w:r>
      <w:r w:rsidR="00623033" w:rsidRPr="008D6C39">
        <w:rPr>
          <w:rFonts w:ascii="Cambria" w:hAnsi="Cambria" w:cs="Arial"/>
          <w:sz w:val="19"/>
          <w:szCs w:val="19"/>
        </w:rPr>
        <w:t>ROBOTY BUDOWLANE</w:t>
      </w:r>
      <w:r w:rsidRPr="008D6C39">
        <w:rPr>
          <w:rFonts w:ascii="Cambria" w:hAnsi="Cambria" w:cs="Arial"/>
          <w:sz w:val="19"/>
          <w:szCs w:val="19"/>
        </w:rPr>
        <w:t>: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948"/>
        <w:gridCol w:w="1566"/>
        <w:gridCol w:w="1423"/>
        <w:gridCol w:w="2135"/>
        <w:gridCol w:w="1550"/>
      </w:tblGrid>
      <w:tr w:rsidR="00EC6B7B" w:rsidRPr="008D6C39" w:rsidTr="00870033">
        <w:trPr>
          <w:cantSplit/>
          <w:trHeight w:hRule="exact" w:val="989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C6B7B" w:rsidRPr="008D6C39" w:rsidRDefault="00EC6B7B" w:rsidP="00870033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  <w:lang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  <w:lang/>
              </w:rPr>
              <w:t>L.p.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  <w:lang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  <w:lang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  <w:lang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  <w:lang/>
              </w:rPr>
              <w:t>Całkowita wartość robót całej inwestycji  (zł)</w:t>
            </w:r>
          </w:p>
          <w:p w:rsidR="00C46C35" w:rsidRPr="008D6C39" w:rsidRDefault="00C46C35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  <w:lang/>
              </w:rPr>
            </w:pPr>
          </w:p>
          <w:p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  <w:lang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  <w:lang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  <w:lang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  <w:lang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  <w:lang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6B7B" w:rsidRPr="00870033" w:rsidRDefault="00EC6B7B" w:rsidP="00870033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z w:val="19"/>
                <w:szCs w:val="19"/>
              </w:rPr>
              <w:t>Doświadczenie własne /oddane do dyspozycji</w:t>
            </w:r>
          </w:p>
        </w:tc>
      </w:tr>
      <w:tr w:rsidR="00E66B14" w:rsidRPr="008D6C39" w:rsidTr="00E66B14">
        <w:trPr>
          <w:cantSplit/>
          <w:trHeight w:hRule="exact" w:val="1757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6B14" w:rsidRPr="006536EE" w:rsidRDefault="00E66B14" w:rsidP="00E66B14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  <w:lang/>
              </w:rPr>
            </w:pPr>
            <w:r w:rsidRPr="006536EE">
              <w:rPr>
                <w:rFonts w:ascii="Cambria" w:hAnsi="Cambria" w:cs="Arial"/>
                <w:b/>
                <w:spacing w:val="4"/>
                <w:sz w:val="19"/>
                <w:szCs w:val="19"/>
                <w:lang/>
              </w:rPr>
              <w:t>1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6B14" w:rsidRDefault="00E66B14" w:rsidP="00E66B14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  <w:lang/>
              </w:rPr>
            </w:pPr>
          </w:p>
          <w:p w:rsidR="00E66B14" w:rsidRPr="006536EE" w:rsidRDefault="00E66B14" w:rsidP="00E66B14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  <w:lang/>
              </w:rPr>
            </w:pPr>
            <w:r w:rsidRPr="006536EE">
              <w:rPr>
                <w:rFonts w:ascii="Cambria" w:hAnsi="Cambria" w:cs="Arial"/>
                <w:spacing w:val="4"/>
                <w:sz w:val="20"/>
                <w:szCs w:val="20"/>
                <w:lang/>
              </w:rPr>
              <w:t xml:space="preserve">………………………………………………………… </w:t>
            </w:r>
          </w:p>
          <w:p w:rsidR="00E66B14" w:rsidRPr="006536EE" w:rsidRDefault="00E66B14" w:rsidP="00E66B14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6536EE">
              <w:rPr>
                <w:rFonts w:ascii="Cambria" w:eastAsia="Times New Roman" w:hAnsi="Cambria" w:cs="Arial"/>
                <w:spacing w:val="4"/>
                <w:sz w:val="20"/>
                <w:szCs w:val="20"/>
                <w:lang/>
              </w:rPr>
              <w:t>W ramach ww. robót wykonano</w:t>
            </w:r>
            <w:r w:rsidRPr="006536EE">
              <w:rPr>
                <w:rFonts w:ascii="Cambria" w:hAnsi="Cambria" w:cs="Arial"/>
                <w:sz w:val="20"/>
                <w:szCs w:val="20"/>
              </w:rPr>
              <w:t>:</w:t>
            </w:r>
          </w:p>
          <w:p w:rsidR="000434BD" w:rsidRDefault="00E66B14" w:rsidP="000434BD">
            <w:pPr>
              <w:spacing w:line="276" w:lineRule="auto"/>
              <w:ind w:left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536EE">
              <w:rPr>
                <w:rFonts w:ascii="Cambria" w:hAnsi="Cambria" w:cs="Arial"/>
                <w:b/>
                <w:sz w:val="20"/>
                <w:szCs w:val="20"/>
              </w:rPr>
              <w:t xml:space="preserve">Roboty budowlane </w:t>
            </w:r>
            <w:r w:rsidR="000111DC" w:rsidRPr="00261783">
              <w:rPr>
                <w:rFonts w:ascii="Cambria" w:hAnsi="Cambria" w:cs="Arial"/>
                <w:sz w:val="20"/>
                <w:szCs w:val="20"/>
              </w:rPr>
              <w:t xml:space="preserve">związaną </w:t>
            </w:r>
            <w:r w:rsidR="000434BD">
              <w:rPr>
                <w:rFonts w:ascii="Cambria" w:hAnsi="Cambria" w:cs="Arial"/>
                <w:sz w:val="20"/>
                <w:szCs w:val="20"/>
              </w:rPr>
              <w:t>z przebudową lub rozbudową lub modernizacją lub remontem pomieszczeń.</w:t>
            </w:r>
          </w:p>
          <w:p w:rsidR="00E66B14" w:rsidRPr="000434BD" w:rsidRDefault="00E66B14" w:rsidP="000434BD">
            <w:pPr>
              <w:spacing w:line="276" w:lineRule="auto"/>
              <w:ind w:left="42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536EE">
              <w:rPr>
                <w:rFonts w:ascii="Cambria" w:hAnsi="Cambria" w:cs="Arial"/>
                <w:b/>
                <w:sz w:val="20"/>
                <w:szCs w:val="20"/>
              </w:rPr>
              <w:t>o wartości ……………………………………….</w:t>
            </w:r>
          </w:p>
          <w:p w:rsidR="00E66B14" w:rsidRPr="006536EE" w:rsidRDefault="00E66B14" w:rsidP="00E66B14">
            <w:pPr>
              <w:suppressAutoHyphens/>
              <w:spacing w:line="276" w:lineRule="auto"/>
              <w:ind w:left="146" w:right="279"/>
              <w:jc w:val="both"/>
              <w:rPr>
                <w:rFonts w:ascii="Cambria" w:hAnsi="Cambria" w:cs="Arial"/>
                <w:b/>
                <w:spacing w:val="4"/>
                <w:sz w:val="19"/>
                <w:szCs w:val="19"/>
                <w:lang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6B14" w:rsidRPr="008D6C39" w:rsidRDefault="00E66B14" w:rsidP="00E66B14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  <w:lang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6B14" w:rsidRPr="008D6C39" w:rsidRDefault="00E66B14" w:rsidP="00E66B14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  <w:lang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6B14" w:rsidRPr="008D6C39" w:rsidRDefault="00E66B14" w:rsidP="00E66B14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  <w:lang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4" w:rsidRPr="008D6C39" w:rsidRDefault="00E66B14" w:rsidP="00E66B14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8D6C39">
              <w:rPr>
                <w:rFonts w:ascii="Cambria" w:hAnsi="Cambria" w:cs="Arial"/>
                <w:sz w:val="19"/>
                <w:szCs w:val="19"/>
              </w:rPr>
              <w:t xml:space="preserve">Własne/ </w:t>
            </w:r>
            <w:r w:rsidRPr="008D6C39">
              <w:rPr>
                <w:rFonts w:ascii="Cambria" w:hAnsi="Cambria" w:cs="Arial"/>
                <w:sz w:val="19"/>
                <w:szCs w:val="19"/>
              </w:rPr>
              <w:br/>
              <w:t>oddane do dyspozycji*</w:t>
            </w:r>
          </w:p>
        </w:tc>
      </w:tr>
    </w:tbl>
    <w:p w:rsidR="00424CD6" w:rsidRPr="00386AFD" w:rsidRDefault="00EC6B7B" w:rsidP="00386AFD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19"/>
          <w:szCs w:val="19"/>
          <w:lang/>
        </w:rPr>
      </w:pPr>
      <w:r w:rsidRPr="008D6C39">
        <w:rPr>
          <w:rFonts w:ascii="Cambria" w:hAnsi="Cambria" w:cs="Arial"/>
          <w:sz w:val="19"/>
          <w:szCs w:val="19"/>
        </w:rPr>
        <w:t xml:space="preserve">*  niepotrzebne skreślić </w:t>
      </w:r>
      <w:r w:rsidR="00424CD6">
        <w:rPr>
          <w:rFonts w:ascii="Cambria" w:hAnsi="Cambria" w:cs="Arial"/>
          <w:sz w:val="19"/>
          <w:szCs w:val="19"/>
        </w:rPr>
        <w:t xml:space="preserve"> </w:t>
      </w:r>
      <w:r w:rsidRPr="008D6C39">
        <w:rPr>
          <w:rFonts w:ascii="Cambria" w:hAnsi="Cambria" w:cs="Arial"/>
          <w:sz w:val="19"/>
          <w:szCs w:val="19"/>
          <w:lang/>
        </w:rPr>
        <w:t xml:space="preserve">                         </w:t>
      </w:r>
      <w:r w:rsidRPr="008D6C39">
        <w:rPr>
          <w:rFonts w:ascii="Cambria" w:hAnsi="Cambria" w:cs="Arial"/>
          <w:sz w:val="19"/>
          <w:szCs w:val="19"/>
          <w:lang/>
        </w:rPr>
        <w:tab/>
      </w:r>
      <w:r w:rsidRPr="008D6C39">
        <w:rPr>
          <w:rFonts w:ascii="Cambria" w:hAnsi="Cambria" w:cs="Arial"/>
          <w:sz w:val="19"/>
          <w:szCs w:val="19"/>
          <w:lang/>
        </w:rPr>
        <w:tab/>
      </w:r>
      <w:r w:rsidRPr="008D6C39">
        <w:rPr>
          <w:rFonts w:ascii="Cambria" w:hAnsi="Cambria" w:cs="Arial"/>
          <w:sz w:val="19"/>
          <w:szCs w:val="19"/>
          <w:lang/>
        </w:rPr>
        <w:tab/>
      </w:r>
      <w:r w:rsidRPr="008D6C39">
        <w:rPr>
          <w:rFonts w:ascii="Cambria" w:hAnsi="Cambria" w:cs="Arial"/>
          <w:sz w:val="19"/>
          <w:szCs w:val="19"/>
          <w:lang/>
        </w:rPr>
        <w:tab/>
      </w:r>
      <w:r w:rsidRPr="008D6C39">
        <w:rPr>
          <w:rFonts w:ascii="Cambria" w:hAnsi="Cambria" w:cs="Arial"/>
          <w:sz w:val="19"/>
          <w:szCs w:val="19"/>
          <w:lang/>
        </w:rPr>
        <w:tab/>
      </w:r>
      <w:r w:rsidRPr="008D6C39">
        <w:rPr>
          <w:rFonts w:ascii="Cambria" w:hAnsi="Cambria" w:cs="Arial"/>
          <w:sz w:val="19"/>
          <w:szCs w:val="19"/>
          <w:lang/>
        </w:rPr>
        <w:tab/>
      </w:r>
      <w:r w:rsidRPr="008D6C39">
        <w:rPr>
          <w:rFonts w:ascii="Cambria" w:hAnsi="Cambria" w:cs="Arial"/>
          <w:sz w:val="19"/>
          <w:szCs w:val="19"/>
          <w:lang/>
        </w:rPr>
        <w:tab/>
      </w:r>
      <w:r w:rsidRPr="008D6C39">
        <w:rPr>
          <w:rFonts w:ascii="Cambria" w:hAnsi="Cambria" w:cs="Arial"/>
          <w:sz w:val="19"/>
          <w:szCs w:val="19"/>
          <w:lang/>
        </w:rPr>
        <w:tab/>
      </w:r>
    </w:p>
    <w:sectPr w:rsidR="00424CD6" w:rsidRPr="00386AFD" w:rsidSect="00870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709" w:left="1134" w:header="284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36" w:rsidRDefault="00985436">
      <w:r>
        <w:separator/>
      </w:r>
    </w:p>
  </w:endnote>
  <w:endnote w:type="continuationSeparator" w:id="0">
    <w:p w:rsidR="00985436" w:rsidRDefault="0098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47" w:rsidRDefault="003D604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6047" w:rsidRDefault="003D604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47" w:rsidRDefault="006655FC" w:rsidP="006655FC">
    <w:pPr>
      <w:pStyle w:val="Nagwek"/>
      <w:ind w:left="10773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0C" w:rsidRDefault="00514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36" w:rsidRDefault="00985436">
      <w:r>
        <w:separator/>
      </w:r>
    </w:p>
  </w:footnote>
  <w:footnote w:type="continuationSeparator" w:id="0">
    <w:p w:rsidR="00985436" w:rsidRDefault="0098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0C" w:rsidRDefault="005143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54" w:rsidRDefault="00490954" w:rsidP="00490954">
    <w:pPr>
      <w:pStyle w:val="Nagwek"/>
      <w:rPr>
        <w:rFonts w:ascii="Cambria" w:hAnsi="Cambria"/>
        <w:sz w:val="20"/>
        <w:szCs w:val="20"/>
      </w:rPr>
    </w:pPr>
  </w:p>
  <w:p w:rsidR="000111DC" w:rsidRPr="00BB05DC" w:rsidRDefault="000111DC" w:rsidP="000111DC">
    <w:pPr>
      <w:pStyle w:val="Nagwek"/>
      <w:rPr>
        <w:rFonts w:ascii="Cambria" w:hAnsi="Cambria" w:cs="Arial"/>
        <w:b/>
        <w:i/>
        <w:sz w:val="20"/>
        <w:szCs w:val="20"/>
        <w:highlight w:val="yellow"/>
        <w:lang w:val="pl-PL"/>
      </w:rPr>
    </w:pPr>
    <w:r>
      <w:rPr>
        <w:rFonts w:ascii="Cambria" w:hAnsi="Cambria"/>
        <w:sz w:val="20"/>
        <w:szCs w:val="20"/>
        <w:lang w:val="pl-PL"/>
      </w:rPr>
      <w:t xml:space="preserve">Nr </w:t>
    </w:r>
    <w:r w:rsidR="0009683E">
      <w:rPr>
        <w:rFonts w:ascii="Cambria" w:hAnsi="Cambria"/>
        <w:sz w:val="20"/>
        <w:szCs w:val="20"/>
        <w:lang w:val="pl-PL"/>
      </w:rPr>
      <w:t xml:space="preserve">referencyjny: </w:t>
    </w:r>
    <w:r w:rsidR="0051430C">
      <w:rPr>
        <w:rFonts w:ascii="Cambria" w:hAnsi="Cambria"/>
        <w:b/>
        <w:sz w:val="20"/>
        <w:szCs w:val="20"/>
      </w:rPr>
      <w:t>ZS1.S.26.1.2022</w:t>
    </w:r>
  </w:p>
  <w:p w:rsidR="003C5CBA" w:rsidRPr="004D4C9E" w:rsidRDefault="003C5CBA" w:rsidP="004D4C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0C" w:rsidRDefault="005143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9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39F4D97"/>
    <w:multiLevelType w:val="hybridMultilevel"/>
    <w:tmpl w:val="91BEA1C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13D64842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40"/>
  </w:num>
  <w:num w:numId="3">
    <w:abstractNumId w:val="28"/>
  </w:num>
  <w:num w:numId="4">
    <w:abstractNumId w:val="24"/>
  </w:num>
  <w:num w:numId="5">
    <w:abstractNumId w:val="18"/>
  </w:num>
  <w:num w:numId="6">
    <w:abstractNumId w:val="31"/>
  </w:num>
  <w:num w:numId="7">
    <w:abstractNumId w:val="35"/>
  </w:num>
  <w:num w:numId="8">
    <w:abstractNumId w:val="22"/>
  </w:num>
  <w:num w:numId="9">
    <w:abstractNumId w:val="47"/>
  </w:num>
  <w:num w:numId="10">
    <w:abstractNumId w:val="52"/>
  </w:num>
  <w:num w:numId="11">
    <w:abstractNumId w:val="19"/>
  </w:num>
  <w:num w:numId="12">
    <w:abstractNumId w:val="50"/>
  </w:num>
  <w:num w:numId="13">
    <w:abstractNumId w:val="51"/>
  </w:num>
  <w:num w:numId="14">
    <w:abstractNumId w:val="12"/>
  </w:num>
  <w:num w:numId="15">
    <w:abstractNumId w:val="25"/>
  </w:num>
  <w:num w:numId="16">
    <w:abstractNumId w:val="30"/>
  </w:num>
  <w:num w:numId="17">
    <w:abstractNumId w:val="46"/>
  </w:num>
  <w:num w:numId="18">
    <w:abstractNumId w:val="21"/>
  </w:num>
  <w:num w:numId="19">
    <w:abstractNumId w:val="13"/>
  </w:num>
  <w:num w:numId="20">
    <w:abstractNumId w:val="16"/>
  </w:num>
  <w:num w:numId="21">
    <w:abstractNumId w:val="41"/>
  </w:num>
  <w:num w:numId="22">
    <w:abstractNumId w:val="17"/>
  </w:num>
  <w:num w:numId="23">
    <w:abstractNumId w:val="45"/>
  </w:num>
  <w:num w:numId="24">
    <w:abstractNumId w:val="43"/>
  </w:num>
  <w:num w:numId="25">
    <w:abstractNumId w:val="20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9"/>
  </w:num>
  <w:num w:numId="30">
    <w:abstractNumId w:val="2"/>
  </w:num>
  <w:num w:numId="31">
    <w:abstractNumId w:val="39"/>
  </w:num>
  <w:num w:numId="32">
    <w:abstractNumId w:val="11"/>
  </w:num>
  <w:num w:numId="33">
    <w:abstractNumId w:val="26"/>
  </w:num>
  <w:num w:numId="34">
    <w:abstractNumId w:val="42"/>
  </w:num>
  <w:num w:numId="35">
    <w:abstractNumId w:val="15"/>
  </w:num>
  <w:num w:numId="36">
    <w:abstractNumId w:val="49"/>
  </w:num>
  <w:num w:numId="37">
    <w:abstractNumId w:val="14"/>
  </w:num>
  <w:num w:numId="38">
    <w:abstractNumId w:val="10"/>
  </w:num>
  <w:num w:numId="39">
    <w:abstractNumId w:val="23"/>
  </w:num>
  <w:num w:numId="40">
    <w:abstractNumId w:val="37"/>
  </w:num>
  <w:num w:numId="41">
    <w:abstractNumId w:val="32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7"/>
  </w:num>
  <w:num w:numId="45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111DC"/>
    <w:rsid w:val="000135B2"/>
    <w:rsid w:val="00022772"/>
    <w:rsid w:val="000231AC"/>
    <w:rsid w:val="000239D4"/>
    <w:rsid w:val="00023F47"/>
    <w:rsid w:val="00025659"/>
    <w:rsid w:val="00026E3B"/>
    <w:rsid w:val="00027CE9"/>
    <w:rsid w:val="00033E37"/>
    <w:rsid w:val="00034A3B"/>
    <w:rsid w:val="0003703F"/>
    <w:rsid w:val="000379F7"/>
    <w:rsid w:val="00041617"/>
    <w:rsid w:val="00042263"/>
    <w:rsid w:val="00042B17"/>
    <w:rsid w:val="000434BD"/>
    <w:rsid w:val="00044B6B"/>
    <w:rsid w:val="00047EF2"/>
    <w:rsid w:val="00054BF5"/>
    <w:rsid w:val="00055851"/>
    <w:rsid w:val="00061F88"/>
    <w:rsid w:val="00063849"/>
    <w:rsid w:val="00066AD2"/>
    <w:rsid w:val="000675E7"/>
    <w:rsid w:val="00070743"/>
    <w:rsid w:val="000726CE"/>
    <w:rsid w:val="00075847"/>
    <w:rsid w:val="00077F9C"/>
    <w:rsid w:val="00080B7D"/>
    <w:rsid w:val="00080D85"/>
    <w:rsid w:val="000812A3"/>
    <w:rsid w:val="00084151"/>
    <w:rsid w:val="000858B3"/>
    <w:rsid w:val="00090A82"/>
    <w:rsid w:val="00090FBB"/>
    <w:rsid w:val="000957CF"/>
    <w:rsid w:val="0009683E"/>
    <w:rsid w:val="000970DD"/>
    <w:rsid w:val="000A0528"/>
    <w:rsid w:val="000A1940"/>
    <w:rsid w:val="000A1981"/>
    <w:rsid w:val="000A27ED"/>
    <w:rsid w:val="000A3BB7"/>
    <w:rsid w:val="000A660B"/>
    <w:rsid w:val="000B035C"/>
    <w:rsid w:val="000B0B94"/>
    <w:rsid w:val="000B0FF6"/>
    <w:rsid w:val="000B15BA"/>
    <w:rsid w:val="000B2EE7"/>
    <w:rsid w:val="000B37AC"/>
    <w:rsid w:val="000B4C54"/>
    <w:rsid w:val="000B76A6"/>
    <w:rsid w:val="000C0594"/>
    <w:rsid w:val="000C0A74"/>
    <w:rsid w:val="000C0C18"/>
    <w:rsid w:val="000C152C"/>
    <w:rsid w:val="000C1E24"/>
    <w:rsid w:val="000C1FE3"/>
    <w:rsid w:val="000C237A"/>
    <w:rsid w:val="000C352A"/>
    <w:rsid w:val="000C3646"/>
    <w:rsid w:val="000D1385"/>
    <w:rsid w:val="000D40FD"/>
    <w:rsid w:val="000E05B9"/>
    <w:rsid w:val="000E06FE"/>
    <w:rsid w:val="000E4E2A"/>
    <w:rsid w:val="000E7F53"/>
    <w:rsid w:val="0010294D"/>
    <w:rsid w:val="00102A85"/>
    <w:rsid w:val="00102C0C"/>
    <w:rsid w:val="00103155"/>
    <w:rsid w:val="00104C2B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359A"/>
    <w:rsid w:val="0017416A"/>
    <w:rsid w:val="00174344"/>
    <w:rsid w:val="0017467C"/>
    <w:rsid w:val="00174687"/>
    <w:rsid w:val="001816EE"/>
    <w:rsid w:val="00183B54"/>
    <w:rsid w:val="001866AD"/>
    <w:rsid w:val="00191FF7"/>
    <w:rsid w:val="00192C7B"/>
    <w:rsid w:val="00194CF3"/>
    <w:rsid w:val="00197122"/>
    <w:rsid w:val="001979DB"/>
    <w:rsid w:val="001A4C70"/>
    <w:rsid w:val="001A5611"/>
    <w:rsid w:val="001B000A"/>
    <w:rsid w:val="001B2B91"/>
    <w:rsid w:val="001B3135"/>
    <w:rsid w:val="001B40F6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0D6"/>
    <w:rsid w:val="00225324"/>
    <w:rsid w:val="00225EDF"/>
    <w:rsid w:val="00227E39"/>
    <w:rsid w:val="0023377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009C"/>
    <w:rsid w:val="002814D4"/>
    <w:rsid w:val="002837ED"/>
    <w:rsid w:val="00283E85"/>
    <w:rsid w:val="00287E8F"/>
    <w:rsid w:val="0029492E"/>
    <w:rsid w:val="002953C0"/>
    <w:rsid w:val="002A2237"/>
    <w:rsid w:val="002A2640"/>
    <w:rsid w:val="002A4CEF"/>
    <w:rsid w:val="002A5876"/>
    <w:rsid w:val="002A7F4E"/>
    <w:rsid w:val="002B3AB1"/>
    <w:rsid w:val="002B6740"/>
    <w:rsid w:val="002C185C"/>
    <w:rsid w:val="002C49D9"/>
    <w:rsid w:val="002C6B65"/>
    <w:rsid w:val="002C75A5"/>
    <w:rsid w:val="002D29F7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5A32"/>
    <w:rsid w:val="002F79CA"/>
    <w:rsid w:val="00302515"/>
    <w:rsid w:val="00302B07"/>
    <w:rsid w:val="003062AC"/>
    <w:rsid w:val="00310A34"/>
    <w:rsid w:val="0031370D"/>
    <w:rsid w:val="00313888"/>
    <w:rsid w:val="00315240"/>
    <w:rsid w:val="00317545"/>
    <w:rsid w:val="0032032A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46DE4"/>
    <w:rsid w:val="00350282"/>
    <w:rsid w:val="00351E47"/>
    <w:rsid w:val="00352ED2"/>
    <w:rsid w:val="00353E34"/>
    <w:rsid w:val="00354735"/>
    <w:rsid w:val="003548BD"/>
    <w:rsid w:val="003600E2"/>
    <w:rsid w:val="003609DD"/>
    <w:rsid w:val="00362C90"/>
    <w:rsid w:val="00364AEE"/>
    <w:rsid w:val="00365834"/>
    <w:rsid w:val="00366630"/>
    <w:rsid w:val="00366F45"/>
    <w:rsid w:val="00367880"/>
    <w:rsid w:val="00367A44"/>
    <w:rsid w:val="00380353"/>
    <w:rsid w:val="003809D8"/>
    <w:rsid w:val="00382285"/>
    <w:rsid w:val="00382504"/>
    <w:rsid w:val="00383D3C"/>
    <w:rsid w:val="00386AFD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4391"/>
    <w:rsid w:val="003B6F73"/>
    <w:rsid w:val="003C0302"/>
    <w:rsid w:val="003C3A40"/>
    <w:rsid w:val="003C48F1"/>
    <w:rsid w:val="003C4B19"/>
    <w:rsid w:val="003C5CBA"/>
    <w:rsid w:val="003C659A"/>
    <w:rsid w:val="003C65ED"/>
    <w:rsid w:val="003C7514"/>
    <w:rsid w:val="003D1ED1"/>
    <w:rsid w:val="003D4FCB"/>
    <w:rsid w:val="003D6047"/>
    <w:rsid w:val="003D716D"/>
    <w:rsid w:val="003E464A"/>
    <w:rsid w:val="003E6876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078E2"/>
    <w:rsid w:val="00410D38"/>
    <w:rsid w:val="0041331B"/>
    <w:rsid w:val="00414CF9"/>
    <w:rsid w:val="00420580"/>
    <w:rsid w:val="00422FC5"/>
    <w:rsid w:val="00423457"/>
    <w:rsid w:val="004245B7"/>
    <w:rsid w:val="00424CD6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7062C"/>
    <w:rsid w:val="004709FE"/>
    <w:rsid w:val="00477ADD"/>
    <w:rsid w:val="00480630"/>
    <w:rsid w:val="00480774"/>
    <w:rsid w:val="004825FF"/>
    <w:rsid w:val="00483B12"/>
    <w:rsid w:val="00485B52"/>
    <w:rsid w:val="00485F6B"/>
    <w:rsid w:val="00490954"/>
    <w:rsid w:val="00490F36"/>
    <w:rsid w:val="004934C5"/>
    <w:rsid w:val="00494A82"/>
    <w:rsid w:val="00494BF8"/>
    <w:rsid w:val="0049543B"/>
    <w:rsid w:val="004A1963"/>
    <w:rsid w:val="004A5026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4C9E"/>
    <w:rsid w:val="004D4CCE"/>
    <w:rsid w:val="004D63E9"/>
    <w:rsid w:val="004E3410"/>
    <w:rsid w:val="004E4827"/>
    <w:rsid w:val="004E5DD6"/>
    <w:rsid w:val="004E6D1D"/>
    <w:rsid w:val="004E7F7A"/>
    <w:rsid w:val="004F0638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430C"/>
    <w:rsid w:val="00515E60"/>
    <w:rsid w:val="00516445"/>
    <w:rsid w:val="0051755C"/>
    <w:rsid w:val="00522BE4"/>
    <w:rsid w:val="00524A6D"/>
    <w:rsid w:val="00525865"/>
    <w:rsid w:val="005327E3"/>
    <w:rsid w:val="00532D41"/>
    <w:rsid w:val="00532DC9"/>
    <w:rsid w:val="00534E6E"/>
    <w:rsid w:val="00535B3B"/>
    <w:rsid w:val="0054161F"/>
    <w:rsid w:val="00541932"/>
    <w:rsid w:val="00545BD7"/>
    <w:rsid w:val="00546030"/>
    <w:rsid w:val="00546BDE"/>
    <w:rsid w:val="00546FE9"/>
    <w:rsid w:val="00547DFD"/>
    <w:rsid w:val="0055028D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018"/>
    <w:rsid w:val="00596C55"/>
    <w:rsid w:val="005A1915"/>
    <w:rsid w:val="005A2576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D7453"/>
    <w:rsid w:val="005E109B"/>
    <w:rsid w:val="005E25BB"/>
    <w:rsid w:val="005E3921"/>
    <w:rsid w:val="005E79D7"/>
    <w:rsid w:val="005F248D"/>
    <w:rsid w:val="005F3C52"/>
    <w:rsid w:val="005F51FC"/>
    <w:rsid w:val="005F53FF"/>
    <w:rsid w:val="005F6EDA"/>
    <w:rsid w:val="005F73BE"/>
    <w:rsid w:val="00600EB7"/>
    <w:rsid w:val="00601FA4"/>
    <w:rsid w:val="006042A2"/>
    <w:rsid w:val="0060659D"/>
    <w:rsid w:val="00606915"/>
    <w:rsid w:val="00607529"/>
    <w:rsid w:val="00607E94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6EE"/>
    <w:rsid w:val="0065381F"/>
    <w:rsid w:val="006542AE"/>
    <w:rsid w:val="00654FCD"/>
    <w:rsid w:val="00657045"/>
    <w:rsid w:val="006575DF"/>
    <w:rsid w:val="006615B0"/>
    <w:rsid w:val="0066323E"/>
    <w:rsid w:val="00664AC0"/>
    <w:rsid w:val="006655FC"/>
    <w:rsid w:val="00667F63"/>
    <w:rsid w:val="00670104"/>
    <w:rsid w:val="006701F1"/>
    <w:rsid w:val="00672625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542"/>
    <w:rsid w:val="00694955"/>
    <w:rsid w:val="006952AC"/>
    <w:rsid w:val="00696298"/>
    <w:rsid w:val="00697CEE"/>
    <w:rsid w:val="006A38F2"/>
    <w:rsid w:val="006A7E39"/>
    <w:rsid w:val="006B004E"/>
    <w:rsid w:val="006B13AD"/>
    <w:rsid w:val="006B48EB"/>
    <w:rsid w:val="006B65EA"/>
    <w:rsid w:val="006B6D15"/>
    <w:rsid w:val="006C1399"/>
    <w:rsid w:val="006C152F"/>
    <w:rsid w:val="006C3D0A"/>
    <w:rsid w:val="006C3D86"/>
    <w:rsid w:val="006C4AB8"/>
    <w:rsid w:val="006C5B73"/>
    <w:rsid w:val="006D0804"/>
    <w:rsid w:val="006D2130"/>
    <w:rsid w:val="006D262F"/>
    <w:rsid w:val="006D2F13"/>
    <w:rsid w:val="006D35EB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D47"/>
    <w:rsid w:val="006F5229"/>
    <w:rsid w:val="006F5C85"/>
    <w:rsid w:val="006F74D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AA1"/>
    <w:rsid w:val="00733CAF"/>
    <w:rsid w:val="0073417D"/>
    <w:rsid w:val="00734D6E"/>
    <w:rsid w:val="007358E6"/>
    <w:rsid w:val="00737587"/>
    <w:rsid w:val="00745D3D"/>
    <w:rsid w:val="00746EBE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282A"/>
    <w:rsid w:val="00764198"/>
    <w:rsid w:val="007646D7"/>
    <w:rsid w:val="00767954"/>
    <w:rsid w:val="00767A53"/>
    <w:rsid w:val="00770C2E"/>
    <w:rsid w:val="007763E7"/>
    <w:rsid w:val="00777472"/>
    <w:rsid w:val="00777C02"/>
    <w:rsid w:val="00780A2C"/>
    <w:rsid w:val="00784738"/>
    <w:rsid w:val="007877E3"/>
    <w:rsid w:val="00787996"/>
    <w:rsid w:val="00787E16"/>
    <w:rsid w:val="00791CDB"/>
    <w:rsid w:val="00792EE6"/>
    <w:rsid w:val="00793775"/>
    <w:rsid w:val="0079444B"/>
    <w:rsid w:val="0079506D"/>
    <w:rsid w:val="007A0335"/>
    <w:rsid w:val="007A7C26"/>
    <w:rsid w:val="007B21B2"/>
    <w:rsid w:val="007B6D29"/>
    <w:rsid w:val="007C0CCF"/>
    <w:rsid w:val="007C10DF"/>
    <w:rsid w:val="007C4815"/>
    <w:rsid w:val="007C73C6"/>
    <w:rsid w:val="007D29F5"/>
    <w:rsid w:val="007D2EDC"/>
    <w:rsid w:val="007D5D10"/>
    <w:rsid w:val="007E08D6"/>
    <w:rsid w:val="007E388B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3D03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033"/>
    <w:rsid w:val="00870062"/>
    <w:rsid w:val="00870445"/>
    <w:rsid w:val="00872D84"/>
    <w:rsid w:val="00874EFA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131"/>
    <w:rsid w:val="008C5A0B"/>
    <w:rsid w:val="008C5EBB"/>
    <w:rsid w:val="008C6142"/>
    <w:rsid w:val="008C739E"/>
    <w:rsid w:val="008C7516"/>
    <w:rsid w:val="008D0567"/>
    <w:rsid w:val="008D1ABD"/>
    <w:rsid w:val="008D38B4"/>
    <w:rsid w:val="008D5AC9"/>
    <w:rsid w:val="008D6C39"/>
    <w:rsid w:val="008D7041"/>
    <w:rsid w:val="008E5B27"/>
    <w:rsid w:val="008F0BFB"/>
    <w:rsid w:val="008F21F2"/>
    <w:rsid w:val="008F2E6F"/>
    <w:rsid w:val="00901EC6"/>
    <w:rsid w:val="009020E1"/>
    <w:rsid w:val="009023E2"/>
    <w:rsid w:val="00902957"/>
    <w:rsid w:val="0090440F"/>
    <w:rsid w:val="009062BC"/>
    <w:rsid w:val="00910F57"/>
    <w:rsid w:val="0091104C"/>
    <w:rsid w:val="00912A25"/>
    <w:rsid w:val="009137CE"/>
    <w:rsid w:val="00917F68"/>
    <w:rsid w:val="0092033A"/>
    <w:rsid w:val="0092052A"/>
    <w:rsid w:val="009218A5"/>
    <w:rsid w:val="00921AA6"/>
    <w:rsid w:val="00921B5B"/>
    <w:rsid w:val="00922009"/>
    <w:rsid w:val="00922357"/>
    <w:rsid w:val="00923590"/>
    <w:rsid w:val="00925FAA"/>
    <w:rsid w:val="00926A77"/>
    <w:rsid w:val="00930CC4"/>
    <w:rsid w:val="00935BC8"/>
    <w:rsid w:val="00936437"/>
    <w:rsid w:val="00937018"/>
    <w:rsid w:val="009370DA"/>
    <w:rsid w:val="00937E37"/>
    <w:rsid w:val="009427CB"/>
    <w:rsid w:val="009433BE"/>
    <w:rsid w:val="00943520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16DD"/>
    <w:rsid w:val="0096263A"/>
    <w:rsid w:val="00963663"/>
    <w:rsid w:val="009660DD"/>
    <w:rsid w:val="00966BB2"/>
    <w:rsid w:val="009829D9"/>
    <w:rsid w:val="00983423"/>
    <w:rsid w:val="00983D87"/>
    <w:rsid w:val="00985436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568F"/>
    <w:rsid w:val="009C0A20"/>
    <w:rsid w:val="009C390D"/>
    <w:rsid w:val="009C5089"/>
    <w:rsid w:val="009C58F9"/>
    <w:rsid w:val="009C6657"/>
    <w:rsid w:val="009C7250"/>
    <w:rsid w:val="009C7EB8"/>
    <w:rsid w:val="009D0427"/>
    <w:rsid w:val="009D081C"/>
    <w:rsid w:val="009D0A67"/>
    <w:rsid w:val="009D4D28"/>
    <w:rsid w:val="009D5F18"/>
    <w:rsid w:val="009D6C0A"/>
    <w:rsid w:val="009E13F4"/>
    <w:rsid w:val="009E1C8A"/>
    <w:rsid w:val="009E3C0C"/>
    <w:rsid w:val="009E6AC2"/>
    <w:rsid w:val="009E6B1D"/>
    <w:rsid w:val="009F0BE2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56C4"/>
    <w:rsid w:val="00A17D18"/>
    <w:rsid w:val="00A20B08"/>
    <w:rsid w:val="00A20E8F"/>
    <w:rsid w:val="00A2116D"/>
    <w:rsid w:val="00A25019"/>
    <w:rsid w:val="00A266B8"/>
    <w:rsid w:val="00A30B85"/>
    <w:rsid w:val="00A30E35"/>
    <w:rsid w:val="00A3160B"/>
    <w:rsid w:val="00A330D6"/>
    <w:rsid w:val="00A3555A"/>
    <w:rsid w:val="00A36B36"/>
    <w:rsid w:val="00A3787E"/>
    <w:rsid w:val="00A4101C"/>
    <w:rsid w:val="00A410E8"/>
    <w:rsid w:val="00A42895"/>
    <w:rsid w:val="00A431D6"/>
    <w:rsid w:val="00A45ED0"/>
    <w:rsid w:val="00A45F8B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A698A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14E"/>
    <w:rsid w:val="00B119CC"/>
    <w:rsid w:val="00B11C33"/>
    <w:rsid w:val="00B145CD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9A3"/>
    <w:rsid w:val="00B55B34"/>
    <w:rsid w:val="00B56BAC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B05DC"/>
    <w:rsid w:val="00BB19B8"/>
    <w:rsid w:val="00BB1B69"/>
    <w:rsid w:val="00BB7015"/>
    <w:rsid w:val="00BC077D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E710C"/>
    <w:rsid w:val="00BF15F1"/>
    <w:rsid w:val="00BF1BAE"/>
    <w:rsid w:val="00BF3244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107D"/>
    <w:rsid w:val="00C4348A"/>
    <w:rsid w:val="00C451BB"/>
    <w:rsid w:val="00C46C35"/>
    <w:rsid w:val="00C51F8C"/>
    <w:rsid w:val="00C5533B"/>
    <w:rsid w:val="00C57CCA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5221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CB5"/>
    <w:rsid w:val="00CF3E72"/>
    <w:rsid w:val="00D04517"/>
    <w:rsid w:val="00D0511E"/>
    <w:rsid w:val="00D0764D"/>
    <w:rsid w:val="00D1025F"/>
    <w:rsid w:val="00D12DCC"/>
    <w:rsid w:val="00D14073"/>
    <w:rsid w:val="00D1415B"/>
    <w:rsid w:val="00D14DCB"/>
    <w:rsid w:val="00D16E6D"/>
    <w:rsid w:val="00D2400B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0B"/>
    <w:rsid w:val="00D52D85"/>
    <w:rsid w:val="00D53879"/>
    <w:rsid w:val="00D56446"/>
    <w:rsid w:val="00D6108E"/>
    <w:rsid w:val="00D61235"/>
    <w:rsid w:val="00D62C30"/>
    <w:rsid w:val="00D62FF6"/>
    <w:rsid w:val="00D64008"/>
    <w:rsid w:val="00D65346"/>
    <w:rsid w:val="00D66C5E"/>
    <w:rsid w:val="00D67073"/>
    <w:rsid w:val="00D678CA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2936"/>
    <w:rsid w:val="00DA3046"/>
    <w:rsid w:val="00DA4DED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D24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3D30"/>
    <w:rsid w:val="00E110B9"/>
    <w:rsid w:val="00E11444"/>
    <w:rsid w:val="00E14065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57B3F"/>
    <w:rsid w:val="00E6178E"/>
    <w:rsid w:val="00E61DB6"/>
    <w:rsid w:val="00E61F45"/>
    <w:rsid w:val="00E6447A"/>
    <w:rsid w:val="00E66B14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6CE"/>
    <w:rsid w:val="00EC6B7B"/>
    <w:rsid w:val="00ED4C88"/>
    <w:rsid w:val="00ED56F0"/>
    <w:rsid w:val="00EE0135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EF3CD2"/>
    <w:rsid w:val="00EF4E55"/>
    <w:rsid w:val="00EF6E4B"/>
    <w:rsid w:val="00F004D3"/>
    <w:rsid w:val="00F0084C"/>
    <w:rsid w:val="00F01371"/>
    <w:rsid w:val="00F022AB"/>
    <w:rsid w:val="00F042DF"/>
    <w:rsid w:val="00F05931"/>
    <w:rsid w:val="00F05BE3"/>
    <w:rsid w:val="00F05C67"/>
    <w:rsid w:val="00F11020"/>
    <w:rsid w:val="00F1323B"/>
    <w:rsid w:val="00F20560"/>
    <w:rsid w:val="00F21C6C"/>
    <w:rsid w:val="00F21EE8"/>
    <w:rsid w:val="00F226D3"/>
    <w:rsid w:val="00F237E1"/>
    <w:rsid w:val="00F26F8C"/>
    <w:rsid w:val="00F31F89"/>
    <w:rsid w:val="00F3327F"/>
    <w:rsid w:val="00F35450"/>
    <w:rsid w:val="00F35E57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5783F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A12D9"/>
    <w:rsid w:val="00FA1C7E"/>
    <w:rsid w:val="00FA6F28"/>
    <w:rsid w:val="00FB1331"/>
    <w:rsid w:val="00FB2E1F"/>
    <w:rsid w:val="00FB634E"/>
    <w:rsid w:val="00FC0A58"/>
    <w:rsid w:val="00FC3078"/>
    <w:rsid w:val="00FC44F8"/>
    <w:rsid w:val="00FC51CC"/>
    <w:rsid w:val="00FD24DC"/>
    <w:rsid w:val="00FD2552"/>
    <w:rsid w:val="00FD27EC"/>
    <w:rsid w:val="00FD77B3"/>
    <w:rsid w:val="00FE1057"/>
    <w:rsid w:val="00FE39AD"/>
    <w:rsid w:val="00FE3D47"/>
    <w:rsid w:val="00FE3F9E"/>
    <w:rsid w:val="00FE4B70"/>
    <w:rsid w:val="00FE4CFE"/>
    <w:rsid w:val="00FE7A06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6F6F8A-6222-4BE3-88B1-285012EC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1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D4790B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02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Użytkownik systemu Windows</cp:lastModifiedBy>
  <cp:revision>2</cp:revision>
  <cp:lastPrinted>2015-12-03T11:59:00Z</cp:lastPrinted>
  <dcterms:created xsi:type="dcterms:W3CDTF">2022-07-14T10:09:00Z</dcterms:created>
  <dcterms:modified xsi:type="dcterms:W3CDTF">2022-07-14T10:09:00Z</dcterms:modified>
</cp:coreProperties>
</file>