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  <w:lang/>
        </w:rPr>
        <w:t xml:space="preserve">Załącznik nr </w:t>
      </w:r>
      <w:r w:rsidR="00457BC4">
        <w:rPr>
          <w:rFonts w:ascii="Cambria" w:hAnsi="Cambria" w:cs="Arial"/>
          <w:sz w:val="20"/>
          <w:szCs w:val="20"/>
          <w:lang/>
        </w:rPr>
        <w:t>9</w:t>
      </w:r>
      <w:r w:rsidR="00612F9F" w:rsidRPr="0021284A">
        <w:rPr>
          <w:rFonts w:ascii="Cambria" w:hAnsi="Cambria" w:cs="Arial"/>
          <w:sz w:val="20"/>
          <w:szCs w:val="20"/>
          <w:lang/>
        </w:rPr>
        <w:t xml:space="preserve"> do SWZ</w:t>
      </w:r>
    </w:p>
    <w:p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A95CE8">
        <w:rPr>
          <w:rFonts w:ascii="Cambria" w:hAnsi="Cambria" w:cs="Arial"/>
          <w:sz w:val="20"/>
          <w:szCs w:val="20"/>
        </w:rPr>
        <w:t>.................. 2022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:rsidR="006372A7" w:rsidRDefault="0032655D" w:rsidP="006372A7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  <w:lang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  <w:lang/>
        </w:rPr>
        <w:t>postępowania pn.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A2402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60466352"/>
      <w:r w:rsidR="006372A7">
        <w:rPr>
          <w:rFonts w:ascii="Cambria" w:hAnsi="Cambria"/>
          <w:b/>
          <w:color w:val="000000"/>
          <w:sz w:val="20"/>
          <w:szCs w:val="20"/>
        </w:rPr>
        <w:t>Modernizacja   pomieszczeń sanitarnych- dostosowanie łazienek oraz urządzeń higieniczno-sanitarnych dla  osób niepełnosprawnych w   Zespole Szkół nr 1   w Opatowie"</w:t>
      </w:r>
      <w:bookmarkEnd w:id="1"/>
    </w:p>
    <w:p w:rsidR="00E46093" w:rsidRPr="003D1DF3" w:rsidRDefault="00E46093" w:rsidP="003D1DF3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F141E3" w:rsidRPr="00E90DCD" w:rsidRDefault="00F141E3" w:rsidP="00091FCF">
      <w:pPr>
        <w:pStyle w:val="Tekstpodstawowy2"/>
        <w:spacing w:after="0" w:line="276" w:lineRule="auto"/>
        <w:ind w:left="435"/>
        <w:jc w:val="center"/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126"/>
        <w:gridCol w:w="6946"/>
        <w:gridCol w:w="2268"/>
      </w:tblGrid>
      <w:tr w:rsidR="0032655D" w:rsidRPr="00940ADF" w:rsidTr="008E20E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32655D" w:rsidRPr="00940ADF" w:rsidTr="008E20E6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655D" w:rsidRPr="00940ADF" w:rsidRDefault="008D758F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655D" w:rsidRPr="00091FCF" w:rsidRDefault="00091FCF" w:rsidP="001A779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91FCF" w:rsidRPr="00022964" w:rsidRDefault="00091FCF" w:rsidP="00091FC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Osoba posiadająca uprawnienia do kierowania robotami budowlanymi </w:t>
            </w:r>
            <w:r w:rsidR="00FF6326"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  <w:r w:rsidR="00287A2A" w:rsidRPr="00022964">
              <w:rPr>
                <w:rFonts w:ascii="Cambria" w:hAnsi="Cambria" w:cs="Arial"/>
                <w:b/>
                <w:sz w:val="20"/>
                <w:szCs w:val="20"/>
              </w:rPr>
              <w:t>konstrukcyjno-budowlanej</w:t>
            </w:r>
            <w:r w:rsidR="00022964">
              <w:rPr>
                <w:rFonts w:ascii="Cambria" w:hAnsi="Cambria" w:cs="Arial"/>
                <w:b/>
                <w:sz w:val="20"/>
                <w:szCs w:val="20"/>
              </w:rPr>
              <w:t xml:space="preserve"> posiadająca</w:t>
            </w:r>
            <w:r w:rsidR="00FF6326"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 doświadczenie w pełnieniu funkcji kierownika budowy lub kierownika robót</w:t>
            </w:r>
            <w:r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 w tym przy realizacji co najmniej …………  inwestycji </w:t>
            </w:r>
            <w:r w:rsidR="00FF6326" w:rsidRPr="00022964">
              <w:rPr>
                <w:rFonts w:ascii="Cambria" w:hAnsi="Cambria" w:cs="Arial"/>
                <w:b/>
                <w:sz w:val="20"/>
                <w:szCs w:val="20"/>
              </w:rPr>
              <w:t>związan</w:t>
            </w:r>
            <w:r w:rsidR="00783700" w:rsidRPr="00022964">
              <w:rPr>
                <w:rFonts w:ascii="Cambria" w:hAnsi="Cambria" w:cs="Arial"/>
                <w:b/>
                <w:sz w:val="20"/>
                <w:szCs w:val="20"/>
              </w:rPr>
              <w:t>ych</w:t>
            </w:r>
            <w:r w:rsidR="00FF6326"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37D50">
              <w:rPr>
                <w:rFonts w:ascii="Cambria" w:hAnsi="Cambria" w:cs="Arial"/>
                <w:b/>
                <w:sz w:val="20"/>
                <w:szCs w:val="20"/>
              </w:rPr>
              <w:t xml:space="preserve">z </w:t>
            </w:r>
            <w:r w:rsidR="00871644" w:rsidRPr="00871644">
              <w:rPr>
                <w:rFonts w:ascii="Cambria" w:hAnsi="Cambria" w:cs="Arial"/>
                <w:b/>
                <w:sz w:val="20"/>
                <w:szCs w:val="20"/>
              </w:rPr>
              <w:t>przebudową lub rozbudową lub modernizacją lub remontem pomieszczeń.</w:t>
            </w:r>
          </w:p>
          <w:p w:rsidR="008D758F" w:rsidRDefault="008D758F" w:rsidP="008D758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8D758F" w:rsidRPr="00CA59A5" w:rsidRDefault="008D758F" w:rsidP="008D758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8D758F" w:rsidRDefault="008D758F" w:rsidP="008D758F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8D758F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8D758F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8D758F" w:rsidRPr="00CA59A5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8D758F" w:rsidRDefault="008D758F" w:rsidP="008D758F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8D758F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8D758F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8D758F" w:rsidRPr="00CA59A5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8D758F" w:rsidRDefault="008D758F" w:rsidP="008D758F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8D758F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8D758F" w:rsidRDefault="008D758F" w:rsidP="008D758F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8D758F" w:rsidRPr="00022964" w:rsidRDefault="008D758F" w:rsidP="008D758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Zamawiający: ….…………………………………………………………………………………………</w:t>
            </w:r>
          </w:p>
          <w:p w:rsidR="00091FCF" w:rsidRPr="00091FCF" w:rsidRDefault="00091FCF" w:rsidP="008D758F">
            <w:pPr>
              <w:spacing w:line="276" w:lineRule="auto"/>
              <w:ind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C920BE" w:rsidRPr="000179C9" w:rsidRDefault="00091FCF" w:rsidP="00A66B1C">
            <w:pPr>
              <w:pStyle w:val="Default"/>
              <w:ind w:left="14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179C9">
              <w:rPr>
                <w:rFonts w:ascii="Cambria" w:hAnsi="Cambria"/>
                <w:b/>
                <w:sz w:val="20"/>
                <w:szCs w:val="20"/>
              </w:rPr>
              <w:t>Nr uprawnień 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655D" w:rsidRPr="00940ADF" w:rsidRDefault="00A05061" w:rsidP="00D55CC8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  <w:r w:rsidR="00C920BE" w:rsidRPr="00940ADF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</w:tr>
      <w:tr w:rsidR="00871644" w:rsidRPr="00940ADF" w:rsidTr="008E20E6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1644" w:rsidRPr="00940ADF" w:rsidRDefault="00871644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1644" w:rsidRPr="00940ADF" w:rsidRDefault="008D758F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1644" w:rsidRPr="00091FCF" w:rsidRDefault="00871644" w:rsidP="001A779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Kierownik robót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71644" w:rsidRDefault="00871644" w:rsidP="00871644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22964">
              <w:rPr>
                <w:rFonts w:ascii="Cambria" w:hAnsi="Cambria" w:cs="Arial"/>
                <w:b/>
                <w:sz w:val="20"/>
                <w:szCs w:val="20"/>
              </w:rPr>
              <w:t xml:space="preserve">Osoba posiadająca uprawnienia do kierowania robotami budowlanymi </w:t>
            </w:r>
            <w:r w:rsidRPr="008D758F">
              <w:rPr>
                <w:rFonts w:ascii="Cambria" w:hAnsi="Cambria" w:cs="Arial"/>
                <w:b/>
                <w:sz w:val="20"/>
                <w:szCs w:val="20"/>
              </w:rPr>
              <w:t xml:space="preserve">w </w:t>
            </w:r>
            <w:r w:rsidR="008D758F" w:rsidRPr="008D758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D758F" w:rsidRPr="008D758F">
              <w:rPr>
                <w:rFonts w:ascii="Cambria" w:hAnsi="Cambria"/>
                <w:b/>
                <w:sz w:val="20"/>
                <w:szCs w:val="20"/>
              </w:rPr>
              <w:t>specjalności instalacyjnej w zakresie sieci, instalacji i urządzeń cieplnych, wentylacyj</w:t>
            </w:r>
            <w:r w:rsidR="008D758F">
              <w:rPr>
                <w:rFonts w:ascii="Cambria" w:hAnsi="Cambria"/>
                <w:b/>
                <w:sz w:val="20"/>
                <w:szCs w:val="20"/>
              </w:rPr>
              <w:t>nych, gazowych, wodociągowych i </w:t>
            </w:r>
            <w:r w:rsidR="008D758F" w:rsidRPr="008D758F">
              <w:rPr>
                <w:rFonts w:ascii="Cambria" w:hAnsi="Cambria"/>
                <w:b/>
                <w:sz w:val="20"/>
                <w:szCs w:val="20"/>
              </w:rPr>
              <w:t>kanalizacyjnych.</w:t>
            </w:r>
          </w:p>
          <w:p w:rsidR="00871644" w:rsidRPr="00022964" w:rsidRDefault="00871644" w:rsidP="00871644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179C9">
              <w:rPr>
                <w:rFonts w:ascii="Cambria" w:hAnsi="Cambria"/>
                <w:b/>
                <w:sz w:val="20"/>
                <w:szCs w:val="20"/>
              </w:rPr>
              <w:t>Nr uprawnień 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1644" w:rsidRPr="00940ADF" w:rsidRDefault="00871644" w:rsidP="00871644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 prawnej pozostawiamy własne)</w:t>
      </w:r>
    </w:p>
    <w:sectPr w:rsidR="0021284A" w:rsidRPr="00905E0F" w:rsidSect="00905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FA" w:rsidRDefault="00383BFA">
      <w:r>
        <w:separator/>
      </w:r>
    </w:p>
  </w:endnote>
  <w:endnote w:type="continuationSeparator" w:id="0">
    <w:p w:rsidR="00383BFA" w:rsidRDefault="0038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35" w:rsidRDefault="002C2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FA" w:rsidRDefault="00383BFA">
      <w:r>
        <w:separator/>
      </w:r>
    </w:p>
  </w:footnote>
  <w:footnote w:type="continuationSeparator" w:id="0">
    <w:p w:rsidR="00383BFA" w:rsidRDefault="0038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35" w:rsidRDefault="002C2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8" w:rsidRDefault="00840988" w:rsidP="00840988">
    <w:pPr>
      <w:pStyle w:val="Nagwek"/>
      <w:rPr>
        <w:rFonts w:ascii="Cambria" w:hAnsi="Cambria"/>
        <w:sz w:val="20"/>
        <w:szCs w:val="20"/>
        <w:lang w:val="pl-PL"/>
      </w:rPr>
    </w:pPr>
  </w:p>
  <w:p w:rsidR="00192A16" w:rsidRPr="00A95CE8" w:rsidRDefault="00F029E7" w:rsidP="00053AC2">
    <w:pPr>
      <w:pStyle w:val="Nagwek"/>
      <w:tabs>
        <w:tab w:val="clear" w:pos="4536"/>
        <w:tab w:val="clear" w:pos="9072"/>
        <w:tab w:val="left" w:pos="1440"/>
      </w:tabs>
      <w:rPr>
        <w:rFonts w:ascii="Cambria" w:hAnsi="Cambria"/>
        <w:b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Numer referencyjny: </w:t>
    </w:r>
    <w:r w:rsidR="002C2535">
      <w:rPr>
        <w:rFonts w:ascii="Cambria" w:hAnsi="Cambria"/>
        <w:b/>
        <w:sz w:val="20"/>
        <w:szCs w:val="20"/>
      </w:rPr>
      <w:t>ZS1.S.26.1.2022</w:t>
    </w:r>
  </w:p>
  <w:p w:rsidR="00A95CE8" w:rsidRPr="002A77AE" w:rsidRDefault="00A95CE8" w:rsidP="00053AC2">
    <w:pPr>
      <w:pStyle w:val="Nagwek"/>
      <w:tabs>
        <w:tab w:val="clear" w:pos="4536"/>
        <w:tab w:val="clear" w:pos="9072"/>
        <w:tab w:val="left" w:pos="1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35" w:rsidRDefault="002C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1"/>
  </w:num>
  <w:num w:numId="4">
    <w:abstractNumId w:val="26"/>
  </w:num>
  <w:num w:numId="5">
    <w:abstractNumId w:val="19"/>
  </w:num>
  <w:num w:numId="6">
    <w:abstractNumId w:val="35"/>
  </w:num>
  <w:num w:numId="7">
    <w:abstractNumId w:val="39"/>
  </w:num>
  <w:num w:numId="8">
    <w:abstractNumId w:val="23"/>
  </w:num>
  <w:num w:numId="9">
    <w:abstractNumId w:val="51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4"/>
  </w:num>
  <w:num w:numId="17">
    <w:abstractNumId w:val="50"/>
  </w:num>
  <w:num w:numId="18">
    <w:abstractNumId w:val="22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49"/>
  </w:num>
  <w:num w:numId="24">
    <w:abstractNumId w:val="47"/>
  </w:num>
  <w:num w:numId="25">
    <w:abstractNumId w:val="21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0"/>
  </w:num>
  <w:num w:numId="33">
    <w:abstractNumId w:val="29"/>
  </w:num>
  <w:num w:numId="34">
    <w:abstractNumId w:val="46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4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3"/>
  </w:num>
  <w:num w:numId="46">
    <w:abstractNumId w:val="30"/>
  </w:num>
  <w:num w:numId="47">
    <w:abstractNumId w:val="41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>
    <w:abstractNumId w:val="33"/>
  </w:num>
  <w:num w:numId="49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79C9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36E1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EDB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65B7"/>
    <w:rsid w:val="00241840"/>
    <w:rsid w:val="00241C6C"/>
    <w:rsid w:val="00243CA1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2535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37D50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BFA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372A7"/>
    <w:rsid w:val="00642664"/>
    <w:rsid w:val="00642E83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1E5B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1644"/>
    <w:rsid w:val="00872D84"/>
    <w:rsid w:val="00872E3B"/>
    <w:rsid w:val="00892186"/>
    <w:rsid w:val="00896A9D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D758F"/>
    <w:rsid w:val="008E1988"/>
    <w:rsid w:val="008E20E6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491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1FB"/>
    <w:rsid w:val="00A14EE6"/>
    <w:rsid w:val="00A17D18"/>
    <w:rsid w:val="00A20B08"/>
    <w:rsid w:val="00A20E8F"/>
    <w:rsid w:val="00A2116D"/>
    <w:rsid w:val="00A25019"/>
    <w:rsid w:val="00A266B8"/>
    <w:rsid w:val="00A302F9"/>
    <w:rsid w:val="00A30E35"/>
    <w:rsid w:val="00A3160B"/>
    <w:rsid w:val="00A31EF8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2834"/>
    <w:rsid w:val="00A95CE8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0B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24D3"/>
    <w:rsid w:val="00BB7015"/>
    <w:rsid w:val="00BC0322"/>
    <w:rsid w:val="00BC077D"/>
    <w:rsid w:val="00BC3AB5"/>
    <w:rsid w:val="00BC4A55"/>
    <w:rsid w:val="00BC54A6"/>
    <w:rsid w:val="00BC5A91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685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402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1503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29E7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8397E-D17F-4B3B-8222-3E75407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1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47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Użytkownik systemu Windows</cp:lastModifiedBy>
  <cp:revision>2</cp:revision>
  <cp:lastPrinted>2013-04-03T06:33:00Z</cp:lastPrinted>
  <dcterms:created xsi:type="dcterms:W3CDTF">2022-07-14T10:09:00Z</dcterms:created>
  <dcterms:modified xsi:type="dcterms:W3CDTF">2022-07-14T10:09:00Z</dcterms:modified>
</cp:coreProperties>
</file>