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9972" w14:textId="77777777" w:rsidR="00DF5163" w:rsidRPr="007A34C1" w:rsidRDefault="00D212A6" w:rsidP="00DF5163">
      <w:pPr>
        <w:jc w:val="center"/>
        <w:rPr>
          <w:b/>
          <w:sz w:val="30"/>
          <w:szCs w:val="30"/>
        </w:rPr>
      </w:pPr>
      <w:r>
        <w:rPr>
          <w:b/>
          <w:noProof/>
          <w:sz w:val="30"/>
          <w:szCs w:val="30"/>
        </w:rPr>
        <w:drawing>
          <wp:inline distT="0" distB="0" distL="0" distR="0" wp14:anchorId="4BBBA259" wp14:editId="78501568">
            <wp:extent cx="787400" cy="10985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7400" cy="1098550"/>
                    </a:xfrm>
                    <a:prstGeom prst="rect">
                      <a:avLst/>
                    </a:prstGeom>
                    <a:noFill/>
                    <a:ln w="9525">
                      <a:noFill/>
                      <a:miter lim="800000"/>
                      <a:headEnd/>
                      <a:tailEnd/>
                    </a:ln>
                  </pic:spPr>
                </pic:pic>
              </a:graphicData>
            </a:graphic>
          </wp:inline>
        </w:drawing>
      </w:r>
    </w:p>
    <w:p w14:paraId="06375F3E" w14:textId="77777777" w:rsidR="006F4E51" w:rsidRPr="007A34C1" w:rsidRDefault="006F4E51" w:rsidP="00DF5163">
      <w:pPr>
        <w:jc w:val="both"/>
      </w:pPr>
    </w:p>
    <w:p w14:paraId="154D832D" w14:textId="77777777" w:rsidR="007B6BBB" w:rsidRPr="007A34C1" w:rsidRDefault="007B6BBB" w:rsidP="00DF5163">
      <w:pPr>
        <w:jc w:val="both"/>
      </w:pPr>
    </w:p>
    <w:p w14:paraId="59AE0AEC" w14:textId="77777777" w:rsidR="00DF5163" w:rsidRPr="007A34C1" w:rsidRDefault="00DF5163" w:rsidP="00DF5163">
      <w:pPr>
        <w:jc w:val="center"/>
        <w:rPr>
          <w:b/>
          <w:sz w:val="30"/>
          <w:szCs w:val="30"/>
        </w:rPr>
      </w:pPr>
      <w:r w:rsidRPr="007A34C1">
        <w:rPr>
          <w:b/>
          <w:sz w:val="30"/>
          <w:szCs w:val="30"/>
        </w:rPr>
        <w:t>SPECYFIKACJA</w:t>
      </w:r>
    </w:p>
    <w:p w14:paraId="04E5D4B5" w14:textId="77777777" w:rsidR="00DF5163" w:rsidRDefault="00DF5163" w:rsidP="00DF5163">
      <w:pPr>
        <w:jc w:val="center"/>
        <w:rPr>
          <w:b/>
          <w:sz w:val="30"/>
          <w:szCs w:val="30"/>
        </w:rPr>
      </w:pPr>
      <w:r w:rsidRPr="007A34C1">
        <w:rPr>
          <w:b/>
          <w:sz w:val="30"/>
          <w:szCs w:val="30"/>
        </w:rPr>
        <w:t>WARUNKÓW ZAMÓWIENIA</w:t>
      </w:r>
    </w:p>
    <w:p w14:paraId="001DD67C" w14:textId="77777777" w:rsidR="00DF5163" w:rsidRDefault="00DF5163" w:rsidP="00DF5163">
      <w:pPr>
        <w:jc w:val="both"/>
      </w:pPr>
    </w:p>
    <w:p w14:paraId="13BA0567" w14:textId="77777777" w:rsidR="006F4E51" w:rsidRPr="007A34C1" w:rsidRDefault="006F4E51" w:rsidP="00DF5163">
      <w:pPr>
        <w:jc w:val="both"/>
      </w:pPr>
    </w:p>
    <w:p w14:paraId="626DF64B" w14:textId="77777777" w:rsidR="00DF5163" w:rsidRPr="007A34C1" w:rsidRDefault="00DF5163" w:rsidP="00DF5163">
      <w:pPr>
        <w:ind w:left="2552" w:hanging="2552"/>
        <w:jc w:val="both"/>
      </w:pPr>
      <w:r w:rsidRPr="007A34C1">
        <w:t xml:space="preserve">Nr </w:t>
      </w:r>
      <w:r>
        <w:t>sprawy</w:t>
      </w:r>
      <w:r w:rsidRPr="007A34C1">
        <w:t>:</w:t>
      </w:r>
      <w:r w:rsidRPr="007A34C1">
        <w:tab/>
      </w:r>
      <w:r w:rsidR="007473E8">
        <w:rPr>
          <w:b/>
        </w:rPr>
        <w:t>14/2023</w:t>
      </w:r>
    </w:p>
    <w:p w14:paraId="2F8E7418" w14:textId="77777777" w:rsidR="00DF5163" w:rsidRDefault="00DF5163" w:rsidP="00DF5163">
      <w:pPr>
        <w:jc w:val="both"/>
      </w:pPr>
    </w:p>
    <w:p w14:paraId="07088866" w14:textId="77777777" w:rsidR="00BF37F5" w:rsidRPr="007A34C1" w:rsidRDefault="00BF37F5" w:rsidP="00DF5163">
      <w:pPr>
        <w:jc w:val="both"/>
      </w:pPr>
    </w:p>
    <w:p w14:paraId="6D657610" w14:textId="77777777" w:rsidR="00DF5163" w:rsidRPr="00640DBC" w:rsidRDefault="00DF5163" w:rsidP="00DF5163">
      <w:pPr>
        <w:ind w:left="2552" w:hanging="2552"/>
        <w:jc w:val="both"/>
        <w:rPr>
          <w:b/>
        </w:rPr>
      </w:pPr>
      <w:r w:rsidRPr="007A34C1">
        <w:t>Tryb postępowania:</w:t>
      </w:r>
      <w:r w:rsidRPr="007A34C1">
        <w:tab/>
      </w:r>
      <w:r w:rsidR="00480804">
        <w:rPr>
          <w:b/>
        </w:rPr>
        <w:t>P</w:t>
      </w:r>
      <w:r w:rsidR="006610C4" w:rsidRPr="006F4E51">
        <w:rPr>
          <w:b/>
        </w:rPr>
        <w:t>ostępowanie o udzielenie zamówienia publicznego w trybie art. 275 pkt 1 (tryb podstawowy</w:t>
      </w:r>
      <w:r w:rsidR="005C27F7">
        <w:rPr>
          <w:b/>
        </w:rPr>
        <w:t xml:space="preserve"> </w:t>
      </w:r>
      <w:r w:rsidR="006610C4" w:rsidRPr="006F4E51">
        <w:rPr>
          <w:b/>
        </w:rPr>
        <w:t>bez negocjacji) o wartości zamówienia nieprzekraczającej progów, o których mowa</w:t>
      </w:r>
      <w:r w:rsidR="005C27F7">
        <w:rPr>
          <w:b/>
        </w:rPr>
        <w:br/>
      </w:r>
      <w:r w:rsidR="006610C4" w:rsidRPr="006F4E51">
        <w:rPr>
          <w:b/>
        </w:rPr>
        <w:t xml:space="preserve">w art. 3 ustawy z </w:t>
      </w:r>
      <w:r w:rsidR="00E156F8">
        <w:rPr>
          <w:b/>
        </w:rPr>
        <w:t xml:space="preserve">dnia </w:t>
      </w:r>
      <w:r w:rsidR="006610C4" w:rsidRPr="006F4E51">
        <w:rPr>
          <w:b/>
        </w:rPr>
        <w:t>11 września 2019 r.</w:t>
      </w:r>
      <w:r w:rsidR="005C27F7">
        <w:rPr>
          <w:b/>
        </w:rPr>
        <w:t xml:space="preserve"> </w:t>
      </w:r>
      <w:r w:rsidR="006610C4" w:rsidRPr="006F4E51">
        <w:rPr>
          <w:b/>
        </w:rPr>
        <w:t>- Prawo zamówień publicznych</w:t>
      </w:r>
    </w:p>
    <w:p w14:paraId="686F28D0" w14:textId="77777777" w:rsidR="00DF5163" w:rsidRPr="007A34C1" w:rsidRDefault="00DF5163" w:rsidP="00DF5163">
      <w:pPr>
        <w:jc w:val="both"/>
      </w:pPr>
    </w:p>
    <w:p w14:paraId="0B7DAE13" w14:textId="77777777" w:rsidR="00BF37F5" w:rsidRPr="007A34C1" w:rsidRDefault="00BF37F5" w:rsidP="00DF5163">
      <w:pPr>
        <w:jc w:val="both"/>
      </w:pPr>
    </w:p>
    <w:p w14:paraId="6F8BC1B3" w14:textId="03CAABD7" w:rsidR="00DF5163" w:rsidRPr="000F1E69" w:rsidRDefault="00DF5163" w:rsidP="00DF5163">
      <w:pPr>
        <w:ind w:left="2552" w:hanging="2552"/>
        <w:jc w:val="both"/>
        <w:rPr>
          <w:b/>
        </w:rPr>
      </w:pPr>
      <w:r w:rsidRPr="007A34C1">
        <w:t>Przedmiot:</w:t>
      </w:r>
      <w:r w:rsidRPr="007A34C1">
        <w:tab/>
      </w:r>
      <w:r w:rsidR="007473E8">
        <w:rPr>
          <w:b/>
        </w:rPr>
        <w:t>Leasing operacyjny niekonsumencki 1</w:t>
      </w:r>
      <w:r w:rsidR="00E47C4B">
        <w:rPr>
          <w:b/>
        </w:rPr>
        <w:t xml:space="preserve"> </w:t>
      </w:r>
      <w:r w:rsidR="007473E8">
        <w:rPr>
          <w:b/>
        </w:rPr>
        <w:t>kompletnego specjalistycznego samochodu</w:t>
      </w:r>
      <w:r w:rsidR="007473E8" w:rsidRPr="00AE02AD">
        <w:rPr>
          <w:b/>
        </w:rPr>
        <w:t xml:space="preserve"> do odbioru odpadów </w:t>
      </w:r>
      <w:r w:rsidR="00AE02AD" w:rsidRPr="00AE02AD">
        <w:rPr>
          <w:b/>
        </w:rPr>
        <w:t>komunalnych z zabudową</w:t>
      </w:r>
      <w:r w:rsidR="00AE02AD">
        <w:rPr>
          <w:b/>
        </w:rPr>
        <w:t xml:space="preserve"> </w:t>
      </w:r>
      <w:r w:rsidR="00AE02AD" w:rsidRPr="00AE02AD">
        <w:rPr>
          <w:b/>
        </w:rPr>
        <w:t>typu „wywrotka”</w:t>
      </w:r>
      <w:r w:rsidR="000C74F7">
        <w:rPr>
          <w:b/>
        </w:rPr>
        <w:t xml:space="preserve">, </w:t>
      </w:r>
      <w:r w:rsidR="000C74F7">
        <w:rPr>
          <w:b/>
        </w:rPr>
        <w:t>z silnikiem zasilanym sprężonym gazem ziemnym CNG</w:t>
      </w:r>
    </w:p>
    <w:p w14:paraId="5F92F613" w14:textId="77777777" w:rsidR="00DF5163" w:rsidRDefault="00DF5163" w:rsidP="00DF5163">
      <w:pPr>
        <w:jc w:val="both"/>
      </w:pPr>
    </w:p>
    <w:p w14:paraId="23F70F18" w14:textId="77777777" w:rsidR="00DF5163" w:rsidRPr="007A34C1" w:rsidRDefault="00DF5163" w:rsidP="00DF5163">
      <w:pPr>
        <w:jc w:val="both"/>
      </w:pPr>
    </w:p>
    <w:p w14:paraId="580ADD8A" w14:textId="77777777" w:rsidR="00DF5163" w:rsidRPr="007A34C1" w:rsidRDefault="00DF5163" w:rsidP="00DF5163">
      <w:pPr>
        <w:ind w:left="2552" w:hanging="2552"/>
        <w:jc w:val="both"/>
        <w:rPr>
          <w:b/>
        </w:rPr>
      </w:pPr>
      <w:r w:rsidRPr="007A34C1">
        <w:t>Zamawiający:</w:t>
      </w:r>
      <w:r w:rsidRPr="007A34C1">
        <w:tab/>
      </w:r>
      <w:r w:rsidRPr="007A34C1">
        <w:rPr>
          <w:b/>
        </w:rPr>
        <w:t>Przedsiębiorstwo Usług Komunalnych Piaseczno Sp. z o.o.</w:t>
      </w:r>
      <w:r w:rsidRPr="007A34C1">
        <w:rPr>
          <w:b/>
        </w:rPr>
        <w:br/>
        <w:t>z siedzibą: 05-500 Piaseczno, ul. Techniczna 6, wpisana</w:t>
      </w:r>
      <w:r w:rsidRPr="007A34C1">
        <w:rPr>
          <w:b/>
        </w:rPr>
        <w:br/>
        <w:t>do Rejestru Przedsiębiorców Krajowego Rejestru</w:t>
      </w:r>
      <w:r w:rsidRPr="007A34C1">
        <w:rPr>
          <w:b/>
        </w:rPr>
        <w:br/>
        <w:t>Sądowego pod nr KRS: 0000122596, NIP: 1230878675, REGON: 016161080</w:t>
      </w:r>
    </w:p>
    <w:p w14:paraId="33E1DE76" w14:textId="77777777" w:rsidR="00DF5163" w:rsidRDefault="00DF5163" w:rsidP="00DF5163">
      <w:pPr>
        <w:jc w:val="both"/>
      </w:pPr>
    </w:p>
    <w:p w14:paraId="7B201AD9" w14:textId="77777777" w:rsidR="00DF5163" w:rsidRDefault="00DF5163" w:rsidP="00DF5163">
      <w:pPr>
        <w:jc w:val="both"/>
      </w:pPr>
    </w:p>
    <w:p w14:paraId="19B2E9B3" w14:textId="77777777" w:rsidR="00AE02AD" w:rsidRDefault="00AE02AD" w:rsidP="00DF5163">
      <w:pPr>
        <w:jc w:val="both"/>
      </w:pPr>
    </w:p>
    <w:p w14:paraId="7FBC3D08" w14:textId="77777777" w:rsidR="00DF5163" w:rsidRPr="007A34C1" w:rsidRDefault="00DF5163" w:rsidP="00DF5163">
      <w:pPr>
        <w:ind w:right="4536"/>
        <w:jc w:val="center"/>
        <w:rPr>
          <w:b/>
          <w:i/>
        </w:rPr>
      </w:pPr>
      <w:r w:rsidRPr="007A34C1">
        <w:rPr>
          <w:b/>
          <w:i/>
        </w:rPr>
        <w:t>Zatwierdzam:</w:t>
      </w:r>
    </w:p>
    <w:p w14:paraId="737E6745" w14:textId="77777777" w:rsidR="00A9418A" w:rsidRDefault="00A9418A" w:rsidP="00DF5163">
      <w:pPr>
        <w:jc w:val="both"/>
      </w:pPr>
    </w:p>
    <w:p w14:paraId="534CBC93" w14:textId="77777777" w:rsidR="00160F84" w:rsidRDefault="00160F84" w:rsidP="00DF5163">
      <w:pPr>
        <w:jc w:val="both"/>
      </w:pPr>
    </w:p>
    <w:p w14:paraId="41EB2CA4" w14:textId="77777777" w:rsidR="00160F84" w:rsidRDefault="00160F84" w:rsidP="00DF5163">
      <w:pPr>
        <w:jc w:val="both"/>
      </w:pPr>
    </w:p>
    <w:p w14:paraId="761C763A" w14:textId="77777777" w:rsidR="00A9418A" w:rsidRDefault="00A9418A" w:rsidP="00DF5163">
      <w:pPr>
        <w:jc w:val="both"/>
      </w:pPr>
    </w:p>
    <w:p w14:paraId="3CF0896E" w14:textId="77777777" w:rsidR="00AE02AD" w:rsidRPr="007A34C1" w:rsidRDefault="00AE02AD" w:rsidP="00DF5163">
      <w:pPr>
        <w:jc w:val="both"/>
      </w:pPr>
    </w:p>
    <w:p w14:paraId="72D50C43" w14:textId="77777777" w:rsidR="00DF5163" w:rsidRPr="007A34C1" w:rsidRDefault="00DF5163" w:rsidP="00DF5163">
      <w:pPr>
        <w:jc w:val="both"/>
      </w:pPr>
    </w:p>
    <w:p w14:paraId="7244553B" w14:textId="77777777" w:rsidR="00DF5163" w:rsidRPr="007A34C1" w:rsidRDefault="00DF5163" w:rsidP="00DF5163">
      <w:pPr>
        <w:ind w:right="4536"/>
        <w:jc w:val="center"/>
        <w:rPr>
          <w:b/>
        </w:rPr>
      </w:pPr>
      <w:r w:rsidRPr="007A34C1">
        <w:rPr>
          <w:b/>
        </w:rPr>
        <w:t>Grzegorz Tkaczyk</w:t>
      </w:r>
    </w:p>
    <w:p w14:paraId="4286B20B" w14:textId="77777777" w:rsidR="00DF5163" w:rsidRPr="007A34C1" w:rsidRDefault="00DF5163" w:rsidP="00DF5163">
      <w:pPr>
        <w:ind w:right="4536"/>
        <w:jc w:val="center"/>
        <w:rPr>
          <w:b/>
        </w:rPr>
      </w:pPr>
      <w:r w:rsidRPr="007A34C1">
        <w:rPr>
          <w:b/>
        </w:rPr>
        <w:t>Prezes Zarządu PUK Piaseczno Sp. z o.o.</w:t>
      </w:r>
    </w:p>
    <w:p w14:paraId="44692258" w14:textId="77777777" w:rsidR="00DF5163" w:rsidRDefault="00DF5163" w:rsidP="00DF5163">
      <w:pPr>
        <w:jc w:val="both"/>
      </w:pPr>
    </w:p>
    <w:p w14:paraId="1057555A" w14:textId="77777777" w:rsidR="00551B20" w:rsidRPr="007A34C1" w:rsidRDefault="00551B20" w:rsidP="00DF5163">
      <w:pPr>
        <w:jc w:val="both"/>
      </w:pPr>
    </w:p>
    <w:p w14:paraId="017206D6" w14:textId="77777777" w:rsidR="00DF5163" w:rsidRPr="007A34C1" w:rsidRDefault="00DF5163" w:rsidP="00DF5163">
      <w:pPr>
        <w:jc w:val="center"/>
        <w:rPr>
          <w:b/>
        </w:rPr>
      </w:pPr>
      <w:r w:rsidRPr="007A34C1">
        <w:rPr>
          <w:b/>
        </w:rPr>
        <w:t>Piaseczno</w:t>
      </w:r>
    </w:p>
    <w:p w14:paraId="0E7CE882" w14:textId="69CEB0B6" w:rsidR="00DF5163" w:rsidRPr="007A34C1" w:rsidRDefault="00263837" w:rsidP="00DF5163">
      <w:pPr>
        <w:jc w:val="center"/>
        <w:rPr>
          <w:b/>
        </w:rPr>
      </w:pPr>
      <w:r>
        <w:rPr>
          <w:b/>
        </w:rPr>
        <w:t>1</w:t>
      </w:r>
      <w:r w:rsidR="000C74F7">
        <w:rPr>
          <w:b/>
        </w:rPr>
        <w:t>2</w:t>
      </w:r>
      <w:r w:rsidR="00E47C4B">
        <w:rPr>
          <w:b/>
        </w:rPr>
        <w:t xml:space="preserve"> </w:t>
      </w:r>
      <w:r>
        <w:rPr>
          <w:b/>
        </w:rPr>
        <w:t>grudnia</w:t>
      </w:r>
      <w:r w:rsidR="00DF5163" w:rsidRPr="007A34C1">
        <w:rPr>
          <w:b/>
        </w:rPr>
        <w:t xml:space="preserve"> 202</w:t>
      </w:r>
      <w:r w:rsidR="00E47C4B">
        <w:rPr>
          <w:b/>
        </w:rPr>
        <w:t>3</w:t>
      </w:r>
      <w:r w:rsidR="00DF5163" w:rsidRPr="007A34C1">
        <w:rPr>
          <w:b/>
        </w:rPr>
        <w:t xml:space="preserve"> r.</w:t>
      </w:r>
    </w:p>
    <w:p w14:paraId="6AF2C0FA" w14:textId="49F61C29" w:rsidR="00DF5163" w:rsidRPr="000C74F7" w:rsidRDefault="00DF5163" w:rsidP="000C74F7">
      <w:pPr>
        <w:jc w:val="both"/>
      </w:pPr>
      <w:r w:rsidRPr="007A34C1">
        <w:rPr>
          <w:b/>
        </w:rPr>
        <w:br w:type="page"/>
      </w:r>
      <w:r w:rsidRPr="007A34C1">
        <w:rPr>
          <w:b/>
        </w:rPr>
        <w:lastRenderedPageBreak/>
        <w:t>I.</w:t>
      </w:r>
      <w:r w:rsidRPr="007A34C1">
        <w:rPr>
          <w:b/>
        </w:rPr>
        <w:tab/>
        <w:t>POSTANOWIENIA OGÓLNE</w:t>
      </w:r>
    </w:p>
    <w:p w14:paraId="7DE22AE1" w14:textId="77777777" w:rsidR="00DF5163" w:rsidRPr="007A34C1" w:rsidRDefault="00DF5163" w:rsidP="00DF5163">
      <w:pPr>
        <w:rPr>
          <w:u w:val="single"/>
        </w:rPr>
      </w:pPr>
    </w:p>
    <w:p w14:paraId="689407E0" w14:textId="77777777" w:rsidR="00DF5163" w:rsidRPr="006536ED" w:rsidRDefault="006610C4" w:rsidP="00DF5163">
      <w:pPr>
        <w:numPr>
          <w:ilvl w:val="0"/>
          <w:numId w:val="3"/>
        </w:numPr>
        <w:tabs>
          <w:tab w:val="clear" w:pos="720"/>
        </w:tabs>
        <w:ind w:left="567" w:hanging="567"/>
        <w:jc w:val="both"/>
      </w:pPr>
      <w:r w:rsidRPr="006536ED">
        <w:t>Postępowanie prowadzone jest na podstawie art. 275 pkt 1 (tryb podstawowy</w:t>
      </w:r>
      <w:r w:rsidR="00317A0A">
        <w:br/>
      </w:r>
      <w:r w:rsidRPr="006536ED">
        <w:t>bez negocjacji) o wartości zamówienia nieprzekraczającej progów,</w:t>
      </w:r>
      <w:r w:rsidR="00317A0A">
        <w:t xml:space="preserve"> </w:t>
      </w:r>
      <w:r w:rsidRPr="006536ED">
        <w:t>o których mowa</w:t>
      </w:r>
      <w:r w:rsidR="00317A0A">
        <w:br/>
      </w:r>
      <w:r w:rsidRPr="006536ED">
        <w:t>w art. 3 ustawy z 11 września 2019 r. - Prawo zamówień publicznych</w:t>
      </w:r>
      <w:r w:rsidR="00AF635E">
        <w:t xml:space="preserve"> </w:t>
      </w:r>
      <w:r w:rsidRPr="006536ED">
        <w:t>zwanej dalej „Ustawą” albo „Ustawą PZP”,</w:t>
      </w:r>
      <w:r w:rsidR="00AF635E">
        <w:t xml:space="preserve"> </w:t>
      </w:r>
      <w:r w:rsidRPr="006536ED">
        <w:t xml:space="preserve">tj. w procedurze właściwej dla </w:t>
      </w:r>
      <w:r w:rsidRPr="006536ED">
        <w:rPr>
          <w:bCs/>
          <w:sz w:val="23"/>
          <w:szCs w:val="23"/>
        </w:rPr>
        <w:t>zamówienia o wartości nieprzekraczającej</w:t>
      </w:r>
      <w:r w:rsidR="00AF635E">
        <w:rPr>
          <w:bCs/>
          <w:sz w:val="23"/>
          <w:szCs w:val="23"/>
        </w:rPr>
        <w:t xml:space="preserve"> </w:t>
      </w:r>
      <w:r w:rsidRPr="006536ED">
        <w:rPr>
          <w:bCs/>
          <w:sz w:val="23"/>
          <w:szCs w:val="23"/>
        </w:rPr>
        <w:t>progów unijnych</w:t>
      </w:r>
      <w:r w:rsidRPr="006536ED">
        <w:t>.</w:t>
      </w:r>
    </w:p>
    <w:p w14:paraId="11FF0C3F" w14:textId="77777777" w:rsidR="00DF5163" w:rsidRPr="007A34C1" w:rsidRDefault="00DF5163" w:rsidP="00DF5163">
      <w:pPr>
        <w:numPr>
          <w:ilvl w:val="0"/>
          <w:numId w:val="3"/>
        </w:numPr>
        <w:tabs>
          <w:tab w:val="clear" w:pos="720"/>
          <w:tab w:val="num" w:pos="0"/>
        </w:tabs>
        <w:ind w:left="567" w:hanging="567"/>
        <w:jc w:val="both"/>
      </w:pPr>
      <w:r w:rsidRPr="007A34C1">
        <w:t>Oznaczenie Zamawiającego:</w:t>
      </w:r>
    </w:p>
    <w:p w14:paraId="008587A2" w14:textId="77777777" w:rsidR="00DF5163" w:rsidRPr="007A34C1" w:rsidRDefault="00DF5163" w:rsidP="00DF5163">
      <w:pPr>
        <w:ind w:left="567"/>
        <w:jc w:val="both"/>
      </w:pPr>
      <w:r w:rsidRPr="007A34C1">
        <w:t>Przedsiębiorstwo Usług Komunalnych Piaseczno Sp. z o.o.</w:t>
      </w:r>
    </w:p>
    <w:p w14:paraId="1DB114EA" w14:textId="77777777" w:rsidR="00DF5163" w:rsidRPr="007A34C1" w:rsidRDefault="00DF5163" w:rsidP="00DF5163">
      <w:pPr>
        <w:ind w:left="567"/>
        <w:jc w:val="both"/>
      </w:pPr>
      <w:r w:rsidRPr="007A34C1">
        <w:t>05-500 Piaseczno, ul. Techniczna 6.</w:t>
      </w:r>
    </w:p>
    <w:p w14:paraId="2D7C1E4A" w14:textId="77777777" w:rsidR="00DF5163" w:rsidRPr="007A34C1" w:rsidRDefault="00DF5163" w:rsidP="00DF5163">
      <w:pPr>
        <w:numPr>
          <w:ilvl w:val="0"/>
          <w:numId w:val="3"/>
        </w:numPr>
        <w:tabs>
          <w:tab w:val="clear" w:pos="720"/>
        </w:tabs>
        <w:ind w:left="567" w:hanging="567"/>
        <w:jc w:val="both"/>
      </w:pPr>
      <w:r w:rsidRPr="007A34C1">
        <w:t>Oznaczenie postępowania:</w:t>
      </w:r>
    </w:p>
    <w:p w14:paraId="0DA2D497" w14:textId="77777777" w:rsidR="00DF5163" w:rsidRPr="007A34C1" w:rsidRDefault="00DF5163" w:rsidP="00DF5163">
      <w:pPr>
        <w:ind w:left="567"/>
        <w:jc w:val="both"/>
      </w:pPr>
      <w:r w:rsidRPr="007A34C1">
        <w:t xml:space="preserve">Postępowanie oznaczone jest numerem </w:t>
      </w:r>
      <w:r w:rsidR="007473E8">
        <w:rPr>
          <w:b/>
        </w:rPr>
        <w:t>14/2023</w:t>
      </w:r>
      <w:r w:rsidRPr="007A34C1">
        <w:t>. Wykonawcy winni we wszelkich kontaktach z Zamawiającym powoływać się na wyżej podane oznaczenie.</w:t>
      </w:r>
    </w:p>
    <w:p w14:paraId="3AC25C91" w14:textId="77777777" w:rsidR="00DF5163" w:rsidRPr="007A34C1" w:rsidRDefault="00DF5163" w:rsidP="00DF5163">
      <w:pPr>
        <w:numPr>
          <w:ilvl w:val="0"/>
          <w:numId w:val="3"/>
        </w:numPr>
        <w:tabs>
          <w:tab w:val="clear" w:pos="720"/>
        </w:tabs>
        <w:ind w:left="567" w:hanging="567"/>
        <w:jc w:val="both"/>
      </w:pPr>
      <w:r w:rsidRPr="007A34C1">
        <w:t>Treść oferty musi odpowiadać treści Specyfikacji Warunków Zamówienia zwanej</w:t>
      </w:r>
      <w:r>
        <w:br/>
      </w:r>
      <w:r w:rsidRPr="007A34C1">
        <w:t xml:space="preserve">dalej również </w:t>
      </w:r>
      <w:r>
        <w:t>SWZ</w:t>
      </w:r>
      <w:r w:rsidRPr="007A34C1">
        <w:t>.</w:t>
      </w:r>
    </w:p>
    <w:p w14:paraId="4D65EF3E" w14:textId="77777777" w:rsidR="00DF5163" w:rsidRPr="007A34C1" w:rsidRDefault="00DF5163" w:rsidP="00DF5163">
      <w:pPr>
        <w:numPr>
          <w:ilvl w:val="0"/>
          <w:numId w:val="3"/>
        </w:numPr>
        <w:tabs>
          <w:tab w:val="clear" w:pos="720"/>
        </w:tabs>
        <w:ind w:left="567" w:hanging="567"/>
        <w:jc w:val="both"/>
      </w:pPr>
      <w:r w:rsidRPr="007A34C1">
        <w:t>Postępowanie prowadzone jest w języku polskim.</w:t>
      </w:r>
    </w:p>
    <w:p w14:paraId="5A980779" w14:textId="77777777" w:rsidR="00DF5163" w:rsidRPr="006536ED" w:rsidRDefault="00DF5163" w:rsidP="00DF5163">
      <w:pPr>
        <w:numPr>
          <w:ilvl w:val="0"/>
          <w:numId w:val="3"/>
        </w:numPr>
        <w:tabs>
          <w:tab w:val="clear" w:pos="720"/>
        </w:tabs>
        <w:ind w:left="567" w:hanging="567"/>
        <w:jc w:val="both"/>
      </w:pPr>
      <w:r w:rsidRPr="007A34C1">
        <w:rPr>
          <w:b/>
        </w:rPr>
        <w:t xml:space="preserve">Zamawiający </w:t>
      </w:r>
      <w:r w:rsidR="006536ED">
        <w:rPr>
          <w:b/>
        </w:rPr>
        <w:t xml:space="preserve">nie </w:t>
      </w:r>
      <w:r w:rsidRPr="007A34C1">
        <w:rPr>
          <w:b/>
        </w:rPr>
        <w:t>dopuszcza składani</w:t>
      </w:r>
      <w:r w:rsidR="006536ED">
        <w:rPr>
          <w:b/>
        </w:rPr>
        <w:t>a</w:t>
      </w:r>
      <w:r w:rsidRPr="007A34C1">
        <w:rPr>
          <w:b/>
        </w:rPr>
        <w:t xml:space="preserve"> ofert częściowych w rozumieniu</w:t>
      </w:r>
      <w:r>
        <w:rPr>
          <w:b/>
        </w:rPr>
        <w:br/>
      </w:r>
      <w:r w:rsidRPr="007A34C1">
        <w:rPr>
          <w:b/>
        </w:rPr>
        <w:t xml:space="preserve">art. </w:t>
      </w:r>
      <w:r>
        <w:rPr>
          <w:b/>
        </w:rPr>
        <w:t>7</w:t>
      </w:r>
      <w:r w:rsidRPr="007A34C1">
        <w:rPr>
          <w:b/>
        </w:rPr>
        <w:t xml:space="preserve"> pkt </w:t>
      </w:r>
      <w:r>
        <w:rPr>
          <w:b/>
        </w:rPr>
        <w:t>15</w:t>
      </w:r>
      <w:r w:rsidRPr="007A34C1">
        <w:rPr>
          <w:b/>
        </w:rPr>
        <w:t xml:space="preserve"> Ustawy.</w:t>
      </w:r>
    </w:p>
    <w:p w14:paraId="156380A8" w14:textId="77777777" w:rsidR="006C09E8" w:rsidRPr="002A0498" w:rsidRDefault="006C09E8" w:rsidP="006C09E8">
      <w:pPr>
        <w:ind w:left="567"/>
        <w:jc w:val="both"/>
      </w:pPr>
      <w:r w:rsidRPr="002A0498">
        <w:t xml:space="preserve">Podział zamówienia na części </w:t>
      </w:r>
      <w:r>
        <w:t>skutkowałby</w:t>
      </w:r>
      <w:r w:rsidRPr="002A0498">
        <w:t xml:space="preserve"> </w:t>
      </w:r>
      <w:r>
        <w:t>istotnymi</w:t>
      </w:r>
      <w:r w:rsidRPr="002A0498">
        <w:t xml:space="preserve"> trudnościami</w:t>
      </w:r>
      <w:r>
        <w:br/>
        <w:t>organizacyjno-</w:t>
      </w:r>
      <w:r w:rsidRPr="002A0498">
        <w:t>technicznymi</w:t>
      </w:r>
      <w:r>
        <w:t xml:space="preserve"> </w:t>
      </w:r>
      <w:r w:rsidRPr="002A0498">
        <w:t>oraz wymagałaby skoordynowani</w:t>
      </w:r>
      <w:r>
        <w:t>a</w:t>
      </w:r>
      <w:r w:rsidRPr="002A0498">
        <w:t xml:space="preserve"> działań różnych wykonawców realizujących poszczególne części zamówienia</w:t>
      </w:r>
      <w:r>
        <w:t>, co</w:t>
      </w:r>
      <w:r w:rsidRPr="002A0498">
        <w:t xml:space="preserve"> mógłby </w:t>
      </w:r>
      <w:r>
        <w:t>utrudniać</w:t>
      </w:r>
      <w:r w:rsidRPr="002A0498">
        <w:t xml:space="preserve"> wykonani</w:t>
      </w:r>
      <w:r>
        <w:t>e</w:t>
      </w:r>
      <w:r w:rsidRPr="002A0498">
        <w:t xml:space="preserve"> </w:t>
      </w:r>
      <w:r>
        <w:t xml:space="preserve">przedmiotu </w:t>
      </w:r>
      <w:r w:rsidRPr="002A0498">
        <w:t xml:space="preserve">zamówienia. </w:t>
      </w:r>
    </w:p>
    <w:p w14:paraId="254B5C63" w14:textId="77777777" w:rsidR="00DF5163" w:rsidRPr="00C91384" w:rsidRDefault="00DF5163" w:rsidP="00DF5163">
      <w:pPr>
        <w:numPr>
          <w:ilvl w:val="0"/>
          <w:numId w:val="3"/>
        </w:numPr>
        <w:tabs>
          <w:tab w:val="clear" w:pos="720"/>
        </w:tabs>
        <w:ind w:left="567" w:hanging="567"/>
        <w:jc w:val="both"/>
      </w:pPr>
      <w:r w:rsidRPr="007A34C1">
        <w:rPr>
          <w:b/>
        </w:rPr>
        <w:t>Zamawiający nie przewiduje zawarcia umowy ramowej w rozumieniu</w:t>
      </w:r>
      <w:r>
        <w:rPr>
          <w:b/>
        </w:rPr>
        <w:br/>
      </w:r>
      <w:r w:rsidRPr="007A34C1">
        <w:rPr>
          <w:b/>
        </w:rPr>
        <w:t xml:space="preserve">art. </w:t>
      </w:r>
      <w:r>
        <w:rPr>
          <w:b/>
        </w:rPr>
        <w:t>7</w:t>
      </w:r>
      <w:r w:rsidRPr="007A34C1">
        <w:rPr>
          <w:b/>
        </w:rPr>
        <w:t xml:space="preserve"> pkt </w:t>
      </w:r>
      <w:r>
        <w:rPr>
          <w:b/>
        </w:rPr>
        <w:t>26</w:t>
      </w:r>
      <w:r w:rsidRPr="007A34C1">
        <w:rPr>
          <w:b/>
        </w:rPr>
        <w:t xml:space="preserve"> Ustawy.</w:t>
      </w:r>
    </w:p>
    <w:p w14:paraId="57241403" w14:textId="77777777" w:rsidR="00DF5163" w:rsidRPr="00C91384" w:rsidRDefault="00DF5163" w:rsidP="00DF5163">
      <w:pPr>
        <w:numPr>
          <w:ilvl w:val="0"/>
          <w:numId w:val="3"/>
        </w:numPr>
        <w:tabs>
          <w:tab w:val="clear" w:pos="720"/>
        </w:tabs>
        <w:ind w:left="567" w:hanging="567"/>
        <w:jc w:val="both"/>
      </w:pPr>
      <w:r w:rsidRPr="007A34C1">
        <w:rPr>
          <w:b/>
        </w:rPr>
        <w:t>Zamawiający nie przewiduje możliwości udzielenia zamówień</w:t>
      </w:r>
      <w:r>
        <w:rPr>
          <w:b/>
        </w:rPr>
        <w:br/>
      </w:r>
      <w:r w:rsidRPr="007A34C1">
        <w:rPr>
          <w:b/>
        </w:rPr>
        <w:t>uzupełniających,</w:t>
      </w:r>
      <w:r>
        <w:rPr>
          <w:b/>
        </w:rPr>
        <w:t xml:space="preserve"> </w:t>
      </w:r>
      <w:r w:rsidRPr="007A34C1">
        <w:rPr>
          <w:b/>
        </w:rPr>
        <w:t xml:space="preserve">o których mowa w art. </w:t>
      </w:r>
      <w:r>
        <w:rPr>
          <w:b/>
        </w:rPr>
        <w:t>214</w:t>
      </w:r>
      <w:r w:rsidRPr="007A34C1">
        <w:rPr>
          <w:b/>
        </w:rPr>
        <w:t xml:space="preserve"> ust. 1 pkt </w:t>
      </w:r>
      <w:r>
        <w:rPr>
          <w:b/>
        </w:rPr>
        <w:t>7</w:t>
      </w:r>
      <w:r w:rsidRPr="007A34C1">
        <w:rPr>
          <w:b/>
        </w:rPr>
        <w:t xml:space="preserve"> Ustawy. </w:t>
      </w:r>
    </w:p>
    <w:p w14:paraId="1E208CF6" w14:textId="77777777" w:rsidR="00DF5163" w:rsidRPr="00C91384" w:rsidRDefault="00DF5163" w:rsidP="00DF5163">
      <w:pPr>
        <w:numPr>
          <w:ilvl w:val="0"/>
          <w:numId w:val="3"/>
        </w:numPr>
        <w:tabs>
          <w:tab w:val="clear" w:pos="720"/>
        </w:tabs>
        <w:ind w:left="567" w:hanging="567"/>
        <w:jc w:val="both"/>
      </w:pPr>
      <w:r w:rsidRPr="007A34C1">
        <w:rPr>
          <w:b/>
        </w:rPr>
        <w:t>Zamawiający nie dopuszcza składania ofert wariantowych w rozumieniu</w:t>
      </w:r>
      <w:r w:rsidRPr="007A34C1">
        <w:rPr>
          <w:b/>
        </w:rPr>
        <w:br/>
        <w:t xml:space="preserve">art. </w:t>
      </w:r>
      <w:r>
        <w:rPr>
          <w:b/>
        </w:rPr>
        <w:t>9</w:t>
      </w:r>
      <w:r w:rsidRPr="007A34C1">
        <w:rPr>
          <w:b/>
        </w:rPr>
        <w:t xml:space="preserve">2 </w:t>
      </w:r>
      <w:r>
        <w:rPr>
          <w:b/>
        </w:rPr>
        <w:t>us</w:t>
      </w:r>
      <w:r w:rsidRPr="007A34C1">
        <w:rPr>
          <w:b/>
        </w:rPr>
        <w:t>t</w:t>
      </w:r>
      <w:r>
        <w:rPr>
          <w:b/>
        </w:rPr>
        <w:t>.</w:t>
      </w:r>
      <w:r w:rsidRPr="007A34C1">
        <w:rPr>
          <w:b/>
        </w:rPr>
        <w:t xml:space="preserve"> </w:t>
      </w:r>
      <w:r>
        <w:rPr>
          <w:b/>
        </w:rPr>
        <w:t>1</w:t>
      </w:r>
      <w:r w:rsidRPr="007A34C1">
        <w:rPr>
          <w:b/>
        </w:rPr>
        <w:t xml:space="preserve"> Ustawy.</w:t>
      </w:r>
    </w:p>
    <w:p w14:paraId="61CC72FC" w14:textId="77777777" w:rsidR="00DF5163" w:rsidRPr="006F2353" w:rsidRDefault="00DF5163" w:rsidP="00815B37">
      <w:pPr>
        <w:numPr>
          <w:ilvl w:val="0"/>
          <w:numId w:val="3"/>
        </w:numPr>
        <w:tabs>
          <w:tab w:val="clear" w:pos="720"/>
        </w:tabs>
        <w:ind w:left="567" w:hanging="567"/>
        <w:jc w:val="both"/>
      </w:pPr>
      <w:r w:rsidRPr="005A1A31">
        <w:rPr>
          <w:b/>
        </w:rPr>
        <w:t xml:space="preserve">Zamawiający informuje, że nie </w:t>
      </w:r>
      <w:r w:rsidR="00815B37" w:rsidRPr="00815B37">
        <w:rPr>
          <w:b/>
        </w:rPr>
        <w:t>przewiduje zwołania zebrania wykonawców,</w:t>
      </w:r>
      <w:r w:rsidR="00F9591E">
        <w:rPr>
          <w:b/>
        </w:rPr>
        <w:br/>
      </w:r>
      <w:r w:rsidR="00815B37" w:rsidRPr="00815B37">
        <w:rPr>
          <w:b/>
        </w:rPr>
        <w:t>w celu wyjaśnienia ewentualnych wątpliwości dotyczących treści SWZ</w:t>
      </w:r>
      <w:r w:rsidR="00815B37">
        <w:rPr>
          <w:b/>
        </w:rPr>
        <w:t>.</w:t>
      </w:r>
    </w:p>
    <w:p w14:paraId="7B642188" w14:textId="77777777" w:rsidR="006F2353" w:rsidRPr="00C91384" w:rsidRDefault="006F2353" w:rsidP="00815B37">
      <w:pPr>
        <w:numPr>
          <w:ilvl w:val="0"/>
          <w:numId w:val="3"/>
        </w:numPr>
        <w:tabs>
          <w:tab w:val="clear" w:pos="720"/>
        </w:tabs>
        <w:ind w:left="567" w:hanging="567"/>
        <w:jc w:val="both"/>
      </w:pPr>
      <w:r w:rsidRPr="005A1A31">
        <w:rPr>
          <w:b/>
        </w:rPr>
        <w:t>Zamawiający informuje, że nie organizuje wizji lokalnej</w:t>
      </w:r>
      <w:r>
        <w:rPr>
          <w:b/>
        </w:rPr>
        <w:t>.</w:t>
      </w:r>
    </w:p>
    <w:p w14:paraId="4B676580" w14:textId="77777777" w:rsidR="00DF5163" w:rsidRPr="009766C5" w:rsidRDefault="00DF5163" w:rsidP="00DF5163">
      <w:pPr>
        <w:numPr>
          <w:ilvl w:val="0"/>
          <w:numId w:val="3"/>
        </w:numPr>
        <w:tabs>
          <w:tab w:val="clear" w:pos="720"/>
        </w:tabs>
        <w:ind w:left="567" w:hanging="567"/>
        <w:jc w:val="both"/>
      </w:pPr>
      <w:r w:rsidRPr="007A34C1">
        <w:rPr>
          <w:b/>
        </w:rPr>
        <w:t>Zamawiający nie przewiduje aukcji elektronicznej</w:t>
      </w:r>
      <w:r>
        <w:rPr>
          <w:b/>
        </w:rPr>
        <w:t xml:space="preserve">, </w:t>
      </w:r>
      <w:r w:rsidRPr="007A34C1">
        <w:rPr>
          <w:b/>
        </w:rPr>
        <w:t>o któr</w:t>
      </w:r>
      <w:r>
        <w:rPr>
          <w:b/>
        </w:rPr>
        <w:t>ej</w:t>
      </w:r>
      <w:r w:rsidRPr="007A34C1">
        <w:rPr>
          <w:b/>
        </w:rPr>
        <w:t xml:space="preserve"> mowa</w:t>
      </w:r>
      <w:r>
        <w:rPr>
          <w:b/>
        </w:rPr>
        <w:br/>
      </w:r>
      <w:r w:rsidRPr="007A34C1">
        <w:rPr>
          <w:b/>
        </w:rPr>
        <w:t xml:space="preserve">w art. </w:t>
      </w:r>
      <w:r w:rsidR="00904747">
        <w:rPr>
          <w:b/>
        </w:rPr>
        <w:t>281</w:t>
      </w:r>
      <w:r w:rsidRPr="007A34C1">
        <w:rPr>
          <w:b/>
        </w:rPr>
        <w:t xml:space="preserve"> ust. </w:t>
      </w:r>
      <w:r>
        <w:rPr>
          <w:b/>
        </w:rPr>
        <w:t>2</w:t>
      </w:r>
      <w:r w:rsidRPr="007A34C1">
        <w:rPr>
          <w:b/>
        </w:rPr>
        <w:t xml:space="preserve"> pkt </w:t>
      </w:r>
      <w:r w:rsidR="00904747">
        <w:rPr>
          <w:b/>
        </w:rPr>
        <w:t>17</w:t>
      </w:r>
      <w:r>
        <w:rPr>
          <w:b/>
        </w:rPr>
        <w:t xml:space="preserve"> oraz w art. 230</w:t>
      </w:r>
      <w:r w:rsidRPr="007A34C1">
        <w:rPr>
          <w:b/>
        </w:rPr>
        <w:t xml:space="preserve"> Ustawy</w:t>
      </w:r>
      <w:r>
        <w:rPr>
          <w:b/>
        </w:rPr>
        <w:t>.</w:t>
      </w:r>
    </w:p>
    <w:p w14:paraId="58ADCC85" w14:textId="77777777" w:rsidR="009766C5" w:rsidRPr="00C91384" w:rsidRDefault="009766C5" w:rsidP="00DF5163">
      <w:pPr>
        <w:numPr>
          <w:ilvl w:val="0"/>
          <w:numId w:val="3"/>
        </w:numPr>
        <w:tabs>
          <w:tab w:val="clear" w:pos="720"/>
        </w:tabs>
        <w:ind w:left="567" w:hanging="567"/>
        <w:jc w:val="both"/>
      </w:pPr>
      <w:r w:rsidRPr="007A34C1">
        <w:rPr>
          <w:b/>
        </w:rPr>
        <w:t xml:space="preserve">Zamawiający nie przewiduje </w:t>
      </w:r>
      <w:r>
        <w:rPr>
          <w:b/>
        </w:rPr>
        <w:t xml:space="preserve">negocjacji, </w:t>
      </w:r>
      <w:r w:rsidRPr="007A34C1">
        <w:rPr>
          <w:b/>
        </w:rPr>
        <w:t>o któr</w:t>
      </w:r>
      <w:r>
        <w:rPr>
          <w:b/>
        </w:rPr>
        <w:t>ych</w:t>
      </w:r>
      <w:r w:rsidRPr="007A34C1">
        <w:rPr>
          <w:b/>
        </w:rPr>
        <w:t xml:space="preserve"> mowa</w:t>
      </w:r>
      <w:r>
        <w:rPr>
          <w:b/>
        </w:rPr>
        <w:br/>
      </w:r>
      <w:r w:rsidRPr="007A34C1">
        <w:rPr>
          <w:b/>
        </w:rPr>
        <w:t xml:space="preserve">w art. </w:t>
      </w:r>
      <w:r>
        <w:rPr>
          <w:b/>
        </w:rPr>
        <w:t>275</w:t>
      </w:r>
      <w:r w:rsidRPr="007A34C1">
        <w:rPr>
          <w:b/>
        </w:rPr>
        <w:t xml:space="preserve"> </w:t>
      </w:r>
      <w:r>
        <w:rPr>
          <w:b/>
        </w:rPr>
        <w:t>pkt 1 i 2</w:t>
      </w:r>
      <w:r w:rsidRPr="007A34C1">
        <w:rPr>
          <w:b/>
        </w:rPr>
        <w:t xml:space="preserve"> Ustawy</w:t>
      </w:r>
      <w:r>
        <w:rPr>
          <w:b/>
        </w:rPr>
        <w:t>.</w:t>
      </w:r>
    </w:p>
    <w:p w14:paraId="1E8BEF2C" w14:textId="77777777" w:rsidR="00996D56" w:rsidRPr="002A586B" w:rsidRDefault="00996D56" w:rsidP="00DF5163">
      <w:pPr>
        <w:numPr>
          <w:ilvl w:val="0"/>
          <w:numId w:val="3"/>
        </w:numPr>
        <w:tabs>
          <w:tab w:val="clear" w:pos="720"/>
        </w:tabs>
        <w:ind w:left="567" w:hanging="567"/>
        <w:jc w:val="both"/>
      </w:pPr>
      <w:r w:rsidRPr="00996D56">
        <w:rPr>
          <w:b/>
        </w:rPr>
        <w:t xml:space="preserve">Zamawiający nie przewiduje </w:t>
      </w:r>
      <w:r>
        <w:rPr>
          <w:b/>
        </w:rPr>
        <w:t>składania</w:t>
      </w:r>
      <w:r w:rsidRPr="00996D56">
        <w:rPr>
          <w:b/>
        </w:rPr>
        <w:t xml:space="preserve"> oferty w </w:t>
      </w:r>
      <w:r>
        <w:rPr>
          <w:b/>
        </w:rPr>
        <w:t>formie</w:t>
      </w:r>
      <w:r w:rsidRPr="00996D56">
        <w:rPr>
          <w:b/>
        </w:rPr>
        <w:t xml:space="preserve"> katalog</w:t>
      </w:r>
      <w:r>
        <w:rPr>
          <w:b/>
        </w:rPr>
        <w:t>u</w:t>
      </w:r>
      <w:r w:rsidRPr="00996D56">
        <w:rPr>
          <w:b/>
        </w:rPr>
        <w:t xml:space="preserve"> elektroniczn</w:t>
      </w:r>
      <w:r>
        <w:rPr>
          <w:b/>
        </w:rPr>
        <w:t>ego, o którym mowa w art. 93 Ustawy</w:t>
      </w:r>
      <w:r w:rsidRPr="00996D56">
        <w:rPr>
          <w:b/>
        </w:rPr>
        <w:t>.</w:t>
      </w:r>
    </w:p>
    <w:p w14:paraId="79633130" w14:textId="77777777" w:rsidR="002A586B" w:rsidRPr="000A10E2" w:rsidRDefault="002A586B" w:rsidP="00DF5163">
      <w:pPr>
        <w:numPr>
          <w:ilvl w:val="0"/>
          <w:numId w:val="3"/>
        </w:numPr>
        <w:tabs>
          <w:tab w:val="clear" w:pos="720"/>
        </w:tabs>
        <w:ind w:left="567" w:hanging="567"/>
        <w:jc w:val="both"/>
      </w:pPr>
      <w:r w:rsidRPr="002A586B">
        <w:rPr>
          <w:b/>
        </w:rPr>
        <w:t xml:space="preserve">Zamawiający nie </w:t>
      </w:r>
      <w:r>
        <w:rPr>
          <w:b/>
        </w:rPr>
        <w:t>ogranicza</w:t>
      </w:r>
      <w:r w:rsidRPr="002A586B">
        <w:rPr>
          <w:b/>
        </w:rPr>
        <w:t xml:space="preserve"> możliwości ubiegania się o udzielenie zamówienia wyłącznie </w:t>
      </w:r>
      <w:r>
        <w:rPr>
          <w:b/>
        </w:rPr>
        <w:t>do</w:t>
      </w:r>
      <w:r w:rsidRPr="002A586B">
        <w:rPr>
          <w:b/>
        </w:rPr>
        <w:t xml:space="preserve"> Wykonawców, o których mowa w art. 94 </w:t>
      </w:r>
      <w:r>
        <w:rPr>
          <w:b/>
        </w:rPr>
        <w:t>Ustawy.</w:t>
      </w:r>
    </w:p>
    <w:p w14:paraId="6D630635" w14:textId="77777777" w:rsidR="000A10E2" w:rsidRPr="00F0431F" w:rsidRDefault="000A10E2" w:rsidP="00DF5163">
      <w:pPr>
        <w:numPr>
          <w:ilvl w:val="0"/>
          <w:numId w:val="3"/>
        </w:numPr>
        <w:tabs>
          <w:tab w:val="clear" w:pos="720"/>
        </w:tabs>
        <w:ind w:left="567" w:hanging="567"/>
        <w:jc w:val="both"/>
      </w:pPr>
      <w:r w:rsidRPr="002A586B">
        <w:rPr>
          <w:b/>
        </w:rPr>
        <w:t xml:space="preserve">Zamawiający nie </w:t>
      </w:r>
      <w:r>
        <w:rPr>
          <w:b/>
        </w:rPr>
        <w:t xml:space="preserve">określa wymagań w zakresie </w:t>
      </w:r>
      <w:r w:rsidR="00AE7901">
        <w:rPr>
          <w:b/>
        </w:rPr>
        <w:t>zatrudnienia osób związanych</w:t>
      </w:r>
      <w:r w:rsidR="00F0431F">
        <w:rPr>
          <w:b/>
        </w:rPr>
        <w:br/>
      </w:r>
      <w:r w:rsidR="00AE7901">
        <w:rPr>
          <w:b/>
        </w:rPr>
        <w:t xml:space="preserve">z realizacją przedmiotu zamówienia na podstawie </w:t>
      </w:r>
      <w:r w:rsidR="00F0431F">
        <w:rPr>
          <w:b/>
        </w:rPr>
        <w:t>stosunku pracy</w:t>
      </w:r>
      <w:r w:rsidR="00123F9F">
        <w:rPr>
          <w:b/>
        </w:rPr>
        <w:t>, o których</w:t>
      </w:r>
      <w:r w:rsidR="00123F9F">
        <w:rPr>
          <w:b/>
        </w:rPr>
        <w:br/>
        <w:t>mowa w art. 95 Ustawy.</w:t>
      </w:r>
    </w:p>
    <w:p w14:paraId="0AF1FE31" w14:textId="77777777" w:rsidR="00F0431F" w:rsidRPr="002A586B" w:rsidRDefault="00F0431F" w:rsidP="00DF5163">
      <w:pPr>
        <w:numPr>
          <w:ilvl w:val="0"/>
          <w:numId w:val="3"/>
        </w:numPr>
        <w:tabs>
          <w:tab w:val="clear" w:pos="720"/>
        </w:tabs>
        <w:ind w:left="567" w:hanging="567"/>
        <w:jc w:val="both"/>
      </w:pPr>
      <w:r w:rsidRPr="002A586B">
        <w:rPr>
          <w:b/>
        </w:rPr>
        <w:t xml:space="preserve">Zamawiający nie </w:t>
      </w:r>
      <w:r>
        <w:rPr>
          <w:b/>
        </w:rPr>
        <w:t xml:space="preserve">określa </w:t>
      </w:r>
      <w:r w:rsidR="0015552D">
        <w:rPr>
          <w:b/>
        </w:rPr>
        <w:t xml:space="preserve">innych </w:t>
      </w:r>
      <w:r>
        <w:rPr>
          <w:b/>
        </w:rPr>
        <w:t xml:space="preserve">wymagań związanych z realizacją zamówienia </w:t>
      </w:r>
      <w:r w:rsidR="0015552D">
        <w:rPr>
          <w:b/>
        </w:rPr>
        <w:t>dotyczących w szczególności aspektów</w:t>
      </w:r>
      <w:r>
        <w:rPr>
          <w:b/>
        </w:rPr>
        <w:t xml:space="preserve"> </w:t>
      </w:r>
      <w:r w:rsidR="0015552D">
        <w:rPr>
          <w:b/>
        </w:rPr>
        <w:t>społecznych oraz środowiskowych,</w:t>
      </w:r>
      <w:r w:rsidR="00123F9F">
        <w:rPr>
          <w:b/>
        </w:rPr>
        <w:br/>
      </w:r>
      <w:r w:rsidR="0015552D">
        <w:rPr>
          <w:b/>
        </w:rPr>
        <w:t>o których mowa w art. 96 Ustawy</w:t>
      </w:r>
      <w:r>
        <w:rPr>
          <w:b/>
        </w:rPr>
        <w:t>.</w:t>
      </w:r>
    </w:p>
    <w:p w14:paraId="00B156AD" w14:textId="77777777" w:rsidR="00DF5163" w:rsidRPr="00C91384" w:rsidRDefault="00DF5163" w:rsidP="00DF5163">
      <w:pPr>
        <w:numPr>
          <w:ilvl w:val="0"/>
          <w:numId w:val="3"/>
        </w:numPr>
        <w:tabs>
          <w:tab w:val="clear" w:pos="720"/>
        </w:tabs>
        <w:ind w:left="567" w:hanging="567"/>
        <w:jc w:val="both"/>
      </w:pPr>
      <w:r>
        <w:rPr>
          <w:b/>
        </w:rPr>
        <w:t xml:space="preserve">Z wyłączeniem postanowień w </w:t>
      </w:r>
      <w:r w:rsidRPr="007A34C1">
        <w:rPr>
          <w:b/>
        </w:rPr>
        <w:t xml:space="preserve">art. </w:t>
      </w:r>
      <w:r>
        <w:rPr>
          <w:b/>
        </w:rPr>
        <w:t>261</w:t>
      </w:r>
      <w:r w:rsidRPr="007A34C1">
        <w:rPr>
          <w:b/>
        </w:rPr>
        <w:t xml:space="preserve"> Ustawy</w:t>
      </w:r>
      <w:r>
        <w:rPr>
          <w:b/>
        </w:rPr>
        <w:t xml:space="preserve"> </w:t>
      </w:r>
      <w:r w:rsidRPr="007A34C1">
        <w:rPr>
          <w:b/>
        </w:rPr>
        <w:t>Zamawiający nie przewiduje zwrotu</w:t>
      </w:r>
      <w:r>
        <w:rPr>
          <w:b/>
        </w:rPr>
        <w:t xml:space="preserve"> </w:t>
      </w:r>
      <w:r w:rsidRPr="007A34C1">
        <w:rPr>
          <w:b/>
        </w:rPr>
        <w:t>kosztów udziału w postępowaniu</w:t>
      </w:r>
      <w:r>
        <w:rPr>
          <w:b/>
        </w:rPr>
        <w:t>.</w:t>
      </w:r>
    </w:p>
    <w:p w14:paraId="2E56D928" w14:textId="77777777" w:rsidR="00551B20" w:rsidRDefault="00551B20">
      <w:r>
        <w:br w:type="page"/>
      </w:r>
    </w:p>
    <w:p w14:paraId="54D590BF" w14:textId="77777777" w:rsidR="00DF5163" w:rsidRPr="007A34C1" w:rsidRDefault="00DF5163" w:rsidP="00DF5163">
      <w:pPr>
        <w:numPr>
          <w:ilvl w:val="0"/>
          <w:numId w:val="3"/>
        </w:numPr>
        <w:tabs>
          <w:tab w:val="clear" w:pos="720"/>
        </w:tabs>
        <w:ind w:left="567" w:hanging="567"/>
        <w:jc w:val="both"/>
      </w:pPr>
      <w:r w:rsidRPr="007A34C1">
        <w:lastRenderedPageBreak/>
        <w:t xml:space="preserve">Zamawiający żąda wskazania przez </w:t>
      </w:r>
      <w:r>
        <w:t>w</w:t>
      </w:r>
      <w:r w:rsidRPr="007A34C1">
        <w:t>ykonawcę części zamówienia, których</w:t>
      </w:r>
      <w:r w:rsidR="002C46B9">
        <w:t xml:space="preserve"> </w:t>
      </w:r>
      <w:r w:rsidRPr="007A34C1">
        <w:t xml:space="preserve">wykonanie zamierza powierzyć podwykonawcom, i podania przez </w:t>
      </w:r>
      <w:r>
        <w:t>w</w:t>
      </w:r>
      <w:r w:rsidR="002C46B9">
        <w:t xml:space="preserve">ykonawcę </w:t>
      </w:r>
      <w:r w:rsidRPr="007A34C1">
        <w:t>firm (nazw) podwykonawców w Formularzu oferty</w:t>
      </w:r>
      <w:r w:rsidR="005A5827">
        <w:t xml:space="preserve">, którego wzór zawiera </w:t>
      </w:r>
      <w:r w:rsidRPr="007A34C1">
        <w:rPr>
          <w:b/>
        </w:rPr>
        <w:t>Załącznik Nr 1</w:t>
      </w:r>
      <w:r w:rsidR="005A5827">
        <w:br/>
      </w:r>
      <w:r w:rsidRPr="007A34C1">
        <w:t xml:space="preserve">do </w:t>
      </w:r>
      <w:r>
        <w:t>SWZ</w:t>
      </w:r>
      <w:r w:rsidR="002C46B9">
        <w:t xml:space="preserve">. </w:t>
      </w:r>
      <w:r w:rsidRPr="007A34C1">
        <w:t>Jeżeli zmiana albo rezygnacja z podwykonaw</w:t>
      </w:r>
      <w:r w:rsidR="002C46B9">
        <w:t>cy dotyczy podmiotu,</w:t>
      </w:r>
      <w:r w:rsidR="005A5827">
        <w:br/>
      </w:r>
      <w:r w:rsidR="002C46B9">
        <w:t xml:space="preserve">na którego </w:t>
      </w:r>
      <w:r w:rsidRPr="007A34C1">
        <w:t>zasoby wykonawca powoływał się, na zasadach określonych</w:t>
      </w:r>
      <w:r w:rsidR="005A5827">
        <w:br/>
      </w:r>
      <w:r w:rsidRPr="007A34C1">
        <w:t xml:space="preserve">w art. </w:t>
      </w:r>
      <w:r>
        <w:t>118</w:t>
      </w:r>
      <w:r w:rsidRPr="007A34C1">
        <w:t xml:space="preserve"> ust. 1 Ustawy, w celu wykazania spełniania warunków ud</w:t>
      </w:r>
      <w:r w:rsidR="002C46B9">
        <w:t>ziału</w:t>
      </w:r>
      <w:r w:rsidR="005A5827">
        <w:br/>
      </w:r>
      <w:r w:rsidR="002C46B9">
        <w:t xml:space="preserve">w postępowaniu, wykonawca </w:t>
      </w:r>
      <w:r w:rsidRPr="007A34C1">
        <w:t>jest obowiązany wykazać, że proponowany</w:t>
      </w:r>
      <w:r w:rsidR="005A5827">
        <w:br/>
      </w:r>
      <w:r w:rsidRPr="007A34C1">
        <w:t>inny podwykonawca lub wyko</w:t>
      </w:r>
      <w:r w:rsidR="002C46B9">
        <w:t>nawca samodzielnie spełnia je w </w:t>
      </w:r>
      <w:r w:rsidRPr="007A34C1">
        <w:t>stopniu nie mniejsz</w:t>
      </w:r>
      <w:r w:rsidR="002C46B9">
        <w:t xml:space="preserve">ym niż podwykonawca, na którego </w:t>
      </w:r>
      <w:r w:rsidRPr="007A34C1">
        <w:t>zasoby wykonawca powoływał się w trakcie postępowania o udzielenie zamówieni</w:t>
      </w:r>
      <w:r w:rsidR="002C46B9">
        <w:t xml:space="preserve">a. Powierzenie wykonania części </w:t>
      </w:r>
      <w:r w:rsidRPr="007A34C1">
        <w:t>zamówienia podw</w:t>
      </w:r>
      <w:r w:rsidR="002C46B9">
        <w:t>ykonawcom nie zwalnia wykonawcy z </w:t>
      </w:r>
      <w:r w:rsidRPr="007A34C1">
        <w:t xml:space="preserve">odpowiedzialności za należyte wykonanie zamówienia. </w:t>
      </w:r>
    </w:p>
    <w:p w14:paraId="201EE417" w14:textId="77777777" w:rsidR="00DF5163" w:rsidRPr="007A34C1" w:rsidRDefault="00DF5163" w:rsidP="00DF5163">
      <w:pPr>
        <w:numPr>
          <w:ilvl w:val="0"/>
          <w:numId w:val="3"/>
        </w:numPr>
        <w:tabs>
          <w:tab w:val="clear" w:pos="720"/>
        </w:tabs>
        <w:ind w:left="567" w:hanging="567"/>
        <w:jc w:val="both"/>
      </w:pPr>
      <w:r w:rsidRPr="007A34C1">
        <w:t>Wykonawcy wspólnie ubiegający się o udz</w:t>
      </w:r>
      <w:r w:rsidR="002C46B9">
        <w:t>ielenie zamówienia w rozumieniu</w:t>
      </w:r>
      <w:r w:rsidR="00316AF3">
        <w:br/>
      </w:r>
      <w:r w:rsidRPr="007A34C1">
        <w:t xml:space="preserve">art. </w:t>
      </w:r>
      <w:r>
        <w:t>58 u</w:t>
      </w:r>
      <w:r w:rsidR="002C46B9">
        <w:t>st. </w:t>
      </w:r>
      <w:r>
        <w:t>1</w:t>
      </w:r>
      <w:r w:rsidRPr="007A34C1">
        <w:t xml:space="preserve"> Ustawy muszą spełniać następujące wymogi: </w:t>
      </w:r>
    </w:p>
    <w:p w14:paraId="5C21096A" w14:textId="77777777" w:rsidR="00DF5163" w:rsidRPr="007A34C1" w:rsidRDefault="00DF5163" w:rsidP="00DF5163">
      <w:pPr>
        <w:autoSpaceDE w:val="0"/>
        <w:autoSpaceDN w:val="0"/>
        <w:adjustRightInd w:val="0"/>
        <w:ind w:left="1134" w:hanging="567"/>
        <w:jc w:val="both"/>
      </w:pPr>
      <w:r w:rsidRPr="007A34C1">
        <w:t>1)</w:t>
      </w:r>
      <w:r w:rsidRPr="007A34C1">
        <w:tab/>
        <w:t>wykonawcy występujący wspólni</w:t>
      </w:r>
      <w:r w:rsidR="002C46B9">
        <w:t>e są obowiązani do ustanowienia</w:t>
      </w:r>
      <w:r w:rsidR="00316AF3">
        <w:br/>
      </w:r>
      <w:r w:rsidR="002C46B9">
        <w:t>pełnomocnika</w:t>
      </w:r>
      <w:r w:rsidR="00316AF3">
        <w:t xml:space="preserve"> </w:t>
      </w:r>
      <w:r w:rsidRPr="007A34C1">
        <w:t xml:space="preserve">do: </w:t>
      </w:r>
    </w:p>
    <w:p w14:paraId="7A731726" w14:textId="77777777" w:rsidR="00DF5163" w:rsidRPr="007A34C1" w:rsidRDefault="00DF5163" w:rsidP="00DF5163">
      <w:pPr>
        <w:autoSpaceDE w:val="0"/>
        <w:autoSpaceDN w:val="0"/>
        <w:adjustRightInd w:val="0"/>
        <w:ind w:left="1701" w:hanging="567"/>
        <w:jc w:val="both"/>
      </w:pPr>
      <w:r w:rsidRPr="007A34C1">
        <w:t>a)</w:t>
      </w:r>
      <w:r w:rsidRPr="007A34C1">
        <w:tab/>
        <w:t xml:space="preserve">reprezentowania ich w postępowaniu albo, </w:t>
      </w:r>
    </w:p>
    <w:p w14:paraId="2C4BFF5F" w14:textId="77777777" w:rsidR="00DF5163" w:rsidRPr="007A34C1" w:rsidRDefault="00DF5163" w:rsidP="00DF5163">
      <w:pPr>
        <w:autoSpaceDE w:val="0"/>
        <w:autoSpaceDN w:val="0"/>
        <w:adjustRightInd w:val="0"/>
        <w:ind w:left="1701" w:hanging="567"/>
        <w:jc w:val="both"/>
      </w:pPr>
      <w:r w:rsidRPr="007A34C1">
        <w:t>b)</w:t>
      </w:r>
      <w:r w:rsidRPr="007A34C1">
        <w:tab/>
        <w:t xml:space="preserve">reprezentowania ich w postępowaniu i zawarcia umowy w sprawie przedmiotowego zamówienia publicznego; </w:t>
      </w:r>
    </w:p>
    <w:p w14:paraId="7A90AF02" w14:textId="77777777" w:rsidR="00DF5163" w:rsidRPr="007A34C1" w:rsidRDefault="00DF5163" w:rsidP="00DF5163">
      <w:pPr>
        <w:autoSpaceDE w:val="0"/>
        <w:autoSpaceDN w:val="0"/>
        <w:adjustRightInd w:val="0"/>
        <w:ind w:left="1134" w:hanging="567"/>
        <w:jc w:val="both"/>
      </w:pPr>
      <w:r w:rsidRPr="007A34C1">
        <w:t>2)</w:t>
      </w:r>
      <w:r w:rsidRPr="007A34C1">
        <w:tab/>
        <w:t>pełnomocnictwo - w postaci oryginału albo kopii poświadczonej za zgodność</w:t>
      </w:r>
      <w:r w:rsidRPr="007A34C1">
        <w:br/>
        <w:t xml:space="preserve">z oryginałem przez notariusza - powinno być złożone wraz z ofertą i zawierać także wskazania: </w:t>
      </w:r>
    </w:p>
    <w:p w14:paraId="1B96D537" w14:textId="77777777" w:rsidR="00DF5163" w:rsidRPr="007A34C1" w:rsidRDefault="00DF5163" w:rsidP="00DF5163">
      <w:pPr>
        <w:autoSpaceDE w:val="0"/>
        <w:autoSpaceDN w:val="0"/>
        <w:adjustRightInd w:val="0"/>
        <w:ind w:left="1701" w:hanging="567"/>
        <w:jc w:val="both"/>
      </w:pPr>
      <w:r w:rsidRPr="007A34C1">
        <w:t>a)</w:t>
      </w:r>
      <w:r w:rsidRPr="007A34C1">
        <w:tab/>
        <w:t xml:space="preserve">zamówienia, którego dotyczy, </w:t>
      </w:r>
    </w:p>
    <w:p w14:paraId="047E71A1" w14:textId="77777777" w:rsidR="00DF5163" w:rsidRPr="007A34C1" w:rsidRDefault="00DF5163" w:rsidP="00DF5163">
      <w:pPr>
        <w:autoSpaceDE w:val="0"/>
        <w:autoSpaceDN w:val="0"/>
        <w:adjustRightInd w:val="0"/>
        <w:ind w:left="1701" w:hanging="567"/>
        <w:jc w:val="both"/>
      </w:pPr>
      <w:r w:rsidRPr="007A34C1">
        <w:t>b)</w:t>
      </w:r>
      <w:r w:rsidRPr="007A34C1">
        <w:tab/>
        <w:t>wszystkich wykonawców wspólnie ubiegających się o udzielenie zamówienia, wymienionych z nazwy wraz z określeniem adresu i siedziby;</w:t>
      </w:r>
    </w:p>
    <w:p w14:paraId="01D9EE61" w14:textId="77777777" w:rsidR="00DF5163" w:rsidRPr="007A34C1" w:rsidRDefault="00DF5163" w:rsidP="00DF5163">
      <w:pPr>
        <w:autoSpaceDE w:val="0"/>
        <w:autoSpaceDN w:val="0"/>
        <w:adjustRightInd w:val="0"/>
        <w:ind w:left="1134" w:hanging="567"/>
        <w:jc w:val="both"/>
      </w:pPr>
      <w:r w:rsidRPr="007A34C1">
        <w:t>3)</w:t>
      </w:r>
      <w:r w:rsidRPr="007A34C1">
        <w:tab/>
        <w:t xml:space="preserve">pełnomocnictwo musi być udzielone przez każdego z wykonawców wspólnie ubiegających się o udzielenie zamówienia i podpisane przez osobę uprawnioną. </w:t>
      </w:r>
    </w:p>
    <w:p w14:paraId="209ABE41" w14:textId="77777777" w:rsidR="00DF5163" w:rsidRPr="007A34C1" w:rsidRDefault="00DF5163" w:rsidP="00DF5163">
      <w:pPr>
        <w:autoSpaceDE w:val="0"/>
        <w:autoSpaceDN w:val="0"/>
        <w:adjustRightInd w:val="0"/>
        <w:ind w:left="567"/>
        <w:jc w:val="both"/>
      </w:pPr>
      <w:r w:rsidRPr="007A34C1">
        <w:t>Przepisy dotyczące wykonawcy stosuje się odpowiednio do wykonawców</w:t>
      </w:r>
      <w:r w:rsidRPr="007A34C1">
        <w:br/>
        <w:t xml:space="preserve">wspólnie ubiegających się o udzielenie zamówienia. </w:t>
      </w:r>
    </w:p>
    <w:p w14:paraId="6B81943C" w14:textId="77777777" w:rsidR="00DF5163" w:rsidRPr="007A34C1" w:rsidRDefault="00DF5163" w:rsidP="00DF5163">
      <w:pPr>
        <w:numPr>
          <w:ilvl w:val="0"/>
          <w:numId w:val="3"/>
        </w:numPr>
        <w:tabs>
          <w:tab w:val="clear" w:pos="720"/>
        </w:tabs>
        <w:ind w:left="567" w:hanging="567"/>
        <w:jc w:val="both"/>
      </w:pPr>
      <w:r w:rsidRPr="007A34C1">
        <w:t>Jeżeli oferta wykonawców wspólnie ubiegających się o udzielenie zamówienia</w:t>
      </w:r>
      <w:r w:rsidRPr="007A34C1">
        <w:br/>
        <w:t>zostanie wybrana, Zamawiający może żądać przed zawarciem umowy w sprawie zamówienia publicznego umowy regulującej współpracę tych wykonawców.</w:t>
      </w:r>
    </w:p>
    <w:p w14:paraId="6520C3B8" w14:textId="77777777" w:rsidR="00DF5163" w:rsidRPr="007A34C1" w:rsidRDefault="00DF5163" w:rsidP="00DF5163"/>
    <w:p w14:paraId="350168B3" w14:textId="77777777" w:rsidR="00DF5163" w:rsidRPr="007A34C1" w:rsidRDefault="00DF5163" w:rsidP="00DF5163"/>
    <w:p w14:paraId="121A625D" w14:textId="77777777" w:rsidR="00DF5163" w:rsidRPr="007A34C1" w:rsidRDefault="00DF5163" w:rsidP="00DF5163">
      <w:pPr>
        <w:shd w:val="clear" w:color="auto" w:fill="E6E6E6"/>
        <w:ind w:left="709" w:hanging="709"/>
        <w:rPr>
          <w:b/>
        </w:rPr>
      </w:pPr>
      <w:r w:rsidRPr="007A34C1">
        <w:rPr>
          <w:b/>
        </w:rPr>
        <w:t>II.</w:t>
      </w:r>
      <w:r w:rsidRPr="007A34C1">
        <w:rPr>
          <w:b/>
        </w:rPr>
        <w:tab/>
        <w:t>TRYB UDZIELENIA ZAMÓWIENIA</w:t>
      </w:r>
    </w:p>
    <w:p w14:paraId="193C3A44" w14:textId="77777777" w:rsidR="00DF5163" w:rsidRPr="007A34C1" w:rsidRDefault="00DF5163" w:rsidP="00DF5163"/>
    <w:p w14:paraId="36940A30" w14:textId="77777777" w:rsidR="00DF5163" w:rsidRPr="006429FA" w:rsidRDefault="00DF5163" w:rsidP="00DF5163">
      <w:pPr>
        <w:jc w:val="both"/>
      </w:pPr>
      <w:r w:rsidRPr="006429FA">
        <w:t xml:space="preserve">Postępowanie prowadzone jest w trybie </w:t>
      </w:r>
      <w:r w:rsidR="00E1489F">
        <w:t>pod</w:t>
      </w:r>
      <w:r w:rsidR="00443B54">
        <w:t>stawowym, w którym w odpowiedzi</w:t>
      </w:r>
      <w:r w:rsidR="00443B54">
        <w:br/>
      </w:r>
      <w:r w:rsidR="00E1489F">
        <w:t>na ogłoszenie o zamówieniu, oferty mogą składać wszyscy zaintere</w:t>
      </w:r>
      <w:r w:rsidR="00443B54">
        <w:t>sowani</w:t>
      </w:r>
      <w:r w:rsidR="00443B54">
        <w:br/>
      </w:r>
      <w:r w:rsidR="00E1489F">
        <w:t>wykonawcy</w:t>
      </w:r>
      <w:r w:rsidRPr="006429FA">
        <w:t>.</w:t>
      </w:r>
    </w:p>
    <w:p w14:paraId="685791DA" w14:textId="77777777" w:rsidR="00DF5163" w:rsidRPr="007A34C1" w:rsidRDefault="00DF5163" w:rsidP="00DF5163"/>
    <w:p w14:paraId="02833DCD" w14:textId="77777777" w:rsidR="00DF5163" w:rsidRPr="007A34C1" w:rsidRDefault="00DF5163" w:rsidP="00DF5163"/>
    <w:p w14:paraId="7FE6A0A2" w14:textId="77777777" w:rsidR="00DF5163" w:rsidRPr="007A34C1" w:rsidRDefault="00DF5163" w:rsidP="00DF5163">
      <w:pPr>
        <w:shd w:val="clear" w:color="auto" w:fill="E6E6E6"/>
        <w:ind w:left="709" w:hanging="709"/>
        <w:rPr>
          <w:b/>
        </w:rPr>
      </w:pPr>
      <w:r w:rsidRPr="007A34C1">
        <w:rPr>
          <w:b/>
        </w:rPr>
        <w:t>III.</w:t>
      </w:r>
      <w:r w:rsidRPr="007A34C1">
        <w:rPr>
          <w:b/>
        </w:rPr>
        <w:tab/>
        <w:t>OPIS PRZEDMIOTU ZAMÓWIENIA</w:t>
      </w:r>
    </w:p>
    <w:p w14:paraId="4DAD6BC7" w14:textId="77777777" w:rsidR="00DF5163" w:rsidRPr="007D7AC6" w:rsidRDefault="00DF5163" w:rsidP="00DF5163">
      <w:pPr>
        <w:jc w:val="both"/>
      </w:pPr>
    </w:p>
    <w:p w14:paraId="110C848B" w14:textId="416762D7" w:rsidR="006C3272" w:rsidRDefault="006C3272" w:rsidP="006C3272">
      <w:pPr>
        <w:ind w:left="567" w:hanging="567"/>
        <w:jc w:val="both"/>
        <w:rPr>
          <w:bCs/>
        </w:rPr>
      </w:pPr>
      <w:r w:rsidRPr="00E00883">
        <w:t>1.</w:t>
      </w:r>
      <w:r w:rsidRPr="00E00883">
        <w:tab/>
      </w:r>
      <w:r w:rsidRPr="00AF1D55">
        <w:rPr>
          <w:bCs/>
        </w:rPr>
        <w:t xml:space="preserve">Przedmiotem zamówienia </w:t>
      </w:r>
      <w:r w:rsidRPr="00E47C4B">
        <w:rPr>
          <w:bCs/>
        </w:rPr>
        <w:t xml:space="preserve">jest </w:t>
      </w:r>
      <w:r w:rsidR="00E165A2">
        <w:rPr>
          <w:b/>
        </w:rPr>
        <w:t xml:space="preserve">leasing operacyjny niekonsumencki 1 kompletnego specjalistycznego </w:t>
      </w:r>
      <w:r w:rsidR="00AE02AD">
        <w:rPr>
          <w:b/>
        </w:rPr>
        <w:t>samochodu</w:t>
      </w:r>
      <w:r w:rsidR="00AE02AD" w:rsidRPr="00AE02AD">
        <w:rPr>
          <w:b/>
        </w:rPr>
        <w:t xml:space="preserve"> do odbioru odpadów komunalnych z zabudową</w:t>
      </w:r>
      <w:r w:rsidR="00AE02AD">
        <w:rPr>
          <w:b/>
        </w:rPr>
        <w:br/>
      </w:r>
      <w:r w:rsidR="00AE02AD" w:rsidRPr="00AE02AD">
        <w:rPr>
          <w:b/>
        </w:rPr>
        <w:t>typu „wywrotka”</w:t>
      </w:r>
      <w:r w:rsidR="000C74F7">
        <w:rPr>
          <w:b/>
        </w:rPr>
        <w:t>, z silnikiem zasilanym sprężonym gazem ziemnym CNG</w:t>
      </w:r>
      <w:r w:rsidRPr="00E47C4B">
        <w:rPr>
          <w:bCs/>
        </w:rPr>
        <w:t>.</w:t>
      </w:r>
    </w:p>
    <w:p w14:paraId="28457468" w14:textId="77777777" w:rsidR="00214401" w:rsidRPr="007D7AC6" w:rsidRDefault="00C13500" w:rsidP="00214401">
      <w:pPr>
        <w:ind w:left="567" w:hanging="567"/>
        <w:jc w:val="both"/>
      </w:pPr>
      <w:r>
        <w:t>2.</w:t>
      </w:r>
      <w:r>
        <w:tab/>
      </w:r>
      <w:r w:rsidR="00214401" w:rsidRPr="007514C3">
        <w:t xml:space="preserve">Przedmiot zamówienia </w:t>
      </w:r>
      <w:r w:rsidR="00214401">
        <w:t>jest sklasy</w:t>
      </w:r>
      <w:r w:rsidR="00214401" w:rsidRPr="00017913">
        <w:t>fikowany</w:t>
      </w:r>
      <w:r w:rsidR="00214401">
        <w:t xml:space="preserve"> </w:t>
      </w:r>
      <w:r w:rsidR="00214401" w:rsidRPr="00017913">
        <w:t>wg. Wspólnego Słownika Zamówień (Klasyfikacja CPV) pod kodem</w:t>
      </w:r>
      <w:r w:rsidR="00214401">
        <w:t xml:space="preserve"> </w:t>
      </w:r>
      <w:r w:rsidR="008D0931">
        <w:rPr>
          <w:b/>
        </w:rPr>
        <w:t>66110000-4</w:t>
      </w:r>
      <w:r w:rsidR="00214401">
        <w:t xml:space="preserve"> (</w:t>
      </w:r>
      <w:r w:rsidR="006C3272">
        <w:t xml:space="preserve">Usługi </w:t>
      </w:r>
      <w:r w:rsidR="008D0931">
        <w:t>bankowe</w:t>
      </w:r>
      <w:r w:rsidR="00214401">
        <w:t>)</w:t>
      </w:r>
      <w:r w:rsidR="00214401" w:rsidRPr="00C33FDA">
        <w:t>.</w:t>
      </w:r>
    </w:p>
    <w:p w14:paraId="0B8F7E32" w14:textId="77777777" w:rsidR="00AE02AD" w:rsidRDefault="00AE02AD">
      <w:r>
        <w:br w:type="page"/>
      </w:r>
    </w:p>
    <w:p w14:paraId="1AE8F16C" w14:textId="77777777" w:rsidR="00214401" w:rsidRPr="00885297" w:rsidRDefault="00551B20" w:rsidP="00214401">
      <w:pPr>
        <w:ind w:left="567" w:hanging="567"/>
        <w:jc w:val="both"/>
      </w:pPr>
      <w:r>
        <w:lastRenderedPageBreak/>
        <w:t>3</w:t>
      </w:r>
      <w:r w:rsidR="00214401">
        <w:t>.</w:t>
      </w:r>
      <w:r w:rsidR="00214401">
        <w:tab/>
      </w:r>
      <w:r w:rsidR="008D0931">
        <w:t>Zamawiający deklaruje wkład własny w wysokości do 10% wartości zakupu</w:t>
      </w:r>
      <w:r w:rsidR="00214401" w:rsidRPr="00885297">
        <w:t>.</w:t>
      </w:r>
    </w:p>
    <w:p w14:paraId="75828AFB" w14:textId="77777777" w:rsidR="002F0C12" w:rsidRPr="009C6396" w:rsidRDefault="00551B20" w:rsidP="002F0C12">
      <w:pPr>
        <w:ind w:left="567" w:hanging="567"/>
        <w:jc w:val="both"/>
      </w:pPr>
      <w:r>
        <w:t>4</w:t>
      </w:r>
      <w:r w:rsidR="002F0C12">
        <w:t>.</w:t>
      </w:r>
      <w:r w:rsidR="002F0C12">
        <w:tab/>
      </w:r>
      <w:r w:rsidR="00F10532">
        <w:t>O</w:t>
      </w:r>
      <w:r w:rsidR="008D0931">
        <w:t xml:space="preserve">kres </w:t>
      </w:r>
      <w:r w:rsidR="00E165A2">
        <w:t>leasingu</w:t>
      </w:r>
      <w:r w:rsidR="008D0931">
        <w:t xml:space="preserve"> wynosi </w:t>
      </w:r>
      <w:r w:rsidR="00E165A2">
        <w:t>60</w:t>
      </w:r>
      <w:r w:rsidR="008D0931">
        <w:t xml:space="preserve"> miesięcy licząc od daty </w:t>
      </w:r>
      <w:r w:rsidR="00F10532">
        <w:t>protokolarnego przekazania Zamawiającemu przedmiotu leasingu</w:t>
      </w:r>
      <w:r w:rsidR="002F0C12">
        <w:t>.</w:t>
      </w:r>
    </w:p>
    <w:p w14:paraId="2C1ABBB7" w14:textId="77777777" w:rsidR="00EB5027" w:rsidRPr="009C6396" w:rsidRDefault="00F10532" w:rsidP="00EB5027">
      <w:pPr>
        <w:ind w:left="567" w:hanging="567"/>
        <w:jc w:val="both"/>
      </w:pPr>
      <w:r>
        <w:t>5</w:t>
      </w:r>
      <w:r w:rsidR="00EB5027">
        <w:t>.</w:t>
      </w:r>
      <w:r w:rsidR="00EB5027">
        <w:tab/>
      </w:r>
      <w:r w:rsidR="00E165A2">
        <w:t>Leasing</w:t>
      </w:r>
      <w:r w:rsidR="00EB5027">
        <w:t xml:space="preserve"> będzie oprocentowan</w:t>
      </w:r>
      <w:r w:rsidR="00E165A2">
        <w:t>y</w:t>
      </w:r>
      <w:r w:rsidR="00EB5027">
        <w:t xml:space="preserve"> według zmiennej stopy procentowej.</w:t>
      </w:r>
    </w:p>
    <w:p w14:paraId="18A030FA" w14:textId="77777777" w:rsidR="0008592B" w:rsidRPr="009C6396" w:rsidRDefault="00F10532" w:rsidP="0008592B">
      <w:pPr>
        <w:ind w:left="567" w:hanging="567"/>
        <w:jc w:val="both"/>
      </w:pPr>
      <w:r>
        <w:t>6</w:t>
      </w:r>
      <w:r w:rsidR="0008592B">
        <w:t>.</w:t>
      </w:r>
      <w:r w:rsidR="0008592B">
        <w:tab/>
        <w:t xml:space="preserve">Zabezpieczenie </w:t>
      </w:r>
      <w:r w:rsidR="00E165A2">
        <w:t>leasingu</w:t>
      </w:r>
      <w:r w:rsidR="0008592B">
        <w:t xml:space="preserve"> może stanowić w szczególności weksel własny </w:t>
      </w:r>
      <w:r w:rsidR="0008592B" w:rsidRPr="008C4A57">
        <w:rPr>
          <w:i/>
        </w:rPr>
        <w:t>in blanco</w:t>
      </w:r>
      <w:r w:rsidR="0008592B">
        <w:t xml:space="preserve"> Zamawiającego.</w:t>
      </w:r>
    </w:p>
    <w:p w14:paraId="5483A3F6" w14:textId="77777777" w:rsidR="00390059" w:rsidRDefault="00F10532" w:rsidP="00390059">
      <w:pPr>
        <w:ind w:left="567" w:hanging="567"/>
        <w:jc w:val="both"/>
      </w:pPr>
      <w:r>
        <w:t>7</w:t>
      </w:r>
      <w:r w:rsidR="00390059" w:rsidRPr="007D7AC6">
        <w:t>.</w:t>
      </w:r>
      <w:r w:rsidR="00390059" w:rsidRPr="007D7AC6">
        <w:tab/>
        <w:t>Zamawiający wymaga, aby</w:t>
      </w:r>
      <w:r w:rsidR="00390059">
        <w:t>:</w:t>
      </w:r>
    </w:p>
    <w:p w14:paraId="5935F699" w14:textId="77777777" w:rsidR="00390059" w:rsidRDefault="00390059" w:rsidP="00390059">
      <w:pPr>
        <w:ind w:left="1134" w:hanging="567"/>
        <w:jc w:val="both"/>
      </w:pPr>
      <w:r>
        <w:t>1)</w:t>
      </w:r>
      <w:r>
        <w:tab/>
        <w:t>leasingowany samochód</w:t>
      </w:r>
      <w:r>
        <w:rPr>
          <w:bCs/>
        </w:rPr>
        <w:t xml:space="preserve"> był fabrycznie nowy wyprodukowany nie później niż na 12 miesięcy przed podpisaniem umowy leasingu;</w:t>
      </w:r>
    </w:p>
    <w:p w14:paraId="06422A72" w14:textId="2375B767" w:rsidR="00390059" w:rsidRPr="00A3495C" w:rsidRDefault="00390059" w:rsidP="00390059">
      <w:pPr>
        <w:ind w:left="1134" w:hanging="567"/>
        <w:jc w:val="both"/>
      </w:pPr>
      <w:r>
        <w:t>2</w:t>
      </w:r>
      <w:r w:rsidRPr="00A3495C">
        <w:t>)</w:t>
      </w:r>
      <w:r w:rsidRPr="00A3495C">
        <w:tab/>
      </w:r>
      <w:r>
        <w:t xml:space="preserve">leasingowany </w:t>
      </w:r>
      <w:r w:rsidRPr="00A3495C">
        <w:t>samoch</w:t>
      </w:r>
      <w:r>
        <w:t xml:space="preserve">ód </w:t>
      </w:r>
      <w:r w:rsidR="000849EC">
        <w:t xml:space="preserve">był zasilany sprężonym gazem ziemnym CNG i </w:t>
      </w:r>
      <w:r>
        <w:t>spełniał</w:t>
      </w:r>
      <w:r w:rsidRPr="00A3495C">
        <w:t xml:space="preserve"> minimalną normę Europejskiego Standardu Emisji Spalin E</w:t>
      </w:r>
      <w:r>
        <w:t>uro</w:t>
      </w:r>
      <w:r w:rsidRPr="00A3495C">
        <w:t xml:space="preserve"> </w:t>
      </w:r>
      <w:r>
        <w:t>6</w:t>
      </w:r>
      <w:r w:rsidRPr="00A3495C">
        <w:t>;</w:t>
      </w:r>
    </w:p>
    <w:p w14:paraId="3363093E" w14:textId="247CE9B5" w:rsidR="00390059" w:rsidRPr="00A3495C" w:rsidRDefault="00390059" w:rsidP="000C74F7">
      <w:pPr>
        <w:ind w:left="1134" w:hanging="567"/>
        <w:jc w:val="both"/>
      </w:pPr>
      <w:r>
        <w:t>3</w:t>
      </w:r>
      <w:r w:rsidRPr="00A3495C">
        <w:t>)</w:t>
      </w:r>
      <w:r w:rsidRPr="00A3495C">
        <w:tab/>
      </w:r>
      <w:r w:rsidR="000C74F7">
        <w:t>skrzynia z wywrotem na trzy strony, kąt wywrotu skrzyni ma wynosić co najmniej 75</w:t>
      </w:r>
      <w:r w:rsidR="000C74F7">
        <w:t xml:space="preserve"> st. </w:t>
      </w:r>
      <w:r w:rsidR="000C74F7">
        <w:t>w każdą z trzech stron</w:t>
      </w:r>
      <w:r w:rsidRPr="00A3495C">
        <w:t>;</w:t>
      </w:r>
    </w:p>
    <w:p w14:paraId="79666158" w14:textId="77777777" w:rsidR="00390059" w:rsidRPr="00A3495C" w:rsidRDefault="00390059" w:rsidP="00390059">
      <w:pPr>
        <w:ind w:left="1134" w:hanging="567"/>
        <w:jc w:val="both"/>
      </w:pPr>
      <w:r>
        <w:t>4</w:t>
      </w:r>
      <w:r w:rsidRPr="00A3495C">
        <w:t>)</w:t>
      </w:r>
      <w:r w:rsidRPr="00A3495C">
        <w:tab/>
      </w:r>
      <w:r>
        <w:t>leasingowany</w:t>
      </w:r>
      <w:r w:rsidRPr="00F55F96">
        <w:t xml:space="preserve"> samoch</w:t>
      </w:r>
      <w:r>
        <w:t>ód</w:t>
      </w:r>
      <w:r w:rsidRPr="00F55F96">
        <w:t xml:space="preserve"> były wyposażon</w:t>
      </w:r>
      <w:r>
        <w:t>y</w:t>
      </w:r>
      <w:r w:rsidRPr="00F55F96">
        <w:t xml:space="preserve"> w kabinę z klimatyzacją, manualną, automatyczną lub zautomatyzowaną skrzynię biegów</w:t>
      </w:r>
      <w:r>
        <w:t xml:space="preserve"> oraz tachograf</w:t>
      </w:r>
      <w:r w:rsidRPr="00F55F96">
        <w:t xml:space="preserve"> cyfrow</w:t>
      </w:r>
      <w:r>
        <w:t>y</w:t>
      </w:r>
      <w:r w:rsidRPr="00A3495C">
        <w:t>.</w:t>
      </w:r>
    </w:p>
    <w:p w14:paraId="67B1544B" w14:textId="77777777" w:rsidR="00390059" w:rsidRPr="007D7AC6" w:rsidRDefault="00390059" w:rsidP="00390059">
      <w:pPr>
        <w:ind w:left="567" w:hanging="567"/>
        <w:jc w:val="both"/>
      </w:pPr>
    </w:p>
    <w:p w14:paraId="18FBADAC" w14:textId="77777777" w:rsidR="00390059" w:rsidRPr="007D7AC6" w:rsidRDefault="00390059" w:rsidP="00390059">
      <w:pPr>
        <w:pStyle w:val="Tekstpodstawowy"/>
        <w:ind w:left="567"/>
        <w:jc w:val="both"/>
        <w:rPr>
          <w:b/>
          <w:u w:val="single"/>
        </w:rPr>
      </w:pPr>
      <w:r w:rsidRPr="007D7AC6">
        <w:rPr>
          <w:b/>
          <w:u w:val="single"/>
        </w:rPr>
        <w:t>Uwaga:</w:t>
      </w:r>
    </w:p>
    <w:p w14:paraId="0A424C98" w14:textId="77777777" w:rsidR="00390059" w:rsidRPr="007D7AC6" w:rsidRDefault="00390059" w:rsidP="00390059">
      <w:pPr>
        <w:ind w:left="567" w:hanging="567"/>
        <w:jc w:val="both"/>
      </w:pPr>
    </w:p>
    <w:p w14:paraId="2C812409" w14:textId="77777777" w:rsidR="00390059" w:rsidRPr="007D7AC6" w:rsidRDefault="00390059" w:rsidP="00390059">
      <w:pPr>
        <w:ind w:left="567"/>
        <w:jc w:val="both"/>
        <w:rPr>
          <w:b/>
        </w:rPr>
      </w:pPr>
      <w:r w:rsidRPr="007D7AC6">
        <w:rPr>
          <w:b/>
        </w:rPr>
        <w:t>Szczegółowa specyfikacja minimalnych wymogów technicznych</w:t>
      </w:r>
      <w:r>
        <w:rPr>
          <w:b/>
        </w:rPr>
        <w:t xml:space="preserve"> </w:t>
      </w:r>
      <w:r w:rsidRPr="007D7AC6">
        <w:rPr>
          <w:b/>
        </w:rPr>
        <w:t xml:space="preserve">Zamawiającego dotyczących </w:t>
      </w:r>
      <w:r w:rsidRPr="000D0085">
        <w:rPr>
          <w:b/>
        </w:rPr>
        <w:t>leasingowanego</w:t>
      </w:r>
      <w:r w:rsidRPr="007D7AC6">
        <w:rPr>
          <w:b/>
        </w:rPr>
        <w:t xml:space="preserve"> samochod</w:t>
      </w:r>
      <w:r>
        <w:rPr>
          <w:b/>
        </w:rPr>
        <w:t>u</w:t>
      </w:r>
      <w:r w:rsidRPr="007D7AC6">
        <w:rPr>
          <w:b/>
        </w:rPr>
        <w:t xml:space="preserve"> stanowi Załącznik</w:t>
      </w:r>
      <w:r>
        <w:rPr>
          <w:b/>
        </w:rPr>
        <w:t xml:space="preserve"> N</w:t>
      </w:r>
      <w:r w:rsidRPr="007D7AC6">
        <w:rPr>
          <w:b/>
        </w:rPr>
        <w:t xml:space="preserve">r </w:t>
      </w:r>
      <w:r>
        <w:rPr>
          <w:b/>
        </w:rPr>
        <w:t>6</w:t>
      </w:r>
      <w:r w:rsidRPr="007D7AC6">
        <w:rPr>
          <w:b/>
        </w:rPr>
        <w:t xml:space="preserve"> do SWZ.</w:t>
      </w:r>
    </w:p>
    <w:p w14:paraId="71502550" w14:textId="77777777" w:rsidR="00390059" w:rsidRPr="007D7AC6" w:rsidRDefault="00390059" w:rsidP="00390059">
      <w:pPr>
        <w:ind w:left="567" w:hanging="567"/>
        <w:jc w:val="both"/>
      </w:pPr>
    </w:p>
    <w:p w14:paraId="2AB4692C" w14:textId="77777777" w:rsidR="00390059" w:rsidRPr="007D7AC6" w:rsidRDefault="00F10532" w:rsidP="00390059">
      <w:pPr>
        <w:ind w:left="567" w:hanging="567"/>
        <w:jc w:val="both"/>
      </w:pPr>
      <w:r>
        <w:t>8</w:t>
      </w:r>
      <w:r w:rsidR="00390059" w:rsidRPr="007D7AC6">
        <w:t>.</w:t>
      </w:r>
      <w:r w:rsidR="00390059" w:rsidRPr="007D7AC6">
        <w:tab/>
        <w:t xml:space="preserve">Zamawiający wymaga, aby </w:t>
      </w:r>
      <w:r w:rsidR="00390059">
        <w:t>producent leasingowanego</w:t>
      </w:r>
      <w:r w:rsidR="00390059" w:rsidRPr="007D7AC6">
        <w:t xml:space="preserve"> dysponował co najmniej jedną własną</w:t>
      </w:r>
      <w:r w:rsidR="00390059">
        <w:t xml:space="preserve"> </w:t>
      </w:r>
      <w:r w:rsidR="00390059" w:rsidRPr="007D7AC6">
        <w:t xml:space="preserve">lub autoryzowaną przez </w:t>
      </w:r>
      <w:r w:rsidR="00390059">
        <w:t>tego producenta</w:t>
      </w:r>
      <w:r w:rsidR="00390059" w:rsidRPr="007D7AC6">
        <w:t xml:space="preserve"> stacją serwisową zlokalizowaną</w:t>
      </w:r>
      <w:r w:rsidR="00390059">
        <w:br/>
      </w:r>
      <w:r w:rsidR="00390059" w:rsidRPr="007D7AC6">
        <w:t>w odległości</w:t>
      </w:r>
      <w:r w:rsidR="00390059">
        <w:t xml:space="preserve"> </w:t>
      </w:r>
      <w:r w:rsidR="00390059" w:rsidRPr="007D7AC6">
        <w:t xml:space="preserve">nie większej niż </w:t>
      </w:r>
      <w:r w:rsidR="00390059">
        <w:t>10</w:t>
      </w:r>
      <w:r w:rsidR="00390059" w:rsidRPr="007D7AC6">
        <w:t>0 km. od siedziby Zamawiającego</w:t>
      </w:r>
      <w:r w:rsidR="00390059">
        <w:t xml:space="preserve"> </w:t>
      </w:r>
      <w:r w:rsidR="00390059" w:rsidRPr="007D7AC6">
        <w:t>w Piasecznie przy ul. Technicznej nr 6</w:t>
      </w:r>
      <w:r w:rsidR="00390059">
        <w:t>, przy czym na potrzeby określenia tej odległości przyjmowana będzie każdorazowo przez Zamawiającego najkrótsza możliwa odległość pomiędzy siedzibą Zamawiającego a stacją serwisową liczona po sieci dróg publicznych dopuszczalnych dla ruchu zaoferowanych samochodów</w:t>
      </w:r>
      <w:r w:rsidR="00390059" w:rsidRPr="007D7AC6">
        <w:t>.</w:t>
      </w:r>
    </w:p>
    <w:p w14:paraId="6633813E" w14:textId="77777777" w:rsidR="00390059" w:rsidRPr="007D7AC6" w:rsidRDefault="00F10532" w:rsidP="00390059">
      <w:pPr>
        <w:ind w:left="567" w:hanging="567"/>
        <w:jc w:val="both"/>
      </w:pPr>
      <w:r>
        <w:t>9</w:t>
      </w:r>
      <w:r w:rsidR="00390059" w:rsidRPr="007D7AC6">
        <w:t>.</w:t>
      </w:r>
      <w:r w:rsidR="00390059" w:rsidRPr="007D7AC6">
        <w:tab/>
        <w:t>W związku z prowadzoną przez Zamawiającego działalnością gospodarczą obejmującą</w:t>
      </w:r>
      <w:r w:rsidR="00390059" w:rsidRPr="007D7AC6">
        <w:br/>
        <w:t xml:space="preserve">w szczególności odbiór i przewóz drogowy odpadów komunalnych </w:t>
      </w:r>
      <w:r w:rsidR="00390059">
        <w:t xml:space="preserve">leasingowany </w:t>
      </w:r>
      <w:r w:rsidR="00390059" w:rsidRPr="007D7AC6">
        <w:t>samoch</w:t>
      </w:r>
      <w:r w:rsidR="00390059">
        <w:t>ód musi</w:t>
      </w:r>
      <w:r w:rsidR="00390059" w:rsidRPr="007D7AC6">
        <w:t xml:space="preserve"> być wyposażon</w:t>
      </w:r>
      <w:r w:rsidR="00390059">
        <w:t>y</w:t>
      </w:r>
      <w:r w:rsidR="00390059" w:rsidRPr="007D7AC6">
        <w:t xml:space="preserve"> w system rejestracji codziennych tras przejazdu</w:t>
      </w:r>
      <w:r w:rsidR="00390059">
        <w:br/>
      </w:r>
      <w:r w:rsidR="00390059" w:rsidRPr="007D7AC6">
        <w:t xml:space="preserve">GPS </w:t>
      </w:r>
      <w:r w:rsidR="00390059">
        <w:t>(</w:t>
      </w:r>
      <w:r w:rsidR="00390059" w:rsidRPr="007D7AC6">
        <w:t>ELTE</w:t>
      </w:r>
      <w:r w:rsidR="00390059">
        <w:t>)</w:t>
      </w:r>
      <w:r w:rsidR="00390059" w:rsidRPr="007D7AC6">
        <w:t xml:space="preserve">. </w:t>
      </w:r>
      <w:r w:rsidR="00390059">
        <w:t>W związku z powyższym wraz z wydaniem Zamawiającemu leasingowanego samochodu nastąpi również</w:t>
      </w:r>
      <w:r w:rsidR="00390059" w:rsidRPr="007D7AC6">
        <w:t xml:space="preserve"> przekaza</w:t>
      </w:r>
      <w:r w:rsidR="00390059">
        <w:t>nie</w:t>
      </w:r>
      <w:r w:rsidR="00390059" w:rsidRPr="007D7AC6">
        <w:t xml:space="preserve"> Zamawiającemu dan</w:t>
      </w:r>
      <w:r w:rsidR="00390059">
        <w:t>ych</w:t>
      </w:r>
      <w:r w:rsidR="00390059">
        <w:br/>
      </w:r>
      <w:r w:rsidR="00390059" w:rsidRPr="007D7AC6">
        <w:t>do logowania umożliwiając</w:t>
      </w:r>
      <w:r w:rsidR="00390059">
        <w:t>ych</w:t>
      </w:r>
      <w:r w:rsidR="00390059" w:rsidRPr="007D7AC6">
        <w:t xml:space="preserve"> pobieranie zapisów tego systemu z aplikacji rejestrującej.</w:t>
      </w:r>
    </w:p>
    <w:p w14:paraId="60F21391" w14:textId="77777777" w:rsidR="00390059" w:rsidRPr="007D7AC6" w:rsidRDefault="00390059" w:rsidP="00390059">
      <w:pPr>
        <w:ind w:left="567" w:hanging="567"/>
        <w:jc w:val="both"/>
      </w:pPr>
      <w:r>
        <w:t>1</w:t>
      </w:r>
      <w:r w:rsidR="00F10532">
        <w:t>0</w:t>
      </w:r>
      <w:r w:rsidRPr="007D7AC6">
        <w:t>.</w:t>
      </w:r>
      <w:r w:rsidRPr="007D7AC6">
        <w:tab/>
      </w:r>
      <w:r>
        <w:t>Wykonawca zapewni, aby wraz z wydaniem Zamawiającemu leasingowanego samochodu</w:t>
      </w:r>
      <w:r w:rsidRPr="007D7AC6">
        <w:t xml:space="preserve"> </w:t>
      </w:r>
      <w:r>
        <w:t xml:space="preserve">jego producent </w:t>
      </w:r>
      <w:r w:rsidRPr="007D7AC6">
        <w:t>przeprowadzi</w:t>
      </w:r>
      <w:r>
        <w:t>ł</w:t>
      </w:r>
      <w:r w:rsidRPr="007D7AC6">
        <w:t xml:space="preserve"> bez osobnego wynagrodzenia szkolenie wyznaczonych </w:t>
      </w:r>
      <w:r>
        <w:t xml:space="preserve">czterech </w:t>
      </w:r>
      <w:r w:rsidRPr="007D7AC6">
        <w:t>pracowników Zamawiającego z zakresu obsługi i eksploatacji samochodu oraz zainstalowanych w nim urządzeń.</w:t>
      </w:r>
    </w:p>
    <w:p w14:paraId="41E59F08" w14:textId="77777777" w:rsidR="00390059" w:rsidRPr="007D7AC6" w:rsidRDefault="00390059" w:rsidP="00390059">
      <w:pPr>
        <w:ind w:left="567" w:hanging="567"/>
        <w:jc w:val="both"/>
      </w:pPr>
      <w:r>
        <w:t>1</w:t>
      </w:r>
      <w:r w:rsidR="00F10532">
        <w:t>1</w:t>
      </w:r>
      <w:r w:rsidRPr="007D7AC6">
        <w:t>.</w:t>
      </w:r>
      <w:r w:rsidRPr="007D7AC6">
        <w:tab/>
      </w:r>
      <w:r>
        <w:t>Wykonawca zapewni, aby wraz z wydaniem Zamawiającemu leasingowanego samochodu nastąpiło również</w:t>
      </w:r>
      <w:r w:rsidRPr="007D7AC6">
        <w:t xml:space="preserve"> przekaza</w:t>
      </w:r>
      <w:r>
        <w:t>nie</w:t>
      </w:r>
      <w:r w:rsidRPr="007D7AC6">
        <w:t xml:space="preserve"> Zamawiającemu</w:t>
      </w:r>
      <w:r>
        <w:t xml:space="preserve"> instrukcji</w:t>
      </w:r>
      <w:r w:rsidRPr="007D7AC6">
        <w:t xml:space="preserve"> obsługi w języku polskim podwozia i zabudowy, certyfikat</w:t>
      </w:r>
      <w:r>
        <w:t>ó</w:t>
      </w:r>
      <w:r w:rsidR="00F10532">
        <w:t>w</w:t>
      </w:r>
      <w:r w:rsidRPr="007D7AC6">
        <w:t xml:space="preserve"> i deklaracje w zakresie bezpieczeństwa zabud</w:t>
      </w:r>
      <w:r>
        <w:t>owy</w:t>
      </w:r>
      <w:r w:rsidRPr="007D7AC6">
        <w:t xml:space="preserve"> oraz co najmniej</w:t>
      </w:r>
      <w:r>
        <w:t xml:space="preserve"> </w:t>
      </w:r>
      <w:r w:rsidRPr="007D7AC6">
        <w:t>dw</w:t>
      </w:r>
      <w:r>
        <w:t>óch</w:t>
      </w:r>
      <w:r w:rsidRPr="007D7AC6">
        <w:t xml:space="preserve"> komplet</w:t>
      </w:r>
      <w:r>
        <w:t>ów</w:t>
      </w:r>
      <w:r w:rsidRPr="007D7AC6">
        <w:t xml:space="preserve"> kluczyków, a także: apteczk</w:t>
      </w:r>
      <w:r>
        <w:t>i</w:t>
      </w:r>
      <w:r w:rsidRPr="007D7AC6">
        <w:t>, trójkąt</w:t>
      </w:r>
      <w:r>
        <w:t>a</w:t>
      </w:r>
      <w:r w:rsidRPr="007D7AC6">
        <w:br/>
        <w:t>i gaśnicę.</w:t>
      </w:r>
    </w:p>
    <w:p w14:paraId="2112CB54" w14:textId="77777777" w:rsidR="00235B4A" w:rsidRDefault="00235B4A" w:rsidP="00235B4A">
      <w:pPr>
        <w:ind w:left="567" w:hanging="567"/>
        <w:jc w:val="both"/>
      </w:pPr>
    </w:p>
    <w:p w14:paraId="690F0BB0" w14:textId="77777777" w:rsidR="00263837" w:rsidRDefault="00263837">
      <w:r>
        <w:br w:type="page"/>
      </w:r>
    </w:p>
    <w:p w14:paraId="0140454B" w14:textId="77777777" w:rsidR="00263837" w:rsidRDefault="00263837" w:rsidP="00235B4A">
      <w:pPr>
        <w:ind w:left="567" w:hanging="567"/>
        <w:jc w:val="both"/>
      </w:pPr>
    </w:p>
    <w:p w14:paraId="19AF065F" w14:textId="77777777" w:rsidR="00DF5163" w:rsidRPr="007A34C1" w:rsidRDefault="00DF5163" w:rsidP="00DF5163">
      <w:pPr>
        <w:shd w:val="clear" w:color="auto" w:fill="E6E6E6"/>
        <w:ind w:left="709" w:hanging="709"/>
        <w:rPr>
          <w:b/>
        </w:rPr>
      </w:pPr>
      <w:r w:rsidRPr="007A34C1">
        <w:rPr>
          <w:b/>
        </w:rPr>
        <w:t>IV.</w:t>
      </w:r>
      <w:r w:rsidRPr="007A34C1">
        <w:rPr>
          <w:b/>
        </w:rPr>
        <w:tab/>
        <w:t>TERMIN WYKONANIA ZAMÓWIENIA</w:t>
      </w:r>
    </w:p>
    <w:p w14:paraId="6A941FDC" w14:textId="77777777" w:rsidR="00A400C4" w:rsidRDefault="00A400C4" w:rsidP="00A400C4">
      <w:pPr>
        <w:pStyle w:val="Tekstprzypisudolnego"/>
        <w:numPr>
          <w:ilvl w:val="12"/>
          <w:numId w:val="0"/>
        </w:numPr>
        <w:jc w:val="both"/>
        <w:rPr>
          <w:sz w:val="24"/>
          <w:szCs w:val="24"/>
        </w:rPr>
      </w:pPr>
    </w:p>
    <w:p w14:paraId="4F972CDA" w14:textId="77777777" w:rsidR="00263837" w:rsidRDefault="00263837" w:rsidP="008D0931">
      <w:pPr>
        <w:ind w:left="567" w:hanging="567"/>
        <w:jc w:val="both"/>
      </w:pPr>
      <w:r>
        <w:t>1)</w:t>
      </w:r>
      <w:r>
        <w:tab/>
        <w:t>Termin przekazania Zamawiającemu przedmiotu leasingu wynosi 12 tygodni licząc</w:t>
      </w:r>
      <w:r>
        <w:br/>
        <w:t>od dnia podpisania umowy</w:t>
      </w:r>
      <w:r w:rsidR="00DC1410">
        <w:t>.</w:t>
      </w:r>
    </w:p>
    <w:p w14:paraId="75A074F8" w14:textId="77777777" w:rsidR="00A53103" w:rsidRDefault="00263837" w:rsidP="008D0931">
      <w:pPr>
        <w:ind w:left="567" w:hanging="567"/>
        <w:jc w:val="both"/>
      </w:pPr>
      <w:r>
        <w:t>2)</w:t>
      </w:r>
      <w:r>
        <w:tab/>
        <w:t xml:space="preserve">Okres leasingu wynosi 60 miesięcy licząc od dnia protokolarnego przekazania Zamawiającemu przedmiotu leasingu. </w:t>
      </w:r>
    </w:p>
    <w:p w14:paraId="27B43CC4" w14:textId="77777777" w:rsidR="00390059" w:rsidRDefault="00390059"/>
    <w:p w14:paraId="488BE99E" w14:textId="77777777" w:rsidR="003E5EFE" w:rsidRDefault="003E5EFE" w:rsidP="00DF5163">
      <w:pPr>
        <w:jc w:val="both"/>
      </w:pPr>
    </w:p>
    <w:p w14:paraId="3A8E3800" w14:textId="77777777" w:rsidR="00DF5163" w:rsidRPr="007A34C1" w:rsidRDefault="00DF5163" w:rsidP="00DF5163">
      <w:pPr>
        <w:shd w:val="clear" w:color="auto" w:fill="E6E6E6"/>
        <w:ind w:left="709" w:hanging="709"/>
        <w:rPr>
          <w:b/>
        </w:rPr>
      </w:pPr>
      <w:r w:rsidRPr="007A34C1">
        <w:rPr>
          <w:b/>
        </w:rPr>
        <w:t>V.</w:t>
      </w:r>
      <w:r w:rsidRPr="007A34C1">
        <w:rPr>
          <w:b/>
        </w:rPr>
        <w:tab/>
      </w:r>
      <w:r>
        <w:rPr>
          <w:b/>
        </w:rPr>
        <w:t xml:space="preserve">INFOPRMACJA O </w:t>
      </w:r>
      <w:r w:rsidRPr="007A34C1">
        <w:rPr>
          <w:b/>
        </w:rPr>
        <w:t>WARUNK</w:t>
      </w:r>
      <w:r>
        <w:rPr>
          <w:b/>
        </w:rPr>
        <w:t>ACH</w:t>
      </w:r>
      <w:r w:rsidRPr="007A34C1">
        <w:rPr>
          <w:b/>
        </w:rPr>
        <w:t xml:space="preserve"> UDZIAŁU W POSTĘPOWANIU</w:t>
      </w:r>
      <w:r>
        <w:rPr>
          <w:b/>
        </w:rPr>
        <w:br/>
        <w:t>O UDZIELENIE ZAMÓWIENIA</w:t>
      </w:r>
    </w:p>
    <w:p w14:paraId="7D073D86" w14:textId="77777777" w:rsidR="00DF5163" w:rsidRPr="007A34C1" w:rsidRDefault="00DF5163" w:rsidP="00DF5163">
      <w:pPr>
        <w:jc w:val="both"/>
      </w:pPr>
    </w:p>
    <w:p w14:paraId="19D0429B" w14:textId="77777777" w:rsidR="004A3B39" w:rsidRDefault="004A3B39" w:rsidP="004A3B39">
      <w:pPr>
        <w:ind w:left="567" w:hanging="567"/>
        <w:jc w:val="both"/>
      </w:pPr>
      <w:r w:rsidRPr="007A34C1">
        <w:t>1.</w:t>
      </w:r>
      <w:r w:rsidRPr="007A34C1">
        <w:tab/>
      </w:r>
      <w:r>
        <w:t>Z zastrzeżeniem art. 110 ust. 2 Ustawy, o</w:t>
      </w:r>
      <w:r w:rsidRPr="007A34C1">
        <w:t xml:space="preserve"> udzielenie zamówienia mogą ubiegać</w:t>
      </w:r>
      <w:r w:rsidR="006A2F3A">
        <w:br/>
      </w:r>
      <w:r w:rsidRPr="007A34C1">
        <w:t>się wykonawcy, którzy spełniają</w:t>
      </w:r>
      <w:r>
        <w:t xml:space="preserve"> </w:t>
      </w:r>
      <w:r w:rsidRPr="007A34C1">
        <w:t>warunki udziału</w:t>
      </w:r>
      <w:r>
        <w:t xml:space="preserve"> </w:t>
      </w:r>
      <w:r w:rsidRPr="007A34C1">
        <w:t>w postępowaniu i nie podlegają wykluczeniu zgodnie z przepisami</w:t>
      </w:r>
      <w:r w:rsidR="006A2F3A">
        <w:t xml:space="preserve"> </w:t>
      </w:r>
      <w:r w:rsidRPr="000D49C0">
        <w:t>art. 108 ust. 1</w:t>
      </w:r>
      <w:r>
        <w:t xml:space="preserve"> </w:t>
      </w:r>
      <w:r w:rsidRPr="00981385">
        <w:t>oraz art. 109 ust. 1 pkt 1, 4, 6, 8,</w:t>
      </w:r>
      <w:r>
        <w:t xml:space="preserve"> </w:t>
      </w:r>
      <w:r w:rsidRPr="00981385">
        <w:t xml:space="preserve">9 </w:t>
      </w:r>
      <w:r>
        <w:t>i</w:t>
      </w:r>
      <w:r w:rsidRPr="00981385">
        <w:t xml:space="preserve"> 10 </w:t>
      </w:r>
      <w:r>
        <w:t>U</w:t>
      </w:r>
      <w:r w:rsidRPr="000D49C0">
        <w:t>stawy.</w:t>
      </w:r>
    </w:p>
    <w:p w14:paraId="6597F0A0" w14:textId="77777777" w:rsidR="004A3B39" w:rsidRPr="00ED5AF6" w:rsidRDefault="004A3B39" w:rsidP="004A3B39">
      <w:pPr>
        <w:ind w:left="567" w:hanging="567"/>
        <w:jc w:val="both"/>
      </w:pPr>
      <w:r w:rsidRPr="00ED5AF6">
        <w:t>2.</w:t>
      </w:r>
      <w:r w:rsidRPr="00ED5AF6">
        <w:tab/>
      </w:r>
      <w:r w:rsidR="006A2F3A">
        <w:t>W</w:t>
      </w:r>
      <w:r w:rsidRPr="00981385">
        <w:rPr>
          <w:color w:val="000000"/>
          <w:sz w:val="23"/>
          <w:szCs w:val="23"/>
        </w:rPr>
        <w:t>ykonawca może zostać wykluczony</w:t>
      </w:r>
      <w:r w:rsidR="006A2F3A">
        <w:rPr>
          <w:color w:val="000000"/>
          <w:sz w:val="23"/>
          <w:szCs w:val="23"/>
        </w:rPr>
        <w:t xml:space="preserve"> </w:t>
      </w:r>
      <w:r w:rsidRPr="00981385">
        <w:rPr>
          <w:color w:val="000000"/>
          <w:sz w:val="23"/>
          <w:szCs w:val="23"/>
        </w:rPr>
        <w:t xml:space="preserve">przez </w:t>
      </w:r>
      <w:r>
        <w:rPr>
          <w:color w:val="000000"/>
          <w:sz w:val="23"/>
          <w:szCs w:val="23"/>
        </w:rPr>
        <w:t>Z</w:t>
      </w:r>
      <w:r w:rsidRPr="00981385">
        <w:rPr>
          <w:color w:val="000000"/>
          <w:sz w:val="23"/>
          <w:szCs w:val="23"/>
        </w:rPr>
        <w:t>amawiającego na każdym etapie postępowania o udzielenie zamówienia.</w:t>
      </w:r>
      <w:r w:rsidR="006A2F3A">
        <w:rPr>
          <w:color w:val="000000"/>
          <w:sz w:val="23"/>
          <w:szCs w:val="23"/>
        </w:rPr>
        <w:t xml:space="preserve"> </w:t>
      </w:r>
      <w:r w:rsidRPr="00ED5AF6">
        <w:t>W przypadkach, o których mowa</w:t>
      </w:r>
      <w:r w:rsidR="006A2F3A">
        <w:br/>
      </w:r>
      <w:r w:rsidRPr="00ED5AF6">
        <w:t>w art. 109 ust. 1 pkt 1 i 4</w:t>
      </w:r>
      <w:r>
        <w:t xml:space="preserve"> Ustawy</w:t>
      </w:r>
      <w:r w:rsidRPr="00ED5AF6">
        <w:t>, Zamawiający</w:t>
      </w:r>
      <w:r w:rsidR="006A2F3A">
        <w:t xml:space="preserve"> </w:t>
      </w:r>
      <w:r w:rsidRPr="00ED5AF6">
        <w:t>moż</w:t>
      </w:r>
      <w:r>
        <w:t>e nie wykluczy</w:t>
      </w:r>
      <w:r w:rsidRPr="00ED5AF6">
        <w:t>ć wykonawcy,</w:t>
      </w:r>
      <w:r w:rsidR="006A2F3A">
        <w:br/>
      </w:r>
      <w:r w:rsidRPr="00ED5AF6">
        <w:t>jeżeli takie wykluczenie byłoby w sposób</w:t>
      </w:r>
      <w:r w:rsidR="006A2F3A">
        <w:t xml:space="preserve"> </w:t>
      </w:r>
      <w:r w:rsidRPr="00ED5AF6">
        <w:t>oczywisty nieproporcjonalne,</w:t>
      </w:r>
      <w:r w:rsidR="006A2F3A">
        <w:br/>
      </w:r>
      <w:r w:rsidRPr="00ED5AF6">
        <w:t xml:space="preserve">w </w:t>
      </w:r>
      <w:proofErr w:type="gramStart"/>
      <w:r w:rsidRPr="00ED5AF6">
        <w:t>szczególności</w:t>
      </w:r>
      <w:proofErr w:type="gramEnd"/>
      <w:r w:rsidRPr="00ED5AF6">
        <w:t xml:space="preserve"> gdy kwota zaległych podatków</w:t>
      </w:r>
      <w:r w:rsidR="006A2F3A">
        <w:t xml:space="preserve"> </w:t>
      </w:r>
      <w:r w:rsidRPr="00ED5AF6">
        <w:t>lub składek na ubezpieczenie</w:t>
      </w:r>
      <w:r w:rsidR="006A2F3A">
        <w:br/>
      </w:r>
      <w:r w:rsidRPr="00ED5AF6">
        <w:t>społeczne jest niewielka albo sytuacja ekonomiczna</w:t>
      </w:r>
      <w:r w:rsidR="006A2F3A">
        <w:t xml:space="preserve"> </w:t>
      </w:r>
      <w:r w:rsidRPr="00ED5AF6">
        <w:t>lub finansowa wykonawcy,</w:t>
      </w:r>
      <w:r w:rsidR="006A2F3A">
        <w:br/>
      </w:r>
      <w:r w:rsidRPr="00ED5AF6">
        <w:t>o którym mowa w art. 109 ust. 1 pkt 4</w:t>
      </w:r>
      <w:r>
        <w:t xml:space="preserve"> Ustawy</w:t>
      </w:r>
      <w:r w:rsidRPr="00ED5AF6">
        <w:t>,</w:t>
      </w:r>
      <w:r w:rsidR="006A2F3A">
        <w:t xml:space="preserve"> </w:t>
      </w:r>
      <w:r w:rsidRPr="00ED5AF6">
        <w:t xml:space="preserve">jest wystarczająca do wykonania zamówienia. </w:t>
      </w:r>
    </w:p>
    <w:p w14:paraId="10F70C6F" w14:textId="77777777" w:rsidR="002C588F" w:rsidRDefault="002C588F" w:rsidP="002C588F">
      <w:pPr>
        <w:ind w:left="567" w:hanging="567"/>
        <w:jc w:val="both"/>
      </w:pPr>
      <w:r>
        <w:t>3</w:t>
      </w:r>
      <w:r w:rsidRPr="007A34C1">
        <w:t>.</w:t>
      </w:r>
      <w:r w:rsidRPr="007A34C1">
        <w:tab/>
      </w:r>
      <w:r>
        <w:t xml:space="preserve">Niezależnie od postanowień ust. 1 i 2, </w:t>
      </w:r>
      <w:r w:rsidRPr="00DA01E5">
        <w:t xml:space="preserve">Zamawiający wykluczy </w:t>
      </w:r>
      <w:r>
        <w:t>z</w:t>
      </w:r>
      <w:r w:rsidRPr="00DA01E5">
        <w:t xml:space="preserve"> postępowania</w:t>
      </w:r>
      <w:r>
        <w:br/>
      </w:r>
      <w:r w:rsidRPr="00DA01E5">
        <w:t xml:space="preserve">o udzielenie zamówienia </w:t>
      </w:r>
      <w:r>
        <w:t xml:space="preserve">publicznego </w:t>
      </w:r>
      <w:r w:rsidRPr="00DA01E5">
        <w:t>Wykonawcę</w:t>
      </w:r>
      <w:r>
        <w:t xml:space="preserve"> na podstawie:</w:t>
      </w:r>
    </w:p>
    <w:p w14:paraId="70A4BDC9" w14:textId="77777777" w:rsidR="002C588F" w:rsidRPr="00F80DE0" w:rsidRDefault="002C588F" w:rsidP="002C588F">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14:paraId="7B11C273" w14:textId="77777777" w:rsidR="002C588F" w:rsidRPr="00703C36" w:rsidRDefault="002C588F" w:rsidP="002C588F">
      <w:pPr>
        <w:ind w:left="1701" w:hanging="567"/>
        <w:jc w:val="both"/>
      </w:pPr>
      <w:r w:rsidRPr="00703C36">
        <w:t>a)</w:t>
      </w:r>
      <w:r w:rsidRPr="00703C36">
        <w:tab/>
        <w:t>obywateli rosyjskich lub osób fizycznych lub prawnych, podmiotów</w:t>
      </w:r>
      <w:r>
        <w:br/>
      </w:r>
      <w:r w:rsidRPr="00703C36">
        <w:t>lub organów z siedzibą w Rosji;</w:t>
      </w:r>
    </w:p>
    <w:p w14:paraId="735DAE56" w14:textId="77777777" w:rsidR="002C588F" w:rsidRPr="00703C36" w:rsidRDefault="002C588F" w:rsidP="002C588F">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14:paraId="6BF5FD1F" w14:textId="77777777" w:rsidR="002C588F" w:rsidRPr="00703C36" w:rsidRDefault="002C588F" w:rsidP="002C588F">
      <w:pPr>
        <w:ind w:left="1701" w:hanging="567"/>
        <w:jc w:val="both"/>
      </w:pPr>
      <w:r w:rsidRPr="00703C36">
        <w:t>c)</w:t>
      </w:r>
      <w:r w:rsidRPr="00703C36">
        <w:tab/>
        <w:t>osób fizycznych lub prawnych, podmiotów lub organów działających</w:t>
      </w:r>
      <w:r>
        <w:br/>
      </w:r>
      <w:r w:rsidRPr="00703C36">
        <w:t>w imieniu lub pod kierunkiem podmiotu, o którym mowa w lit. a) lub b);</w:t>
      </w:r>
    </w:p>
    <w:p w14:paraId="56FC6D0C" w14:textId="77777777" w:rsidR="002C588F" w:rsidRPr="00F80DE0" w:rsidRDefault="002C588F" w:rsidP="002C588F">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w:t>
      </w:r>
      <w:proofErr w:type="gramStart"/>
      <w:r w:rsidRPr="00F80DE0">
        <w:rPr>
          <w:iCs/>
        </w:rPr>
        <w:t>przypadku</w:t>
      </w:r>
      <w:proofErr w:type="gramEnd"/>
      <w:r w:rsidRPr="00F80DE0">
        <w:rPr>
          <w:iCs/>
        </w:rPr>
        <w:t xml:space="preserve"> gdy na </w:t>
      </w:r>
      <w:r>
        <w:rPr>
          <w:iCs/>
        </w:rPr>
        <w:t xml:space="preserve">te podmioty przypadać będzie </w:t>
      </w:r>
      <w:r w:rsidRPr="00F80DE0">
        <w:rPr>
          <w:iCs/>
        </w:rPr>
        <w:t>ponad 10 % wartości zamówienia</w:t>
      </w:r>
      <w:r>
        <w:rPr>
          <w:iCs/>
        </w:rPr>
        <w:t>.</w:t>
      </w:r>
    </w:p>
    <w:p w14:paraId="2CF036A8" w14:textId="77777777" w:rsidR="00263837" w:rsidRDefault="00263837">
      <w:r>
        <w:br w:type="page"/>
      </w:r>
    </w:p>
    <w:p w14:paraId="166DA7F2" w14:textId="77777777" w:rsidR="002C588F" w:rsidRPr="0029576F" w:rsidRDefault="002C588F" w:rsidP="002C588F">
      <w:pPr>
        <w:ind w:left="1134" w:hanging="567"/>
        <w:jc w:val="both"/>
      </w:pPr>
      <w:r>
        <w:lastRenderedPageBreak/>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14:paraId="07D0AB63" w14:textId="77777777" w:rsidR="002C588F" w:rsidRPr="0029576F" w:rsidRDefault="002C588F" w:rsidP="002C588F">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14:paraId="6B4B987B" w14:textId="77777777" w:rsidR="002C588F" w:rsidRPr="0029576F" w:rsidRDefault="002C588F" w:rsidP="002C588F">
      <w:pPr>
        <w:ind w:left="1701" w:hanging="567"/>
        <w:jc w:val="both"/>
      </w:pPr>
      <w:r>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w:t>
      </w:r>
      <w:r>
        <w:br/>
      </w:r>
      <w:r w:rsidRPr="0029576F">
        <w:t>albo wpisana na listę lub będąca takim beneficjentem rzeczywistym</w:t>
      </w:r>
      <w:r>
        <w:br/>
      </w:r>
      <w:r w:rsidRPr="0029576F">
        <w:t>od dnia 24 lutego 2022 r., o ile została wpisana na listę na podstawie decyzji w sprawie wpisu na listę rozstrzygającej o zastosowaniu środka polegającego na wykluczeniu z postępowania o udzielenie zamówienia publicznego;</w:t>
      </w:r>
    </w:p>
    <w:p w14:paraId="4E258445" w14:textId="77777777" w:rsidR="002C588F" w:rsidRDefault="002C588F" w:rsidP="002C588F">
      <w:pPr>
        <w:ind w:left="1701" w:hanging="567"/>
        <w:jc w:val="both"/>
      </w:pPr>
      <w:r>
        <w:t>c</w:t>
      </w:r>
      <w:r w:rsidRPr="0029576F">
        <w:t>)</w:t>
      </w:r>
      <w:r>
        <w:tab/>
      </w:r>
      <w:r w:rsidRPr="0029576F">
        <w:t>którego jednostką dominującą w rozumieniu art. 3 ust. 1 pkt 37 ustawy</w:t>
      </w:r>
      <w:r>
        <w:br/>
      </w:r>
      <w:r w:rsidRPr="0029576F">
        <w:t>z dnia 29 września 1994 r. o rachunkowości (Dz. U. z 2021 r. poz. 217, 2105 i 2106) jest podmiot wymieniony w wykazach określonych</w:t>
      </w:r>
      <w:r>
        <w:br/>
      </w:r>
      <w:r w:rsidRPr="0029576F">
        <w:t>w rozporządzeniu 765/2006 i rozporządzeniu 269/2014 albo wpisany</w:t>
      </w:r>
      <w:r>
        <w:br/>
      </w:r>
      <w:r w:rsidRPr="0029576F">
        <w:t>na listę lub będący taką jednostką dominującą od dnia 24 lutego 2022 r.,</w:t>
      </w:r>
      <w:r>
        <w:br/>
      </w:r>
      <w:r w:rsidRPr="0029576F">
        <w:t>o ile został wpisany na listę na podstawie decyzji w sprawie wpisu</w:t>
      </w:r>
      <w:r>
        <w:br/>
      </w:r>
      <w:r w:rsidRPr="0029576F">
        <w:t>na listę rozstrzygającej o zastosowaniu środka polegającego</w:t>
      </w:r>
      <w:r w:rsidRPr="006D0F02">
        <w:t xml:space="preserve"> na wykluczeniu z postępowania o udzielenie zamówienia publicznego.</w:t>
      </w:r>
    </w:p>
    <w:p w14:paraId="10501FF7" w14:textId="77777777" w:rsidR="002C588F" w:rsidRDefault="002C588F" w:rsidP="002C588F">
      <w:pPr>
        <w:suppressAutoHyphens/>
        <w:autoSpaceDE w:val="0"/>
        <w:ind w:left="567" w:hanging="567"/>
        <w:jc w:val="both"/>
      </w:pPr>
      <w:r>
        <w:t>4.</w:t>
      </w:r>
      <w:r>
        <w:tab/>
      </w:r>
      <w:r w:rsidRPr="00146498">
        <w:t xml:space="preserve">Wykluczenie na podstawie przepisów </w:t>
      </w:r>
      <w:r>
        <w:t xml:space="preserve">ustawy </w:t>
      </w:r>
      <w:r w:rsidRPr="0029576F">
        <w:t>z dnia 13 kwietnia 2022 r. o szczególnych rozwiązaniach</w:t>
      </w:r>
      <w:r>
        <w:t xml:space="preserve"> </w:t>
      </w:r>
      <w:r w:rsidRPr="0029576F">
        <w:t>w zakresie przeciwdziałania wspieraniu agresji na Ukrainę oraz służących ochronie bezpieczeństwa narodowego</w:t>
      </w:r>
      <w:r w:rsidRPr="00146498">
        <w:t xml:space="preserve"> następuje na okres trwania okoliczności określonych w ust. </w:t>
      </w:r>
      <w:r>
        <w:t>3</w:t>
      </w:r>
      <w:r w:rsidRPr="00146498">
        <w:t xml:space="preserve"> pkt 2.</w:t>
      </w:r>
    </w:p>
    <w:p w14:paraId="6CE6F27C" w14:textId="77777777" w:rsidR="002C588F" w:rsidRPr="00BA3D14" w:rsidRDefault="002C588F" w:rsidP="002C588F">
      <w:pPr>
        <w:suppressAutoHyphens/>
        <w:autoSpaceDE w:val="0"/>
        <w:ind w:left="567" w:hanging="567"/>
        <w:jc w:val="both"/>
      </w:pPr>
      <w:r>
        <w:t>5</w:t>
      </w:r>
      <w:r w:rsidRPr="00BA3D14">
        <w:t>.</w:t>
      </w:r>
      <w:r w:rsidRPr="00BA3D14">
        <w:tab/>
        <w:t xml:space="preserve">Osoba lub podmiot podlegający wykluczeniu na podstawie </w:t>
      </w:r>
      <w:r w:rsidRPr="00146498">
        <w:t xml:space="preserve">przepisów </w:t>
      </w:r>
      <w:r w:rsidRPr="0029576F">
        <w:t>z dnia</w:t>
      </w:r>
      <w:r>
        <w:br/>
      </w:r>
      <w:r w:rsidRPr="0029576F">
        <w:t>13 kwietnia 2022 r. o szczególnych rozwiązaniach</w:t>
      </w:r>
      <w:r>
        <w:t xml:space="preserve"> </w:t>
      </w:r>
      <w:r w:rsidRPr="0029576F">
        <w:t>w zakresie przeciwdziałania wspieraniu agresji na Ukrainę oraz służących ochronie bezpieczeństwa narodowego</w:t>
      </w:r>
      <w:r w:rsidRPr="00BA3D14">
        <w:t>, który w okresie tego wykluczenia ubiega się o udzielenie zamówienia publicznego</w:t>
      </w:r>
      <w:r>
        <w:br/>
      </w:r>
      <w:r w:rsidRPr="00BA3D14">
        <w:t>lub bierze udział w postępowaniu o udzielenie zamówienia publicznego, podlegają karze pieniężnej.</w:t>
      </w:r>
      <w:r>
        <w:t xml:space="preserve"> </w:t>
      </w:r>
      <w:r w:rsidRPr="00BA3D14">
        <w:t>Przez ubieganie się o udzielenie zamówienia publicznego rozumie</w:t>
      </w:r>
      <w:r>
        <w:br/>
      </w:r>
      <w:r w:rsidRPr="00BA3D14">
        <w:t xml:space="preserve">się złożenie wniosku o dopuszczenie do udziału w postępowaniu o udzielenie zamówienia publicznego, złożenie </w:t>
      </w:r>
      <w:proofErr w:type="gramStart"/>
      <w:r w:rsidRPr="00BA3D14">
        <w:t>oferty,</w:t>
      </w:r>
      <w:proofErr w:type="gramEnd"/>
      <w:r w:rsidRPr="00BA3D14">
        <w:t xml:space="preserve"> lub przystąpienie do negocjacji.</w:t>
      </w:r>
    </w:p>
    <w:p w14:paraId="72F1823E" w14:textId="77777777" w:rsidR="002C588F" w:rsidRDefault="002C588F" w:rsidP="002C588F">
      <w:pPr>
        <w:suppressAutoHyphens/>
        <w:autoSpaceDE w:val="0"/>
        <w:ind w:left="567" w:hanging="567"/>
        <w:jc w:val="both"/>
      </w:pPr>
      <w:r>
        <w:t>6.</w:t>
      </w:r>
      <w:r>
        <w:tab/>
      </w:r>
      <w:r w:rsidRPr="00BA3D14">
        <w:t xml:space="preserve">Karę pieniężną, o której mowa w ust. </w:t>
      </w:r>
      <w:r>
        <w:t>5</w:t>
      </w:r>
      <w:r w:rsidRPr="00BA3D14">
        <w:t>, nakłada Prezes Urzędu Zamówień</w:t>
      </w:r>
      <w:r>
        <w:br/>
      </w:r>
      <w:r w:rsidRPr="00BA3D14">
        <w:t>Publicznych, w drodze decyzji, w wysokości</w:t>
      </w:r>
      <w:r>
        <w:t xml:space="preserve"> </w:t>
      </w:r>
      <w:r w:rsidRPr="00BA3D14">
        <w:t>do 20</w:t>
      </w:r>
      <w:r>
        <w:t>.</w:t>
      </w:r>
      <w:r w:rsidRPr="00BA3D14">
        <w:t>000</w:t>
      </w:r>
      <w:r>
        <w:t>.</w:t>
      </w:r>
      <w:r w:rsidRPr="00BA3D14">
        <w:t>000</w:t>
      </w:r>
      <w:r>
        <w:t>,00</w:t>
      </w:r>
      <w:r w:rsidRPr="00BA3D14">
        <w:t xml:space="preserve"> zł.</w:t>
      </w:r>
    </w:p>
    <w:p w14:paraId="361E86D3" w14:textId="77777777" w:rsidR="0008592B" w:rsidRDefault="0008592B"/>
    <w:p w14:paraId="4C2721B2" w14:textId="77777777" w:rsidR="004A3B39" w:rsidRPr="007A34C1" w:rsidRDefault="002C588F" w:rsidP="004A3B39">
      <w:pPr>
        <w:suppressAutoHyphens/>
        <w:autoSpaceDE w:val="0"/>
        <w:ind w:left="567" w:hanging="567"/>
        <w:jc w:val="both"/>
      </w:pPr>
      <w:r>
        <w:t>7</w:t>
      </w:r>
      <w:r w:rsidR="004A3B39" w:rsidRPr="007A34C1">
        <w:t>.</w:t>
      </w:r>
      <w:r w:rsidR="004A3B39" w:rsidRPr="007A34C1">
        <w:tab/>
      </w:r>
      <w:r w:rsidR="004A3B39">
        <w:t>W</w:t>
      </w:r>
      <w:r w:rsidR="004A3B39" w:rsidRPr="007A34C1">
        <w:t xml:space="preserve"> zakresie:</w:t>
      </w:r>
    </w:p>
    <w:p w14:paraId="144489BA" w14:textId="77777777" w:rsidR="004A3B39" w:rsidRDefault="004A3B39" w:rsidP="004A3B39">
      <w:pPr>
        <w:jc w:val="both"/>
      </w:pPr>
    </w:p>
    <w:p w14:paraId="246452CE" w14:textId="77777777" w:rsidR="004A3B39" w:rsidRPr="007A34C1" w:rsidRDefault="004A3B39" w:rsidP="004A3B39">
      <w:pPr>
        <w:pStyle w:val="Akapitzlist2"/>
        <w:ind w:left="1134" w:hanging="567"/>
        <w:jc w:val="both"/>
        <w:rPr>
          <w:b/>
        </w:rPr>
      </w:pPr>
      <w:r w:rsidRPr="007A34C1">
        <w:rPr>
          <w:b/>
        </w:rPr>
        <w:t>1)</w:t>
      </w:r>
      <w:r w:rsidRPr="007A34C1">
        <w:rPr>
          <w:b/>
        </w:rPr>
        <w:tab/>
      </w:r>
      <w:r w:rsidRPr="006D72B7">
        <w:rPr>
          <w:b/>
          <w:bCs/>
        </w:rPr>
        <w:t xml:space="preserve">zdolności do występowania w obrocie </w:t>
      </w:r>
      <w:r>
        <w:rPr>
          <w:b/>
          <w:bCs/>
        </w:rPr>
        <w:t>gospodarczym</w:t>
      </w:r>
    </w:p>
    <w:p w14:paraId="37C95F16" w14:textId="77777777" w:rsidR="004A3B39" w:rsidRPr="007A34C1" w:rsidRDefault="004A3B39" w:rsidP="004A3B39">
      <w:pPr>
        <w:jc w:val="both"/>
      </w:pPr>
    </w:p>
    <w:p w14:paraId="435195F3" w14:textId="77777777" w:rsidR="004A3B39" w:rsidRPr="00B33BC4" w:rsidRDefault="004A3B39" w:rsidP="004A3B39">
      <w:pPr>
        <w:pStyle w:val="Akapitzlist2"/>
        <w:ind w:left="1134"/>
        <w:jc w:val="both"/>
        <w:rPr>
          <w:u w:val="single"/>
        </w:rPr>
      </w:pPr>
      <w:r w:rsidRPr="00B33BC4">
        <w:rPr>
          <w:u w:val="single"/>
        </w:rPr>
        <w:t>Zamawiający nie stawia szczegółowych warunków w tym zakresie;</w:t>
      </w:r>
    </w:p>
    <w:p w14:paraId="2BF265A4" w14:textId="77777777" w:rsidR="004A3B39" w:rsidRPr="007A34C1" w:rsidRDefault="004A3B39" w:rsidP="004A3B39">
      <w:pPr>
        <w:jc w:val="both"/>
      </w:pPr>
    </w:p>
    <w:p w14:paraId="0D3220AB" w14:textId="77777777" w:rsidR="00263837" w:rsidRDefault="00263837">
      <w:pPr>
        <w:rPr>
          <w:b/>
        </w:rPr>
      </w:pPr>
      <w:r>
        <w:rPr>
          <w:b/>
        </w:rPr>
        <w:br w:type="page"/>
      </w:r>
    </w:p>
    <w:p w14:paraId="571BFCA9" w14:textId="77777777" w:rsidR="004A3B39" w:rsidRPr="007A34C1" w:rsidRDefault="004A3B39" w:rsidP="004A3B39">
      <w:pPr>
        <w:pStyle w:val="Akapitzlist2"/>
        <w:ind w:left="1134" w:hanging="567"/>
        <w:jc w:val="both"/>
        <w:rPr>
          <w:b/>
        </w:rPr>
      </w:pPr>
      <w:r w:rsidRPr="007A34C1">
        <w:rPr>
          <w:b/>
        </w:rPr>
        <w:lastRenderedPageBreak/>
        <w:t>2)</w:t>
      </w:r>
      <w:r w:rsidRPr="007A34C1">
        <w:rPr>
          <w:b/>
        </w:rPr>
        <w:tab/>
      </w:r>
      <w:r>
        <w:rPr>
          <w:b/>
        </w:rPr>
        <w:t>uprawnień do prowadzenia określonej działalności gospodarczej</w:t>
      </w:r>
      <w:r>
        <w:rPr>
          <w:b/>
        </w:rPr>
        <w:br/>
        <w:t>lub zawodowej</w:t>
      </w:r>
    </w:p>
    <w:p w14:paraId="67B8D69A" w14:textId="77777777" w:rsidR="004A3B39" w:rsidRDefault="004A3B39" w:rsidP="004A3B39">
      <w:pPr>
        <w:jc w:val="both"/>
      </w:pPr>
    </w:p>
    <w:p w14:paraId="390DD1C6" w14:textId="77777777" w:rsidR="004A3B39" w:rsidRPr="008761A6" w:rsidRDefault="004A3B39" w:rsidP="004A3B39">
      <w:pPr>
        <w:pStyle w:val="Akapitzlist2"/>
        <w:ind w:left="1134"/>
        <w:jc w:val="both"/>
        <w:rPr>
          <w:u w:val="single"/>
        </w:rPr>
      </w:pPr>
      <w:r w:rsidRPr="008761A6">
        <w:rPr>
          <w:u w:val="single"/>
        </w:rPr>
        <w:t>o udzielenie zamówienia mogą ubiegać się wykonawcy, którzy posiadają uprawnienia do wykonywania działalności polegając</w:t>
      </w:r>
      <w:r w:rsidRPr="008D0931">
        <w:rPr>
          <w:u w:val="single"/>
        </w:rPr>
        <w:t xml:space="preserve">ej na </w:t>
      </w:r>
      <w:r w:rsidR="008D0931" w:rsidRPr="008D0931">
        <w:rPr>
          <w:u w:val="single"/>
        </w:rPr>
        <w:t xml:space="preserve">świadczeniu usług finansowych obejmujących </w:t>
      </w:r>
      <w:r w:rsidR="00E165A2">
        <w:rPr>
          <w:u w:val="single"/>
        </w:rPr>
        <w:t>leasing</w:t>
      </w:r>
      <w:r w:rsidR="008D0931" w:rsidRPr="008D0931">
        <w:rPr>
          <w:u w:val="single"/>
        </w:rPr>
        <w:t xml:space="preserve"> środków transportu oraz samochodów specjalistycznych</w:t>
      </w:r>
      <w:r w:rsidR="008D0931">
        <w:t>;</w:t>
      </w:r>
    </w:p>
    <w:p w14:paraId="62356E1F" w14:textId="77777777" w:rsidR="004A3B39" w:rsidRDefault="004A3B39" w:rsidP="004A3B39">
      <w:pPr>
        <w:jc w:val="both"/>
      </w:pPr>
    </w:p>
    <w:p w14:paraId="36CE8942" w14:textId="77777777" w:rsidR="004A3B39" w:rsidRPr="007A34C1" w:rsidRDefault="004A3B39" w:rsidP="004A3B39">
      <w:pPr>
        <w:pStyle w:val="Akapitzlist2"/>
        <w:ind w:left="1134" w:hanging="567"/>
        <w:jc w:val="both"/>
        <w:rPr>
          <w:b/>
        </w:rPr>
      </w:pPr>
      <w:r w:rsidRPr="007A34C1">
        <w:rPr>
          <w:b/>
        </w:rPr>
        <w:t>3)</w:t>
      </w:r>
      <w:r w:rsidRPr="007A34C1">
        <w:rPr>
          <w:b/>
        </w:rPr>
        <w:tab/>
      </w:r>
      <w:r w:rsidRPr="006D72B7">
        <w:rPr>
          <w:b/>
          <w:bCs/>
        </w:rPr>
        <w:t>sytuacji ekonomicznej lub finansowej</w:t>
      </w:r>
    </w:p>
    <w:p w14:paraId="2C747554" w14:textId="77777777" w:rsidR="004A3B39" w:rsidRPr="007A34C1" w:rsidRDefault="004A3B39" w:rsidP="004A3B39">
      <w:pPr>
        <w:jc w:val="both"/>
      </w:pPr>
    </w:p>
    <w:p w14:paraId="0AC5F4E1" w14:textId="77777777" w:rsidR="004A3B39" w:rsidRPr="007A34C1" w:rsidRDefault="004A3B39" w:rsidP="004A3B39">
      <w:pPr>
        <w:pStyle w:val="Akapitzlist2"/>
        <w:ind w:left="1134"/>
        <w:jc w:val="both"/>
        <w:rPr>
          <w:u w:val="single"/>
        </w:rPr>
      </w:pPr>
      <w:r w:rsidRPr="007A34C1">
        <w:rPr>
          <w:u w:val="single"/>
        </w:rPr>
        <w:t>Zamawiający nie stawia szczegółowych warunków w tym zakresie</w:t>
      </w:r>
      <w:r>
        <w:rPr>
          <w:u w:val="single"/>
        </w:rPr>
        <w:t xml:space="preserve"> </w:t>
      </w:r>
      <w:proofErr w:type="gramStart"/>
      <w:r>
        <w:rPr>
          <w:u w:val="single"/>
        </w:rPr>
        <w:t>za wyjątkiem</w:t>
      </w:r>
      <w:proofErr w:type="gramEnd"/>
      <w:r>
        <w:rPr>
          <w:u w:val="single"/>
        </w:rPr>
        <w:t xml:space="preserve"> przypadków określonych</w:t>
      </w:r>
      <w:r w:rsidR="008D52C6">
        <w:rPr>
          <w:u w:val="single"/>
        </w:rPr>
        <w:t xml:space="preserve"> </w:t>
      </w:r>
      <w:r>
        <w:rPr>
          <w:u w:val="single"/>
        </w:rPr>
        <w:t>w art. 109 ust. 1 pkt 4 Ustawy</w:t>
      </w:r>
      <w:r w:rsidRPr="007A34C1">
        <w:rPr>
          <w:u w:val="single"/>
        </w:rPr>
        <w:t>;</w:t>
      </w:r>
    </w:p>
    <w:p w14:paraId="67501BA6" w14:textId="77777777" w:rsidR="004A3B39" w:rsidRPr="007A34C1" w:rsidRDefault="004A3B39" w:rsidP="004A3B39">
      <w:pPr>
        <w:jc w:val="both"/>
      </w:pPr>
    </w:p>
    <w:p w14:paraId="0741AD30" w14:textId="77777777" w:rsidR="004A3B39" w:rsidRPr="007A34C1" w:rsidRDefault="004A3B39" w:rsidP="004A3B39">
      <w:pPr>
        <w:pStyle w:val="Akapitzlist2"/>
        <w:ind w:left="1134" w:hanging="567"/>
        <w:jc w:val="both"/>
        <w:rPr>
          <w:b/>
        </w:rPr>
      </w:pPr>
      <w:r>
        <w:rPr>
          <w:b/>
        </w:rPr>
        <w:t>4</w:t>
      </w:r>
      <w:r w:rsidRPr="007A34C1">
        <w:rPr>
          <w:b/>
        </w:rPr>
        <w:t>)</w:t>
      </w:r>
      <w:r w:rsidRPr="007A34C1">
        <w:rPr>
          <w:b/>
        </w:rPr>
        <w:tab/>
      </w:r>
      <w:r>
        <w:rPr>
          <w:b/>
        </w:rPr>
        <w:t>zdolności technicznej lub zawodowej</w:t>
      </w:r>
    </w:p>
    <w:p w14:paraId="7D9DC3E7" w14:textId="77777777" w:rsidR="008D0931" w:rsidRPr="007A34C1" w:rsidRDefault="008D0931" w:rsidP="008D0931">
      <w:pPr>
        <w:jc w:val="both"/>
      </w:pPr>
    </w:p>
    <w:p w14:paraId="28718156" w14:textId="77777777" w:rsidR="008D0931" w:rsidRPr="00D212A6" w:rsidRDefault="008D0931" w:rsidP="008D0931">
      <w:pPr>
        <w:pStyle w:val="Akapitzlist2"/>
        <w:ind w:left="1134"/>
        <w:jc w:val="both"/>
      </w:pPr>
      <w:r w:rsidRPr="00B33BC4">
        <w:rPr>
          <w:u w:val="single"/>
        </w:rPr>
        <w:t>Zamawiający nie stawia szczegółowych warunków w tym zakresie</w:t>
      </w:r>
      <w:r w:rsidR="00D212A6">
        <w:t>.</w:t>
      </w:r>
    </w:p>
    <w:p w14:paraId="257B82DB" w14:textId="77777777" w:rsidR="000B7D4C" w:rsidRDefault="000B7D4C" w:rsidP="00020308">
      <w:pPr>
        <w:suppressAutoHyphens/>
        <w:autoSpaceDE w:val="0"/>
        <w:ind w:left="567" w:hanging="567"/>
        <w:jc w:val="both"/>
      </w:pPr>
    </w:p>
    <w:p w14:paraId="0E57D165" w14:textId="77777777" w:rsidR="00020308" w:rsidRPr="007A34C1" w:rsidRDefault="002C588F" w:rsidP="00020308">
      <w:pPr>
        <w:suppressAutoHyphens/>
        <w:autoSpaceDE w:val="0"/>
        <w:ind w:left="567" w:hanging="567"/>
        <w:jc w:val="both"/>
      </w:pPr>
      <w:r>
        <w:t>8</w:t>
      </w:r>
      <w:r w:rsidR="00020308" w:rsidRPr="007A34C1">
        <w:t>.</w:t>
      </w:r>
      <w:r w:rsidR="00020308" w:rsidRPr="007A34C1">
        <w:tab/>
        <w:t>Wykonawca może w celu potwierdzenia spełniania warunków, o których mowa powyżej, w stosownych sytuacjach oraz w odniesieniu do przedmiotowego zamówienia, lub jego części, polegać na zdolnościach technicznych lub zawodowych innych podmiotów, niezależnie od charakteru prawnego łączących go z nim stosunków prawnych.</w:t>
      </w:r>
    </w:p>
    <w:p w14:paraId="5A08CE41" w14:textId="77777777" w:rsidR="00020308" w:rsidRPr="007A34C1" w:rsidRDefault="002C588F" w:rsidP="00020308">
      <w:pPr>
        <w:suppressAutoHyphens/>
        <w:autoSpaceDE w:val="0"/>
        <w:ind w:left="567" w:hanging="567"/>
        <w:jc w:val="both"/>
      </w:pPr>
      <w:r>
        <w:t>9</w:t>
      </w:r>
      <w:r w:rsidR="00020308" w:rsidRPr="007A34C1">
        <w:t>.</w:t>
      </w:r>
      <w:r w:rsidR="00020308" w:rsidRPr="007A34C1">
        <w:tab/>
        <w:t>Wykonawca, który polega na zdolnościach lub sytuacji innych podmiotów,</w:t>
      </w:r>
      <w:r w:rsidR="00020308" w:rsidRPr="007A34C1">
        <w:br/>
        <w:t>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020308">
        <w:t>, lub inny podmiotowy środek dowodowy potwierdzający,</w:t>
      </w:r>
      <w:r w:rsidR="00020308">
        <w:br/>
        <w:t>że wykonawca realizując zamówienie, będzie dysponował niezbędnymi zasobami</w:t>
      </w:r>
      <w:r w:rsidR="00020308">
        <w:br/>
        <w:t>tych podmiotów.</w:t>
      </w:r>
    </w:p>
    <w:p w14:paraId="1EDD8728" w14:textId="77777777" w:rsidR="002C588F" w:rsidRDefault="002C588F" w:rsidP="002C588F">
      <w:pPr>
        <w:suppressAutoHyphens/>
        <w:autoSpaceDE w:val="0"/>
        <w:ind w:left="567" w:hanging="567"/>
        <w:jc w:val="both"/>
      </w:pPr>
      <w:r>
        <w:t>10</w:t>
      </w:r>
      <w:r w:rsidRPr="007A34C1">
        <w:t>.</w:t>
      </w:r>
      <w:r w:rsidRPr="007A34C1">
        <w:tab/>
        <w:t>Zamawiający ocenia, czy udostępniane wykonawcy przez inne podmioty</w:t>
      </w:r>
      <w:r>
        <w:br/>
      </w:r>
      <w:r w:rsidRPr="007A34C1">
        <w:t>zdolności techniczne lub zawodowe, pozwalają</w:t>
      </w:r>
      <w:r>
        <w:t xml:space="preserve"> </w:t>
      </w:r>
      <w:r w:rsidRPr="007A34C1">
        <w:t>na wykazanie przez wykonawcę spełniania warunków udziału w postępowaniu</w:t>
      </w:r>
      <w:r>
        <w:t xml:space="preserve"> </w:t>
      </w:r>
      <w:r w:rsidRPr="007A34C1">
        <w:t>oraz bada, czy nie zachodzą wobec</w:t>
      </w:r>
      <w:r>
        <w:br/>
      </w:r>
      <w:r w:rsidRPr="007A34C1">
        <w:t>t</w:t>
      </w:r>
      <w:r>
        <w:t>ych</w:t>
      </w:r>
      <w:r w:rsidRPr="007A34C1">
        <w:t xml:space="preserve"> </w:t>
      </w:r>
      <w:r>
        <w:t xml:space="preserve">innych </w:t>
      </w:r>
      <w:r w:rsidRPr="007A34C1">
        <w:t>podmiot</w:t>
      </w:r>
      <w:r>
        <w:t>ów</w:t>
      </w:r>
      <w:r w:rsidRPr="007A34C1">
        <w:t xml:space="preserve"> podstawy wykluczenia,</w:t>
      </w:r>
      <w:r>
        <w:t xml:space="preserve"> o których mowa w </w:t>
      </w:r>
      <w:r w:rsidRPr="000D49C0">
        <w:t>art. 108 ust. 1</w:t>
      </w:r>
      <w:r>
        <w:t>,</w:t>
      </w:r>
      <w:r>
        <w:br/>
      </w:r>
      <w:r w:rsidRPr="00981385">
        <w:t>art. 109 ust. 1 pkt 1, 4, 6, 8,</w:t>
      </w:r>
      <w:r>
        <w:t xml:space="preserve"> </w:t>
      </w:r>
      <w:r w:rsidRPr="00981385">
        <w:t xml:space="preserve">9 </w:t>
      </w:r>
      <w:r>
        <w:t>i</w:t>
      </w:r>
      <w:r w:rsidRPr="00981385">
        <w:t xml:space="preserve"> 10 </w:t>
      </w:r>
      <w:r>
        <w:t>U</w:t>
      </w:r>
      <w:r w:rsidRPr="000D49C0">
        <w:t>stawy</w:t>
      </w:r>
      <w:r>
        <w:t>, zgodnie z postanowieniami ust. 1, a także czy nie zachodzą wobec tych innych podmiotów podstawy wykluczenia, o których mowa w:</w:t>
      </w:r>
    </w:p>
    <w:p w14:paraId="3396C074" w14:textId="77777777" w:rsidR="002C588F" w:rsidRDefault="002C588F" w:rsidP="002C588F">
      <w:pPr>
        <w:suppressAutoHyphens/>
        <w:autoSpaceDE w:val="0"/>
        <w:ind w:left="1134" w:hanging="567"/>
        <w:jc w:val="both"/>
      </w:pPr>
      <w:r>
        <w:t>1)</w:t>
      </w:r>
      <w:r>
        <w:tab/>
        <w:t>art.</w:t>
      </w:r>
      <w:r w:rsidRPr="00DA01E5">
        <w:t xml:space="preserve"> </w:t>
      </w:r>
      <w:r w:rsidRPr="00F80DE0">
        <w:t>5k rozporządzenia Rady (UE) nr 833/2014 z dnia 31 lipca 2014 r. dotyczącego środków ograniczających w związku z działaniami Rosji destabilizującymi sytuację na Ukrainie</w:t>
      </w:r>
      <w:r>
        <w:t>, zgodnie z postanowieniami ust. 3 pkt 1;</w:t>
      </w:r>
    </w:p>
    <w:p w14:paraId="39620173" w14:textId="77777777" w:rsidR="002C588F" w:rsidRDefault="002C588F" w:rsidP="002C588F">
      <w:pPr>
        <w:suppressAutoHyphens/>
        <w:autoSpaceDE w:val="0"/>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w:t>
      </w:r>
      <w:r>
        <w:t>, zgodnie z postanowieniami ust. 3 pkt 2.</w:t>
      </w:r>
    </w:p>
    <w:p w14:paraId="7FDE7469" w14:textId="77777777" w:rsidR="00DF5163" w:rsidRDefault="00DF5163" w:rsidP="00DF5163">
      <w:pPr>
        <w:suppressAutoHyphens/>
        <w:autoSpaceDE w:val="0"/>
        <w:ind w:left="567" w:hanging="567"/>
        <w:jc w:val="both"/>
      </w:pPr>
    </w:p>
    <w:p w14:paraId="1424E5F8" w14:textId="77777777" w:rsidR="00263837" w:rsidRDefault="00263837">
      <w:r>
        <w:br w:type="page"/>
      </w:r>
    </w:p>
    <w:p w14:paraId="66971E4D" w14:textId="77777777" w:rsidR="00DF5163" w:rsidRPr="007A34C1" w:rsidRDefault="00DF5163" w:rsidP="00DF5163">
      <w:pPr>
        <w:jc w:val="both"/>
      </w:pPr>
    </w:p>
    <w:p w14:paraId="4E726D8D" w14:textId="77777777" w:rsidR="00DF5163" w:rsidRPr="007A34C1" w:rsidRDefault="00DF5163" w:rsidP="00DF5163">
      <w:pPr>
        <w:shd w:val="clear" w:color="auto" w:fill="E6E6E6"/>
        <w:ind w:left="709" w:hanging="709"/>
        <w:rPr>
          <w:b/>
          <w:caps/>
        </w:rPr>
      </w:pPr>
      <w:r w:rsidRPr="007A34C1">
        <w:rPr>
          <w:b/>
          <w:caps/>
        </w:rPr>
        <w:t>VI.</w:t>
      </w:r>
      <w:r w:rsidRPr="007A34C1">
        <w:rPr>
          <w:b/>
          <w:caps/>
        </w:rPr>
        <w:tab/>
        <w:t>wykaz oświadczeń lub dokumentów potwierdzających spełnianie warunków udziału w postępowaniu oraz</w:t>
      </w:r>
      <w:r w:rsidRPr="007A34C1">
        <w:rPr>
          <w:b/>
          <w:caps/>
        </w:rPr>
        <w:br/>
        <w:t>brak podstaw wykluczenia</w:t>
      </w:r>
      <w:r>
        <w:rPr>
          <w:b/>
          <w:caps/>
        </w:rPr>
        <w:t xml:space="preserve"> (PODMIOTOWYCH Środków DOWODowych)</w:t>
      </w:r>
    </w:p>
    <w:p w14:paraId="16E1A48C" w14:textId="77777777" w:rsidR="00DF5163" w:rsidRPr="007A34C1" w:rsidRDefault="00DF5163" w:rsidP="00DF5163">
      <w:pPr>
        <w:jc w:val="both"/>
      </w:pPr>
    </w:p>
    <w:p w14:paraId="69725F08" w14:textId="77777777" w:rsidR="00907E47" w:rsidRPr="007A34C1" w:rsidRDefault="00907E47" w:rsidP="00907E47">
      <w:pPr>
        <w:shd w:val="clear" w:color="auto" w:fill="FFFFFF"/>
        <w:ind w:left="567" w:hanging="567"/>
        <w:jc w:val="both"/>
      </w:pPr>
      <w:r w:rsidRPr="00654344">
        <w:t>1.</w:t>
      </w:r>
      <w:r w:rsidRPr="00654344">
        <w:tab/>
        <w:t>Zamawiający informuje, iż zgodnie z art. 139 Ustawy</w:t>
      </w:r>
      <w:r>
        <w:t xml:space="preserve"> </w:t>
      </w:r>
      <w:r w:rsidRPr="00654344">
        <w:rPr>
          <w:b/>
          <w:bCs/>
        </w:rPr>
        <w:t>najpierw dokona</w:t>
      </w:r>
      <w:r>
        <w:rPr>
          <w:b/>
          <w:bCs/>
        </w:rPr>
        <w:t xml:space="preserve"> </w:t>
      </w:r>
      <w:r w:rsidRPr="00654344">
        <w:rPr>
          <w:b/>
          <w:bCs/>
        </w:rPr>
        <w:t>badania</w:t>
      </w:r>
      <w:r>
        <w:rPr>
          <w:b/>
          <w:bCs/>
        </w:rPr>
        <w:br/>
      </w:r>
      <w:r w:rsidRPr="00654344">
        <w:rPr>
          <w:b/>
          <w:bCs/>
        </w:rPr>
        <w:t>i oceny ofert</w:t>
      </w:r>
      <w:r w:rsidRPr="00654344">
        <w:t>, a następnie dokona kwalifikacji podmiotowej</w:t>
      </w:r>
      <w:r>
        <w:t xml:space="preserve"> </w:t>
      </w:r>
      <w:r w:rsidRPr="00654344">
        <w:t>wykonawcy,</w:t>
      </w:r>
      <w:r>
        <w:t xml:space="preserve"> </w:t>
      </w:r>
      <w:r w:rsidRPr="00654344">
        <w:t>którego oferta została najwyżej oceniona, w zakresie braku</w:t>
      </w:r>
      <w:r>
        <w:t xml:space="preserve"> </w:t>
      </w:r>
      <w:r w:rsidRPr="00654344">
        <w:t>podstaw wykluczenia</w:t>
      </w:r>
      <w:r>
        <w:t xml:space="preserve"> </w:t>
      </w:r>
      <w:r w:rsidRPr="00654344">
        <w:t>oraz spełniania warunków</w:t>
      </w:r>
      <w:r w:rsidR="00C0205E">
        <w:t xml:space="preserve"> </w:t>
      </w:r>
      <w:r w:rsidRPr="00654344">
        <w:t>udziału w postępowaniu</w:t>
      </w:r>
      <w:r w:rsidRPr="00654344">
        <w:rPr>
          <w:rFonts w:eastAsia="SimSun"/>
          <w:bCs/>
          <w:lang w:eastAsia="ar-SA"/>
        </w:rPr>
        <w:t>.</w:t>
      </w:r>
    </w:p>
    <w:p w14:paraId="63B49D61" w14:textId="77777777" w:rsidR="00907E47" w:rsidRDefault="00907E47" w:rsidP="00907E47">
      <w:pPr>
        <w:shd w:val="clear" w:color="auto" w:fill="FFFFFF"/>
        <w:ind w:left="567" w:hanging="567"/>
        <w:jc w:val="both"/>
      </w:pPr>
      <w:r w:rsidRPr="00D46169">
        <w:t>2.</w:t>
      </w:r>
      <w:r w:rsidRPr="00D46169">
        <w:tab/>
      </w:r>
      <w:r w:rsidR="00740D1E">
        <w:t>Z</w:t>
      </w:r>
      <w:r w:rsidRPr="00D46169">
        <w:t>godnie z postanowieniami</w:t>
      </w:r>
      <w:r w:rsidR="00740D1E">
        <w:t xml:space="preserve"> </w:t>
      </w:r>
      <w:r w:rsidRPr="00675DBA">
        <w:t xml:space="preserve">Rozdziału XIII ust. 4. oraz Rozdziału III ust. </w:t>
      </w:r>
      <w:r w:rsidR="00AE22BB" w:rsidRPr="00675DBA">
        <w:t>4</w:t>
      </w:r>
      <w:r w:rsidRPr="00675DBA">
        <w:t xml:space="preserve"> SWZ, Zamawiający wymaga złożenia przez wykonawców wraz ofertą</w:t>
      </w:r>
      <w:r w:rsidR="00D212A6">
        <w:t xml:space="preserve"> </w:t>
      </w:r>
      <w:r w:rsidR="00D212A6" w:rsidRPr="00B74F3E">
        <w:rPr>
          <w:bCs/>
        </w:rPr>
        <w:t xml:space="preserve">wypełnionego Arkusza cenowego, którego wzór stanowi </w:t>
      </w:r>
      <w:r w:rsidR="00D212A6" w:rsidRPr="00B74F3E">
        <w:rPr>
          <w:b/>
          <w:bCs/>
        </w:rPr>
        <w:t>Załącznik Nr 2</w:t>
      </w:r>
      <w:r w:rsidR="00D212A6">
        <w:rPr>
          <w:bCs/>
        </w:rPr>
        <w:t xml:space="preserve"> do SWZ, </w:t>
      </w:r>
      <w:r w:rsidR="00D212A6" w:rsidRPr="00B74F3E">
        <w:rPr>
          <w:bCs/>
        </w:rPr>
        <w:t>a także - o ile to dotyczy danego wykonawcy:</w:t>
      </w:r>
    </w:p>
    <w:p w14:paraId="23068C86" w14:textId="77777777" w:rsidR="00907E47" w:rsidRPr="007A34C1" w:rsidRDefault="00D212A6" w:rsidP="00907E47">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00907E47" w:rsidRPr="00BE2477">
        <w:rPr>
          <w:rFonts w:ascii="Times New Roman" w:hAnsi="Times New Roman"/>
          <w:bCs/>
          <w:sz w:val="24"/>
          <w:szCs w:val="24"/>
          <w:lang w:eastAsia="pl-PL"/>
        </w:rPr>
        <w:t>)</w:t>
      </w:r>
      <w:r w:rsidR="00907E47" w:rsidRPr="00BE2477">
        <w:rPr>
          <w:rFonts w:ascii="Times New Roman" w:hAnsi="Times New Roman"/>
          <w:bCs/>
          <w:sz w:val="24"/>
          <w:szCs w:val="24"/>
          <w:lang w:eastAsia="pl-PL"/>
        </w:rPr>
        <w:tab/>
        <w:t>pełnomocnictw;</w:t>
      </w:r>
    </w:p>
    <w:p w14:paraId="4D49B4F0" w14:textId="77777777" w:rsidR="00907E47" w:rsidRPr="003D1ABD" w:rsidRDefault="00D212A6" w:rsidP="00907E47">
      <w:pPr>
        <w:shd w:val="clear" w:color="auto" w:fill="FFFFFF"/>
        <w:ind w:left="1134" w:hanging="567"/>
        <w:jc w:val="both"/>
      </w:pPr>
      <w:r>
        <w:t>2</w:t>
      </w:r>
      <w:r w:rsidR="00907E47">
        <w:t>)</w:t>
      </w:r>
      <w:r w:rsidR="00907E47">
        <w:tab/>
        <w:t>z</w:t>
      </w:r>
      <w:r w:rsidR="00907E47" w:rsidRPr="007A34C1">
        <w:t>obowiąza</w:t>
      </w:r>
      <w:r w:rsidR="00907E47">
        <w:t>ń</w:t>
      </w:r>
      <w:r w:rsidR="00907E47" w:rsidRPr="007A34C1">
        <w:t xml:space="preserve"> podmiotów</w:t>
      </w:r>
      <w:r w:rsidR="00907E47">
        <w:t xml:space="preserve"> trzecich, na których zasoby powołuje się wykonawca,</w:t>
      </w:r>
      <w:r w:rsidR="00907E47">
        <w:br/>
      </w:r>
      <w:r w:rsidR="00907E47" w:rsidRPr="007A34C1">
        <w:t>do oddania</w:t>
      </w:r>
      <w:r w:rsidR="00907E47">
        <w:t xml:space="preserve"> </w:t>
      </w:r>
      <w:r w:rsidR="00907E47" w:rsidRPr="007A34C1">
        <w:t xml:space="preserve">do dyspozycji </w:t>
      </w:r>
      <w:r w:rsidR="00907E47">
        <w:t>wykonawcy</w:t>
      </w:r>
      <w:r w:rsidR="00907E47" w:rsidRPr="007A34C1">
        <w:t xml:space="preserve"> </w:t>
      </w:r>
      <w:r w:rsidR="00907E47">
        <w:t>tych</w:t>
      </w:r>
      <w:r w:rsidR="00907E47" w:rsidRPr="007A34C1">
        <w:t xml:space="preserve"> zasobów na potrzeby realizacji zamówienia</w:t>
      </w:r>
      <w:r w:rsidR="00907E47">
        <w:t>, lub innych podmiotowych środków dowodowych potwierdzających, że wykonawca realizując zamówienie, będzie dysponował niezbędnymi zasobami tych podmiotów.</w:t>
      </w:r>
    </w:p>
    <w:p w14:paraId="1FAF473D" w14:textId="77777777" w:rsidR="003A62EB" w:rsidRPr="007A34C1" w:rsidRDefault="003A62EB" w:rsidP="003A62EB">
      <w:pPr>
        <w:shd w:val="clear" w:color="auto" w:fill="FFFFFF"/>
        <w:ind w:left="567" w:hanging="567"/>
        <w:jc w:val="both"/>
      </w:pPr>
      <w:r>
        <w:t>3</w:t>
      </w:r>
      <w:r w:rsidRPr="007A34C1">
        <w:t>.</w:t>
      </w:r>
      <w:r w:rsidRPr="007A34C1">
        <w:tab/>
      </w:r>
      <w:r>
        <w:rPr>
          <w:b/>
        </w:rPr>
        <w:t>W</w:t>
      </w:r>
      <w:r w:rsidRPr="00AC0C85">
        <w:rPr>
          <w:b/>
        </w:rPr>
        <w:t>ykonawca jest zobowiązany wykazać,</w:t>
      </w:r>
      <w:r>
        <w:rPr>
          <w:b/>
        </w:rPr>
        <w:t xml:space="preserve"> </w:t>
      </w:r>
      <w:r w:rsidRPr="00AC0C85">
        <w:rPr>
          <w:b/>
        </w:rPr>
        <w:t>że nie podlega wykluczeniu</w:t>
      </w:r>
      <w:r>
        <w:rPr>
          <w:b/>
        </w:rPr>
        <w:br/>
      </w:r>
      <w:r w:rsidRPr="00AC0C85">
        <w:rPr>
          <w:b/>
        </w:rPr>
        <w:t>z postępowania.</w:t>
      </w:r>
      <w:r>
        <w:t xml:space="preserve"> </w:t>
      </w:r>
      <w:r w:rsidRPr="000D6527">
        <w:t>Przed wyborem najkorzystniejszej oferty</w:t>
      </w:r>
      <w:r w:rsidRPr="007A34C1">
        <w:t xml:space="preserve"> </w:t>
      </w:r>
      <w:r w:rsidRPr="000D6527">
        <w:rPr>
          <w:b/>
        </w:rPr>
        <w:t>Zamawiający</w:t>
      </w:r>
      <w:r>
        <w:rPr>
          <w:b/>
        </w:rPr>
        <w:br/>
      </w:r>
      <w:r w:rsidRPr="000D6527">
        <w:rPr>
          <w:b/>
        </w:rPr>
        <w:t>wezwie wykonawcę, którego oferta została najwyżej oceniona, do złożenia</w:t>
      </w:r>
      <w:r w:rsidR="00D41D1E">
        <w:rPr>
          <w:b/>
        </w:rPr>
        <w:br/>
      </w:r>
      <w:r w:rsidRPr="000D6527">
        <w:rPr>
          <w:b/>
        </w:rPr>
        <w:t>w wyznaczonym terminie, nie krótszym</w:t>
      </w:r>
      <w:r w:rsidR="00D41D1E">
        <w:rPr>
          <w:b/>
        </w:rPr>
        <w:t xml:space="preserve"> </w:t>
      </w:r>
      <w:r w:rsidRPr="000D6527">
        <w:rPr>
          <w:b/>
        </w:rPr>
        <w:t xml:space="preserve">niż </w:t>
      </w:r>
      <w:r w:rsidR="00D41D1E">
        <w:rPr>
          <w:b/>
        </w:rPr>
        <w:t>5</w:t>
      </w:r>
      <w:r w:rsidRPr="000D6527">
        <w:rPr>
          <w:b/>
        </w:rPr>
        <w:t xml:space="preserve"> dni, aktualnych na dzień</w:t>
      </w:r>
      <w:r>
        <w:rPr>
          <w:b/>
        </w:rPr>
        <w:t xml:space="preserve"> </w:t>
      </w:r>
      <w:r w:rsidRPr="000D6527">
        <w:rPr>
          <w:b/>
        </w:rPr>
        <w:t>złożenia</w:t>
      </w:r>
      <w:r>
        <w:rPr>
          <w:b/>
        </w:rPr>
        <w:t xml:space="preserve"> </w:t>
      </w:r>
      <w:r w:rsidRPr="000D6527">
        <w:rPr>
          <w:b/>
        </w:rPr>
        <w:t xml:space="preserve">następujących </w:t>
      </w:r>
      <w:r>
        <w:rPr>
          <w:b/>
        </w:rPr>
        <w:t xml:space="preserve">podmiotowych środków </w:t>
      </w:r>
      <w:r w:rsidRPr="000D6527">
        <w:rPr>
          <w:b/>
        </w:rPr>
        <w:t>dowod</w:t>
      </w:r>
      <w:r>
        <w:rPr>
          <w:b/>
        </w:rPr>
        <w:t>owych</w:t>
      </w:r>
      <w:r w:rsidRPr="000D6527">
        <w:rPr>
          <w:b/>
        </w:rPr>
        <w:t xml:space="preserve"> potwierdzających brak podstaw</w:t>
      </w:r>
      <w:r>
        <w:rPr>
          <w:b/>
        </w:rPr>
        <w:t xml:space="preserve"> </w:t>
      </w:r>
      <w:r w:rsidRPr="000D6527">
        <w:rPr>
          <w:b/>
        </w:rPr>
        <w:t>do wykluczenia</w:t>
      </w:r>
      <w:r>
        <w:rPr>
          <w:b/>
        </w:rPr>
        <w:t xml:space="preserve"> </w:t>
      </w:r>
      <w:r w:rsidRPr="000D6527">
        <w:rPr>
          <w:b/>
        </w:rPr>
        <w:t>z postępowania</w:t>
      </w:r>
      <w:r w:rsidR="00D41D1E">
        <w:rPr>
          <w:b/>
        </w:rPr>
        <w:t xml:space="preserve"> </w:t>
      </w:r>
      <w:r w:rsidRPr="000D6527">
        <w:rPr>
          <w:b/>
        </w:rPr>
        <w:t>na podstawie</w:t>
      </w:r>
      <w:r>
        <w:rPr>
          <w:b/>
        </w:rPr>
        <w:t xml:space="preserve"> art. 108 ust. 1 pkt 1, 2 i 4 oraz </w:t>
      </w:r>
      <w:r w:rsidRPr="000D6527">
        <w:rPr>
          <w:b/>
        </w:rPr>
        <w:t>art. 109 ust. 1 pkt 1 i 4 Ustawy</w:t>
      </w:r>
      <w:r w:rsidR="00D41D1E">
        <w:t xml:space="preserve"> </w:t>
      </w:r>
      <w:r w:rsidRPr="007A34C1">
        <w:t xml:space="preserve">(w przypadku </w:t>
      </w:r>
      <w:r>
        <w:t>w</w:t>
      </w:r>
      <w:r w:rsidRPr="007A34C1">
        <w:t>ykonawców wspólnie ubiegających</w:t>
      </w:r>
      <w:r>
        <w:t xml:space="preserve"> </w:t>
      </w:r>
      <w:r w:rsidRPr="007A34C1">
        <w:t>się o udzielenie zamówienia</w:t>
      </w:r>
      <w:r w:rsidR="00D41D1E">
        <w:t xml:space="preserve"> </w:t>
      </w:r>
      <w:r w:rsidRPr="007A34C1">
        <w:t>niżej</w:t>
      </w:r>
      <w:r>
        <w:t xml:space="preserve"> </w:t>
      </w:r>
      <w:r w:rsidRPr="007A34C1">
        <w:t>wymienione dokumenty składa</w:t>
      </w:r>
      <w:r>
        <w:t xml:space="preserve"> </w:t>
      </w:r>
      <w:r w:rsidRPr="007A34C1">
        <w:t>każdy</w:t>
      </w:r>
      <w:r w:rsidR="00D41D1E">
        <w:br/>
      </w:r>
      <w:r w:rsidRPr="007A34C1">
        <w:t>z wykonawców</w:t>
      </w:r>
      <w:r>
        <w:t xml:space="preserve"> </w:t>
      </w:r>
      <w:r w:rsidRPr="007A34C1">
        <w:t>występujących wspólnie):</w:t>
      </w:r>
    </w:p>
    <w:p w14:paraId="224C9FCA" w14:textId="77777777" w:rsidR="003A62EB" w:rsidRPr="00AC0C85"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1</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t>odpisu</w:t>
      </w:r>
      <w:r>
        <w:rPr>
          <w:rFonts w:ascii="Times New Roman" w:hAnsi="Times New Roman"/>
          <w:bCs/>
          <w:sz w:val="24"/>
          <w:szCs w:val="24"/>
          <w:lang w:eastAsia="pl-PL"/>
        </w:rPr>
        <w:t xml:space="preserve"> lub informacji</w:t>
      </w:r>
      <w:r w:rsidRPr="00AC0C85">
        <w:rPr>
          <w:rFonts w:ascii="Times New Roman" w:hAnsi="Times New Roman"/>
          <w:bCs/>
          <w:sz w:val="24"/>
          <w:szCs w:val="24"/>
          <w:lang w:eastAsia="pl-PL"/>
        </w:rPr>
        <w:t xml:space="preserve"> z </w:t>
      </w:r>
      <w:r>
        <w:rPr>
          <w:rFonts w:ascii="Times New Roman" w:hAnsi="Times New Roman"/>
          <w:bCs/>
          <w:sz w:val="24"/>
          <w:szCs w:val="24"/>
          <w:lang w:eastAsia="pl-PL"/>
        </w:rPr>
        <w:t>Krajowego Rejestru Sądowego</w:t>
      </w:r>
      <w:r w:rsidRPr="00AC0C85">
        <w:rPr>
          <w:rFonts w:ascii="Times New Roman" w:hAnsi="Times New Roman"/>
          <w:bCs/>
          <w:sz w:val="24"/>
          <w:szCs w:val="24"/>
          <w:lang w:eastAsia="pl-PL"/>
        </w:rPr>
        <w:t xml:space="preserve"> lub z </w:t>
      </w:r>
      <w:r>
        <w:rPr>
          <w:rFonts w:ascii="Times New Roman" w:hAnsi="Times New Roman"/>
          <w:bCs/>
          <w:sz w:val="24"/>
          <w:szCs w:val="24"/>
          <w:lang w:eastAsia="pl-PL"/>
        </w:rPr>
        <w:t>C</w:t>
      </w:r>
      <w:r w:rsidRPr="00AC0C85">
        <w:rPr>
          <w:rFonts w:ascii="Times New Roman" w:hAnsi="Times New Roman"/>
          <w:bCs/>
          <w:sz w:val="24"/>
          <w:szCs w:val="24"/>
          <w:lang w:eastAsia="pl-PL"/>
        </w:rPr>
        <w:t>entralnej</w:t>
      </w:r>
      <w:r>
        <w:rPr>
          <w:rFonts w:ascii="Times New Roman" w:hAnsi="Times New Roman"/>
          <w:bCs/>
          <w:sz w:val="24"/>
          <w:szCs w:val="24"/>
          <w:lang w:eastAsia="pl-PL"/>
        </w:rPr>
        <w:br/>
        <w:t>E</w:t>
      </w:r>
      <w:r w:rsidRPr="00AC0C85">
        <w:rPr>
          <w:rFonts w:ascii="Times New Roman" w:hAnsi="Times New Roman"/>
          <w:bCs/>
          <w:sz w:val="24"/>
          <w:szCs w:val="24"/>
          <w:lang w:eastAsia="pl-PL"/>
        </w:rPr>
        <w:t xml:space="preserve">widencji i </w:t>
      </w:r>
      <w:r>
        <w:rPr>
          <w:rFonts w:ascii="Times New Roman" w:hAnsi="Times New Roman"/>
          <w:bCs/>
          <w:sz w:val="24"/>
          <w:szCs w:val="24"/>
          <w:lang w:eastAsia="pl-PL"/>
        </w:rPr>
        <w:t>I</w:t>
      </w:r>
      <w:r w:rsidRPr="00AC0C85">
        <w:rPr>
          <w:rFonts w:ascii="Times New Roman" w:hAnsi="Times New Roman"/>
          <w:bCs/>
          <w:sz w:val="24"/>
          <w:szCs w:val="24"/>
          <w:lang w:eastAsia="pl-PL"/>
        </w:rPr>
        <w:t>nformacji</w:t>
      </w:r>
      <w:r>
        <w:rPr>
          <w:rFonts w:ascii="Times New Roman" w:hAnsi="Times New Roman"/>
          <w:bCs/>
          <w:sz w:val="24"/>
          <w:szCs w:val="24"/>
          <w:lang w:eastAsia="pl-PL"/>
        </w:rPr>
        <w:t xml:space="preserve"> </w:t>
      </w:r>
      <w:r w:rsidRPr="00AC0C85">
        <w:rPr>
          <w:rFonts w:ascii="Times New Roman" w:hAnsi="Times New Roman"/>
          <w:bCs/>
          <w:sz w:val="24"/>
          <w:szCs w:val="24"/>
          <w:lang w:eastAsia="pl-PL"/>
        </w:rPr>
        <w:t xml:space="preserve">o </w:t>
      </w:r>
      <w:r>
        <w:rPr>
          <w:rFonts w:ascii="Times New Roman" w:hAnsi="Times New Roman"/>
          <w:bCs/>
          <w:sz w:val="24"/>
          <w:szCs w:val="24"/>
          <w:lang w:eastAsia="pl-PL"/>
        </w:rPr>
        <w:t>D</w:t>
      </w:r>
      <w:r w:rsidRPr="00AC0C85">
        <w:rPr>
          <w:rFonts w:ascii="Times New Roman" w:hAnsi="Times New Roman"/>
          <w:bCs/>
          <w:sz w:val="24"/>
          <w:szCs w:val="24"/>
          <w:lang w:eastAsia="pl-PL"/>
        </w:rPr>
        <w:t xml:space="preserve">ziałalności </w:t>
      </w:r>
      <w:r>
        <w:rPr>
          <w:rFonts w:ascii="Times New Roman" w:hAnsi="Times New Roman"/>
          <w:bCs/>
          <w:sz w:val="24"/>
          <w:szCs w:val="24"/>
          <w:lang w:eastAsia="pl-PL"/>
        </w:rPr>
        <w:t>G</w:t>
      </w:r>
      <w:r w:rsidRPr="00AC0C85">
        <w:rPr>
          <w:rFonts w:ascii="Times New Roman" w:hAnsi="Times New Roman"/>
          <w:bCs/>
          <w:sz w:val="24"/>
          <w:szCs w:val="24"/>
          <w:lang w:eastAsia="pl-PL"/>
        </w:rPr>
        <w:t xml:space="preserve">ospodarczej, </w:t>
      </w:r>
      <w:r>
        <w:rPr>
          <w:rFonts w:ascii="Times New Roman" w:hAnsi="Times New Roman"/>
          <w:bCs/>
          <w:sz w:val="24"/>
          <w:szCs w:val="24"/>
          <w:lang w:eastAsia="pl-PL"/>
        </w:rPr>
        <w:t>w zakresie, o którym</w:t>
      </w:r>
      <w:r>
        <w:rPr>
          <w:rFonts w:ascii="Times New Roman" w:hAnsi="Times New Roman"/>
          <w:bCs/>
          <w:sz w:val="24"/>
          <w:szCs w:val="24"/>
          <w:lang w:eastAsia="pl-PL"/>
        </w:rPr>
        <w:br/>
        <w:t xml:space="preserve">mowa w art. 109 ust. 1 pkt 4 Ustawy, sporządzone nie wcześniej niż 3 miesiące przed złożeniem, </w:t>
      </w:r>
      <w:r w:rsidRPr="0045275F">
        <w:rPr>
          <w:rFonts w:ascii="Times New Roman" w:hAnsi="Times New Roman"/>
          <w:bCs/>
          <w:sz w:val="24"/>
          <w:szCs w:val="24"/>
          <w:lang w:eastAsia="pl-PL"/>
        </w:rPr>
        <w:t>jeżeli odrębne przepisy wymagają wpisu</w:t>
      </w:r>
      <w:r>
        <w:rPr>
          <w:rFonts w:ascii="Times New Roman" w:hAnsi="Times New Roman"/>
          <w:bCs/>
          <w:sz w:val="24"/>
          <w:szCs w:val="24"/>
          <w:lang w:eastAsia="pl-PL"/>
        </w:rPr>
        <w:t xml:space="preserve"> </w:t>
      </w:r>
      <w:r w:rsidRPr="0045275F">
        <w:rPr>
          <w:rFonts w:ascii="Times New Roman" w:hAnsi="Times New Roman"/>
          <w:bCs/>
          <w:sz w:val="24"/>
          <w:szCs w:val="24"/>
          <w:lang w:eastAsia="pl-PL"/>
        </w:rPr>
        <w:t>do rejestru</w:t>
      </w:r>
      <w:r>
        <w:rPr>
          <w:rFonts w:ascii="Times New Roman" w:hAnsi="Times New Roman"/>
          <w:bCs/>
          <w:sz w:val="24"/>
          <w:szCs w:val="24"/>
          <w:lang w:eastAsia="pl-PL"/>
        </w:rPr>
        <w:br/>
      </w:r>
      <w:r w:rsidRPr="0045275F">
        <w:rPr>
          <w:rFonts w:ascii="Times New Roman" w:hAnsi="Times New Roman"/>
          <w:bCs/>
          <w:sz w:val="24"/>
          <w:szCs w:val="24"/>
          <w:lang w:eastAsia="pl-PL"/>
        </w:rPr>
        <w:t>lub ewidencji</w:t>
      </w:r>
      <w:r>
        <w:rPr>
          <w:rFonts w:ascii="Times New Roman" w:hAnsi="Times New Roman"/>
          <w:bCs/>
          <w:sz w:val="24"/>
          <w:szCs w:val="24"/>
          <w:lang w:eastAsia="pl-PL"/>
        </w:rPr>
        <w:t>;</w:t>
      </w:r>
    </w:p>
    <w:p w14:paraId="709ADDCC" w14:textId="77777777" w:rsidR="003A62EB" w:rsidRPr="00AC0C85"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Pr>
          <w:rFonts w:ascii="Times New Roman" w:hAnsi="Times New Roman"/>
          <w:bCs/>
          <w:sz w:val="24"/>
          <w:szCs w:val="24"/>
          <w:lang w:eastAsia="pl-PL"/>
        </w:rPr>
        <w:t>2</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r>
      <w:r w:rsidRPr="0045275F">
        <w:rPr>
          <w:rFonts w:ascii="Times New Roman" w:hAnsi="Times New Roman"/>
          <w:sz w:val="24"/>
          <w:szCs w:val="24"/>
        </w:rPr>
        <w:t>zaświadczenia właściwego naczelnika urzędu skarbowego potwierdzającego,</w:t>
      </w:r>
      <w:r>
        <w:rPr>
          <w:rFonts w:ascii="Times New Roman" w:hAnsi="Times New Roman"/>
          <w:sz w:val="24"/>
          <w:szCs w:val="24"/>
        </w:rPr>
        <w:br/>
      </w:r>
      <w:r w:rsidRPr="0045275F">
        <w:rPr>
          <w:rFonts w:ascii="Times New Roman" w:hAnsi="Times New Roman"/>
          <w:sz w:val="24"/>
          <w:szCs w:val="24"/>
        </w:rPr>
        <w:t>że wykonawca nie zalega z opłacaniem podatków i opłat, w zakresie</w:t>
      </w:r>
      <w:r>
        <w:rPr>
          <w:rFonts w:ascii="Times New Roman" w:hAnsi="Times New Roman"/>
          <w:sz w:val="24"/>
          <w:szCs w:val="24"/>
        </w:rPr>
        <w:t>,</w:t>
      </w:r>
      <w:r>
        <w:rPr>
          <w:rFonts w:ascii="Times New Roman" w:hAnsi="Times New Roman"/>
          <w:sz w:val="24"/>
          <w:szCs w:val="24"/>
        </w:rPr>
        <w:br/>
        <w:t>o którym mowa w</w:t>
      </w:r>
      <w:r w:rsidRPr="0045275F">
        <w:rPr>
          <w:rFonts w:ascii="Times New Roman" w:hAnsi="Times New Roman"/>
          <w:sz w:val="24"/>
          <w:szCs w:val="24"/>
        </w:rPr>
        <w:t xml:space="preserve"> art. 109 ust. 1 pkt 1 ustawy, wystawionego nie wcześniej</w:t>
      </w:r>
      <w:r>
        <w:rPr>
          <w:rFonts w:ascii="Times New Roman" w:hAnsi="Times New Roman"/>
          <w:sz w:val="24"/>
          <w:szCs w:val="24"/>
        </w:rPr>
        <w:br/>
      </w:r>
      <w:r w:rsidRPr="0045275F">
        <w:rPr>
          <w:rFonts w:ascii="Times New Roman" w:hAnsi="Times New Roman"/>
          <w:sz w:val="24"/>
          <w:szCs w:val="24"/>
        </w:rPr>
        <w:t>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w:t>
      </w:r>
      <w:r>
        <w:rPr>
          <w:rFonts w:ascii="Times New Roman" w:hAnsi="Times New Roman"/>
          <w:sz w:val="24"/>
          <w:szCs w:val="24"/>
        </w:rPr>
        <w:br/>
      </w:r>
      <w:r w:rsidRPr="0045275F">
        <w:rPr>
          <w:rFonts w:ascii="Times New Roman" w:hAnsi="Times New Roman"/>
          <w:sz w:val="24"/>
          <w:szCs w:val="24"/>
        </w:rPr>
        <w:t>albo przed upływem terminu składania ofert wykonawca dokonał płatności należnych podatków lub opłat wraz z odsetkami lub grzywnami</w:t>
      </w:r>
      <w:r>
        <w:rPr>
          <w:rFonts w:ascii="Times New Roman" w:hAnsi="Times New Roman"/>
          <w:sz w:val="24"/>
          <w:szCs w:val="24"/>
        </w:rPr>
        <w:br/>
      </w:r>
      <w:r w:rsidRPr="0045275F">
        <w:rPr>
          <w:rFonts w:ascii="Times New Roman" w:hAnsi="Times New Roman"/>
          <w:sz w:val="24"/>
          <w:szCs w:val="24"/>
        </w:rPr>
        <w:t>lub zawarł wiążące porozumienie w sprawie spłat tych należności</w:t>
      </w:r>
      <w:r>
        <w:rPr>
          <w:rFonts w:ascii="Times New Roman" w:hAnsi="Times New Roman"/>
          <w:sz w:val="24"/>
          <w:szCs w:val="24"/>
        </w:rPr>
        <w:t>;</w:t>
      </w:r>
    </w:p>
    <w:p w14:paraId="003BDE03" w14:textId="77777777" w:rsidR="003A62EB" w:rsidRDefault="003A62EB" w:rsidP="003A62EB">
      <w:pPr>
        <w:pStyle w:val="Akapitzlist20"/>
        <w:autoSpaceDE w:val="0"/>
        <w:autoSpaceDN w:val="0"/>
        <w:adjustRightInd w:val="0"/>
        <w:spacing w:before="0" w:after="0" w:line="240" w:lineRule="auto"/>
        <w:ind w:left="1134" w:hanging="567"/>
      </w:pPr>
      <w:r>
        <w:rPr>
          <w:rFonts w:ascii="Times New Roman" w:hAnsi="Times New Roman"/>
          <w:bCs/>
          <w:sz w:val="24"/>
          <w:szCs w:val="24"/>
          <w:lang w:eastAsia="pl-PL"/>
        </w:rPr>
        <w:t>3</w:t>
      </w:r>
      <w:r w:rsidRPr="00AC0C85">
        <w:rPr>
          <w:rFonts w:ascii="Times New Roman" w:hAnsi="Times New Roman"/>
          <w:bCs/>
          <w:sz w:val="24"/>
          <w:szCs w:val="24"/>
          <w:lang w:eastAsia="pl-PL"/>
        </w:rPr>
        <w:t>)</w:t>
      </w:r>
      <w:r w:rsidRPr="00AC0C85">
        <w:rPr>
          <w:rFonts w:ascii="Times New Roman" w:hAnsi="Times New Roman"/>
          <w:bCs/>
          <w:sz w:val="24"/>
          <w:szCs w:val="24"/>
          <w:lang w:eastAsia="pl-PL"/>
        </w:rPr>
        <w:tab/>
      </w:r>
      <w:r w:rsidRPr="0045275F">
        <w:rPr>
          <w:rFonts w:ascii="Times New Roman" w:hAnsi="Times New Roman"/>
          <w:bCs/>
          <w:sz w:val="24"/>
          <w:szCs w:val="24"/>
          <w:lang w:eastAsia="pl-PL"/>
        </w:rPr>
        <w:t>zaświadczenia</w:t>
      </w:r>
      <w:r w:rsidRPr="0045275F">
        <w:rPr>
          <w:rFonts w:ascii="Times New Roman" w:hAnsi="Times New Roman"/>
          <w:sz w:val="24"/>
          <w:szCs w:val="24"/>
        </w:rPr>
        <w:t xml:space="preserve"> </w:t>
      </w:r>
      <w:r w:rsidRPr="0045275F">
        <w:rPr>
          <w:rFonts w:ascii="Times New Roman" w:hAnsi="Times New Roman"/>
          <w:bCs/>
          <w:sz w:val="24"/>
          <w:szCs w:val="24"/>
          <w:lang w:eastAsia="pl-PL"/>
        </w:rPr>
        <w:t xml:space="preserve">albo innego dokumentu właściwej terenowej jednostki organizacyjnej Zakładu Ubezpieczeń Społecznych </w:t>
      </w:r>
      <w:r w:rsidRPr="0045275F">
        <w:rPr>
          <w:rFonts w:ascii="Times New Roman" w:hAnsi="Times New Roman"/>
          <w:sz w:val="24"/>
          <w:szCs w:val="24"/>
        </w:rPr>
        <w:t>lub właściwego oddziału regionalnego lub właściwej placówki terenowej Kasy Rolniczego Ubezpieczenia Społecznego potwierdzającego, że wykonawca nie zalega z opłacaniem składek</w:t>
      </w:r>
      <w:r w:rsidR="00D212A6">
        <w:rPr>
          <w:rFonts w:ascii="Times New Roman" w:hAnsi="Times New Roman"/>
          <w:sz w:val="24"/>
          <w:szCs w:val="24"/>
        </w:rPr>
        <w:br/>
      </w:r>
      <w:r w:rsidRPr="0045275F">
        <w:rPr>
          <w:rFonts w:ascii="Times New Roman" w:hAnsi="Times New Roman"/>
          <w:sz w:val="24"/>
          <w:szCs w:val="24"/>
        </w:rPr>
        <w:t>na ubezpieczenia społeczne i zdrowotne, w zakresie</w:t>
      </w:r>
      <w:r>
        <w:rPr>
          <w:rFonts w:ascii="Times New Roman" w:hAnsi="Times New Roman"/>
          <w:sz w:val="24"/>
          <w:szCs w:val="24"/>
        </w:rPr>
        <w:t>, o którym mowa</w:t>
      </w:r>
      <w:r>
        <w:rPr>
          <w:rFonts w:ascii="Times New Roman" w:hAnsi="Times New Roman"/>
          <w:sz w:val="24"/>
          <w:szCs w:val="24"/>
        </w:rPr>
        <w:br/>
      </w:r>
      <w:r w:rsidR="00263837">
        <w:rPr>
          <w:rFonts w:ascii="Times New Roman" w:hAnsi="Times New Roman"/>
          <w:sz w:val="24"/>
          <w:szCs w:val="24"/>
        </w:rPr>
        <w:br w:type="page"/>
      </w:r>
      <w:r>
        <w:rPr>
          <w:rFonts w:ascii="Times New Roman" w:hAnsi="Times New Roman"/>
          <w:sz w:val="24"/>
          <w:szCs w:val="24"/>
        </w:rPr>
        <w:lastRenderedPageBreak/>
        <w:t>w</w:t>
      </w:r>
      <w:r w:rsidRPr="0045275F">
        <w:rPr>
          <w:rFonts w:ascii="Times New Roman" w:hAnsi="Times New Roman"/>
          <w:sz w:val="24"/>
          <w:szCs w:val="24"/>
        </w:rPr>
        <w:t xml:space="preserve"> art. 109 ust. 1 pkt 1 ustawy, wystawionego nie wcześniej niż 3 miesiące</w:t>
      </w:r>
      <w:r>
        <w:rPr>
          <w:rFonts w:ascii="Times New Roman" w:hAnsi="Times New Roman"/>
          <w:sz w:val="24"/>
          <w:szCs w:val="24"/>
        </w:rPr>
        <w:br/>
      </w:r>
      <w:r w:rsidRPr="0045275F">
        <w:rPr>
          <w:rFonts w:ascii="Times New Roman" w:hAnsi="Times New Roman"/>
          <w:sz w:val="24"/>
          <w:szCs w:val="24"/>
        </w:rPr>
        <w:t>przed jego złożeniem, a w przypadku zalegania z opłacaniem składek</w:t>
      </w:r>
      <w:r>
        <w:rPr>
          <w:rFonts w:ascii="Times New Roman" w:hAnsi="Times New Roman"/>
          <w:sz w:val="24"/>
          <w:szCs w:val="24"/>
        </w:rPr>
        <w:br/>
      </w:r>
      <w:r w:rsidRPr="0045275F">
        <w:rPr>
          <w:rFonts w:ascii="Times New Roman" w:hAnsi="Times New Roman"/>
          <w:sz w:val="24"/>
          <w:szCs w:val="24"/>
        </w:rPr>
        <w:t>na ubezpieczenia społeczne lub zdrowotne wraz z zaświadczeniem albo innym dokumentem zamawiający żąda złożenia dokumentów potwierdzających,</w:t>
      </w:r>
      <w:r>
        <w:rPr>
          <w:rFonts w:ascii="Times New Roman" w:hAnsi="Times New Roman"/>
          <w:sz w:val="24"/>
          <w:szCs w:val="24"/>
        </w:rPr>
        <w:br/>
      </w:r>
      <w:r w:rsidRPr="0045275F">
        <w:rPr>
          <w:rFonts w:ascii="Times New Roman" w:hAnsi="Times New Roman"/>
          <w:sz w:val="24"/>
          <w:szCs w:val="24"/>
        </w:rPr>
        <w:t>że odpowiednio przed upływem terminu składania wniosków o dopuszczenie</w:t>
      </w:r>
      <w:r>
        <w:rPr>
          <w:rFonts w:ascii="Times New Roman" w:hAnsi="Times New Roman"/>
          <w:sz w:val="24"/>
          <w:szCs w:val="24"/>
        </w:rPr>
        <w:br/>
      </w:r>
      <w:r w:rsidRPr="0045275F">
        <w:rPr>
          <w:rFonts w:ascii="Times New Roman" w:hAnsi="Times New Roman"/>
          <w:sz w:val="24"/>
          <w:szCs w:val="24"/>
        </w:rPr>
        <w:t>do udziału w postępowaniu albo przed upływem terminu składania ofert wykonawca dokonał płatności należnych składek na ubezpieczenia społeczne</w:t>
      </w:r>
      <w:r>
        <w:rPr>
          <w:rFonts w:ascii="Times New Roman" w:hAnsi="Times New Roman"/>
          <w:sz w:val="24"/>
          <w:szCs w:val="24"/>
        </w:rPr>
        <w:br/>
      </w:r>
      <w:r w:rsidRPr="0045275F">
        <w:rPr>
          <w:rFonts w:ascii="Times New Roman" w:hAnsi="Times New Roman"/>
          <w:sz w:val="24"/>
          <w:szCs w:val="24"/>
        </w:rPr>
        <w:t>lub zdrowotne wraz odsetkami lub grzywnami lub zawarł wiążące porozumienie w sprawie spłat tych należności;</w:t>
      </w:r>
    </w:p>
    <w:p w14:paraId="13C0D928" w14:textId="77777777" w:rsidR="003A62EB" w:rsidRDefault="003A62EB" w:rsidP="003A62EB">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97319">
        <w:rPr>
          <w:rFonts w:ascii="Times New Roman" w:hAnsi="Times New Roman"/>
          <w:bCs/>
          <w:sz w:val="24"/>
          <w:szCs w:val="24"/>
          <w:lang w:eastAsia="pl-PL"/>
        </w:rPr>
        <w:t>4)</w:t>
      </w:r>
      <w:r w:rsidRPr="00997319">
        <w:rPr>
          <w:rFonts w:ascii="Times New Roman" w:hAnsi="Times New Roman"/>
          <w:bCs/>
          <w:sz w:val="24"/>
          <w:szCs w:val="24"/>
          <w:lang w:eastAsia="pl-PL"/>
        </w:rPr>
        <w:tab/>
        <w:t>informacji z Krajowego Rejestru Karnego w zakresie art. 108 ust. 1</w:t>
      </w:r>
      <w:r>
        <w:rPr>
          <w:rFonts w:ascii="Times New Roman" w:hAnsi="Times New Roman"/>
          <w:bCs/>
          <w:sz w:val="24"/>
          <w:szCs w:val="24"/>
          <w:lang w:eastAsia="pl-PL"/>
        </w:rPr>
        <w:br/>
      </w:r>
      <w:r w:rsidRPr="00997319">
        <w:rPr>
          <w:rFonts w:ascii="Times New Roman" w:hAnsi="Times New Roman"/>
          <w:bCs/>
          <w:sz w:val="24"/>
          <w:szCs w:val="24"/>
          <w:lang w:eastAsia="pl-PL"/>
        </w:rPr>
        <w:t>pkt 1</w:t>
      </w:r>
      <w:r>
        <w:rPr>
          <w:rFonts w:ascii="Times New Roman" w:hAnsi="Times New Roman"/>
          <w:bCs/>
          <w:sz w:val="24"/>
          <w:szCs w:val="24"/>
          <w:lang w:eastAsia="pl-PL"/>
        </w:rPr>
        <w:t>,</w:t>
      </w:r>
      <w:r w:rsidRPr="00997319">
        <w:rPr>
          <w:rFonts w:ascii="Times New Roman" w:hAnsi="Times New Roman"/>
          <w:bCs/>
          <w:sz w:val="24"/>
          <w:szCs w:val="24"/>
          <w:lang w:eastAsia="pl-PL"/>
        </w:rPr>
        <w:t xml:space="preserve"> 2 </w:t>
      </w:r>
      <w:r>
        <w:rPr>
          <w:rFonts w:ascii="Times New Roman" w:hAnsi="Times New Roman"/>
          <w:bCs/>
          <w:sz w:val="24"/>
          <w:szCs w:val="24"/>
          <w:lang w:eastAsia="pl-PL"/>
        </w:rPr>
        <w:t xml:space="preserve">i 4 </w:t>
      </w:r>
      <w:r w:rsidRPr="00997319">
        <w:rPr>
          <w:rFonts w:ascii="Times New Roman" w:hAnsi="Times New Roman"/>
          <w:bCs/>
          <w:sz w:val="24"/>
          <w:szCs w:val="24"/>
          <w:lang w:eastAsia="pl-PL"/>
        </w:rPr>
        <w:t>Ustawy, sporządzonej nie wcześniej niż 6 miesięcy</w:t>
      </w:r>
      <w:r w:rsidR="00D41D1E">
        <w:rPr>
          <w:rFonts w:ascii="Times New Roman" w:hAnsi="Times New Roman"/>
          <w:bCs/>
          <w:sz w:val="24"/>
          <w:szCs w:val="24"/>
          <w:lang w:eastAsia="pl-PL"/>
        </w:rPr>
        <w:t xml:space="preserve"> </w:t>
      </w:r>
      <w:r w:rsidRPr="00997319">
        <w:rPr>
          <w:rFonts w:ascii="Times New Roman" w:hAnsi="Times New Roman"/>
          <w:bCs/>
          <w:sz w:val="24"/>
          <w:szCs w:val="24"/>
          <w:lang w:eastAsia="pl-PL"/>
        </w:rPr>
        <w:t>przed</w:t>
      </w:r>
      <w:r w:rsidR="00D41D1E">
        <w:rPr>
          <w:rFonts w:ascii="Times New Roman" w:hAnsi="Times New Roman"/>
          <w:bCs/>
          <w:sz w:val="24"/>
          <w:szCs w:val="24"/>
          <w:lang w:eastAsia="pl-PL"/>
        </w:rPr>
        <w:br/>
      </w:r>
      <w:r w:rsidRPr="00997319">
        <w:rPr>
          <w:rFonts w:ascii="Times New Roman" w:hAnsi="Times New Roman"/>
          <w:bCs/>
          <w:sz w:val="24"/>
          <w:szCs w:val="24"/>
          <w:lang w:eastAsia="pl-PL"/>
        </w:rPr>
        <w:t>jej złożeniem;</w:t>
      </w:r>
    </w:p>
    <w:p w14:paraId="6857929F" w14:textId="77777777" w:rsidR="00B76230" w:rsidRDefault="003A62EB" w:rsidP="003A62EB">
      <w:pPr>
        <w:shd w:val="clear" w:color="auto" w:fill="FFFFFF"/>
        <w:ind w:left="1134" w:hanging="567"/>
        <w:jc w:val="both"/>
        <w:rPr>
          <w:bCs/>
        </w:rPr>
      </w:pPr>
      <w:r>
        <w:rPr>
          <w:bCs/>
        </w:rPr>
        <w:t>5</w:t>
      </w:r>
      <w:r w:rsidRPr="00AC0C85">
        <w:rPr>
          <w:bCs/>
        </w:rPr>
        <w:t>)</w:t>
      </w:r>
      <w:r w:rsidRPr="00AC0C85">
        <w:rPr>
          <w:bCs/>
        </w:rPr>
        <w:tab/>
        <w:t xml:space="preserve">oświadczenia </w:t>
      </w:r>
      <w:r>
        <w:rPr>
          <w:bCs/>
        </w:rPr>
        <w:t>w</w:t>
      </w:r>
      <w:r w:rsidRPr="00AC0C85">
        <w:rPr>
          <w:bCs/>
        </w:rPr>
        <w:t>ykonawcy o</w:t>
      </w:r>
      <w:r w:rsidR="00B76230">
        <w:rPr>
          <w:bCs/>
        </w:rPr>
        <w:t>:</w:t>
      </w:r>
    </w:p>
    <w:p w14:paraId="02A0C3B9" w14:textId="77777777" w:rsidR="00B76230" w:rsidRPr="00F9715F" w:rsidRDefault="00B76230" w:rsidP="00B76230">
      <w:pPr>
        <w:pStyle w:val="Akapitzlist20"/>
        <w:autoSpaceDE w:val="0"/>
        <w:autoSpaceDN w:val="0"/>
        <w:adjustRightInd w:val="0"/>
        <w:spacing w:before="0" w:after="0" w:line="240" w:lineRule="auto"/>
        <w:ind w:left="1701" w:hanging="567"/>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sidRPr="00F9715F">
        <w:rPr>
          <w:rFonts w:ascii="Times New Roman" w:eastAsia="Times New Roman" w:hAnsi="Times New Roman"/>
          <w:sz w:val="24"/>
          <w:szCs w:val="24"/>
          <w:lang w:eastAsia="pl-PL"/>
        </w:rPr>
        <w:t>)</w:t>
      </w:r>
      <w:r w:rsidRPr="00F9715F">
        <w:rPr>
          <w:rFonts w:ascii="Times New Roman" w:eastAsia="Times New Roman" w:hAnsi="Times New Roman"/>
          <w:sz w:val="24"/>
          <w:szCs w:val="24"/>
          <w:lang w:eastAsia="pl-PL"/>
        </w:rPr>
        <w:tab/>
        <w:t xml:space="preserve">spełnianiu warunków udziału w postępowaniu, </w:t>
      </w:r>
      <w:r>
        <w:rPr>
          <w:rFonts w:ascii="Times New Roman" w:eastAsia="Times New Roman" w:hAnsi="Times New Roman"/>
          <w:sz w:val="24"/>
          <w:szCs w:val="24"/>
          <w:lang w:eastAsia="pl-PL"/>
        </w:rPr>
        <w:t>a także</w:t>
      </w:r>
      <w:r w:rsidRPr="00F9715F">
        <w:rPr>
          <w:rFonts w:ascii="Times New Roman" w:eastAsia="Times New Roman" w:hAnsi="Times New Roman"/>
          <w:sz w:val="24"/>
          <w:szCs w:val="24"/>
          <w:lang w:eastAsia="pl-PL"/>
        </w:rPr>
        <w:t xml:space="preserve"> o</w:t>
      </w:r>
    </w:p>
    <w:p w14:paraId="6C8153B7" w14:textId="77777777" w:rsidR="00B76230" w:rsidRPr="00F9715F" w:rsidRDefault="00B76230" w:rsidP="00B76230">
      <w:pPr>
        <w:pStyle w:val="Akapitzlist20"/>
        <w:autoSpaceDE w:val="0"/>
        <w:autoSpaceDN w:val="0"/>
        <w:adjustRightInd w:val="0"/>
        <w:spacing w:before="0" w:after="0" w:line="240" w:lineRule="auto"/>
        <w:ind w:left="1701" w:hanging="567"/>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sidRPr="00F9715F">
        <w:rPr>
          <w:rFonts w:ascii="Times New Roman" w:eastAsia="Times New Roman" w:hAnsi="Times New Roman"/>
          <w:sz w:val="24"/>
          <w:szCs w:val="24"/>
          <w:lang w:eastAsia="pl-PL"/>
        </w:rPr>
        <w:t>)</w:t>
      </w:r>
      <w:r w:rsidRPr="00F9715F">
        <w:rPr>
          <w:rFonts w:ascii="Times New Roman" w:eastAsia="Times New Roman" w:hAnsi="Times New Roman"/>
          <w:sz w:val="24"/>
          <w:szCs w:val="24"/>
          <w:lang w:eastAsia="pl-PL"/>
        </w:rPr>
        <w:tab/>
        <w:t>braku podstaw do wykluczenia z</w:t>
      </w:r>
      <w:r>
        <w:rPr>
          <w:rFonts w:ascii="Times New Roman" w:eastAsia="Times New Roman" w:hAnsi="Times New Roman"/>
          <w:sz w:val="24"/>
          <w:szCs w:val="24"/>
          <w:lang w:eastAsia="pl-PL"/>
        </w:rPr>
        <w:t xml:space="preserve"> </w:t>
      </w:r>
      <w:r w:rsidRPr="00F9715F">
        <w:rPr>
          <w:rFonts w:ascii="Times New Roman" w:eastAsia="Times New Roman" w:hAnsi="Times New Roman"/>
          <w:sz w:val="24"/>
          <w:szCs w:val="24"/>
          <w:lang w:eastAsia="pl-PL"/>
        </w:rPr>
        <w:t>postępowania na podstawie</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art. 108 ust. 1 oraz art. 109 ust. 1 pkt 1 i 4 Ustawy, w tym o niezaleganiu</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z opłacaniem podatków i opłat lokalnych, o których mowa w ustawie</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z dnia 12 stycznia 1991 r. o podatkach</w:t>
      </w:r>
      <w:r>
        <w:rPr>
          <w:rFonts w:ascii="Times New Roman" w:eastAsia="Times New Roman" w:hAnsi="Times New Roman"/>
          <w:sz w:val="24"/>
          <w:szCs w:val="24"/>
          <w:lang w:eastAsia="pl-PL"/>
        </w:rPr>
        <w:t xml:space="preserve"> </w:t>
      </w:r>
      <w:r w:rsidRPr="00F9715F">
        <w:rPr>
          <w:rFonts w:ascii="Times New Roman" w:eastAsia="Times New Roman" w:hAnsi="Times New Roman"/>
          <w:sz w:val="24"/>
          <w:szCs w:val="24"/>
          <w:lang w:eastAsia="pl-PL"/>
        </w:rPr>
        <w:t>i opłatach lokalnych</w:t>
      </w:r>
      <w:r>
        <w:rPr>
          <w:rFonts w:ascii="Times New Roman" w:eastAsia="Times New Roman" w:hAnsi="Times New Roman"/>
          <w:sz w:val="24"/>
          <w:szCs w:val="24"/>
          <w:lang w:eastAsia="pl-PL"/>
        </w:rPr>
        <w:br/>
      </w:r>
      <w:r w:rsidRPr="00F9715F">
        <w:rPr>
          <w:rFonts w:ascii="Times New Roman" w:eastAsia="Times New Roman" w:hAnsi="Times New Roman"/>
          <w:sz w:val="24"/>
          <w:szCs w:val="24"/>
          <w:lang w:eastAsia="pl-PL"/>
        </w:rPr>
        <w:t>(Dz. U. z 2019 r. poz. 1170 oraz z 2021 r. poz. 401)</w:t>
      </w:r>
      <w:r>
        <w:rPr>
          <w:rFonts w:ascii="Times New Roman" w:eastAsia="Times New Roman" w:hAnsi="Times New Roman"/>
          <w:sz w:val="24"/>
          <w:szCs w:val="24"/>
          <w:lang w:eastAsia="pl-PL"/>
        </w:rPr>
        <w:t>,</w:t>
      </w:r>
    </w:p>
    <w:p w14:paraId="38758693" w14:textId="77777777" w:rsidR="00B76230" w:rsidRDefault="00B76230" w:rsidP="00B76230">
      <w:pPr>
        <w:shd w:val="clear" w:color="auto" w:fill="FFFFFF"/>
        <w:ind w:left="1134"/>
        <w:jc w:val="both"/>
      </w:pPr>
      <w:r>
        <w:t xml:space="preserve">- którego </w:t>
      </w:r>
      <w:r w:rsidRPr="00AC0C85">
        <w:rPr>
          <w:bCs/>
        </w:rPr>
        <w:t xml:space="preserve">wzór stanowi </w:t>
      </w:r>
      <w:r w:rsidRPr="00AC0C85">
        <w:rPr>
          <w:b/>
          <w:bCs/>
        </w:rPr>
        <w:t xml:space="preserve">Załącznik </w:t>
      </w:r>
      <w:r>
        <w:rPr>
          <w:b/>
          <w:bCs/>
        </w:rPr>
        <w:t>N</w:t>
      </w:r>
      <w:r w:rsidRPr="00AC0C85">
        <w:rPr>
          <w:b/>
          <w:bCs/>
        </w:rPr>
        <w:t xml:space="preserve">r </w:t>
      </w:r>
      <w:r w:rsidR="00CC16B8">
        <w:rPr>
          <w:b/>
          <w:bCs/>
        </w:rPr>
        <w:t>3</w:t>
      </w:r>
      <w:r w:rsidRPr="00AC0C85">
        <w:rPr>
          <w:bCs/>
        </w:rPr>
        <w:t xml:space="preserve"> do </w:t>
      </w:r>
      <w:r>
        <w:rPr>
          <w:bCs/>
        </w:rPr>
        <w:t>SWZ.</w:t>
      </w:r>
    </w:p>
    <w:p w14:paraId="0FB87FCF" w14:textId="77777777" w:rsidR="00887440" w:rsidRPr="00887440" w:rsidRDefault="002940D6" w:rsidP="002940D6">
      <w:pPr>
        <w:shd w:val="clear" w:color="auto" w:fill="FFFFFF"/>
        <w:ind w:left="567" w:hanging="567"/>
        <w:jc w:val="both"/>
      </w:pPr>
      <w:r>
        <w:t>4.</w:t>
      </w:r>
      <w:r>
        <w:tab/>
      </w:r>
      <w:r w:rsidR="00AE22BB" w:rsidRPr="00AE22BB">
        <w:rPr>
          <w:b/>
        </w:rPr>
        <w:t>P</w:t>
      </w:r>
      <w:r w:rsidRPr="000D6527">
        <w:rPr>
          <w:b/>
        </w:rPr>
        <w:t>rzed wyborem najkorzystniejszej</w:t>
      </w:r>
      <w:r w:rsidR="00AE22BB">
        <w:rPr>
          <w:b/>
        </w:rPr>
        <w:t xml:space="preserve"> </w:t>
      </w:r>
      <w:r w:rsidRPr="000D6527">
        <w:rPr>
          <w:b/>
        </w:rPr>
        <w:t xml:space="preserve">oferty Zamawiający wezwie </w:t>
      </w:r>
      <w:r>
        <w:rPr>
          <w:b/>
        </w:rPr>
        <w:t>w</w:t>
      </w:r>
      <w:r w:rsidRPr="000D6527">
        <w:rPr>
          <w:b/>
        </w:rPr>
        <w:t>ykonawcę, którego oferta została najwyżej oceniona, do złożenia w wyznaczonym terminie,</w:t>
      </w:r>
      <w:r>
        <w:rPr>
          <w:b/>
        </w:rPr>
        <w:t xml:space="preserve"> </w:t>
      </w:r>
      <w:r w:rsidRPr="000D6527">
        <w:rPr>
          <w:b/>
        </w:rPr>
        <w:t xml:space="preserve">nie krótszym niż </w:t>
      </w:r>
      <w:r w:rsidR="00D41D1E">
        <w:rPr>
          <w:b/>
        </w:rPr>
        <w:t>5</w:t>
      </w:r>
      <w:r w:rsidRPr="000D6527">
        <w:rPr>
          <w:b/>
        </w:rPr>
        <w:t xml:space="preserve"> dni</w:t>
      </w:r>
      <w:r w:rsidR="00887440" w:rsidRPr="00887440">
        <w:rPr>
          <w:b/>
        </w:rPr>
        <w:t>:</w:t>
      </w:r>
    </w:p>
    <w:p w14:paraId="340BE9D6" w14:textId="77777777" w:rsidR="00887440" w:rsidRPr="003D1ABD" w:rsidRDefault="00887440" w:rsidP="00887440">
      <w:pPr>
        <w:shd w:val="clear" w:color="auto" w:fill="FFFFFF"/>
        <w:ind w:left="1134" w:hanging="567"/>
        <w:jc w:val="both"/>
      </w:pPr>
      <w:r>
        <w:t>1)</w:t>
      </w:r>
      <w:r>
        <w:tab/>
      </w:r>
      <w:r w:rsidRPr="007A34C1">
        <w:t xml:space="preserve">aktualnego na dzień składania ofert oświadczenia, </w:t>
      </w:r>
      <w:r w:rsidRPr="007A34C1">
        <w:rPr>
          <w:bCs/>
        </w:rPr>
        <w:t xml:space="preserve">o przynależności lub braku przynależności do tej samej grupy </w:t>
      </w:r>
      <w:r w:rsidRPr="003D1ABD">
        <w:rPr>
          <w:bCs/>
        </w:rPr>
        <w:t>kapitałowej w rozumieniu ustawy z dnia</w:t>
      </w:r>
      <w:r>
        <w:rPr>
          <w:bCs/>
        </w:rPr>
        <w:br/>
      </w:r>
      <w:r w:rsidRPr="003D1ABD">
        <w:rPr>
          <w:bCs/>
        </w:rPr>
        <w:t>16 lutego 2007 r. o ochronie konkurencji</w:t>
      </w:r>
      <w:r>
        <w:rPr>
          <w:bCs/>
        </w:rPr>
        <w:t xml:space="preserve"> </w:t>
      </w:r>
      <w:r w:rsidRPr="003D1ABD">
        <w:rPr>
          <w:bCs/>
        </w:rPr>
        <w:t>i konsumentów (Dz. U. z 2021 r.</w:t>
      </w:r>
      <w:r>
        <w:rPr>
          <w:bCs/>
        </w:rPr>
        <w:br/>
      </w:r>
      <w:r w:rsidRPr="003D1ABD">
        <w:rPr>
          <w:bCs/>
        </w:rPr>
        <w:t>poz. 275). Wraz ze złożeniem oświadczenia, wykonawca może przedstawić dokumenty bądź informacje potwierdzające,</w:t>
      </w:r>
      <w:r>
        <w:rPr>
          <w:bCs/>
        </w:rPr>
        <w:t xml:space="preserve"> </w:t>
      </w:r>
      <w:r w:rsidRPr="003D1ABD">
        <w:rPr>
          <w:bCs/>
        </w:rPr>
        <w:t>że powiązania z innym wykonawcą nie prowadzą do zakłócenia konkurencji</w:t>
      </w:r>
      <w:r>
        <w:rPr>
          <w:bCs/>
        </w:rPr>
        <w:t xml:space="preserve"> </w:t>
      </w:r>
      <w:r w:rsidRPr="003D1ABD">
        <w:rPr>
          <w:bCs/>
        </w:rPr>
        <w:t xml:space="preserve">w postępowaniu o udzielenie </w:t>
      </w:r>
      <w:r w:rsidRPr="00AF40D4">
        <w:rPr>
          <w:bCs/>
        </w:rPr>
        <w:t xml:space="preserve">zamówienia publicznego - wzór oświadczenia stanowi </w:t>
      </w:r>
      <w:r w:rsidRPr="00AF40D4">
        <w:rPr>
          <w:b/>
          <w:bCs/>
        </w:rPr>
        <w:t xml:space="preserve">Załącznik Nr </w:t>
      </w:r>
      <w:r w:rsidR="00FF7FED">
        <w:rPr>
          <w:b/>
          <w:bCs/>
        </w:rPr>
        <w:t>4</w:t>
      </w:r>
      <w:r w:rsidRPr="00AF40D4">
        <w:rPr>
          <w:bCs/>
        </w:rPr>
        <w:t xml:space="preserve"> do SWZ</w:t>
      </w:r>
      <w:r>
        <w:t>;</w:t>
      </w:r>
    </w:p>
    <w:p w14:paraId="48169514" w14:textId="77777777" w:rsidR="00887440" w:rsidRPr="003D1ABD" w:rsidRDefault="00887440" w:rsidP="00887440">
      <w:pPr>
        <w:shd w:val="clear" w:color="auto" w:fill="FFFFFF"/>
        <w:ind w:left="1134" w:hanging="567"/>
        <w:jc w:val="both"/>
      </w:pPr>
      <w:r>
        <w:t>2)</w:t>
      </w:r>
      <w:r>
        <w:tab/>
        <w:t>dokumentów potwierdzających spełnianie warunków udziału w postępowaniu</w:t>
      </w:r>
      <w:r>
        <w:br/>
        <w:t>w zakresie uprawnień do prowadzania określonej działalności gospodarczej</w:t>
      </w:r>
      <w:r>
        <w:br/>
        <w:t xml:space="preserve">lub zawodowej zgodnie z postanowieniami </w:t>
      </w:r>
      <w:r w:rsidRPr="00B74F3E">
        <w:rPr>
          <w:bCs/>
        </w:rPr>
        <w:t>Rozdzia</w:t>
      </w:r>
      <w:r>
        <w:rPr>
          <w:bCs/>
        </w:rPr>
        <w:t>łu</w:t>
      </w:r>
      <w:r w:rsidRPr="00B74F3E">
        <w:rPr>
          <w:bCs/>
        </w:rPr>
        <w:t xml:space="preserve"> V ust. 3 pkt </w:t>
      </w:r>
      <w:r>
        <w:rPr>
          <w:bCs/>
        </w:rPr>
        <w:t>2</w:t>
      </w:r>
      <w:r w:rsidR="00D212A6">
        <w:rPr>
          <w:bCs/>
        </w:rPr>
        <w:br/>
      </w:r>
      <w:r>
        <w:rPr>
          <w:bCs/>
        </w:rPr>
        <w:t>SWZ</w:t>
      </w:r>
      <w:r w:rsidR="00D212A6">
        <w:rPr>
          <w:bCs/>
        </w:rPr>
        <w:t xml:space="preserve"> (</w:t>
      </w:r>
      <w:r w:rsidR="00D212A6" w:rsidRPr="00D212A6">
        <w:t xml:space="preserve">świadczenie usług finansowych obejmujących </w:t>
      </w:r>
      <w:r w:rsidR="00E165A2">
        <w:t>leasing</w:t>
      </w:r>
      <w:r w:rsidR="00D212A6" w:rsidRPr="00D212A6">
        <w:t xml:space="preserve"> środków transportu oraz samochodów specjalistycznych</w:t>
      </w:r>
      <w:r w:rsidR="00D212A6">
        <w:rPr>
          <w:bCs/>
        </w:rPr>
        <w:t>)</w:t>
      </w:r>
      <w:r w:rsidRPr="00AF40D4">
        <w:t>.</w:t>
      </w:r>
    </w:p>
    <w:p w14:paraId="2561EE0B" w14:textId="77777777" w:rsidR="000E6488" w:rsidRPr="007A34C1" w:rsidRDefault="000E6488" w:rsidP="000E6488">
      <w:pPr>
        <w:shd w:val="clear" w:color="auto" w:fill="FFFFFF"/>
        <w:ind w:left="567" w:hanging="567"/>
        <w:jc w:val="both"/>
      </w:pPr>
      <w:r>
        <w:t>5</w:t>
      </w:r>
      <w:r w:rsidRPr="007A34C1">
        <w:t>.</w:t>
      </w:r>
      <w:r w:rsidRPr="007A34C1">
        <w:tab/>
        <w:t xml:space="preserve">Jeżeli </w:t>
      </w:r>
      <w:r>
        <w:t>w</w:t>
      </w:r>
      <w:r w:rsidRPr="007A34C1">
        <w:t>ykonawca ma siedzibę lub miejsce zamieszkania poza terytorium Rzeczypospolitej Polskiej, zamiast dokumentów, o których mowa w</w:t>
      </w:r>
      <w:r>
        <w:t xml:space="preserve"> ust.</w:t>
      </w:r>
      <w:r w:rsidRPr="007A34C1">
        <w:t xml:space="preserve"> </w:t>
      </w:r>
      <w:r>
        <w:t>3</w:t>
      </w:r>
      <w:r w:rsidRPr="007A34C1">
        <w:t xml:space="preserve"> pkt 1</w:t>
      </w:r>
      <w:r>
        <w:t>-3,</w:t>
      </w:r>
      <w:r>
        <w:br/>
      </w:r>
      <w:r w:rsidRPr="007A34C1">
        <w:t xml:space="preserve">składa dokument lub dokumenty wystawione w </w:t>
      </w:r>
      <w:r>
        <w:t>kraju</w:t>
      </w:r>
      <w:r w:rsidRPr="007A34C1">
        <w:t>,</w:t>
      </w:r>
      <w:r>
        <w:t xml:space="preserve"> </w:t>
      </w:r>
      <w:r w:rsidRPr="007A34C1">
        <w:t>w którym</w:t>
      </w:r>
      <w:r>
        <w:t xml:space="preserve"> wykonawca</w:t>
      </w:r>
      <w:r>
        <w:br/>
      </w:r>
      <w:r w:rsidRPr="007A34C1">
        <w:t>ma siedzibę</w:t>
      </w:r>
      <w:r>
        <w:t xml:space="preserve"> </w:t>
      </w:r>
      <w:r w:rsidRPr="007A34C1">
        <w:t>lub miejsce zamieszkania, potwierdzające odpowiednio, że:</w:t>
      </w:r>
    </w:p>
    <w:p w14:paraId="38F5E44D" w14:textId="77777777" w:rsidR="000E6488" w:rsidRPr="007A34C1" w:rsidRDefault="000E6488" w:rsidP="000E6488">
      <w:pPr>
        <w:autoSpaceDE w:val="0"/>
        <w:ind w:left="1134" w:hanging="567"/>
        <w:jc w:val="both"/>
      </w:pPr>
      <w:r>
        <w:t>1</w:t>
      </w:r>
      <w:r w:rsidRPr="007A34C1">
        <w:t>)</w:t>
      </w:r>
      <w:r w:rsidRPr="007A34C1">
        <w:tab/>
      </w:r>
      <w:r w:rsidRPr="00933FA1">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7A34C1">
        <w:t>.</w:t>
      </w:r>
    </w:p>
    <w:p w14:paraId="4C4442AD" w14:textId="77777777" w:rsidR="000E6488" w:rsidRDefault="000E6488" w:rsidP="000E6488">
      <w:pPr>
        <w:autoSpaceDE w:val="0"/>
        <w:ind w:left="1134" w:hanging="567"/>
        <w:jc w:val="both"/>
      </w:pPr>
      <w:r>
        <w:t>2</w:t>
      </w:r>
      <w:r w:rsidRPr="007A34C1">
        <w:t>)</w:t>
      </w:r>
      <w:r w:rsidRPr="007A34C1">
        <w:tab/>
      </w:r>
      <w:r w:rsidRPr="00933FA1">
        <w:t>nie naruszył obowiązków dotyczących płatności podatków, opłat lub składek</w:t>
      </w:r>
      <w:r>
        <w:br/>
      </w:r>
      <w:r w:rsidRPr="00933FA1">
        <w:t>na ubezpieczenie społeczne lub zdrowotne</w:t>
      </w:r>
      <w:r w:rsidRPr="009254E5">
        <w:t xml:space="preserve"> </w:t>
      </w:r>
    </w:p>
    <w:p w14:paraId="71BEC57B" w14:textId="77777777" w:rsidR="000E6488" w:rsidRDefault="000E6488" w:rsidP="000E6488">
      <w:pPr>
        <w:shd w:val="clear" w:color="auto" w:fill="FFFFFF"/>
        <w:ind w:left="567" w:hanging="567"/>
        <w:jc w:val="both"/>
        <w:rPr>
          <w:sz w:val="20"/>
          <w:szCs w:val="20"/>
        </w:rPr>
      </w:pPr>
      <w:r>
        <w:t>6</w:t>
      </w:r>
      <w:r w:rsidRPr="007A34C1">
        <w:t>.</w:t>
      </w:r>
      <w:r w:rsidRPr="007A34C1">
        <w:tab/>
      </w:r>
      <w:r w:rsidRPr="00933FA1">
        <w:t xml:space="preserve">Jeżeli w kraju, w którym wykonawca ma siedzibę lub miejsce zamieszkania, nie wydaje się dokumentów, o których mowa w ust. </w:t>
      </w:r>
      <w:r>
        <w:t>3</w:t>
      </w:r>
      <w:r w:rsidRPr="00933FA1">
        <w:t>, lub gdy dokumenty te nie odnoszą</w:t>
      </w:r>
      <w:r>
        <w:br/>
      </w:r>
      <w:r w:rsidRPr="00933FA1">
        <w:t>się do wszystkich przypadków, o których mowa w art. 108 ust. 1 pkt 1</w:t>
      </w:r>
      <w:r>
        <w:t xml:space="preserve"> i</w:t>
      </w:r>
      <w:r w:rsidRPr="00933FA1">
        <w:t xml:space="preserve"> 2</w:t>
      </w:r>
      <w:r>
        <w:t>,</w:t>
      </w:r>
      <w:r>
        <w:br/>
      </w:r>
      <w:r w:rsidR="00263837">
        <w:br w:type="page"/>
      </w:r>
      <w:r>
        <w:lastRenderedPageBreak/>
        <w:t>a także</w:t>
      </w:r>
      <w:r w:rsidRPr="00933FA1">
        <w:t xml:space="preserve"> art. 109 ust. 1 pkt 1, 2 lit. a i b oraz pkt 3 </w:t>
      </w:r>
      <w:r>
        <w:t>U</w:t>
      </w:r>
      <w:r w:rsidRPr="00933FA1">
        <w:t>stawy, zastępuje się je odpowiednio w całości lub w części dokumentem zawierającym odpowiednio oświadczenie wykonawcy, ze wskazaniem osoby albo osób uprawnionych do jego reprezentacji,</w:t>
      </w:r>
      <w:r>
        <w:br/>
      </w:r>
      <w:r w:rsidRPr="00933FA1">
        <w:t>lub oświadczenie osoby, której dokument miał dotyczyć, złożone pod przysięgą,</w:t>
      </w:r>
      <w:r>
        <w:br/>
      </w:r>
      <w:r w:rsidRPr="00933FA1">
        <w:t>lub, jeżeli w kraju, w którym wykonawca ma siedzibę lub miejsce zamieszkania</w:t>
      </w:r>
      <w:r>
        <w:br/>
      </w:r>
      <w:r w:rsidRPr="00933FA1">
        <w:t>nie ma przepisów o oświadczeniu pod przysięgą, złożone przed organem sądowym</w:t>
      </w:r>
      <w:r>
        <w:br/>
      </w:r>
      <w:r w:rsidRPr="00933FA1">
        <w:t>lub administracyjnym, notariuszem, organem samorządu zawodowego</w:t>
      </w:r>
      <w:r>
        <w:br/>
      </w:r>
      <w:r w:rsidRPr="00933FA1">
        <w:t>lub gospodarczego, właściwym</w:t>
      </w:r>
      <w:r>
        <w:t xml:space="preserve"> </w:t>
      </w:r>
      <w:r w:rsidRPr="00933FA1">
        <w:t>ze względu na siedzibę lub miejsce zamieszkania wykonawcy.</w:t>
      </w:r>
    </w:p>
    <w:p w14:paraId="3EAAE955" w14:textId="77777777" w:rsidR="000E6488" w:rsidRPr="007A34C1" w:rsidRDefault="000E6488" w:rsidP="000E6488">
      <w:pPr>
        <w:shd w:val="clear" w:color="auto" w:fill="FFFFFF"/>
        <w:ind w:left="567" w:hanging="567"/>
        <w:jc w:val="both"/>
      </w:pPr>
      <w:r>
        <w:t>7</w:t>
      </w:r>
      <w:r w:rsidRPr="007A34C1">
        <w:t>.</w:t>
      </w:r>
      <w:r w:rsidRPr="007A34C1">
        <w:tab/>
        <w:t xml:space="preserve">W przypadku wątpliwości co do treści dokumentu złożonego przez </w:t>
      </w:r>
      <w:r>
        <w:t>w</w:t>
      </w:r>
      <w:r w:rsidRPr="007A34C1">
        <w:t xml:space="preserve">ykonawcę, Zamawiający może zwrócić się do właściwych organów państwa, w którym </w:t>
      </w:r>
      <w:r>
        <w:t>w</w:t>
      </w:r>
      <w:r w:rsidRPr="007A34C1">
        <w:t>ykonawca ma siedzibę lub miejsce zamieszkania, z wnioskiem o udzielenie niezbędnych informacji dotyczących przedłożonego dokumentu.</w:t>
      </w:r>
    </w:p>
    <w:p w14:paraId="3DC64010" w14:textId="77777777" w:rsidR="000E6488" w:rsidRPr="007A34C1" w:rsidRDefault="000E6488" w:rsidP="000E6488">
      <w:pPr>
        <w:shd w:val="clear" w:color="auto" w:fill="FFFFFF"/>
        <w:ind w:left="567" w:hanging="567"/>
        <w:jc w:val="both"/>
      </w:pPr>
      <w:r>
        <w:t>8</w:t>
      </w:r>
      <w:r w:rsidRPr="007A34C1">
        <w:t>.</w:t>
      </w:r>
      <w:r>
        <w:tab/>
      </w:r>
      <w:r w:rsidRPr="007A34C1">
        <w:t>Jeżeli jest to niezbędne do zapewnienia odpowiedniego przebiegu postępowania</w:t>
      </w:r>
      <w:r w:rsidRPr="007A34C1">
        <w:br/>
        <w:t>o udzielenie zamówienia, Zamawiający może na każdym etapie postępowania</w:t>
      </w:r>
      <w:r>
        <w:br/>
      </w:r>
      <w:r w:rsidRPr="007A34C1">
        <w:t xml:space="preserve">wezwać </w:t>
      </w:r>
      <w:r>
        <w:t>w</w:t>
      </w:r>
      <w:r w:rsidRPr="007A34C1">
        <w:t>ykonawców do złożenia dokumentów potwierdzających, że nie podlegają wykluczeniu, spełniają warunki udziału w postępowaniu, a jeżeli zachodzą</w:t>
      </w:r>
      <w:r>
        <w:br/>
      </w:r>
      <w:r w:rsidRPr="007A34C1">
        <w:t>uzasadnione podstawy do uznania, że złożone uprzednio dokumenty</w:t>
      </w:r>
      <w:r>
        <w:br/>
      </w:r>
      <w:r w:rsidRPr="007A34C1">
        <w:t>nie są już aktualne, do złożenia aktualnych oświadczeń lub dokumentów.</w:t>
      </w:r>
    </w:p>
    <w:p w14:paraId="79948C03" w14:textId="77777777" w:rsidR="009E3F2C" w:rsidRPr="009E3F2C" w:rsidRDefault="000E6488" w:rsidP="00DF5163">
      <w:pPr>
        <w:shd w:val="clear" w:color="auto" w:fill="FFFFFF"/>
        <w:ind w:left="567" w:hanging="567"/>
        <w:jc w:val="both"/>
      </w:pPr>
      <w:r>
        <w:t>9</w:t>
      </w:r>
      <w:r w:rsidR="00DF5163" w:rsidRPr="009E3F2C">
        <w:t>.</w:t>
      </w:r>
      <w:r w:rsidR="00DF5163" w:rsidRPr="009E3F2C">
        <w:tab/>
        <w:t xml:space="preserve">Zamawiający odrzuci ofertę złożoną przez wykonawcę niespełniającego warunków udziału w </w:t>
      </w:r>
      <w:proofErr w:type="gramStart"/>
      <w:r w:rsidR="00DF5163" w:rsidRPr="009E3F2C">
        <w:t>postępowaniu,</w:t>
      </w:r>
      <w:proofErr w:type="gramEnd"/>
      <w:r w:rsidR="00DF5163" w:rsidRPr="009E3F2C">
        <w:t xml:space="preserve"> lub który nie złożył w przewidzianym terminie</w:t>
      </w:r>
      <w:r w:rsidR="009E3F2C" w:rsidRPr="009E3F2C">
        <w:t>:</w:t>
      </w:r>
    </w:p>
    <w:p w14:paraId="52CC4600" w14:textId="77777777" w:rsidR="009E3F2C" w:rsidRPr="009E3F2C" w:rsidRDefault="009E3F2C" w:rsidP="009E3F2C">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E3F2C">
        <w:rPr>
          <w:rFonts w:ascii="Times New Roman" w:hAnsi="Times New Roman"/>
          <w:bCs/>
          <w:sz w:val="24"/>
          <w:szCs w:val="24"/>
          <w:lang w:eastAsia="pl-PL"/>
        </w:rPr>
        <w:t>1)</w:t>
      </w:r>
      <w:r w:rsidRPr="009E3F2C">
        <w:rPr>
          <w:rFonts w:ascii="Times New Roman" w:hAnsi="Times New Roman"/>
          <w:bCs/>
          <w:sz w:val="24"/>
          <w:szCs w:val="24"/>
          <w:lang w:eastAsia="pl-PL"/>
        </w:rPr>
        <w:tab/>
        <w:t>oświadczenia o spełnianiu warunków udziału w postępowaniu, a także</w:t>
      </w:r>
      <w:r>
        <w:rPr>
          <w:rFonts w:ascii="Times New Roman" w:hAnsi="Times New Roman"/>
          <w:bCs/>
          <w:sz w:val="24"/>
          <w:szCs w:val="24"/>
          <w:lang w:eastAsia="pl-PL"/>
        </w:rPr>
        <w:br/>
      </w:r>
      <w:r w:rsidRPr="009E3F2C">
        <w:rPr>
          <w:rFonts w:ascii="Times New Roman" w:hAnsi="Times New Roman"/>
          <w:bCs/>
          <w:sz w:val="24"/>
          <w:szCs w:val="24"/>
          <w:lang w:eastAsia="pl-PL"/>
        </w:rPr>
        <w:t>o braku podstaw do wykluczenia z postępowania;</w:t>
      </w:r>
    </w:p>
    <w:p w14:paraId="01A65209" w14:textId="77777777" w:rsidR="00DF5163" w:rsidRPr="009E3F2C" w:rsidRDefault="009E3F2C" w:rsidP="009E3F2C">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9E3F2C">
        <w:rPr>
          <w:rFonts w:ascii="Times New Roman" w:hAnsi="Times New Roman"/>
          <w:bCs/>
          <w:sz w:val="24"/>
          <w:szCs w:val="24"/>
          <w:lang w:eastAsia="pl-PL"/>
        </w:rPr>
        <w:t>2)</w:t>
      </w:r>
      <w:r w:rsidRPr="009E3F2C">
        <w:rPr>
          <w:rFonts w:ascii="Times New Roman" w:hAnsi="Times New Roman"/>
          <w:bCs/>
          <w:sz w:val="24"/>
          <w:szCs w:val="24"/>
          <w:lang w:eastAsia="pl-PL"/>
        </w:rPr>
        <w:tab/>
      </w:r>
      <w:r w:rsidR="00DF5163" w:rsidRPr="009E3F2C">
        <w:rPr>
          <w:rFonts w:ascii="Times New Roman" w:hAnsi="Times New Roman"/>
          <w:bCs/>
          <w:sz w:val="24"/>
          <w:szCs w:val="24"/>
          <w:lang w:eastAsia="pl-PL"/>
        </w:rPr>
        <w:t xml:space="preserve">oświadczenia, </w:t>
      </w:r>
      <w:r w:rsidRPr="009E3F2C">
        <w:rPr>
          <w:rFonts w:ascii="Times New Roman" w:hAnsi="Times New Roman"/>
          <w:bCs/>
          <w:sz w:val="24"/>
          <w:szCs w:val="24"/>
          <w:lang w:eastAsia="pl-PL"/>
        </w:rPr>
        <w:t xml:space="preserve">o przynależności lub braku przynależności do tej samej grupy kapitałowej, </w:t>
      </w:r>
      <w:r w:rsidR="00DF5163" w:rsidRPr="009E3F2C">
        <w:rPr>
          <w:rFonts w:ascii="Times New Roman" w:hAnsi="Times New Roman"/>
          <w:bCs/>
          <w:sz w:val="24"/>
          <w:szCs w:val="24"/>
          <w:lang w:eastAsia="pl-PL"/>
        </w:rPr>
        <w:t xml:space="preserve">o którym mowa w </w:t>
      </w:r>
      <w:r w:rsidRPr="009E3F2C">
        <w:rPr>
          <w:rFonts w:ascii="Times New Roman" w:hAnsi="Times New Roman"/>
          <w:bCs/>
          <w:sz w:val="24"/>
          <w:szCs w:val="24"/>
          <w:lang w:eastAsia="pl-PL"/>
        </w:rPr>
        <w:t xml:space="preserve">ust. </w:t>
      </w:r>
      <w:r w:rsidR="00AF6AA6">
        <w:rPr>
          <w:rFonts w:ascii="Times New Roman" w:hAnsi="Times New Roman"/>
          <w:bCs/>
          <w:sz w:val="24"/>
          <w:szCs w:val="24"/>
          <w:lang w:eastAsia="pl-PL"/>
        </w:rPr>
        <w:t>4 pkt 1</w:t>
      </w:r>
      <w:r w:rsidR="00DF5163" w:rsidRPr="009E3F2C">
        <w:rPr>
          <w:rFonts w:ascii="Times New Roman" w:hAnsi="Times New Roman"/>
          <w:bCs/>
          <w:sz w:val="24"/>
          <w:szCs w:val="24"/>
          <w:lang w:eastAsia="pl-PL"/>
        </w:rPr>
        <w:t>.</w:t>
      </w:r>
    </w:p>
    <w:p w14:paraId="64A5C330" w14:textId="77777777" w:rsidR="00DF5163" w:rsidRPr="007A34C1" w:rsidRDefault="008013D7" w:rsidP="00DF5163">
      <w:pPr>
        <w:shd w:val="clear" w:color="auto" w:fill="FFFFFF"/>
        <w:ind w:left="567" w:hanging="567"/>
        <w:jc w:val="both"/>
      </w:pPr>
      <w:r>
        <w:t>7</w:t>
      </w:r>
      <w:r w:rsidR="00DF5163" w:rsidRPr="007A34C1">
        <w:t>.</w:t>
      </w:r>
      <w:r w:rsidR="00DF5163">
        <w:tab/>
      </w:r>
      <w:r w:rsidR="00DF5163" w:rsidRPr="007A34C1">
        <w:t>Jeżeli jest to niezbędne do zapewnienia odpowiedniego przebiegu postępowania</w:t>
      </w:r>
      <w:r w:rsidR="00DF5163" w:rsidRPr="007A34C1">
        <w:br/>
        <w:t>o udzielenie zamówienia, Zamawiający może na każdym etapie postępowania</w:t>
      </w:r>
      <w:r w:rsidR="00DF5163">
        <w:br/>
      </w:r>
      <w:r w:rsidR="00DF5163" w:rsidRPr="007A34C1">
        <w:t xml:space="preserve">wezwać </w:t>
      </w:r>
      <w:r w:rsidR="00DF5163">
        <w:t>w</w:t>
      </w:r>
      <w:r w:rsidR="00DF5163" w:rsidRPr="007A34C1">
        <w:t>ykonawców do złożenia dokumentów potwierdzających, że nie podlegają wykluczeniu, spełniają warunki udziału w postępowaniu.</w:t>
      </w:r>
    </w:p>
    <w:p w14:paraId="463DF0D0" w14:textId="77777777" w:rsidR="00DF5163" w:rsidRPr="007A34C1" w:rsidRDefault="008013D7" w:rsidP="00DF5163">
      <w:pPr>
        <w:shd w:val="clear" w:color="auto" w:fill="FFFFFF"/>
        <w:ind w:left="567" w:hanging="567"/>
        <w:jc w:val="both"/>
      </w:pPr>
      <w:r>
        <w:t>8</w:t>
      </w:r>
      <w:r w:rsidR="00DF5163" w:rsidRPr="00A14517">
        <w:t>.</w:t>
      </w:r>
      <w:r w:rsidR="00DF5163" w:rsidRPr="00A14517">
        <w:tab/>
        <w:t>Wszelkie oświadczenia i dokumenty, wskazane w niniejszym rozdziale</w:t>
      </w:r>
      <w:r w:rsidR="00C87399" w:rsidRPr="00A14517">
        <w:t xml:space="preserve"> SWZ</w:t>
      </w:r>
      <w:r w:rsidR="00DF5163" w:rsidRPr="00A14517">
        <w:t>,</w:t>
      </w:r>
      <w:r w:rsidR="00C87399" w:rsidRPr="00A14517">
        <w:br/>
      </w:r>
      <w:r w:rsidR="00DF5163" w:rsidRPr="00A14517">
        <w:t>składane</w:t>
      </w:r>
      <w:r w:rsidR="00C87399" w:rsidRPr="00A14517">
        <w:t xml:space="preserve"> </w:t>
      </w:r>
      <w:r w:rsidR="00DF5163" w:rsidRPr="00A14517">
        <w:t>przez wykonawcę na wezwanie Zamawiającego muszą spełniać wymagania określone w Ustawie</w:t>
      </w:r>
      <w:r w:rsidR="00A14517">
        <w:t>,</w:t>
      </w:r>
      <w:r w:rsidR="00DF5163" w:rsidRPr="00A14517">
        <w:t xml:space="preserve"> w przepisach,</w:t>
      </w:r>
      <w:r w:rsidR="00A14517" w:rsidRPr="00A14517">
        <w:t xml:space="preserve"> o których mowa w Rozdziale X w ust. </w:t>
      </w:r>
      <w:r w:rsidR="003C138F">
        <w:t>4</w:t>
      </w:r>
      <w:r w:rsidR="00A14517" w:rsidRPr="00A14517">
        <w:t xml:space="preserve"> SWZ</w:t>
      </w:r>
      <w:r w:rsidR="00A14517">
        <w:t>,</w:t>
      </w:r>
      <w:r w:rsidR="00A14517" w:rsidRPr="00A14517">
        <w:br/>
      </w:r>
      <w:r w:rsidR="00A14517">
        <w:t>a także</w:t>
      </w:r>
      <w:r w:rsidR="00DF5163" w:rsidRPr="00A14517">
        <w:t xml:space="preserve"> w ogłoszeniu o zamówieniu </w:t>
      </w:r>
      <w:r w:rsidR="00A14517">
        <w:t>oraz</w:t>
      </w:r>
      <w:r w:rsidR="00DF5163" w:rsidRPr="00A14517">
        <w:t xml:space="preserve"> </w:t>
      </w:r>
      <w:r w:rsidR="00F4799B">
        <w:t xml:space="preserve">niniejszej </w:t>
      </w:r>
      <w:r w:rsidR="00DF5163" w:rsidRPr="00A14517">
        <w:t>S</w:t>
      </w:r>
      <w:r w:rsidR="00F4799B">
        <w:t>pecyfikacji</w:t>
      </w:r>
      <w:r w:rsidR="00DF5163" w:rsidRPr="00A14517">
        <w:t>.</w:t>
      </w:r>
    </w:p>
    <w:p w14:paraId="514C41D7" w14:textId="77777777" w:rsidR="00DF5163"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14:paraId="7586AC9E" w14:textId="77777777" w:rsidR="00BC2C34" w:rsidRPr="007A34C1" w:rsidRDefault="00BC2C34" w:rsidP="00DF5163">
      <w:pPr>
        <w:pStyle w:val="Akapitzlist20"/>
        <w:autoSpaceDE w:val="0"/>
        <w:autoSpaceDN w:val="0"/>
        <w:adjustRightInd w:val="0"/>
        <w:spacing w:before="0" w:after="0" w:line="240" w:lineRule="auto"/>
        <w:ind w:left="0"/>
        <w:rPr>
          <w:rFonts w:ascii="Times New Roman" w:hAnsi="Times New Roman"/>
          <w:bCs/>
          <w:sz w:val="24"/>
          <w:szCs w:val="24"/>
        </w:rPr>
      </w:pPr>
    </w:p>
    <w:p w14:paraId="4A992F98" w14:textId="77777777" w:rsidR="00DF5163" w:rsidRPr="007A34C1" w:rsidRDefault="00DF5163" w:rsidP="00DF5163">
      <w:pPr>
        <w:shd w:val="clear" w:color="auto" w:fill="E6E6E6"/>
        <w:ind w:left="709" w:hanging="709"/>
        <w:rPr>
          <w:b/>
        </w:rPr>
      </w:pPr>
      <w:r w:rsidRPr="005B2F19">
        <w:rPr>
          <w:b/>
        </w:rPr>
        <w:t>VII.</w:t>
      </w:r>
      <w:r w:rsidRPr="005B2F19">
        <w:rPr>
          <w:b/>
        </w:rPr>
        <w:tab/>
        <w:t>INFORMACJE O ŚRODKACH KOMUNIKACJI ELEKTRONICZNEJ,</w:t>
      </w:r>
      <w:r w:rsidRPr="005B2F19">
        <w:rPr>
          <w:b/>
        </w:rPr>
        <w:br/>
        <w:t>PRZY UŻYCIU KTÓRYCH ZAMAWIAJĄCY BĘDZIE KOMUNIKOWAŁ SIĘ Z WYKONAWCAMI, ORAZ INFORMACJE O WYMAGANIACH TECHNICZNYCH I ORGANIZACYJNYCH SPORZĄDZANIA,</w:t>
      </w:r>
      <w:r w:rsidRPr="005B2F19">
        <w:rPr>
          <w:b/>
        </w:rPr>
        <w:br/>
        <w:t>WYSYŁANIA I ODBIERANIA KORESPONDENCJI ELEKTRONICZNEJ</w:t>
      </w:r>
    </w:p>
    <w:p w14:paraId="71C3C058" w14:textId="77777777" w:rsidR="00DF5163" w:rsidRDefault="00DF5163" w:rsidP="00DF5163">
      <w:pPr>
        <w:pStyle w:val="Akapitzlist20"/>
        <w:autoSpaceDE w:val="0"/>
        <w:autoSpaceDN w:val="0"/>
        <w:adjustRightInd w:val="0"/>
        <w:spacing w:before="0" w:after="0" w:line="240" w:lineRule="auto"/>
        <w:ind w:left="0"/>
        <w:rPr>
          <w:rFonts w:ascii="Times New Roman" w:hAnsi="Times New Roman"/>
          <w:bCs/>
          <w:sz w:val="24"/>
          <w:szCs w:val="24"/>
        </w:rPr>
      </w:pPr>
    </w:p>
    <w:p w14:paraId="7DB6DFE8" w14:textId="77777777" w:rsidR="005B2F19" w:rsidRPr="002C754C" w:rsidRDefault="005B2F19" w:rsidP="005B2F19">
      <w:pPr>
        <w:ind w:left="567" w:hanging="567"/>
        <w:jc w:val="both"/>
      </w:pPr>
      <w:r w:rsidRPr="002C754C">
        <w:t>1.</w:t>
      </w:r>
      <w:r w:rsidRPr="002C754C">
        <w:tab/>
        <w:t>Postępowanie prowadzone jest w języku polskim w formie elektronicznej</w:t>
      </w:r>
      <w:r w:rsidR="005329F8">
        <w:br/>
      </w:r>
      <w:r w:rsidRPr="002C754C">
        <w:t xml:space="preserve">za pośrednictwem portalu „platformazakupowa.pl” pod adresem www: </w:t>
      </w:r>
      <w:r w:rsidRPr="00813C04">
        <w:t>„</w:t>
      </w:r>
      <w:proofErr w:type="spellStart"/>
      <w:r w:rsidRPr="00813C04">
        <w:t>https</w:t>
      </w:r>
      <w:proofErr w:type="spellEnd"/>
      <w:r w:rsidRPr="00813C04">
        <w:t>://platformazakupowa.pl/</w:t>
      </w:r>
      <w:proofErr w:type="spellStart"/>
      <w:r w:rsidRPr="00813C04">
        <w:t>pn</w:t>
      </w:r>
      <w:proofErr w:type="spellEnd"/>
      <w:r w:rsidRPr="00813C04">
        <w:t>/</w:t>
      </w:r>
      <w:proofErr w:type="spellStart"/>
      <w:r w:rsidRPr="00813C04">
        <w:t>pukpiaseczno</w:t>
      </w:r>
      <w:proofErr w:type="spellEnd"/>
      <w:r w:rsidRPr="00813C04">
        <w:t>”.</w:t>
      </w:r>
    </w:p>
    <w:p w14:paraId="6BB8D5B8" w14:textId="77777777" w:rsidR="005B2F19" w:rsidRPr="002C754C" w:rsidRDefault="005B2F19" w:rsidP="005B2F19">
      <w:pPr>
        <w:ind w:left="567" w:hanging="567"/>
        <w:jc w:val="both"/>
      </w:pPr>
      <w:r w:rsidRPr="002C754C">
        <w:t>2.</w:t>
      </w:r>
      <w:r w:rsidRPr="002C754C">
        <w:tab/>
      </w:r>
      <w:r w:rsidR="00135D28" w:rsidRPr="002C754C">
        <w:t>Osobą uprawnioną do kontaktu z Wykonawcami jest Pan Rafał Karaś</w:t>
      </w:r>
      <w:r w:rsidR="00135D28">
        <w:t>.</w:t>
      </w:r>
      <w:r w:rsidR="00135D28">
        <w:br/>
      </w:r>
      <w:r w:rsidRPr="002C754C">
        <w:t xml:space="preserve">Komunikacja pomiędzy między </w:t>
      </w:r>
      <w:r w:rsidR="007B138E">
        <w:t>Z</w:t>
      </w:r>
      <w:r w:rsidRPr="002C754C">
        <w:t>amawiającym a wykonawcami odbywa</w:t>
      </w:r>
      <w:r w:rsidR="00135D28">
        <w:br/>
      </w:r>
      <w:r w:rsidRPr="002C754C">
        <w:t>się za pośrednictwem formularza „Wyślij wiadomość do zamawiającego”</w:t>
      </w:r>
      <w:r w:rsidR="005329F8">
        <w:br/>
      </w:r>
      <w:r w:rsidRPr="002C754C">
        <w:t xml:space="preserve">dostępnego na portalu „platformazakupowa.pl”. </w:t>
      </w:r>
    </w:p>
    <w:p w14:paraId="2CEBD939" w14:textId="77777777" w:rsidR="00263837" w:rsidRDefault="00263837">
      <w:r>
        <w:br w:type="page"/>
      </w:r>
    </w:p>
    <w:p w14:paraId="6EF93067" w14:textId="77777777" w:rsidR="005B2F19" w:rsidRPr="002C754C" w:rsidRDefault="005B2F19" w:rsidP="005B2F19">
      <w:pPr>
        <w:ind w:left="567" w:hanging="567"/>
        <w:jc w:val="both"/>
      </w:pPr>
      <w:r w:rsidRPr="002C754C">
        <w:lastRenderedPageBreak/>
        <w:t>3.</w:t>
      </w:r>
      <w:r w:rsidRPr="002C754C">
        <w:tab/>
        <w:t>Za datę wniesienia wszelkich oświadczeń, wniosków, zawiadomień oraz informacji uznaje się datę ich przekazania za pośrednictwem portalu „platformazakupowa.pl” poprzez wybór opcji „Wyślij wiadomość do zamawiającego” po którym pojawia</w:t>
      </w:r>
      <w:r w:rsidR="005329F8">
        <w:br/>
      </w:r>
      <w:r w:rsidRPr="002C754C">
        <w:t>się komunikat, że wiadomość została wysłana do Zamawiającego.</w:t>
      </w:r>
    </w:p>
    <w:p w14:paraId="68C2D14F" w14:textId="77777777" w:rsidR="005B2F19" w:rsidRPr="002C754C" w:rsidRDefault="00135D28" w:rsidP="005B2F19">
      <w:pPr>
        <w:ind w:left="567" w:hanging="567"/>
        <w:jc w:val="both"/>
      </w:pPr>
      <w:r>
        <w:t>4</w:t>
      </w:r>
      <w:r w:rsidR="005B2F19" w:rsidRPr="002C754C">
        <w:t>.</w:t>
      </w:r>
      <w:r w:rsidR="005B2F19" w:rsidRPr="002C754C">
        <w:tab/>
        <w:t xml:space="preserve">Zamawiający będzie przekazywał wykonawcom informacje za pośrednictwem portalu „platformazakupowa.pl”. Informacje dotyczące odpowiedzi na pytania, zmiany SWZ, zmiany terminu składania i otwarcia ofert Zamawiający będzie zamieszczał na portalu w sekcji </w:t>
      </w:r>
      <w:r w:rsidR="00930992">
        <w:t>„</w:t>
      </w:r>
      <w:r w:rsidR="005B2F19" w:rsidRPr="002C754C">
        <w:t>Komunikaty”. Korespondencja, której zgodnie z obowiązującymi przepisami adresatem jest konkretny Wykonawca, będzie przekazywana za pośrednictwem</w:t>
      </w:r>
      <w:r w:rsidR="00930992">
        <w:br/>
      </w:r>
      <w:r w:rsidR="005B2F19" w:rsidRPr="002C754C">
        <w:t>portalu „platformazakupowa.pl” do konkretnego wykonawcy.</w:t>
      </w:r>
    </w:p>
    <w:p w14:paraId="14E4A123" w14:textId="77777777" w:rsidR="005B2F19" w:rsidRPr="002C754C" w:rsidRDefault="00135D28" w:rsidP="005B2F19">
      <w:pPr>
        <w:ind w:left="567" w:hanging="567"/>
        <w:jc w:val="both"/>
      </w:pPr>
      <w:r>
        <w:t>5</w:t>
      </w:r>
      <w:r w:rsidR="005B2F19" w:rsidRPr="002C754C">
        <w:t>.</w:t>
      </w:r>
      <w:r w:rsidR="005B2F19" w:rsidRPr="002C754C">
        <w:tab/>
        <w:t>Wykonawca jako podmiot profesjonalny ma obowiązek sprawdzania komunikatów</w:t>
      </w:r>
      <w:r w:rsidR="005329F8">
        <w:br/>
      </w:r>
      <w:r w:rsidR="005B2F19" w:rsidRPr="002C754C">
        <w:t>i wiadomości bezpośrednio na portalu „platformazakupowa.pl”, ponieważ system powiadomień może ulec awarii lub powiadomienie może trafić do folderu „spam”.</w:t>
      </w:r>
    </w:p>
    <w:p w14:paraId="22068299" w14:textId="77777777" w:rsidR="005B2F19" w:rsidRPr="002C754C" w:rsidRDefault="00135D28" w:rsidP="005B2F19">
      <w:pPr>
        <w:ind w:left="567" w:hanging="567"/>
        <w:jc w:val="both"/>
      </w:pPr>
      <w:r>
        <w:t>6</w:t>
      </w:r>
      <w:r w:rsidR="005B2F19" w:rsidRPr="002C754C">
        <w:t>.</w:t>
      </w:r>
      <w:r w:rsidR="005B2F19" w:rsidRPr="002C754C">
        <w:tab/>
        <w:t xml:space="preserve">Zamawiający, zgodnie z § 11 ust. 2 </w:t>
      </w:r>
      <w:r w:rsidR="005B2F19" w:rsidRPr="002C754C">
        <w:rPr>
          <w:rFonts w:eastAsia="TimesNewRoman"/>
        </w:rPr>
        <w:t>rozporządzenia Prezesa Rady Ministrów</w:t>
      </w:r>
      <w:r w:rsidR="005B2F19" w:rsidRPr="002C754C">
        <w:rPr>
          <w:rFonts w:eastAsia="TimesNewRoman"/>
        </w:rPr>
        <w:br/>
        <w:t>z dnia 30 grudnia 2020 r. w sprawie sposobu sporządzania i przekazywania</w:t>
      </w:r>
      <w:r w:rsidR="005B2F19" w:rsidRPr="002C754C">
        <w:rPr>
          <w:rFonts w:eastAsia="TimesNewRoman"/>
        </w:rPr>
        <w:br/>
        <w:t>informacji oraz wymagań technicznych dla dokumentów elektronicznych</w:t>
      </w:r>
      <w:r w:rsidR="005B2F19" w:rsidRPr="002C754C">
        <w:rPr>
          <w:rFonts w:eastAsia="TimesNewRoman"/>
        </w:rPr>
        <w:br/>
        <w:t>oraz środków komunikacji elektronicznej w postępowaniu o udzielenie zamówienia</w:t>
      </w:r>
      <w:r w:rsidR="00F63DCC">
        <w:rPr>
          <w:rFonts w:eastAsia="TimesNewRoman"/>
        </w:rPr>
        <w:br/>
      </w:r>
      <w:r w:rsidR="005B2F19" w:rsidRPr="002C754C">
        <w:rPr>
          <w:rFonts w:eastAsia="TimesNewRoman"/>
        </w:rPr>
        <w:t>publicznego lub konkursie (Dz. U. z 2020 r. poz. 2452)</w:t>
      </w:r>
      <w:r w:rsidR="005B2F19" w:rsidRPr="002C754C">
        <w:t xml:space="preserve"> podaje następujące wymagania</w:t>
      </w:r>
      <w:r w:rsidR="00390059">
        <w:br/>
      </w:r>
      <w:r w:rsidR="005B2F19" w:rsidRPr="002C754C">
        <w:t>dotyczące specyfikacji połączenia, formatu przesyłanych danych oraz szyfrowania, oznaczania czasu przekazania i odbioru danych za pośrednictwem portalu „platformazakupowa.pl”:</w:t>
      </w:r>
    </w:p>
    <w:p w14:paraId="6ECCFAFA" w14:textId="77777777" w:rsidR="005B2F19" w:rsidRPr="002C754C" w:rsidRDefault="005B2F19" w:rsidP="005B2F19">
      <w:pPr>
        <w:ind w:left="1134" w:hanging="567"/>
        <w:jc w:val="both"/>
      </w:pPr>
      <w:r w:rsidRPr="002C754C">
        <w:t>1)</w:t>
      </w:r>
      <w:r w:rsidRPr="002C754C">
        <w:tab/>
        <w:t>stały dostęp do sieci Internet o gwarantowanej przepustowości nie mniejszej</w:t>
      </w:r>
      <w:r w:rsidR="005329F8">
        <w:br/>
      </w:r>
      <w:r w:rsidRPr="002C754C">
        <w:t xml:space="preserve">niż 512 </w:t>
      </w:r>
      <w:proofErr w:type="spellStart"/>
      <w:r w:rsidRPr="002C754C">
        <w:t>kb</w:t>
      </w:r>
      <w:proofErr w:type="spellEnd"/>
      <w:r w:rsidRPr="002C754C">
        <w:t>/s;</w:t>
      </w:r>
    </w:p>
    <w:p w14:paraId="48C52907" w14:textId="77777777" w:rsidR="005B2F19" w:rsidRPr="002C754C" w:rsidRDefault="005B2F19" w:rsidP="005B2F19">
      <w:pPr>
        <w:ind w:left="1134" w:hanging="567"/>
        <w:jc w:val="both"/>
      </w:pPr>
      <w:r w:rsidRPr="002C754C">
        <w:t>2)</w:t>
      </w:r>
      <w:r w:rsidRPr="002C754C">
        <w:tab/>
        <w:t>komputer klasy PC lub MAC o następującej konfiguracji: pamięć</w:t>
      </w:r>
      <w:r w:rsidR="005329F8">
        <w:br/>
      </w:r>
      <w:r w:rsidRPr="002C754C">
        <w:t>min. 2 GB R</w:t>
      </w:r>
      <w:r w:rsidR="005329F8">
        <w:t>AM</w:t>
      </w:r>
      <w:r w:rsidRPr="002C754C">
        <w:t>, procesor Intel IV 2 GHZ lub jego nowsza wersja lub równoważny, jeden z następujących systemów operacyjnych: MS Windows 7, Mac Os x 10 4, Linux, lub ich nowsze wersje;</w:t>
      </w:r>
    </w:p>
    <w:p w14:paraId="4EC3D413" w14:textId="77777777" w:rsidR="005B2F19" w:rsidRPr="002C754C" w:rsidRDefault="005B2F19" w:rsidP="005B2F19">
      <w:pPr>
        <w:ind w:left="1134" w:hanging="567"/>
        <w:jc w:val="both"/>
      </w:pPr>
      <w:r w:rsidRPr="002C754C">
        <w:t>3)</w:t>
      </w:r>
      <w:r w:rsidRPr="002C754C">
        <w:tab/>
        <w:t>zainstalowana dowolna przeglądarka internetowa, z zastrzeżeniem, iż ze względu na zakończenie wspierania przeglądarki Internet Explorer przez firmę Microsoft, stosowanie przeglądarki Internet Explorer nie jest dopuszczalne;</w:t>
      </w:r>
    </w:p>
    <w:p w14:paraId="49ABB145" w14:textId="77777777" w:rsidR="005B2F19" w:rsidRPr="002C754C" w:rsidRDefault="005B2F19" w:rsidP="005B2F19">
      <w:pPr>
        <w:ind w:left="1134" w:hanging="567"/>
        <w:jc w:val="both"/>
      </w:pPr>
      <w:r w:rsidRPr="002C754C">
        <w:t>4)</w:t>
      </w:r>
      <w:r w:rsidRPr="002C754C">
        <w:tab/>
        <w:t>włączona obsługa JavaScript,</w:t>
      </w:r>
    </w:p>
    <w:p w14:paraId="5ABC9222" w14:textId="77777777" w:rsidR="005B2F19" w:rsidRPr="002C754C" w:rsidRDefault="005B2F19" w:rsidP="005B2F19">
      <w:pPr>
        <w:ind w:left="1134" w:hanging="567"/>
        <w:jc w:val="both"/>
      </w:pPr>
      <w:r w:rsidRPr="002C754C">
        <w:t>5)</w:t>
      </w:r>
      <w:r w:rsidRPr="002C754C">
        <w:tab/>
        <w:t xml:space="preserve">zainstalowany program Adobe </w:t>
      </w:r>
      <w:proofErr w:type="spellStart"/>
      <w:r w:rsidRPr="002C754C">
        <w:t>Acrobat</w:t>
      </w:r>
      <w:proofErr w:type="spellEnd"/>
      <w:r w:rsidRPr="002C754C">
        <w:t xml:space="preserve"> Reader lub inna aplikacja obsługująca format plików „pdf”;</w:t>
      </w:r>
    </w:p>
    <w:p w14:paraId="0F3F1C0A" w14:textId="77777777" w:rsidR="005B2F19" w:rsidRPr="002C754C" w:rsidRDefault="005B2F19" w:rsidP="005B2F19">
      <w:pPr>
        <w:ind w:left="1134" w:hanging="567"/>
        <w:jc w:val="both"/>
      </w:pPr>
      <w:r w:rsidRPr="002C754C">
        <w:t>6)</w:t>
      </w:r>
      <w:r w:rsidRPr="002C754C">
        <w:tab/>
        <w:t>portal „platformazakupowa.pl” działa według standardu przyjętego</w:t>
      </w:r>
      <w:r w:rsidR="005329F8">
        <w:br/>
      </w:r>
      <w:r w:rsidRPr="002C754C">
        <w:t>w komunikacji sieciowej - kodowanie UTF8;</w:t>
      </w:r>
    </w:p>
    <w:p w14:paraId="03235E83" w14:textId="77777777" w:rsidR="005B2F19" w:rsidRPr="002C754C" w:rsidRDefault="005B2F19" w:rsidP="005B2F19">
      <w:pPr>
        <w:ind w:left="1134" w:hanging="567"/>
        <w:jc w:val="both"/>
      </w:pPr>
      <w:r w:rsidRPr="002C754C">
        <w:t>7)</w:t>
      </w:r>
      <w:r w:rsidRPr="002C754C">
        <w:tab/>
        <w:t>oznaczenie czasu odbioru danych przez portal „platformazakupowa.pl” stanowi datę oraz dokładny czas (</w:t>
      </w:r>
      <w:proofErr w:type="spellStart"/>
      <w:r w:rsidRPr="002C754C">
        <w:t>hh:</w:t>
      </w:r>
      <w:proofErr w:type="gramStart"/>
      <w:r w:rsidRPr="002C754C">
        <w:t>mm:ss</w:t>
      </w:r>
      <w:proofErr w:type="spellEnd"/>
      <w:proofErr w:type="gramEnd"/>
      <w:r w:rsidRPr="002C754C">
        <w:t>) generowany wg. czasu lokalnego serwera synchronizowanego z zegarem Głównego Urzędu Miar.</w:t>
      </w:r>
    </w:p>
    <w:p w14:paraId="7EED87E0" w14:textId="77777777" w:rsidR="005B2F19" w:rsidRPr="002C754C" w:rsidRDefault="00135D28" w:rsidP="005B2F19">
      <w:pPr>
        <w:ind w:left="567" w:hanging="567"/>
        <w:jc w:val="both"/>
      </w:pPr>
      <w:r>
        <w:t>7</w:t>
      </w:r>
      <w:r w:rsidR="005B2F19" w:rsidRPr="002C754C">
        <w:t>.</w:t>
      </w:r>
      <w:r w:rsidR="005B2F19" w:rsidRPr="002C754C">
        <w:tab/>
        <w:t>Wykonawca, przystępując do niniejszego postępowania o udzielenie zamówienia publicznego:</w:t>
      </w:r>
    </w:p>
    <w:p w14:paraId="798296BB" w14:textId="77777777" w:rsidR="005B2F19" w:rsidRPr="002C754C" w:rsidRDefault="005B2F19" w:rsidP="005B2F19">
      <w:pPr>
        <w:ind w:left="1134" w:hanging="567"/>
        <w:jc w:val="both"/>
      </w:pPr>
      <w:r w:rsidRPr="002C754C">
        <w:t>1)</w:t>
      </w:r>
      <w:r w:rsidRPr="002C754C">
        <w:tab/>
        <w:t>akceptuje warunki korzystania z portal „platformazakupowa.pl” określone</w:t>
      </w:r>
      <w:r w:rsidR="005329F8">
        <w:br/>
      </w:r>
      <w:r w:rsidRPr="002C754C">
        <w:t>w Regulaminie zamieszczonym na stronie internetowej pod linkiem w zakładce „Regulamin" oraz uznaje go za wiążący;</w:t>
      </w:r>
    </w:p>
    <w:p w14:paraId="21DD8C88" w14:textId="77777777" w:rsidR="005B2F19" w:rsidRPr="002C754C" w:rsidRDefault="005B2F19" w:rsidP="005B2F19">
      <w:pPr>
        <w:ind w:left="1134" w:hanging="567"/>
        <w:jc w:val="both"/>
      </w:pPr>
      <w:r>
        <w:t>2)</w:t>
      </w:r>
      <w:r>
        <w:tab/>
      </w:r>
      <w:r w:rsidRPr="002C754C">
        <w:t>zapoznał i stosuje się do Instrukcji składania ofert / wniosków w portalu „platformazakupowa.pl” dostępnej pod następującym adresem www: „https://drive.google.com/file/d/1Kd1DttbBeiNWt4q4slS4t76lZVKPbkyD/view”.</w:t>
      </w:r>
    </w:p>
    <w:p w14:paraId="4B64F5FA" w14:textId="77777777" w:rsidR="00263837" w:rsidRDefault="00263837">
      <w:r>
        <w:br w:type="page"/>
      </w:r>
    </w:p>
    <w:p w14:paraId="7B3D56FA" w14:textId="77777777" w:rsidR="005B2F19" w:rsidRPr="002C754C" w:rsidRDefault="00135D28" w:rsidP="005B2F19">
      <w:pPr>
        <w:ind w:left="567" w:hanging="567"/>
        <w:jc w:val="both"/>
      </w:pPr>
      <w:r>
        <w:lastRenderedPageBreak/>
        <w:t>8</w:t>
      </w:r>
      <w:r w:rsidR="005B2F19" w:rsidRPr="002C754C">
        <w:t>.</w:t>
      </w:r>
      <w:r w:rsidR="005B2F19" w:rsidRPr="002C754C">
        <w:tab/>
        <w:t>Zamawiający nie ponosi odpowiedzialności za złożenie przez wykonawcę oferty</w:t>
      </w:r>
      <w:r w:rsidR="005329F8">
        <w:br/>
      </w:r>
      <w:r w:rsidR="005B2F19" w:rsidRPr="002C754C">
        <w:t>w sposób niezgodny z Instrukcją korzystania z portalu „platformazakupowa.pl”,</w:t>
      </w:r>
      <w:r w:rsidR="005329F8">
        <w:br/>
      </w:r>
      <w:r w:rsidR="005B2F19" w:rsidRPr="002C754C">
        <w:t>w szczególności w przypadku, gdy Zamawiający w związku z błędem wykonawcy będzie miał możliwość zapoznania się z treścią oferty przed upływem terminu składania ofert np. w wyniku złożenia przez wykonawcę oferty za pomocą zakładki</w:t>
      </w:r>
      <w:r w:rsidR="005329F8">
        <w:br/>
      </w:r>
      <w:r w:rsidR="005B2F19" w:rsidRPr="002C754C">
        <w:t>„Wyślij wiadomość do zamawiającego”. Taka oferta zostanie uznana przez Zamawiającego za zwykłą ofertę handlową i nie będzie brana pod uwagę</w:t>
      </w:r>
      <w:r w:rsidR="005329F8">
        <w:br/>
      </w:r>
      <w:r w:rsidR="005B2F19" w:rsidRPr="002C754C">
        <w:t xml:space="preserve">w przedmiotowym </w:t>
      </w:r>
      <w:proofErr w:type="gramStart"/>
      <w:r w:rsidR="005B2F19" w:rsidRPr="002C754C">
        <w:t>postępowaniu</w:t>
      </w:r>
      <w:proofErr w:type="gramEnd"/>
      <w:r w:rsidR="005B2F19" w:rsidRPr="002C754C">
        <w:t xml:space="preserve"> ponieważ nie zostanie spełniony obowiązek,</w:t>
      </w:r>
      <w:r w:rsidR="005329F8">
        <w:br/>
      </w:r>
      <w:r w:rsidR="005B2F19" w:rsidRPr="002C754C">
        <w:t>o którym mowa w art. 221 Ustawy.</w:t>
      </w:r>
    </w:p>
    <w:p w14:paraId="7B3EA8E2" w14:textId="77777777" w:rsidR="005B2F19" w:rsidRPr="002C754C" w:rsidRDefault="00135D28" w:rsidP="005B2F19">
      <w:pPr>
        <w:ind w:left="567" w:hanging="567"/>
        <w:jc w:val="both"/>
      </w:pPr>
      <w:r>
        <w:t>9</w:t>
      </w:r>
      <w:r w:rsidR="005B2F19" w:rsidRPr="002C754C">
        <w:t>.</w:t>
      </w:r>
      <w:r w:rsidR="005B2F19" w:rsidRPr="002C754C">
        <w:tab/>
        <w:t>Wszystkie instrukcje korzystania z portalu „platformazakupowa.pl” dotyczące</w:t>
      </w:r>
      <w:r w:rsidR="005329F8">
        <w:br/>
      </w:r>
      <w:r w:rsidR="005B2F19" w:rsidRPr="002C754C">
        <w:t>w szczególności sposobu logowania się, składania wniosków o wyjaśnienie</w:t>
      </w:r>
      <w:r w:rsidR="005329F8">
        <w:br/>
      </w:r>
      <w:r w:rsidR="005B2F19" w:rsidRPr="002C754C">
        <w:t>treści SWZ, składania ofert oraz innych czynności podejmowanych przez wykonawców w postępowaniu o udzielenie zamó</w:t>
      </w:r>
      <w:r w:rsidR="00BA0801">
        <w:t>w</w:t>
      </w:r>
      <w:r w:rsidR="005B2F19" w:rsidRPr="002C754C">
        <w:t>ienia publicznego za pośrednictwem portalu „platformazakupowa.pl” znajdują się w zakładce „Instrukcje dla Wykonawców</w:t>
      </w:r>
      <w:r w:rsidR="005329F8">
        <w:t>”</w:t>
      </w:r>
      <w:r w:rsidR="005329F8">
        <w:br/>
      </w:r>
      <w:r w:rsidR="005B2F19" w:rsidRPr="002C754C">
        <w:t>pod następującym adresem www: „</w:t>
      </w:r>
      <w:proofErr w:type="spellStart"/>
      <w:r w:rsidR="005B2F19" w:rsidRPr="002C754C">
        <w:t>https</w:t>
      </w:r>
      <w:proofErr w:type="spellEnd"/>
      <w:r w:rsidR="005B2F19" w:rsidRPr="002C754C">
        <w:t>://platformazakupowa.pl/strona/45-instrukcje”.</w:t>
      </w:r>
    </w:p>
    <w:p w14:paraId="2DE1CDE1" w14:textId="77777777" w:rsidR="00DF5163" w:rsidRPr="007A34C1" w:rsidRDefault="005329F8" w:rsidP="00383FF0">
      <w:pPr>
        <w:ind w:left="567" w:hanging="567"/>
        <w:jc w:val="both"/>
      </w:pPr>
      <w:r>
        <w:t>1</w:t>
      </w:r>
      <w:r w:rsidR="00135D28">
        <w:t>0</w:t>
      </w:r>
      <w:r>
        <w:t>.</w:t>
      </w:r>
      <w:r>
        <w:tab/>
      </w:r>
      <w:r w:rsidR="00DF5163" w:rsidRPr="007D7AC6">
        <w:t xml:space="preserve">Wykonawca może zwrócić się do zamawiającego o wyjaśnienie treści </w:t>
      </w:r>
      <w:r w:rsidR="00DF5163">
        <w:t>SWZ</w:t>
      </w:r>
      <w:r w:rsidR="00DF5163" w:rsidRPr="007D7AC6">
        <w:t xml:space="preserve">. Zamawiający jest obowiązany </w:t>
      </w:r>
      <w:r w:rsidR="00DF5163" w:rsidRPr="0004087C">
        <w:t>udzielić wyjaśnień niezwłocznie, jednak nie później</w:t>
      </w:r>
      <w:r w:rsidR="00DF5163" w:rsidRPr="0004087C">
        <w:br/>
        <w:t xml:space="preserve">niż na </w:t>
      </w:r>
      <w:r w:rsidR="004C7D29" w:rsidRPr="0004087C">
        <w:t xml:space="preserve">2 </w:t>
      </w:r>
      <w:r w:rsidR="00DF5163" w:rsidRPr="0004087C">
        <w:t>dni przed upływem terminu składania ofert, pod warunkiem, że wniosek</w:t>
      </w:r>
      <w:r w:rsidR="007D36FB">
        <w:br/>
      </w:r>
      <w:r w:rsidR="00DF5163" w:rsidRPr="0004087C">
        <w:t>o</w:t>
      </w:r>
      <w:r w:rsidR="007D36FB">
        <w:t xml:space="preserve"> </w:t>
      </w:r>
      <w:r w:rsidR="00DF5163" w:rsidRPr="0004087C">
        <w:t>wyjaśnienie treści Specyfikacji Warunków Zamówienia wpłynął do Zamawiającego nie później niż 4 dni przed upływem terminu</w:t>
      </w:r>
      <w:r w:rsidR="00DF5163" w:rsidRPr="007D7AC6">
        <w:t xml:space="preserve"> składania ofert.</w:t>
      </w:r>
    </w:p>
    <w:p w14:paraId="4AA3FA3E" w14:textId="77777777" w:rsidR="00DF5163" w:rsidRPr="007A34C1" w:rsidRDefault="00BA0801" w:rsidP="00383FF0">
      <w:pPr>
        <w:ind w:left="567" w:hanging="567"/>
        <w:jc w:val="both"/>
      </w:pPr>
      <w:r>
        <w:t>1</w:t>
      </w:r>
      <w:r w:rsidR="00D715DC">
        <w:t>1</w:t>
      </w:r>
      <w:r>
        <w:t>.</w:t>
      </w:r>
      <w:r>
        <w:tab/>
      </w:r>
      <w:r w:rsidR="00DF5163" w:rsidRPr="007D7AC6">
        <w:t xml:space="preserve">Jeżeli wniosek o wyjaśnienie treści </w:t>
      </w:r>
      <w:r w:rsidR="00DF5163">
        <w:t>S</w:t>
      </w:r>
      <w:r w:rsidR="00DF5163" w:rsidRPr="007D7AC6">
        <w:t xml:space="preserve">pecyfikacji </w:t>
      </w:r>
      <w:r w:rsidR="00DF5163">
        <w:t>W</w:t>
      </w:r>
      <w:r w:rsidR="00DF5163" w:rsidRPr="007D7AC6">
        <w:t xml:space="preserve">arunków </w:t>
      </w:r>
      <w:r w:rsidR="00DF5163">
        <w:t>Z</w:t>
      </w:r>
      <w:r w:rsidR="00DF5163" w:rsidRPr="007D7AC6">
        <w:t>amówienia</w:t>
      </w:r>
      <w:r w:rsidR="00DF5163">
        <w:br/>
      </w:r>
      <w:r w:rsidR="00DF5163" w:rsidRPr="007D7AC6">
        <w:t xml:space="preserve">wpłynął po upływie terminu składania wniosku, o którym mowa w ust. </w:t>
      </w:r>
      <w:r w:rsidR="005329F8">
        <w:t>11</w:t>
      </w:r>
      <w:r w:rsidR="00DF5163" w:rsidRPr="007D7AC6">
        <w:t>,</w:t>
      </w:r>
      <w:r w:rsidR="00DF5163">
        <w:br/>
      </w:r>
      <w:r w:rsidR="00DF5163" w:rsidRPr="007D7AC6">
        <w:t>lub dotyczy udzielonych wyjaśnień, Zamawiający może udzielić wyjaśnień</w:t>
      </w:r>
      <w:r w:rsidR="00DF5163">
        <w:br/>
      </w:r>
      <w:r w:rsidR="00DF5163" w:rsidRPr="007D7AC6">
        <w:t>albo pozostawić wniosek bez rozpoznania. Przedłużenie terminu składania ofert</w:t>
      </w:r>
      <w:r w:rsidR="00DF5163">
        <w:br/>
      </w:r>
      <w:r w:rsidR="00DF5163" w:rsidRPr="007D7AC6">
        <w:t>nie wpływa</w:t>
      </w:r>
      <w:r w:rsidR="00DF5163">
        <w:t xml:space="preserve"> </w:t>
      </w:r>
      <w:r w:rsidR="00DF5163" w:rsidRPr="007D7AC6">
        <w:t xml:space="preserve">na bieg terminu składania wniosku, o którym mowa w ust. </w:t>
      </w:r>
      <w:r w:rsidR="005329F8">
        <w:t>11</w:t>
      </w:r>
      <w:r w:rsidR="00DF5163" w:rsidRPr="007D7AC6">
        <w:t>.</w:t>
      </w:r>
    </w:p>
    <w:p w14:paraId="0FC3FDA2" w14:textId="77777777" w:rsidR="00DF5163" w:rsidRPr="007A34C1" w:rsidRDefault="00BA0801" w:rsidP="00383FF0">
      <w:pPr>
        <w:ind w:left="567" w:hanging="567"/>
        <w:jc w:val="both"/>
      </w:pPr>
      <w:r>
        <w:t>1</w:t>
      </w:r>
      <w:r w:rsidR="00D715DC">
        <w:t>2</w:t>
      </w:r>
      <w:r>
        <w:t>.</w:t>
      </w:r>
      <w:r>
        <w:tab/>
      </w:r>
      <w:r w:rsidR="00DF5163" w:rsidRPr="007D7AC6">
        <w:t xml:space="preserve">Treść zapytań wraz z wyjaśnieniami Zamawiający przekaże </w:t>
      </w:r>
      <w:r w:rsidR="00DF5163">
        <w:t>w</w:t>
      </w:r>
      <w:r w:rsidR="00DF5163" w:rsidRPr="007D7AC6">
        <w:t>ykonawcom,</w:t>
      </w:r>
      <w:r w:rsidR="00DF5163" w:rsidRPr="007D7AC6">
        <w:br/>
        <w:t xml:space="preserve">którym przekazał </w:t>
      </w:r>
      <w:r w:rsidR="00DF5163">
        <w:t>SWZ</w:t>
      </w:r>
      <w:r w:rsidR="00DF5163" w:rsidRPr="007D7AC6">
        <w:t>, bez ujawniani</w:t>
      </w:r>
      <w:r w:rsidR="00DF5163" w:rsidRPr="00185D7F">
        <w:t>a źródła zapytania, oraz zamieści</w:t>
      </w:r>
      <w:r w:rsidR="00DF5163" w:rsidRPr="00185D7F">
        <w:br/>
        <w:t xml:space="preserve">je na stronie </w:t>
      </w:r>
      <w:r w:rsidRPr="00185D7F">
        <w:t xml:space="preserve">postępowania w portalu </w:t>
      </w:r>
      <w:r w:rsidR="00185D7F" w:rsidRPr="001650E2">
        <w:t xml:space="preserve">„platformazakupowa.pl” pod adresem </w:t>
      </w:r>
      <w:r w:rsidR="001650E2" w:rsidRPr="001650E2">
        <w:t>„</w:t>
      </w:r>
      <w:r w:rsidR="004C7D29" w:rsidRPr="001650E2">
        <w:t>https://platformazakupowa.pl/pn/pukpiaseczno</w:t>
      </w:r>
      <w:r w:rsidR="001650E2" w:rsidRPr="001650E2">
        <w:t>”</w:t>
      </w:r>
      <w:r w:rsidR="00DF5163" w:rsidRPr="001650E2">
        <w:rPr>
          <w:bCs/>
        </w:rPr>
        <w:t>.</w:t>
      </w:r>
    </w:p>
    <w:p w14:paraId="6CE5F2E9" w14:textId="77777777" w:rsidR="00DF5163" w:rsidRPr="007A34C1" w:rsidRDefault="00734E4E" w:rsidP="00383FF0">
      <w:pPr>
        <w:ind w:left="567" w:hanging="567"/>
        <w:jc w:val="both"/>
      </w:pPr>
      <w:r>
        <w:t>1</w:t>
      </w:r>
      <w:r w:rsidR="00D715DC">
        <w:t>3</w:t>
      </w:r>
      <w:r>
        <w:t>.</w:t>
      </w:r>
      <w:r>
        <w:tab/>
      </w:r>
      <w:r w:rsidR="00DF5163" w:rsidRPr="007D7AC6">
        <w:t xml:space="preserve">W uzasadnionych przypadkach Zamawiający może przed upływem terminu składania ofert, zmienić treść </w:t>
      </w:r>
      <w:r w:rsidR="00DF5163">
        <w:t>SWZ</w:t>
      </w:r>
      <w:r w:rsidR="00DF5163" w:rsidRPr="007D7AC6">
        <w:t>. Dokonaną zmianę s</w:t>
      </w:r>
      <w:r w:rsidR="00DF5163" w:rsidRPr="001650E2">
        <w:t xml:space="preserve">pecyfikacji Zamawiający </w:t>
      </w:r>
      <w:r w:rsidR="004C7D29" w:rsidRPr="001650E2">
        <w:t xml:space="preserve">udostępni </w:t>
      </w:r>
      <w:r w:rsidRPr="001650E2">
        <w:t xml:space="preserve">na stronie postępowania </w:t>
      </w:r>
      <w:r w:rsidR="001650E2" w:rsidRPr="001650E2">
        <w:t>w portalu „platformazakupowa.pl” pod adresem „https://platformazakupowa.pl/pn/pukpiaseczno”</w:t>
      </w:r>
      <w:r w:rsidR="00DF5163" w:rsidRPr="001650E2">
        <w:rPr>
          <w:bCs/>
        </w:rPr>
        <w:t>.</w:t>
      </w:r>
    </w:p>
    <w:p w14:paraId="4CA4C44A" w14:textId="77777777" w:rsidR="00DF5163" w:rsidRPr="00D715DC" w:rsidRDefault="00734E4E" w:rsidP="00383FF0">
      <w:pPr>
        <w:ind w:left="567" w:hanging="567"/>
        <w:jc w:val="both"/>
      </w:pPr>
      <w:r>
        <w:t>1</w:t>
      </w:r>
      <w:r w:rsidR="00D715DC">
        <w:t>4</w:t>
      </w:r>
      <w:r>
        <w:t>.</w:t>
      </w:r>
      <w:r>
        <w:tab/>
      </w:r>
      <w:r w:rsidR="00DF5163" w:rsidRPr="007D7AC6">
        <w:t xml:space="preserve">Jeżeli </w:t>
      </w:r>
      <w:r w:rsidR="00DF5163" w:rsidRPr="00D715DC">
        <w:t>w wyniku zmiany treści SWZ nieprowadzącej do zmiany treści</w:t>
      </w:r>
      <w:r w:rsidR="00DF5163" w:rsidRPr="00D715DC">
        <w:br/>
        <w:t>ogłoszenia o zamówieniu jest niezbędny dodatkowy czas na wprowadzenie</w:t>
      </w:r>
      <w:r w:rsidR="00DF5163" w:rsidRPr="00D715DC">
        <w:br/>
        <w:t xml:space="preserve">zmian w ofertach, </w:t>
      </w:r>
      <w:r w:rsidR="00D715DC">
        <w:t>Z</w:t>
      </w:r>
      <w:r w:rsidR="00DF5163" w:rsidRPr="00D715DC">
        <w:t>amawiający przedłuży termin składania ofert.</w:t>
      </w:r>
      <w:r w:rsidR="00D715DC">
        <w:br/>
      </w:r>
      <w:r w:rsidR="00DF5163" w:rsidRPr="00D715DC">
        <w:t>Zamawiający niezwłocznie zamieści informacj</w:t>
      </w:r>
      <w:r w:rsidR="004C7D29" w:rsidRPr="00D715DC">
        <w:t>ę o przedłużeniu terminu składania</w:t>
      </w:r>
      <w:r w:rsidR="00D715DC">
        <w:br/>
      </w:r>
      <w:r w:rsidR="004C7D29" w:rsidRPr="00D715DC">
        <w:t xml:space="preserve">ofert </w:t>
      </w:r>
      <w:r w:rsidR="00D715DC" w:rsidRPr="001650E2">
        <w:t>na stronie postępowania w portalu „platformazakupowa.pl” pod adresem „https://platformazakupowa.pl/pn/pukpiaseczno”</w:t>
      </w:r>
      <w:r w:rsidR="00DF5163" w:rsidRPr="00D715DC">
        <w:rPr>
          <w:bCs/>
        </w:rPr>
        <w:t>.</w:t>
      </w:r>
    </w:p>
    <w:p w14:paraId="680B1715" w14:textId="77777777" w:rsidR="00383FF0" w:rsidRPr="007A34C1" w:rsidRDefault="00383FF0" w:rsidP="00383FF0">
      <w:pPr>
        <w:ind w:left="567" w:hanging="567"/>
        <w:jc w:val="both"/>
      </w:pPr>
      <w:r w:rsidRPr="00D715DC">
        <w:t>1</w:t>
      </w:r>
      <w:r w:rsidR="00D715DC">
        <w:t>5</w:t>
      </w:r>
      <w:r w:rsidRPr="00D715DC">
        <w:t>.</w:t>
      </w:r>
      <w:r w:rsidRPr="00D715DC">
        <w:tab/>
        <w:t>Jeżeli zmiana</w:t>
      </w:r>
      <w:r w:rsidRPr="007D7AC6">
        <w:t xml:space="preserve"> treści </w:t>
      </w:r>
      <w:r>
        <w:t>SWZ</w:t>
      </w:r>
      <w:r w:rsidRPr="007D7AC6">
        <w:t xml:space="preserve"> doprowadzi do zmiany treści ogłoszenia o zamówieniu, Zamawiający zamieści ogłoszenie o sprostowaniu ogłoszenia w </w:t>
      </w:r>
      <w:r>
        <w:t>Biuletynie</w:t>
      </w:r>
      <w:r w:rsidR="00D715DC">
        <w:br/>
      </w:r>
      <w:r>
        <w:t>Zamówień Publicznych</w:t>
      </w:r>
      <w:r w:rsidRPr="007D7AC6">
        <w:t>.</w:t>
      </w:r>
    </w:p>
    <w:p w14:paraId="0C81766B" w14:textId="77777777" w:rsidR="00DF5163" w:rsidRDefault="00DF5163" w:rsidP="00815B37">
      <w:pPr>
        <w:jc w:val="both"/>
      </w:pPr>
    </w:p>
    <w:p w14:paraId="5DA8AF07" w14:textId="77777777" w:rsidR="00DF5163" w:rsidRPr="007A34C1" w:rsidRDefault="00DF5163" w:rsidP="00DF5163"/>
    <w:p w14:paraId="2B4F7650" w14:textId="77777777" w:rsidR="00DF5163" w:rsidRPr="007A34C1" w:rsidRDefault="00DF5163" w:rsidP="00DF5163">
      <w:pPr>
        <w:shd w:val="clear" w:color="auto" w:fill="E6E6E6"/>
        <w:ind w:left="709" w:hanging="709"/>
        <w:rPr>
          <w:b/>
        </w:rPr>
      </w:pPr>
      <w:r w:rsidRPr="00734E4E">
        <w:rPr>
          <w:b/>
        </w:rPr>
        <w:t>VIII.</w:t>
      </w:r>
      <w:r w:rsidRPr="00734E4E">
        <w:rPr>
          <w:b/>
        </w:rPr>
        <w:tab/>
        <w:t>WYMAGANIA DOTYCZĄCE WADIUM</w:t>
      </w:r>
    </w:p>
    <w:p w14:paraId="227A9B94" w14:textId="77777777" w:rsidR="002F34E2" w:rsidRPr="007A34C1" w:rsidRDefault="002F34E2" w:rsidP="002F34E2"/>
    <w:p w14:paraId="54AF3F4D" w14:textId="77777777" w:rsidR="002F34E2" w:rsidRPr="007D7AC6" w:rsidRDefault="002F34E2" w:rsidP="002F34E2">
      <w:pPr>
        <w:shd w:val="clear" w:color="auto" w:fill="FFFFFF"/>
        <w:jc w:val="both"/>
      </w:pPr>
      <w:r>
        <w:t>W przedmiotowym postępowaniu Zamawiający nie wymaga od wykonawców</w:t>
      </w:r>
      <w:r>
        <w:br/>
        <w:t>wniesienia wadium.</w:t>
      </w:r>
    </w:p>
    <w:p w14:paraId="621C5233" w14:textId="77777777" w:rsidR="002F34E2" w:rsidRDefault="002F34E2" w:rsidP="002F34E2">
      <w:pPr>
        <w:jc w:val="both"/>
        <w:rPr>
          <w:u w:val="single"/>
          <w:shd w:val="clear" w:color="auto" w:fill="E6E6E6"/>
        </w:rPr>
      </w:pPr>
    </w:p>
    <w:p w14:paraId="738A5793" w14:textId="77777777" w:rsidR="00263837" w:rsidRDefault="00263837">
      <w:pPr>
        <w:rPr>
          <w:u w:val="single"/>
          <w:shd w:val="clear" w:color="auto" w:fill="E6E6E6"/>
        </w:rPr>
      </w:pPr>
      <w:r>
        <w:rPr>
          <w:u w:val="single"/>
          <w:shd w:val="clear" w:color="auto" w:fill="E6E6E6"/>
        </w:rPr>
        <w:br w:type="page"/>
      </w:r>
    </w:p>
    <w:p w14:paraId="1D4E9592" w14:textId="77777777" w:rsidR="002F34E2" w:rsidRDefault="002F34E2" w:rsidP="002F34E2">
      <w:pPr>
        <w:jc w:val="both"/>
        <w:rPr>
          <w:u w:val="single"/>
          <w:shd w:val="clear" w:color="auto" w:fill="E6E6E6"/>
        </w:rPr>
      </w:pPr>
    </w:p>
    <w:p w14:paraId="6ACCBC8E" w14:textId="77777777" w:rsidR="00DF5163" w:rsidRPr="007A34C1" w:rsidRDefault="00DF5163" w:rsidP="00DF5163">
      <w:pPr>
        <w:ind w:left="709" w:hanging="709"/>
        <w:rPr>
          <w:b/>
        </w:rPr>
      </w:pPr>
      <w:r w:rsidRPr="007A34C1">
        <w:rPr>
          <w:b/>
          <w:shd w:val="clear" w:color="auto" w:fill="E6E6E6"/>
        </w:rPr>
        <w:t>IX.</w:t>
      </w:r>
      <w:r w:rsidRPr="007A34C1">
        <w:rPr>
          <w:b/>
          <w:shd w:val="clear" w:color="auto" w:fill="E6E6E6"/>
        </w:rPr>
        <w:tab/>
        <w:t>TERMIN ZWIĄZANIA OFERTĄ</w:t>
      </w:r>
    </w:p>
    <w:p w14:paraId="4B6A8E78" w14:textId="77777777" w:rsidR="00DF5163" w:rsidRPr="007A34C1" w:rsidRDefault="00DF5163" w:rsidP="00DF5163">
      <w:pPr>
        <w:jc w:val="both"/>
        <w:rPr>
          <w:u w:val="single"/>
          <w:shd w:val="clear" w:color="auto" w:fill="E6E6E6"/>
        </w:rPr>
      </w:pPr>
    </w:p>
    <w:p w14:paraId="51E8673C" w14:textId="29CEEE49" w:rsidR="00DF5163" w:rsidRPr="007A34C1" w:rsidRDefault="00DF5163" w:rsidP="00DF5163">
      <w:pPr>
        <w:jc w:val="both"/>
      </w:pPr>
      <w:r w:rsidRPr="005258A0">
        <w:t xml:space="preserve">Wykonawcy są związani ofertą do dnia </w:t>
      </w:r>
      <w:r w:rsidR="00B913FF">
        <w:rPr>
          <w:b/>
        </w:rPr>
        <w:t>22</w:t>
      </w:r>
      <w:r w:rsidR="005258A0" w:rsidRPr="005258A0">
        <w:rPr>
          <w:b/>
        </w:rPr>
        <w:t xml:space="preserve"> stycznia</w:t>
      </w:r>
      <w:r w:rsidR="003C3EAA" w:rsidRPr="005258A0">
        <w:rPr>
          <w:b/>
        </w:rPr>
        <w:t xml:space="preserve"> </w:t>
      </w:r>
      <w:r w:rsidRPr="005258A0">
        <w:rPr>
          <w:b/>
        </w:rPr>
        <w:t>202</w:t>
      </w:r>
      <w:r w:rsidR="005258A0" w:rsidRPr="005258A0">
        <w:rPr>
          <w:b/>
        </w:rPr>
        <w:t>4</w:t>
      </w:r>
      <w:r w:rsidRPr="005258A0">
        <w:rPr>
          <w:b/>
        </w:rPr>
        <w:t xml:space="preserve"> r</w:t>
      </w:r>
      <w:r w:rsidRPr="005258A0">
        <w:t>.</w:t>
      </w:r>
    </w:p>
    <w:p w14:paraId="5BCD5A3D" w14:textId="77777777" w:rsidR="00DF5163" w:rsidRDefault="00DF5163" w:rsidP="00DF5163">
      <w:pPr>
        <w:pStyle w:val="Tekstpodstawowy2"/>
        <w:spacing w:after="0" w:line="240" w:lineRule="auto"/>
        <w:jc w:val="both"/>
      </w:pPr>
    </w:p>
    <w:p w14:paraId="700BB025" w14:textId="77777777" w:rsidR="00FC0885" w:rsidRPr="007A34C1" w:rsidRDefault="00FC0885" w:rsidP="00DF5163">
      <w:pPr>
        <w:pStyle w:val="Tekstpodstawowy2"/>
        <w:spacing w:after="0" w:line="240" w:lineRule="auto"/>
        <w:jc w:val="both"/>
      </w:pPr>
    </w:p>
    <w:p w14:paraId="0B71816B" w14:textId="77777777" w:rsidR="00DF5163" w:rsidRPr="007A34C1" w:rsidRDefault="00DF5163" w:rsidP="00DF5163">
      <w:pPr>
        <w:shd w:val="clear" w:color="auto" w:fill="E6E6E6"/>
        <w:ind w:left="709" w:hanging="709"/>
        <w:rPr>
          <w:b/>
        </w:rPr>
      </w:pPr>
      <w:r w:rsidRPr="007A34C1">
        <w:rPr>
          <w:b/>
        </w:rPr>
        <w:t>X.</w:t>
      </w:r>
      <w:r w:rsidRPr="007A34C1">
        <w:rPr>
          <w:b/>
        </w:rPr>
        <w:tab/>
        <w:t>OPIS SPOSOBU PRZYGOTOWANIA OFERTY</w:t>
      </w:r>
    </w:p>
    <w:p w14:paraId="1C7E90A8" w14:textId="77777777" w:rsidR="00DF5163" w:rsidRPr="007A34C1" w:rsidRDefault="00DF5163" w:rsidP="00DF5163">
      <w:pPr>
        <w:pStyle w:val="Tekstpodstawowy2"/>
        <w:spacing w:after="0" w:line="240" w:lineRule="auto"/>
        <w:jc w:val="both"/>
      </w:pPr>
    </w:p>
    <w:p w14:paraId="3E804C02" w14:textId="77777777" w:rsidR="006C1A06" w:rsidRPr="00E76751" w:rsidRDefault="006C1A06" w:rsidP="006C1A06">
      <w:pPr>
        <w:ind w:left="567" w:hanging="567"/>
        <w:jc w:val="both"/>
      </w:pPr>
      <w:r>
        <w:t>1.</w:t>
      </w:r>
      <w:r>
        <w:tab/>
        <w:t>C</w:t>
      </w:r>
      <w:r w:rsidRPr="00E76751">
        <w:t>ałą dokumentacj</w:t>
      </w:r>
      <w:r>
        <w:t>ę</w:t>
      </w:r>
      <w:r w:rsidRPr="00E76751">
        <w:t xml:space="preserve"> </w:t>
      </w:r>
      <w:r w:rsidRPr="00D1391C">
        <w:t xml:space="preserve">postępowania </w:t>
      </w:r>
      <w:r w:rsidRPr="00D1391C">
        <w:rPr>
          <w:bCs/>
        </w:rPr>
        <w:t>Zamawiający udostępnił</w:t>
      </w:r>
      <w:r w:rsidRPr="00D1391C">
        <w:t xml:space="preserve"> na stronie internetowej</w:t>
      </w:r>
      <w:r w:rsidRPr="00D1391C">
        <w:br/>
        <w:t>prowadzonego postępowania w portalu „platformazakupowa.pl” pod adresem https://platf</w:t>
      </w:r>
      <w:r>
        <w:t>ormazakupowa.pl/pn/pukpiaseczno</w:t>
      </w:r>
      <w:r w:rsidRPr="00D1391C">
        <w:t>.</w:t>
      </w:r>
    </w:p>
    <w:p w14:paraId="5AF0AD6F" w14:textId="77777777" w:rsidR="00DF5163" w:rsidRDefault="006C1A06" w:rsidP="00E03D00">
      <w:pPr>
        <w:ind w:left="567" w:hanging="567"/>
        <w:jc w:val="both"/>
      </w:pPr>
      <w:r>
        <w:t>2</w:t>
      </w:r>
      <w:r w:rsidR="0031289B">
        <w:t>.</w:t>
      </w:r>
      <w:r w:rsidR="0031289B">
        <w:tab/>
      </w:r>
      <w:r w:rsidR="00DF5163" w:rsidRPr="007D7AC6">
        <w:t xml:space="preserve">Każdy </w:t>
      </w:r>
      <w:r w:rsidR="00DF5163">
        <w:t>w</w:t>
      </w:r>
      <w:r w:rsidR="00DF5163" w:rsidRPr="007D7AC6">
        <w:t>ykonawca może złożyć tylko jedną ofertę</w:t>
      </w:r>
      <w:r w:rsidR="006C7E56">
        <w:t>.</w:t>
      </w:r>
    </w:p>
    <w:p w14:paraId="5E3A6AD1" w14:textId="77777777" w:rsidR="006C1A06" w:rsidRDefault="006C1A06" w:rsidP="006C1A06">
      <w:pPr>
        <w:ind w:left="567" w:hanging="567"/>
        <w:jc w:val="both"/>
      </w:pPr>
      <w:r w:rsidRPr="00C36843">
        <w:t>3.</w:t>
      </w:r>
      <w:r w:rsidRPr="00C36843">
        <w:tab/>
        <w:t xml:space="preserve">Oferta ma być sporządzona w języku polskim, z zachowaniem </w:t>
      </w:r>
      <w:r>
        <w:t>formy</w:t>
      </w:r>
      <w:r w:rsidRPr="00C36843">
        <w:t xml:space="preserve"> elektronicznej</w:t>
      </w:r>
      <w:r>
        <w:t>.</w:t>
      </w:r>
    </w:p>
    <w:p w14:paraId="0220B88F" w14:textId="77777777" w:rsidR="006C1A06" w:rsidRDefault="006C1A06" w:rsidP="006C1A06">
      <w:pPr>
        <w:ind w:left="567" w:hanging="567"/>
        <w:jc w:val="both"/>
      </w:pPr>
      <w:r>
        <w:t>4.</w:t>
      </w:r>
      <w:r>
        <w:tab/>
      </w:r>
      <w:r w:rsidRPr="008D18DD">
        <w:t>Forma dokumentów składanych wraz z ofertą musi być zgodna z formą określoną</w:t>
      </w:r>
      <w:r w:rsidRPr="008D18DD">
        <w:br/>
        <w:t xml:space="preserve">w rozporządzeniu rozporządzenie Ministra Rozwoju, Pracy i Technologii </w:t>
      </w:r>
      <w:r w:rsidRPr="008D18DD">
        <w:rPr>
          <w:rFonts w:eastAsia="TimesNewRoman"/>
        </w:rPr>
        <w:t>z dnia</w:t>
      </w:r>
      <w:r w:rsidRPr="008D18DD">
        <w:rPr>
          <w:rFonts w:eastAsia="TimesNewRoman"/>
        </w:rPr>
        <w:br/>
        <w:t xml:space="preserve">23 grudnia 2020 r. </w:t>
      </w:r>
      <w:r w:rsidRPr="008D18DD">
        <w:t>w sprawie podmiotowych środków dowodowych oraz innych dokumentów lub oświadczeń, jakich może żądać zamawiający od wykonawcy</w:t>
      </w:r>
      <w:r w:rsidRPr="008D18DD">
        <w:br/>
        <w:t xml:space="preserve">(Dz. U. z 2020 r. poz. </w:t>
      </w:r>
      <w:r w:rsidRPr="008D18DD">
        <w:rPr>
          <w:rFonts w:eastAsia="TimesNewRoman"/>
        </w:rPr>
        <w:t>2415)</w:t>
      </w:r>
      <w:r w:rsidRPr="008D18DD">
        <w:t xml:space="preserve"> </w:t>
      </w:r>
      <w:r w:rsidRPr="008D18DD">
        <w:rPr>
          <w:rFonts w:eastAsia="TimesNewRoman"/>
        </w:rPr>
        <w:t>oraz w rozporządzeniu Prezesa Rady Ministrów</w:t>
      </w:r>
      <w:r w:rsidRPr="008D18DD">
        <w:rPr>
          <w:rFonts w:eastAsia="TimesNewRoman"/>
        </w:rPr>
        <w:br/>
        <w:t>z dnia 30 grudnia 2020 r. w sprawie sposobu sporządzania i przekazywania</w:t>
      </w:r>
      <w:r w:rsidRPr="008D18DD">
        <w:rPr>
          <w:rFonts w:eastAsia="TimesNewRoman"/>
        </w:rPr>
        <w:br/>
        <w:t>informacji oraz wymagań technicznych dla dokumentów elektronicznych</w:t>
      </w:r>
      <w:r w:rsidRPr="008D18DD">
        <w:rPr>
          <w:rFonts w:eastAsia="TimesNewRoman"/>
        </w:rPr>
        <w:br/>
        <w:t>oraz środków komunikacji elektronicznej w postępowaniu o udzielenie zamówienia publicznego lub konkursie (Dz. U. z 2020 r. poz. 2452).</w:t>
      </w:r>
    </w:p>
    <w:p w14:paraId="3C54F741" w14:textId="77777777" w:rsidR="00CA4275" w:rsidRDefault="00CA4275" w:rsidP="00CA4275">
      <w:pPr>
        <w:ind w:left="567" w:hanging="567"/>
        <w:jc w:val="both"/>
      </w:pPr>
      <w:r>
        <w:t>5.</w:t>
      </w:r>
      <w:r>
        <w:tab/>
      </w:r>
      <w:r w:rsidRPr="00CF050F">
        <w:t xml:space="preserve">Oferta oraz środki dowodowe składane elektronicznie muszą zostać podpisane </w:t>
      </w:r>
      <w:r w:rsidR="00E165A2" w:rsidRPr="00CF050F">
        <w:t xml:space="preserve">elektronicznym podpisem osobistym </w:t>
      </w:r>
      <w:r w:rsidRPr="00CF050F">
        <w:t>lub elektronicznym podpisem zaufanym</w:t>
      </w:r>
      <w:r w:rsidR="00E165A2">
        <w:t xml:space="preserve"> </w:t>
      </w:r>
      <w:r w:rsidRPr="00CF050F">
        <w:t xml:space="preserve">lub </w:t>
      </w:r>
      <w:r w:rsidR="00E165A2" w:rsidRPr="00CF050F">
        <w:t xml:space="preserve">kwalifikowanym podpisem elektronicznym </w:t>
      </w:r>
      <w:r w:rsidRPr="00CF050F">
        <w:t>przez osobę lub osoby upoważnione</w:t>
      </w:r>
      <w:r w:rsidR="00E165A2">
        <w:br/>
      </w:r>
      <w:r w:rsidRPr="00CF050F">
        <w:t>do reprezentowania</w:t>
      </w:r>
      <w:r>
        <w:t xml:space="preserve"> wykonawcy</w:t>
      </w:r>
      <w:r w:rsidRPr="00CF050F">
        <w:t>. Kwalifikowany podpis elektroniczny</w:t>
      </w:r>
      <w:r>
        <w:t xml:space="preserve"> lub elektroniczny</w:t>
      </w:r>
      <w:r w:rsidRPr="00CF050F">
        <w:t xml:space="preserve"> p</w:t>
      </w:r>
      <w:r>
        <w:t>odpis zaufany lub elektroniczny</w:t>
      </w:r>
      <w:r w:rsidRPr="00CF050F">
        <w:t xml:space="preserve"> podpis osobisty wykonawca</w:t>
      </w:r>
      <w:r w:rsidR="00E165A2">
        <w:t xml:space="preserve"> </w:t>
      </w:r>
      <w:r w:rsidRPr="00CF050F">
        <w:t>składa bezpośrednio na dokumencie, który następnie przesyła do systemu.</w:t>
      </w:r>
    </w:p>
    <w:p w14:paraId="229E4006" w14:textId="77777777" w:rsidR="003838C4" w:rsidRDefault="00CA4275" w:rsidP="003838C4">
      <w:pPr>
        <w:ind w:left="567" w:hanging="567"/>
        <w:jc w:val="both"/>
      </w:pPr>
      <w:r>
        <w:t>6</w:t>
      </w:r>
      <w:r w:rsidR="003838C4">
        <w:t>.</w:t>
      </w:r>
      <w:r w:rsidR="003838C4">
        <w:tab/>
      </w:r>
      <w:r w:rsidR="003838C4" w:rsidRPr="008D18DD">
        <w:t>Dokumenty składane wraz</w:t>
      </w:r>
      <w:r w:rsidR="003838C4">
        <w:t xml:space="preserve"> </w:t>
      </w:r>
      <w:r w:rsidR="003838C4" w:rsidRPr="008D18DD">
        <w:t>z ofertą wnoszone są w oryginale lub kopii poświadczonej za zgodność z oryginałem.</w:t>
      </w:r>
      <w:r w:rsidR="003838C4">
        <w:t xml:space="preserve"> </w:t>
      </w:r>
      <w:r w:rsidR="003838C4" w:rsidRPr="008D18DD">
        <w:t>Poświadczenia za zgodność z oryginałem dokonuje odpowiednio wykonawca,</w:t>
      </w:r>
      <w:r w:rsidR="003838C4">
        <w:t xml:space="preserve"> </w:t>
      </w:r>
      <w:r w:rsidR="003838C4" w:rsidRPr="008D18DD">
        <w:t>podmiot, na którego zdolnościach lub sytuacji polega wykonawca, wykonawcy wspólnie ubiegający się o udzielenie zamówienia publicznego albo podwykonawca,</w:t>
      </w:r>
      <w:r w:rsidR="003838C4">
        <w:t xml:space="preserve"> </w:t>
      </w:r>
      <w:r w:rsidR="003838C4" w:rsidRPr="008D18DD">
        <w:t>w zakresie dokumentów, które każdego z nich dotyczą.</w:t>
      </w:r>
    </w:p>
    <w:p w14:paraId="2C0AF4A2" w14:textId="77777777" w:rsidR="003838C4" w:rsidRDefault="00CA4275" w:rsidP="003838C4">
      <w:pPr>
        <w:ind w:left="567" w:hanging="567"/>
        <w:jc w:val="both"/>
      </w:pPr>
      <w:r>
        <w:t>7</w:t>
      </w:r>
      <w:r w:rsidR="003838C4">
        <w:t>.</w:t>
      </w:r>
      <w:r w:rsidR="003838C4">
        <w:tab/>
      </w:r>
      <w:r w:rsidR="003838C4" w:rsidRPr="00CF050F">
        <w:t>Poprzez oryginał należy rozumieć dokument podpisany kwalifikowanym podpisem elektronicznym lub elektronicznym podpisem zaufanym lub elektronicznym podpisem osobistym przez osobę lub osoby upoważnione do reprezentowania podmiotu</w:t>
      </w:r>
      <w:r w:rsidR="003838C4">
        <w:br/>
        <w:t>-wystawcy dokumentu</w:t>
      </w:r>
      <w:r w:rsidR="003838C4" w:rsidRPr="00CF050F">
        <w:t xml:space="preserve">. </w:t>
      </w:r>
    </w:p>
    <w:p w14:paraId="3B57A525" w14:textId="77777777" w:rsidR="003838C4" w:rsidRDefault="00CA4275" w:rsidP="003838C4">
      <w:pPr>
        <w:ind w:left="567" w:hanging="567"/>
        <w:jc w:val="both"/>
      </w:pPr>
      <w:r>
        <w:t>8</w:t>
      </w:r>
      <w:r w:rsidR="003838C4">
        <w:t>.</w:t>
      </w:r>
      <w:r w:rsidR="003838C4">
        <w:tab/>
      </w:r>
      <w:r w:rsidR="003838C4" w:rsidRPr="00CF050F">
        <w:t>Poświadczenie za zgodność z oryginałem następuje w postaci elektronicznej poprzez podpisanie poświadczanego dokumentu kwalifikowanym podpisem elektronicznym</w:t>
      </w:r>
      <w:r w:rsidR="003838C4">
        <w:t xml:space="preserve"> </w:t>
      </w:r>
      <w:r w:rsidR="003838C4">
        <w:br/>
      </w:r>
      <w:r w:rsidR="003838C4" w:rsidRPr="00CF050F">
        <w:t>lub elektronicznym podpisem zaufanym lub elektronicznym podpisem osobistym</w:t>
      </w:r>
      <w:r w:rsidR="003838C4">
        <w:br/>
      </w:r>
      <w:r w:rsidR="003838C4" w:rsidRPr="00CF050F">
        <w:t>przez osobę lub osoby</w:t>
      </w:r>
      <w:r w:rsidR="003838C4">
        <w:t xml:space="preserve"> </w:t>
      </w:r>
      <w:r w:rsidR="003838C4" w:rsidRPr="00CF050F">
        <w:t>upoważnione do reprezentowania podmiotu</w:t>
      </w:r>
      <w:r w:rsidR="003838C4">
        <w:t xml:space="preserve">, </w:t>
      </w:r>
      <w:r w:rsidR="003838C4" w:rsidRPr="00CF050F">
        <w:t>które</w:t>
      </w:r>
      <w:r w:rsidR="003838C4">
        <w:t xml:space="preserve">go </w:t>
      </w:r>
      <w:r w:rsidR="003838C4" w:rsidRPr="00CF050F">
        <w:t>dotycz</w:t>
      </w:r>
      <w:r w:rsidR="003838C4">
        <w:t>y dokument</w:t>
      </w:r>
      <w:r w:rsidR="003838C4" w:rsidRPr="00CF050F">
        <w:t>.</w:t>
      </w:r>
    </w:p>
    <w:p w14:paraId="2C67626C" w14:textId="77777777" w:rsidR="003838C4" w:rsidRDefault="00CA4275" w:rsidP="003838C4">
      <w:pPr>
        <w:ind w:left="567" w:hanging="567"/>
        <w:jc w:val="both"/>
      </w:pPr>
      <w:r>
        <w:t>9</w:t>
      </w:r>
      <w:r w:rsidR="003838C4">
        <w:t>.</w:t>
      </w:r>
      <w:r w:rsidR="003838C4">
        <w:tab/>
      </w:r>
      <w:r w:rsidR="003838C4" w:rsidRPr="00CF050F">
        <w:t>Poświadczenia za zgodność z oryginałem dokonuje odpowiednio Wykonawca, podmiot, na którego zdolnościach lub sytuacji polega Wykonawca, wykonawcy wspólnie ubiegający się o</w:t>
      </w:r>
      <w:r w:rsidR="003838C4">
        <w:t xml:space="preserve"> </w:t>
      </w:r>
      <w:r w:rsidR="003838C4" w:rsidRPr="00CF050F">
        <w:t>udzielenie zamówienia publicznego albo podwykonawca</w:t>
      </w:r>
      <w:r w:rsidR="003838C4">
        <w:t xml:space="preserve"> - każdy</w:t>
      </w:r>
      <w:r w:rsidR="003838C4">
        <w:br/>
      </w:r>
      <w:r w:rsidR="003838C4" w:rsidRPr="00CF050F">
        <w:t xml:space="preserve">w zakresie dokumentów, które </w:t>
      </w:r>
      <w:r w:rsidR="003838C4">
        <w:t xml:space="preserve">ich </w:t>
      </w:r>
      <w:r w:rsidR="003838C4" w:rsidRPr="00CF050F">
        <w:t xml:space="preserve">dotyczą. </w:t>
      </w:r>
    </w:p>
    <w:p w14:paraId="153784E1" w14:textId="77777777" w:rsidR="00263837" w:rsidRDefault="00263837">
      <w:r>
        <w:br w:type="page"/>
      </w:r>
    </w:p>
    <w:p w14:paraId="0DF175B2" w14:textId="77777777" w:rsidR="00DF5163" w:rsidRPr="00540514" w:rsidRDefault="00CA4275" w:rsidP="00E03D00">
      <w:pPr>
        <w:ind w:left="567" w:hanging="567"/>
        <w:jc w:val="both"/>
      </w:pPr>
      <w:r>
        <w:lastRenderedPageBreak/>
        <w:t>10</w:t>
      </w:r>
      <w:r w:rsidR="0031289B">
        <w:t>.</w:t>
      </w:r>
      <w:r w:rsidR="0031289B">
        <w:tab/>
      </w:r>
      <w:r w:rsidR="003A3FEE" w:rsidRPr="00540514">
        <w:t xml:space="preserve">Zgodnie z </w:t>
      </w:r>
      <w:r w:rsidR="003A3FEE" w:rsidRPr="00D46169">
        <w:t xml:space="preserve">postanowieniami Rozdziału XIII ust. </w:t>
      </w:r>
      <w:r w:rsidR="003A3FEE">
        <w:t xml:space="preserve">4 oraz </w:t>
      </w:r>
      <w:r w:rsidR="003A3FEE" w:rsidRPr="00540514">
        <w:t>Rozdziału VI ust. 2 SWZ</w:t>
      </w:r>
      <w:r w:rsidR="003A3FEE">
        <w:t>,</w:t>
      </w:r>
      <w:r w:rsidR="003A3FEE">
        <w:br/>
        <w:t>d</w:t>
      </w:r>
      <w:r w:rsidR="003A3FEE" w:rsidRPr="00540514">
        <w:t>o oferty należy dołączyć</w:t>
      </w:r>
      <w:r w:rsidR="003A3FEE">
        <w:t xml:space="preserve"> wypełniony Arkusz cenowy, którego wzór stanowi</w:t>
      </w:r>
      <w:r w:rsidR="003A3FEE">
        <w:br/>
      </w:r>
      <w:r w:rsidR="003A3FEE" w:rsidRPr="00403C91">
        <w:rPr>
          <w:b/>
        </w:rPr>
        <w:t>Załącznik Nr 2</w:t>
      </w:r>
      <w:r w:rsidR="003A3FEE">
        <w:t xml:space="preserve"> do SWZ</w:t>
      </w:r>
      <w:r w:rsidR="003A3FEE" w:rsidRPr="00540514">
        <w:t>,</w:t>
      </w:r>
      <w:r w:rsidR="003A3FEE">
        <w:t xml:space="preserve"> oraz - </w:t>
      </w:r>
      <w:r w:rsidR="003A3FEE" w:rsidRPr="00540514">
        <w:t>o ile to dotyczy danego wykonawcy:</w:t>
      </w:r>
    </w:p>
    <w:p w14:paraId="033CEBDC" w14:textId="77777777" w:rsidR="003A3FEE" w:rsidRPr="00540514" w:rsidRDefault="003A3FEE" w:rsidP="003A3FEE">
      <w:pPr>
        <w:pStyle w:val="Akapitzlist20"/>
        <w:autoSpaceDE w:val="0"/>
        <w:autoSpaceDN w:val="0"/>
        <w:adjustRightInd w:val="0"/>
        <w:spacing w:before="0" w:after="0" w:line="240" w:lineRule="auto"/>
        <w:ind w:left="1134" w:hanging="567"/>
        <w:rPr>
          <w:rFonts w:ascii="Times New Roman" w:hAnsi="Times New Roman"/>
          <w:bCs/>
          <w:sz w:val="24"/>
          <w:szCs w:val="24"/>
          <w:lang w:eastAsia="pl-PL"/>
        </w:rPr>
      </w:pPr>
      <w:r w:rsidRPr="00540514">
        <w:rPr>
          <w:rFonts w:ascii="Times New Roman" w:hAnsi="Times New Roman"/>
          <w:bCs/>
          <w:sz w:val="24"/>
          <w:szCs w:val="24"/>
          <w:lang w:eastAsia="pl-PL"/>
        </w:rPr>
        <w:t>1)</w:t>
      </w:r>
      <w:r w:rsidRPr="00540514">
        <w:rPr>
          <w:rFonts w:ascii="Times New Roman" w:hAnsi="Times New Roman"/>
          <w:bCs/>
          <w:sz w:val="24"/>
          <w:szCs w:val="24"/>
          <w:lang w:eastAsia="pl-PL"/>
        </w:rPr>
        <w:tab/>
        <w:t>pełnomocnictwa;</w:t>
      </w:r>
    </w:p>
    <w:p w14:paraId="53310141" w14:textId="77777777" w:rsidR="003A3FEE" w:rsidRPr="003D1ABD" w:rsidRDefault="00BC51AC" w:rsidP="003A3FEE">
      <w:pPr>
        <w:shd w:val="clear" w:color="auto" w:fill="FFFFFF"/>
        <w:ind w:left="1134" w:hanging="567"/>
        <w:jc w:val="both"/>
      </w:pPr>
      <w:r>
        <w:t>2</w:t>
      </w:r>
      <w:r w:rsidR="003A3FEE">
        <w:t>)</w:t>
      </w:r>
      <w:r w:rsidR="003A3FEE">
        <w:tab/>
        <w:t>z</w:t>
      </w:r>
      <w:r w:rsidR="003A3FEE" w:rsidRPr="007A34C1">
        <w:t>obowiąza</w:t>
      </w:r>
      <w:r w:rsidR="003A3FEE">
        <w:t>nia</w:t>
      </w:r>
      <w:r w:rsidR="003A3FEE" w:rsidRPr="007A34C1">
        <w:t xml:space="preserve"> podmiotów</w:t>
      </w:r>
      <w:r w:rsidR="003A3FEE">
        <w:t xml:space="preserve"> trzecich, na których zasoby powołuje się wykonawca,</w:t>
      </w:r>
      <w:r w:rsidR="003A3FEE">
        <w:br/>
      </w:r>
      <w:r w:rsidR="003A3FEE" w:rsidRPr="007A34C1">
        <w:t>do oddania</w:t>
      </w:r>
      <w:r w:rsidR="003A3FEE">
        <w:t xml:space="preserve"> </w:t>
      </w:r>
      <w:r w:rsidR="003A3FEE" w:rsidRPr="007A34C1">
        <w:t xml:space="preserve">do dyspozycji </w:t>
      </w:r>
      <w:r w:rsidR="003A3FEE">
        <w:t>wykonawcy</w:t>
      </w:r>
      <w:r w:rsidR="003A3FEE" w:rsidRPr="007A34C1">
        <w:t xml:space="preserve"> </w:t>
      </w:r>
      <w:r w:rsidR="003A3FEE">
        <w:t>tych</w:t>
      </w:r>
      <w:r w:rsidR="003A3FEE" w:rsidRPr="007A34C1">
        <w:t xml:space="preserve"> zasobów na potrzeby realizacji zamówienia</w:t>
      </w:r>
      <w:r w:rsidR="003A3FEE">
        <w:t>, lub innych podmiotowych środków dowodowych potwierdzających, że wykonawca realizując zamówienie, będzie dysponował niezbędnymi zasobami tych podmiotów.</w:t>
      </w:r>
    </w:p>
    <w:p w14:paraId="1A0A0C82" w14:textId="77777777" w:rsidR="00CA4275" w:rsidRDefault="00CA4275" w:rsidP="00CA4275">
      <w:pPr>
        <w:ind w:left="567" w:hanging="567"/>
        <w:jc w:val="both"/>
      </w:pPr>
      <w:r>
        <w:t>11.</w:t>
      </w:r>
      <w:r>
        <w:tab/>
        <w:t>Z zastrzeżeniem ust. 11 o</w:t>
      </w:r>
      <w:r w:rsidRPr="007D7AC6">
        <w:t>fertę należy sporządzić zgodnie</w:t>
      </w:r>
      <w:r>
        <w:t xml:space="preserve"> </w:t>
      </w:r>
      <w:r w:rsidRPr="007D7AC6">
        <w:t xml:space="preserve">z </w:t>
      </w:r>
      <w:r>
        <w:t>F</w:t>
      </w:r>
      <w:r w:rsidRPr="007D7AC6">
        <w:t xml:space="preserve">ormularzem ofertowym, którego wzór stanowi </w:t>
      </w:r>
      <w:r w:rsidRPr="007D7AC6">
        <w:rPr>
          <w:b/>
        </w:rPr>
        <w:t>Załącznik Nr 1</w:t>
      </w:r>
      <w:r w:rsidRPr="007D7AC6">
        <w:t xml:space="preserve"> do </w:t>
      </w:r>
      <w:r>
        <w:t>SWZ.</w:t>
      </w:r>
    </w:p>
    <w:p w14:paraId="0E8EA54E" w14:textId="77777777" w:rsidR="00CA4275" w:rsidRDefault="00CA4275" w:rsidP="00CA4275">
      <w:pPr>
        <w:ind w:left="567" w:hanging="567"/>
        <w:jc w:val="both"/>
      </w:pPr>
      <w:r>
        <w:t>12.</w:t>
      </w:r>
      <w:r>
        <w:tab/>
      </w:r>
      <w:r w:rsidRPr="007D7AC6">
        <w:t>Zamawiający zaleca korzystanie z</w:t>
      </w:r>
      <w:r>
        <w:t>e</w:t>
      </w:r>
      <w:r w:rsidRPr="007D7AC6">
        <w:t xml:space="preserve"> wzorów </w:t>
      </w:r>
      <w:r>
        <w:t>f</w:t>
      </w:r>
      <w:r w:rsidRPr="007D7AC6">
        <w:t>ormularzy</w:t>
      </w:r>
      <w:r>
        <w:t>, arkuszy, wykazów</w:t>
      </w:r>
      <w:r w:rsidRPr="007D7AC6">
        <w:t xml:space="preserve"> </w:t>
      </w:r>
      <w:r>
        <w:t>oraz</w:t>
      </w:r>
      <w:r w:rsidRPr="007D7AC6">
        <w:t xml:space="preserve"> </w:t>
      </w:r>
      <w:r>
        <w:t>oświadczeń</w:t>
      </w:r>
      <w:r w:rsidRPr="007D7AC6">
        <w:t xml:space="preserve"> opracowanych przez Zamawiającego. Wykonawca może zastosować formularze</w:t>
      </w:r>
      <w:r>
        <w:t>,</w:t>
      </w:r>
      <w:r w:rsidRPr="007D7AC6">
        <w:t xml:space="preserve"> </w:t>
      </w:r>
      <w:r>
        <w:t xml:space="preserve">arkusze, </w:t>
      </w:r>
      <w:r w:rsidRPr="007D7AC6">
        <w:t>wykaz</w:t>
      </w:r>
      <w:r>
        <w:t>y oraz</w:t>
      </w:r>
      <w:r w:rsidRPr="007D7AC6">
        <w:t xml:space="preserve"> oświadcze</w:t>
      </w:r>
      <w:r>
        <w:t>nia</w:t>
      </w:r>
      <w:r w:rsidRPr="007D7AC6">
        <w:t xml:space="preserve"> opracowane samodzielnie</w:t>
      </w:r>
      <w:r>
        <w:br/>
      </w:r>
      <w:r w:rsidRPr="007D7AC6">
        <w:t>z zastrzeżeniem,</w:t>
      </w:r>
      <w:r>
        <w:t xml:space="preserve"> </w:t>
      </w:r>
      <w:r w:rsidRPr="007D7AC6">
        <w:t>że ich treść musi</w:t>
      </w:r>
      <w:r>
        <w:t xml:space="preserve"> odpowiadać</w:t>
      </w:r>
      <w:r w:rsidRPr="007D7AC6">
        <w:t xml:space="preserve"> </w:t>
      </w:r>
      <w:r>
        <w:t xml:space="preserve">treści </w:t>
      </w:r>
      <w:r w:rsidRPr="007D7AC6">
        <w:t>wzor</w:t>
      </w:r>
      <w:r>
        <w:t>ów</w:t>
      </w:r>
      <w:r w:rsidRPr="007D7AC6">
        <w:t xml:space="preserve"> opracowany</w:t>
      </w:r>
      <w:r>
        <w:t>ch</w:t>
      </w:r>
      <w:r>
        <w:br/>
      </w:r>
      <w:r w:rsidRPr="007D7AC6">
        <w:t>przez Zamawiającego.</w:t>
      </w:r>
    </w:p>
    <w:p w14:paraId="11685F28" w14:textId="77777777" w:rsidR="00FF65B3" w:rsidRDefault="00FF65B3" w:rsidP="00FF65B3">
      <w:pPr>
        <w:ind w:left="567" w:hanging="567"/>
        <w:jc w:val="both"/>
      </w:pPr>
      <w:r>
        <w:t>13.</w:t>
      </w:r>
      <w:r>
        <w:tab/>
      </w:r>
      <w:r w:rsidRPr="00E76751">
        <w:t>W</w:t>
      </w:r>
      <w:r>
        <w:t xml:space="preserve"> F</w:t>
      </w:r>
      <w:r w:rsidRPr="00E76751">
        <w:t xml:space="preserve">ormularzu oferty </w:t>
      </w:r>
      <w:r>
        <w:t>w</w:t>
      </w:r>
      <w:r w:rsidRPr="00E76751">
        <w:t xml:space="preserve">ykonawca zobowiązany jest </w:t>
      </w:r>
      <w:r w:rsidRPr="00B773A2">
        <w:t xml:space="preserve">podać adres poczty elektronicznej </w:t>
      </w:r>
      <w:r>
        <w:t>(</w:t>
      </w:r>
      <w:r w:rsidRPr="00B773A2">
        <w:t>e-mail</w:t>
      </w:r>
      <w:r>
        <w:t>)</w:t>
      </w:r>
      <w:r w:rsidRPr="00B773A2">
        <w:t>, na który prowadzona będzie korespondencja związana z postępowaniem.</w:t>
      </w:r>
    </w:p>
    <w:p w14:paraId="6C172F63" w14:textId="77777777" w:rsidR="00FF65B3" w:rsidRDefault="00FF65B3" w:rsidP="00FF65B3">
      <w:pPr>
        <w:ind w:left="567" w:hanging="567"/>
        <w:jc w:val="both"/>
      </w:pPr>
      <w:r>
        <w:t>14.</w:t>
      </w:r>
      <w:r>
        <w:tab/>
      </w:r>
      <w:r w:rsidRPr="007D7AC6">
        <w:t>Wykonawcy, którzy wspólnie ubiegają się o udzielenie zamówienia muszą</w:t>
      </w:r>
      <w:r>
        <w:br/>
      </w:r>
      <w:r w:rsidRPr="007D7AC6">
        <w:t>ustanowić pełnomocnika do reprezentowania ich w postępowaniu albo reprezentowania</w:t>
      </w:r>
      <w:r w:rsidRPr="007D7AC6">
        <w:br/>
        <w:t>w postępowaniu i zawarcia umowy. Wykonawcy występujący wspólnie muszą</w:t>
      </w:r>
      <w:r>
        <w:br/>
      </w:r>
      <w:r w:rsidRPr="007D7AC6">
        <w:t>załączyć</w:t>
      </w:r>
      <w:r>
        <w:t xml:space="preserve"> </w:t>
      </w:r>
      <w:r w:rsidRPr="007D7AC6">
        <w:t>do oferty pełnomocnictwo do reprezentowania ich w postępowaniu</w:t>
      </w:r>
      <w:r>
        <w:br/>
      </w:r>
      <w:r w:rsidRPr="007D7AC6">
        <w:t>o udzielenie zamówienia albo do reprezentowania w postępowaniu i zawarcia</w:t>
      </w:r>
      <w:r>
        <w:br/>
      </w:r>
      <w:r w:rsidRPr="007D7AC6">
        <w:t>umowy</w:t>
      </w:r>
      <w:r>
        <w:t xml:space="preserve"> </w:t>
      </w:r>
      <w:r w:rsidRPr="007D7AC6">
        <w:t xml:space="preserve">w sprawie zamówienia publicznego </w:t>
      </w:r>
      <w:r>
        <w:t>-</w:t>
      </w:r>
      <w:r w:rsidRPr="007D7AC6">
        <w:t xml:space="preserve"> </w:t>
      </w:r>
      <w:r>
        <w:t xml:space="preserve">należy załączyć </w:t>
      </w:r>
      <w:r w:rsidRPr="007D7AC6">
        <w:t>oryginał dokumentu</w:t>
      </w:r>
      <w:r>
        <w:br/>
      </w:r>
      <w:r w:rsidRPr="007D7AC6">
        <w:t>lub jego kopi</w:t>
      </w:r>
      <w:r>
        <w:t>ę</w:t>
      </w:r>
      <w:r w:rsidRPr="007D7AC6">
        <w:t xml:space="preserve"> poświadczon</w:t>
      </w:r>
      <w:r>
        <w:t xml:space="preserve">ą </w:t>
      </w:r>
      <w:r w:rsidRPr="007D7AC6">
        <w:t>za zgodność z oryginałem przez osobę (osoby)</w:t>
      </w:r>
      <w:r>
        <w:br/>
      </w:r>
      <w:r w:rsidRPr="007D7AC6">
        <w:t>udzielającą pełnomocnictwa</w:t>
      </w:r>
      <w:r>
        <w:t xml:space="preserve"> </w:t>
      </w:r>
      <w:r w:rsidRPr="007D7AC6">
        <w:t>lub notarialnie.</w:t>
      </w:r>
    </w:p>
    <w:p w14:paraId="5081C919" w14:textId="77777777" w:rsidR="00FF65B3" w:rsidRDefault="00FF65B3" w:rsidP="00FF65B3">
      <w:pPr>
        <w:ind w:left="567" w:hanging="567"/>
        <w:jc w:val="both"/>
      </w:pPr>
      <w:r>
        <w:t>15.</w:t>
      </w:r>
      <w:r>
        <w:tab/>
      </w:r>
      <w:r w:rsidRPr="00E93CD5">
        <w:t>Wykonawca zobowiązany jest podać w ofercie, które części przedmiotu zamówienia zamierza powierzyć do wykonania podwykonawcom.</w:t>
      </w:r>
    </w:p>
    <w:p w14:paraId="1E0C9FB9" w14:textId="77777777" w:rsidR="00606C78" w:rsidRDefault="00606C78" w:rsidP="00606C78">
      <w:pPr>
        <w:ind w:left="567" w:hanging="567"/>
        <w:jc w:val="both"/>
      </w:pPr>
      <w:r>
        <w:t>1</w:t>
      </w:r>
      <w:r w:rsidR="00FF65B3">
        <w:t>6</w:t>
      </w:r>
      <w:r>
        <w:t>.</w:t>
      </w:r>
      <w:r>
        <w:tab/>
      </w:r>
      <w:r w:rsidRPr="00CF050F">
        <w:t>Ofert</w:t>
      </w:r>
      <w:r w:rsidR="00CA4275">
        <w:t>ę</w:t>
      </w:r>
      <w:r>
        <w:t xml:space="preserve"> oraz </w:t>
      </w:r>
      <w:r w:rsidRPr="00067DF7">
        <w:t>przedmiotowe środki dowodowe</w:t>
      </w:r>
      <w:r>
        <w:t xml:space="preserve"> </w:t>
      </w:r>
      <w:r w:rsidR="00CA4275" w:rsidRPr="00CF050F">
        <w:t>podpisa</w:t>
      </w:r>
      <w:r w:rsidR="00CA4275">
        <w:t>ne</w:t>
      </w:r>
      <w:r w:rsidR="00CA4275" w:rsidRPr="00CF050F">
        <w:t xml:space="preserve"> </w:t>
      </w:r>
      <w:r w:rsidR="00CA4275">
        <w:t>zgodnie z postanowieniami</w:t>
      </w:r>
      <w:r w:rsidR="00CA4275">
        <w:br/>
        <w:t xml:space="preserve">ust. 5-9 </w:t>
      </w:r>
      <w:r w:rsidR="00E165A2" w:rsidRPr="00CF050F">
        <w:t xml:space="preserve">elektronicznym podpisem osobistym </w:t>
      </w:r>
      <w:r w:rsidR="00CA4275" w:rsidRPr="00CF050F">
        <w:t>lub elektronicznym podpisem zaufanym lub</w:t>
      </w:r>
      <w:r w:rsidR="00E165A2" w:rsidRPr="00E165A2">
        <w:t xml:space="preserve"> </w:t>
      </w:r>
      <w:r w:rsidR="00E165A2" w:rsidRPr="00CF050F">
        <w:t>kwalifikowanym</w:t>
      </w:r>
      <w:r w:rsidR="00E165A2">
        <w:t xml:space="preserve"> </w:t>
      </w:r>
      <w:r w:rsidR="00E165A2" w:rsidRPr="00CF050F">
        <w:t>podpisem elektronicznym</w:t>
      </w:r>
      <w:r w:rsidR="00CA4275">
        <w:t>,</w:t>
      </w:r>
      <w:r w:rsidR="00CA4275" w:rsidRPr="00CF050F">
        <w:t xml:space="preserve"> </w:t>
      </w:r>
      <w:r>
        <w:t>należy</w:t>
      </w:r>
      <w:r w:rsidR="00CA4275">
        <w:t xml:space="preserve"> złożyć </w:t>
      </w:r>
      <w:r w:rsidR="00CA4275" w:rsidRPr="00CF050F">
        <w:t>przy użyciu</w:t>
      </w:r>
      <w:r w:rsidR="00E165A2">
        <w:t xml:space="preserve"> </w:t>
      </w:r>
      <w:r w:rsidR="00CA4275" w:rsidRPr="00CF050F">
        <w:t>środków komunikacji elektronicznej za pośrednictwem portalu „platformazakupowa.pl”</w:t>
      </w:r>
      <w:r w:rsidR="00CA4275">
        <w:t>.</w:t>
      </w:r>
      <w:r w:rsidR="00E165A2">
        <w:br/>
      </w:r>
      <w:r w:rsidR="00CA4275">
        <w:t>S</w:t>
      </w:r>
      <w:r w:rsidR="00CA4275" w:rsidRPr="00CF050F">
        <w:t xml:space="preserve">posób </w:t>
      </w:r>
      <w:r w:rsidR="00CA4275">
        <w:t>złożenia</w:t>
      </w:r>
      <w:r w:rsidR="00CA4275" w:rsidRPr="00CF050F">
        <w:t xml:space="preserve"> oferty określa</w:t>
      </w:r>
      <w:r w:rsidR="00CA4275">
        <w:t xml:space="preserve"> </w:t>
      </w:r>
      <w:r w:rsidR="00CA4275" w:rsidRPr="00CF050F">
        <w:t>instrukcja zamieszczona</w:t>
      </w:r>
      <w:r w:rsidR="00E165A2">
        <w:t xml:space="preserve"> </w:t>
      </w:r>
      <w:r w:rsidR="00CA4275" w:rsidRPr="00CF050F">
        <w:t>pod następującym</w:t>
      </w:r>
      <w:r w:rsidR="00E165A2">
        <w:br/>
      </w:r>
      <w:r w:rsidR="00CA4275" w:rsidRPr="00CF050F">
        <w:t>adresem</w:t>
      </w:r>
      <w:r w:rsidR="00E165A2">
        <w:t xml:space="preserve"> </w:t>
      </w:r>
      <w:r w:rsidR="00CA4275" w:rsidRPr="00CF050F">
        <w:t>www: „</w:t>
      </w:r>
      <w:proofErr w:type="spellStart"/>
      <w:r w:rsidR="00CA4275" w:rsidRPr="00CF050F">
        <w:t>https</w:t>
      </w:r>
      <w:proofErr w:type="spellEnd"/>
      <w:r w:rsidR="00CA4275" w:rsidRPr="00CF050F">
        <w:t>://platformazakupowa.pl/strona/45-instrukcje”.</w:t>
      </w:r>
    </w:p>
    <w:p w14:paraId="6558354D" w14:textId="77777777" w:rsidR="005C5BF4" w:rsidRPr="00CF050F" w:rsidRDefault="005C5BF4" w:rsidP="005C5BF4">
      <w:pPr>
        <w:ind w:left="567" w:hanging="567"/>
        <w:jc w:val="both"/>
      </w:pPr>
      <w:r>
        <w:t>17</w:t>
      </w:r>
      <w:r w:rsidRPr="00CF050F">
        <w:t>.</w:t>
      </w:r>
      <w:r w:rsidRPr="00CF050F">
        <w:tab/>
        <w:t xml:space="preserve">Kwalifikowane podpisy elektroniczne </w:t>
      </w:r>
      <w:r>
        <w:t>w</w:t>
      </w:r>
      <w:r w:rsidRPr="00CF050F">
        <w:t>ykorzystywane w niniejszym postępowaniu muszą spełniać warunki określone</w:t>
      </w:r>
      <w:r>
        <w:t xml:space="preserve"> </w:t>
      </w:r>
      <w:r w:rsidRPr="00CF050F">
        <w:t>w rozporządzeniu Parlamentu Europejskiego i Rady w sprawie identyfikacji elektronicznej i usług zaufania w odniesieniu do transakcji elektronicznych</w:t>
      </w:r>
      <w:r>
        <w:t xml:space="preserve"> </w:t>
      </w:r>
      <w:r w:rsidRPr="00CF050F">
        <w:t>na rynku wewnętrznym (</w:t>
      </w:r>
      <w:proofErr w:type="spellStart"/>
      <w:r w:rsidRPr="00CF050F">
        <w:t>eIDAS</w:t>
      </w:r>
      <w:proofErr w:type="spellEnd"/>
      <w:r w:rsidRPr="00CF050F">
        <w:t>) (UE) nr 910/2014.</w:t>
      </w:r>
    </w:p>
    <w:p w14:paraId="0401B48D" w14:textId="77777777" w:rsidR="005C5BF4" w:rsidRPr="00CF050F" w:rsidRDefault="005C5BF4" w:rsidP="005C5BF4">
      <w:pPr>
        <w:ind w:left="567" w:hanging="567"/>
        <w:jc w:val="both"/>
      </w:pPr>
      <w:r>
        <w:t>18</w:t>
      </w:r>
      <w:r w:rsidRPr="00CF050F">
        <w:t>.</w:t>
      </w:r>
      <w:r w:rsidRPr="00CF050F">
        <w:tab/>
        <w:t>W przypadku wykorzystania formatu podpisu „</w:t>
      </w:r>
      <w:proofErr w:type="spellStart"/>
      <w:r w:rsidRPr="00CF050F">
        <w:t>XAdES</w:t>
      </w:r>
      <w:proofErr w:type="spellEnd"/>
      <w:r w:rsidRPr="00CF050F">
        <w:t xml:space="preserve"> zewnętrzny” Zamawiający wymaga załączeni</w:t>
      </w:r>
      <w:r>
        <w:t>a</w:t>
      </w:r>
      <w:r w:rsidRPr="00CF050F">
        <w:t xml:space="preserve"> podpisywanych plików z danymi oraz plików </w:t>
      </w:r>
      <w:proofErr w:type="spellStart"/>
      <w:r w:rsidRPr="00CF050F">
        <w:t>XAdES</w:t>
      </w:r>
      <w:proofErr w:type="spellEnd"/>
      <w:r w:rsidRPr="00CF050F">
        <w:t>.</w:t>
      </w:r>
    </w:p>
    <w:p w14:paraId="50783613" w14:textId="77777777" w:rsidR="005C5BF4" w:rsidRPr="00CF050F" w:rsidRDefault="005C5BF4" w:rsidP="005C5BF4">
      <w:pPr>
        <w:ind w:left="567" w:hanging="567"/>
        <w:jc w:val="both"/>
      </w:pPr>
      <w:r>
        <w:t>19</w:t>
      </w:r>
      <w:r w:rsidRPr="00CF050F">
        <w:t>.</w:t>
      </w:r>
      <w:r w:rsidRPr="00CF050F">
        <w:tab/>
        <w:t>Wykonawca może za pomocą portalu „platformazakupowa.pl” przed upływem</w:t>
      </w:r>
      <w:r>
        <w:br/>
      </w:r>
      <w:r w:rsidRPr="00CF050F">
        <w:t>terminu do składania ofert zmienić lub wycofać ofertę. Sposób dokonania zmiany</w:t>
      </w:r>
      <w:r>
        <w:br/>
      </w:r>
      <w:r w:rsidRPr="00CF050F">
        <w:t>lub wycofania oferty określa instrukcja zamieszczona pod następującym adresem</w:t>
      </w:r>
      <w:r>
        <w:br/>
      </w:r>
      <w:r w:rsidRPr="00CF050F">
        <w:t>www: „</w:t>
      </w:r>
      <w:proofErr w:type="spellStart"/>
      <w:r w:rsidRPr="00CF050F">
        <w:t>https</w:t>
      </w:r>
      <w:proofErr w:type="spellEnd"/>
      <w:r w:rsidRPr="00CF050F">
        <w:t>://platformazakupowa.pl/strona/45-instrukcje”.</w:t>
      </w:r>
    </w:p>
    <w:p w14:paraId="2EBF613A" w14:textId="77777777" w:rsidR="005C5BF4" w:rsidRPr="00CF050F" w:rsidRDefault="005C5BF4" w:rsidP="005C5BF4">
      <w:pPr>
        <w:ind w:left="567" w:hanging="567"/>
        <w:jc w:val="both"/>
      </w:pPr>
      <w:r>
        <w:t>20</w:t>
      </w:r>
      <w:r w:rsidRPr="00CF050F">
        <w:t>.</w:t>
      </w:r>
      <w:r w:rsidRPr="00CF050F">
        <w:tab/>
        <w:t>Maksymalny rozmiar jednego pliku przesyłanego za pośrednictwem dedykowanych formularzy do: złożenia, zmiany oraz wycofania oferty wynosi 150 MB natomiast</w:t>
      </w:r>
      <w:r>
        <w:br/>
      </w:r>
      <w:r w:rsidRPr="00CF050F">
        <w:t>przy komunikacji wielkość pliku to maksymalnie 500 MB.</w:t>
      </w:r>
    </w:p>
    <w:p w14:paraId="7F01BE3D" w14:textId="77777777" w:rsidR="00263837" w:rsidRDefault="00263837">
      <w:r>
        <w:br w:type="page"/>
      </w:r>
    </w:p>
    <w:p w14:paraId="00EC3801" w14:textId="77777777" w:rsidR="005C5BF4" w:rsidRPr="00CF050F" w:rsidRDefault="005C5BF4" w:rsidP="005C5BF4">
      <w:pPr>
        <w:ind w:left="567" w:hanging="567"/>
        <w:jc w:val="both"/>
      </w:pPr>
      <w:r>
        <w:lastRenderedPageBreak/>
        <w:t>21</w:t>
      </w:r>
      <w:r w:rsidRPr="00CF050F">
        <w:t>.</w:t>
      </w:r>
      <w:r w:rsidRPr="00CF050F">
        <w:tab/>
        <w:t>Rozszerzenia plików wykorzystywanych przez Wykonawców muszą być zgodne</w:t>
      </w:r>
      <w:r>
        <w:br/>
      </w:r>
      <w:r w:rsidRPr="00CF050F">
        <w:t>z</w:t>
      </w:r>
      <w:r>
        <w:t xml:space="preserve"> </w:t>
      </w:r>
      <w:r w:rsidRPr="00CF050F">
        <w:t>Załącznikiem nr 2 do rozporządzenia Rady Ministrów w sprawie Krajowych</w:t>
      </w:r>
      <w:r>
        <w:br/>
      </w:r>
      <w:r w:rsidRPr="00CF050F">
        <w:t>Ram Interoperacyjności, minimalnych wymagań dla rejestrów publicznych i wymiany informacji w postaci elektronicznej oraz minimalnych wymagań dla systemów teleinformatycznych, zwanego dalej Rozporządzeniem KRI.</w:t>
      </w:r>
    </w:p>
    <w:p w14:paraId="012D2C00" w14:textId="77777777" w:rsidR="005C5BF4" w:rsidRPr="00CF050F" w:rsidRDefault="005C5BF4" w:rsidP="005C5BF4">
      <w:pPr>
        <w:ind w:left="567" w:hanging="567"/>
        <w:jc w:val="both"/>
      </w:pPr>
      <w:r>
        <w:t>22</w:t>
      </w:r>
      <w:r w:rsidRPr="00CF050F">
        <w:t>.</w:t>
      </w:r>
      <w:r w:rsidRPr="00CF050F">
        <w:tab/>
        <w:t>Zamawiający zaleca wykorzystywanie przez wykonawców następujących formatów: „pdf”, „</w:t>
      </w:r>
      <w:proofErr w:type="spellStart"/>
      <w:r w:rsidRPr="00CF050F">
        <w:t>doc</w:t>
      </w:r>
      <w:proofErr w:type="spellEnd"/>
      <w:r w:rsidRPr="00CF050F">
        <w:t>”, „</w:t>
      </w:r>
      <w:proofErr w:type="spellStart"/>
      <w:r w:rsidRPr="00CF050F">
        <w:t>docx</w:t>
      </w:r>
      <w:proofErr w:type="spellEnd"/>
      <w:r w:rsidRPr="00CF050F">
        <w:t>”, „xls”, „</w:t>
      </w:r>
      <w:proofErr w:type="spellStart"/>
      <w:r w:rsidRPr="00CF050F">
        <w:t>xlsx</w:t>
      </w:r>
      <w:proofErr w:type="spellEnd"/>
      <w:r w:rsidRPr="00CF050F">
        <w:t>”, „jpg”, „</w:t>
      </w:r>
      <w:proofErr w:type="spellStart"/>
      <w:r w:rsidRPr="00CF050F">
        <w:t>jpeg</w:t>
      </w:r>
      <w:proofErr w:type="spellEnd"/>
      <w:r w:rsidRPr="00CF050F">
        <w:t>” ze szczególnym wskazaniem</w:t>
      </w:r>
      <w:r>
        <w:br/>
      </w:r>
      <w:r w:rsidRPr="00CF050F">
        <w:t>na format „pdf”.</w:t>
      </w:r>
    </w:p>
    <w:p w14:paraId="3CFDA0DE" w14:textId="77777777" w:rsidR="005C5BF4" w:rsidRPr="00CF050F" w:rsidRDefault="005C5BF4" w:rsidP="005C5BF4">
      <w:pPr>
        <w:ind w:left="567" w:hanging="567"/>
        <w:jc w:val="both"/>
      </w:pPr>
      <w:r>
        <w:t>23</w:t>
      </w:r>
      <w:r w:rsidRPr="00CF050F">
        <w:t>.</w:t>
      </w:r>
      <w:r w:rsidRPr="00CF050F">
        <w:tab/>
        <w:t>W celu ewentualnej kompresji danych Zamawiający zaleca wykorzystanie formatu „zip” lub „7Z”.</w:t>
      </w:r>
    </w:p>
    <w:p w14:paraId="691131B5" w14:textId="77777777" w:rsidR="005C5BF4" w:rsidRPr="00CF050F" w:rsidRDefault="005C5BF4" w:rsidP="005C5BF4">
      <w:pPr>
        <w:ind w:left="567" w:hanging="567"/>
        <w:jc w:val="both"/>
      </w:pPr>
      <w:r>
        <w:t>24</w:t>
      </w:r>
      <w:r w:rsidRPr="00CF050F">
        <w:t>.</w:t>
      </w:r>
      <w:r w:rsidRPr="00CF050F">
        <w:tab/>
        <w:t>W rozporządzeniu w sprawie Krajowych Ram Interoperacyjności nie występują</w:t>
      </w:r>
      <w:r>
        <w:br/>
      </w:r>
      <w:r w:rsidRPr="00CF050F">
        <w:t>w szczególności następujące formaty: „</w:t>
      </w:r>
      <w:proofErr w:type="spellStart"/>
      <w:r w:rsidRPr="00CF050F">
        <w:t>rar</w:t>
      </w:r>
      <w:proofErr w:type="spellEnd"/>
      <w:r w:rsidRPr="00CF050F">
        <w:t>”, „gif”, „</w:t>
      </w:r>
      <w:proofErr w:type="spellStart"/>
      <w:r w:rsidRPr="00CF050F">
        <w:t>bmp</w:t>
      </w:r>
      <w:proofErr w:type="spellEnd"/>
      <w:r w:rsidRPr="00CF050F">
        <w:t>”, „</w:t>
      </w:r>
      <w:proofErr w:type="spellStart"/>
      <w:r w:rsidRPr="00CF050F">
        <w:t>numbers</w:t>
      </w:r>
      <w:proofErr w:type="spellEnd"/>
      <w:r w:rsidRPr="00CF050F">
        <w:t>”, „</w:t>
      </w:r>
      <w:proofErr w:type="spellStart"/>
      <w:r w:rsidRPr="00CF050F">
        <w:t>pages</w:t>
      </w:r>
      <w:proofErr w:type="spellEnd"/>
      <w:r w:rsidRPr="00CF050F">
        <w:t>”. Dokumenty złożone w tych formatach zostaną uznane za złożone nieskutecznie.</w:t>
      </w:r>
    </w:p>
    <w:p w14:paraId="53ACE22A" w14:textId="77777777" w:rsidR="005C5BF4" w:rsidRPr="00CF050F" w:rsidRDefault="005C5BF4" w:rsidP="005C5BF4">
      <w:pPr>
        <w:ind w:left="567" w:hanging="567"/>
        <w:jc w:val="both"/>
      </w:pPr>
      <w:r>
        <w:t>25</w:t>
      </w:r>
      <w:r w:rsidRPr="00CF050F">
        <w:t>.</w:t>
      </w:r>
      <w:r w:rsidRPr="00CF050F">
        <w:tab/>
        <w:t xml:space="preserve">Zamawiający wskazuje na istniejące ograniczenie rozmiaru plików podpisywanych profilem zaufanym, który wynosi maksymalnie 10MB, oraz ograniczenie rozmiaru plików podpisywanych w aplikacji </w:t>
      </w:r>
      <w:proofErr w:type="spellStart"/>
      <w:r w:rsidRPr="00CF050F">
        <w:t>eDoApp</w:t>
      </w:r>
      <w:proofErr w:type="spellEnd"/>
      <w:r w:rsidRPr="00CF050F">
        <w:t xml:space="preserve"> służącej do składania podpisu osobistego, który wynosi maksymalnie 5MB.</w:t>
      </w:r>
    </w:p>
    <w:p w14:paraId="2A6D574D" w14:textId="77777777" w:rsidR="005C5BF4" w:rsidRPr="00CF050F" w:rsidRDefault="005C5BF4" w:rsidP="005C5BF4">
      <w:pPr>
        <w:ind w:left="567" w:hanging="567"/>
        <w:jc w:val="both"/>
      </w:pPr>
      <w:r>
        <w:t>26</w:t>
      </w:r>
      <w:r w:rsidRPr="00CF050F">
        <w:t>.</w:t>
      </w:r>
      <w:r w:rsidRPr="00CF050F">
        <w:tab/>
        <w:t xml:space="preserve">W </w:t>
      </w:r>
      <w:r>
        <w:t>czasie</w:t>
      </w:r>
      <w:r w:rsidRPr="00CF050F">
        <w:t xml:space="preserve"> stosowania przez wykonawcę kwalifikowanego podpisu elektronicznego Zamawiający </w:t>
      </w:r>
      <w:proofErr w:type="gramStart"/>
      <w:r w:rsidRPr="00CF050F">
        <w:t>rekomenduje</w:t>
      </w:r>
      <w:proofErr w:type="gramEnd"/>
      <w:r w:rsidRPr="00CF050F">
        <w:t xml:space="preserve"> aby:</w:t>
      </w:r>
    </w:p>
    <w:p w14:paraId="3FBAE9FB" w14:textId="77777777" w:rsidR="005C5BF4" w:rsidRPr="00CF050F" w:rsidRDefault="005C5BF4" w:rsidP="005C5BF4">
      <w:pPr>
        <w:ind w:left="1134" w:hanging="567"/>
        <w:jc w:val="both"/>
      </w:pPr>
      <w:r w:rsidRPr="00CF050F">
        <w:t>1)</w:t>
      </w:r>
      <w:r w:rsidRPr="00CF050F">
        <w:tab/>
        <w:t>wykonawcy dokonywali konwersji plików składających się na ofertę na format „pdf”</w:t>
      </w:r>
      <w:r>
        <w:t xml:space="preserve"> </w:t>
      </w:r>
      <w:r w:rsidRPr="00CF050F">
        <w:t>i opatrywali je podpisem kwalifikowanym w formacie „</w:t>
      </w:r>
      <w:proofErr w:type="spellStart"/>
      <w:r w:rsidRPr="00CF050F">
        <w:t>PAdES</w:t>
      </w:r>
      <w:proofErr w:type="spellEnd"/>
      <w:r w:rsidRPr="00CF050F">
        <w:t>”;</w:t>
      </w:r>
    </w:p>
    <w:p w14:paraId="00AF2731" w14:textId="77777777" w:rsidR="005C5BF4" w:rsidRPr="00CF050F" w:rsidRDefault="005C5BF4" w:rsidP="005C5BF4">
      <w:pPr>
        <w:ind w:left="1134" w:hanging="567"/>
        <w:jc w:val="both"/>
      </w:pPr>
      <w:r w:rsidRPr="00CF050F">
        <w:t>2)</w:t>
      </w:r>
      <w:r w:rsidRPr="00CF050F">
        <w:tab/>
        <w:t xml:space="preserve">pliki w formatach innych niż „pdf” wykonawcy opatrywali podpisem w formacie </w:t>
      </w:r>
      <w:proofErr w:type="spellStart"/>
      <w:r w:rsidRPr="00CF050F">
        <w:t>XAdES</w:t>
      </w:r>
      <w:proofErr w:type="spellEnd"/>
      <w:r w:rsidRPr="00CF050F">
        <w:t xml:space="preserve"> o typie zewnętrznym, przy czym wykonawca powinien pamiętać,</w:t>
      </w:r>
      <w:r>
        <w:br/>
      </w:r>
      <w:r w:rsidRPr="00CF050F">
        <w:t>aby łącznie</w:t>
      </w:r>
      <w:r>
        <w:t xml:space="preserve"> </w:t>
      </w:r>
      <w:r w:rsidRPr="00CF050F">
        <w:t>z dokumentem podpisywanym przesłać plik z podpisem;</w:t>
      </w:r>
    </w:p>
    <w:p w14:paraId="5A7F3095" w14:textId="77777777" w:rsidR="005C5BF4" w:rsidRPr="00CF050F" w:rsidRDefault="005C5BF4" w:rsidP="005C5BF4">
      <w:pPr>
        <w:ind w:left="1134" w:hanging="567"/>
        <w:jc w:val="both"/>
      </w:pPr>
      <w:r w:rsidRPr="00CF050F">
        <w:t>3)</w:t>
      </w:r>
      <w:r w:rsidRPr="00CF050F">
        <w:tab/>
        <w:t>wykonawcy wykorzystywali podpisy z kwalifikowanym znacznikiem czasu;</w:t>
      </w:r>
    </w:p>
    <w:p w14:paraId="5C779D4B" w14:textId="77777777" w:rsidR="00CA4275" w:rsidRPr="00CF050F" w:rsidRDefault="00CA4275" w:rsidP="00CA4275">
      <w:pPr>
        <w:ind w:left="1134" w:hanging="567"/>
        <w:jc w:val="both"/>
      </w:pPr>
      <w:r w:rsidRPr="00CF050F">
        <w:t>4)</w:t>
      </w:r>
      <w:r w:rsidRPr="00CF050F">
        <w:tab/>
        <w:t>w przypadku podpisywania pliku przez kilka osób, wykonawcy stosowali podpisy</w:t>
      </w:r>
      <w:r>
        <w:br/>
      </w:r>
      <w:r w:rsidRPr="00CF050F">
        <w:t xml:space="preserve">tego samego </w:t>
      </w:r>
      <w:r w:rsidR="00FF65B3">
        <w:t xml:space="preserve">rodzaju, </w:t>
      </w:r>
      <w:r>
        <w:t>formatu i typu</w:t>
      </w:r>
      <w:r w:rsidRPr="00CF050F">
        <w:t>, ponieważ zastosowanie różnych podpisów</w:t>
      </w:r>
      <w:r>
        <w:t xml:space="preserve"> </w:t>
      </w:r>
      <w:r w:rsidRPr="00CF050F">
        <w:t>może skutkować problemami związanymi z weryfikacją plików;</w:t>
      </w:r>
    </w:p>
    <w:p w14:paraId="73DA3164" w14:textId="77777777" w:rsidR="005C5BF4" w:rsidRPr="00CF050F" w:rsidRDefault="005C5BF4" w:rsidP="005C5BF4">
      <w:pPr>
        <w:ind w:left="1134" w:hanging="567"/>
        <w:jc w:val="both"/>
      </w:pPr>
      <w:r w:rsidRPr="00CF050F">
        <w:t>5)</w:t>
      </w:r>
      <w:r w:rsidRPr="00CF050F">
        <w:tab/>
        <w:t>w przypadku kompresowania dokumentów do jednego pliku, np. w formacie „zip” wcześniejsze podpisanie każdego z kompresowanych plików;</w:t>
      </w:r>
    </w:p>
    <w:p w14:paraId="14A5BFCB" w14:textId="77777777" w:rsidR="005C5BF4" w:rsidRPr="00CF050F" w:rsidRDefault="005C5BF4" w:rsidP="005C5BF4">
      <w:pPr>
        <w:ind w:left="1134" w:hanging="567"/>
        <w:jc w:val="both"/>
      </w:pPr>
      <w:proofErr w:type="gramStart"/>
      <w:r w:rsidRPr="00CF050F">
        <w:t>6)</w:t>
      </w:r>
      <w:proofErr w:type="gramEnd"/>
      <w:r w:rsidRPr="00CF050F">
        <w:tab/>
        <w:t>aby wykonawcy nie wprowadzali jakichkolwiek zmian w plikach</w:t>
      </w:r>
      <w:r>
        <w:br/>
      </w:r>
      <w:r w:rsidRPr="00CF050F">
        <w:t>po ich podpisaniu podpisem elektronicznym, ponieważ może to skutkować naruszeniem integralności plików, co skutkować będzie odrzuceniem oferty.</w:t>
      </w:r>
    </w:p>
    <w:p w14:paraId="35BB88F7" w14:textId="77777777" w:rsidR="005C5BF4" w:rsidRPr="00E93CD5" w:rsidRDefault="005C5BF4" w:rsidP="005C5BF4">
      <w:pPr>
        <w:ind w:left="567" w:hanging="567"/>
        <w:jc w:val="both"/>
      </w:pPr>
      <w:r>
        <w:t>27</w:t>
      </w:r>
      <w:r w:rsidRPr="00E93CD5">
        <w:t>.</w:t>
      </w:r>
      <w:r w:rsidRPr="00E93CD5">
        <w:tab/>
        <w:t>Wykonawca ponosi wszelkie koszty związane z przygotowaniem i złożeniem oferty.</w:t>
      </w:r>
    </w:p>
    <w:p w14:paraId="76824ABD" w14:textId="77777777" w:rsidR="005C5BF4" w:rsidRPr="00E93CD5" w:rsidRDefault="005C5BF4" w:rsidP="005C5BF4">
      <w:pPr>
        <w:ind w:left="567" w:hanging="567"/>
        <w:jc w:val="both"/>
      </w:pPr>
      <w:r>
        <w:t>28</w:t>
      </w:r>
      <w:r w:rsidRPr="00E93CD5">
        <w:t>.</w:t>
      </w:r>
      <w:r w:rsidRPr="00E93CD5">
        <w:tab/>
      </w:r>
      <w:r w:rsidRPr="007D7AC6">
        <w:t xml:space="preserve">Postępowanie o udzielenie zamówienia jest jawne. Zgodnie z art. </w:t>
      </w:r>
      <w:r>
        <w:t>74</w:t>
      </w:r>
      <w:r w:rsidRPr="007D7AC6">
        <w:t xml:space="preserve"> ust. </w:t>
      </w:r>
      <w:r>
        <w:t>1</w:t>
      </w:r>
      <w:r>
        <w:br/>
      </w:r>
      <w:r w:rsidRPr="007D7AC6">
        <w:t>w związku</w:t>
      </w:r>
      <w:r>
        <w:t xml:space="preserve"> </w:t>
      </w:r>
      <w:r w:rsidRPr="007D7AC6">
        <w:t xml:space="preserve">z art. </w:t>
      </w:r>
      <w:r>
        <w:t>1</w:t>
      </w:r>
      <w:r w:rsidRPr="007D7AC6">
        <w:t xml:space="preserve">8 ust. </w:t>
      </w:r>
      <w:r>
        <w:t>1</w:t>
      </w:r>
      <w:r w:rsidRPr="007D7AC6">
        <w:t xml:space="preserve"> ustawy, protokół postępowania wraz z załącznikami</w:t>
      </w:r>
      <w:r>
        <w:br/>
      </w:r>
      <w:r w:rsidRPr="007D7AC6">
        <w:t>jest jawny</w:t>
      </w:r>
      <w:r>
        <w:t xml:space="preserve"> </w:t>
      </w:r>
      <w:r w:rsidRPr="007D7AC6">
        <w:t>- załączniki do protokołu udostępnia się po dokonaniu wyboru</w:t>
      </w:r>
      <w:r>
        <w:br/>
      </w:r>
      <w:r w:rsidRPr="007D7AC6">
        <w:t>oferty najkorzystniejszej lub unieważnieniu postępowania, z tym, że oferty są jawne</w:t>
      </w:r>
      <w:r>
        <w:br/>
      </w:r>
      <w:r w:rsidRPr="007D7AC6">
        <w:t>od chwili ich otwarcia,</w:t>
      </w:r>
      <w:r>
        <w:t xml:space="preserve"> </w:t>
      </w:r>
      <w:proofErr w:type="gramStart"/>
      <w:r w:rsidRPr="007D7AC6">
        <w:t>z</w:t>
      </w:r>
      <w:r>
        <w:t>a</w:t>
      </w:r>
      <w:r w:rsidRPr="007D7AC6">
        <w:t xml:space="preserve"> wyjątkiem</w:t>
      </w:r>
      <w:proofErr w:type="gramEnd"/>
      <w:r w:rsidRPr="007D7AC6">
        <w:t xml:space="preserve"> informacji stanowiących tajemnicę przedsiębiorstwa w rozumieniu ustawy z dnia 16 kwietnia 1993 r. </w:t>
      </w:r>
      <w:r w:rsidRPr="00BC6321">
        <w:t>o zwalczaniu nieuczciwej konkurencji (Dz. U. z 2020 r.</w:t>
      </w:r>
      <w:r>
        <w:t xml:space="preserve"> </w:t>
      </w:r>
      <w:r w:rsidRPr="00BC6321">
        <w:t>poz. 1913)</w:t>
      </w:r>
      <w:r>
        <w:t xml:space="preserve">. </w:t>
      </w:r>
      <w:r w:rsidRPr="00CF050F">
        <w:t>Przekazując Zamawiającemu informacje stanowiące tajemnicę przedsiębiorstwa Wykonawca winien najpóźniej</w:t>
      </w:r>
      <w:r>
        <w:br/>
      </w:r>
      <w:r w:rsidRPr="00CF050F">
        <w:t>w terminie składania ofert zastrzec, że informacje te nie mogą być udostępniane</w:t>
      </w:r>
      <w:r>
        <w:br/>
      </w:r>
      <w:r w:rsidRPr="00CF050F">
        <w:t>oraz uzasadnić, iż zastrzeżone informacje stanowią tajemnicę przedsiębiorstwa.</w:t>
      </w:r>
      <w:r>
        <w:t xml:space="preserve"> </w:t>
      </w:r>
      <w:r w:rsidRPr="00CF050F">
        <w:t>Zamawiający nie ujawni informacji stanowiących tajemnicę przedsiębiorstwa</w:t>
      </w:r>
      <w:r>
        <w:br/>
      </w:r>
      <w:r w:rsidRPr="00BC6321">
        <w:t>jeżeli wykonawca</w:t>
      </w:r>
      <w:r w:rsidRPr="007D7AC6">
        <w:t xml:space="preserve"> zastrze</w:t>
      </w:r>
      <w:r>
        <w:t>że</w:t>
      </w:r>
      <w:r w:rsidRPr="007D7AC6">
        <w:t xml:space="preserve">, że stanowią </w:t>
      </w:r>
      <w:r>
        <w:t xml:space="preserve">one </w:t>
      </w:r>
      <w:r w:rsidRPr="007D7AC6">
        <w:t>tajemnicę przedsiębiorstwa</w:t>
      </w:r>
      <w:r>
        <w:t>,</w:t>
      </w:r>
      <w:r>
        <w:br/>
        <w:t>z zastrzeżeniem, iż</w:t>
      </w:r>
      <w:r w:rsidRPr="007D7AC6">
        <w:t xml:space="preserve"> </w:t>
      </w:r>
      <w:r>
        <w:t>w</w:t>
      </w:r>
      <w:r w:rsidRPr="007D7AC6">
        <w:t>ykonawca nie może zastrzec informacji,</w:t>
      </w:r>
      <w:r>
        <w:t xml:space="preserve"> </w:t>
      </w:r>
      <w:r w:rsidRPr="007D7AC6">
        <w:t>o których mowa</w:t>
      </w:r>
      <w:r>
        <w:br/>
      </w:r>
      <w:r w:rsidRPr="007D7AC6">
        <w:t xml:space="preserve">w art. </w:t>
      </w:r>
      <w:r>
        <w:t>222</w:t>
      </w:r>
      <w:r w:rsidRPr="007D7AC6">
        <w:t xml:space="preserve"> ust. </w:t>
      </w:r>
      <w:r>
        <w:t>5</w:t>
      </w:r>
      <w:r w:rsidRPr="007D7AC6">
        <w:t xml:space="preserve"> </w:t>
      </w:r>
      <w:r>
        <w:t>U</w:t>
      </w:r>
      <w:r w:rsidRPr="007D7AC6">
        <w:t>stawy.</w:t>
      </w:r>
      <w:r>
        <w:t xml:space="preserve"> </w:t>
      </w:r>
      <w:r w:rsidRPr="00CF050F">
        <w:t>W portalu „platformazakupowa.pl” w formularzu składania oferty znajduje się miejsce wyznaczone do dołączenia części oferty stanowiącej tajemnicę przedsiębiorstwa.</w:t>
      </w:r>
    </w:p>
    <w:p w14:paraId="7F7A1AC9" w14:textId="77777777" w:rsidR="005258A0" w:rsidRPr="007A34C1" w:rsidRDefault="005258A0" w:rsidP="00DF5163">
      <w:pPr>
        <w:jc w:val="both"/>
      </w:pPr>
    </w:p>
    <w:p w14:paraId="0A62810A" w14:textId="77777777" w:rsidR="00DF5163" w:rsidRPr="007A34C1" w:rsidRDefault="00DF5163" w:rsidP="00DF5163">
      <w:pPr>
        <w:shd w:val="clear" w:color="auto" w:fill="E6E6E6"/>
        <w:tabs>
          <w:tab w:val="center" w:pos="4715"/>
        </w:tabs>
        <w:ind w:left="709" w:hanging="709"/>
      </w:pPr>
      <w:r w:rsidRPr="007A34C1">
        <w:rPr>
          <w:b/>
        </w:rPr>
        <w:t>XI.</w:t>
      </w:r>
      <w:r w:rsidRPr="007A34C1">
        <w:rPr>
          <w:b/>
        </w:rPr>
        <w:tab/>
        <w:t>MIEJSCE ORAZ TERMIN SKŁADANIA I OTWARCIA OFERT</w:t>
      </w:r>
    </w:p>
    <w:p w14:paraId="7FFD2562" w14:textId="77777777" w:rsidR="00DF5163" w:rsidRPr="007A34C1" w:rsidRDefault="00DF5163" w:rsidP="00DF5163">
      <w:pPr>
        <w:jc w:val="both"/>
      </w:pPr>
    </w:p>
    <w:p w14:paraId="2D902F1E" w14:textId="2F86062C" w:rsidR="00DF5163" w:rsidRPr="0063434E" w:rsidRDefault="00DF5163" w:rsidP="00EE04ED">
      <w:pPr>
        <w:numPr>
          <w:ilvl w:val="0"/>
          <w:numId w:val="5"/>
        </w:numPr>
        <w:tabs>
          <w:tab w:val="clear" w:pos="720"/>
        </w:tabs>
        <w:ind w:left="567" w:hanging="567"/>
        <w:jc w:val="both"/>
        <w:rPr>
          <w:b/>
        </w:rPr>
      </w:pPr>
      <w:r w:rsidRPr="004732B0">
        <w:t>Ofert</w:t>
      </w:r>
      <w:r w:rsidR="00EA4B6D">
        <w:t>y</w:t>
      </w:r>
      <w:r w:rsidRPr="004732B0">
        <w:t xml:space="preserve"> należy składać do dnia </w:t>
      </w:r>
      <w:r w:rsidR="00121F22">
        <w:rPr>
          <w:b/>
        </w:rPr>
        <w:t>2</w:t>
      </w:r>
      <w:r w:rsidR="00B913FF">
        <w:rPr>
          <w:b/>
        </w:rPr>
        <w:t>2</w:t>
      </w:r>
      <w:r w:rsidR="00121F22">
        <w:rPr>
          <w:b/>
        </w:rPr>
        <w:t xml:space="preserve"> grudnia</w:t>
      </w:r>
      <w:r w:rsidRPr="004732B0">
        <w:rPr>
          <w:b/>
        </w:rPr>
        <w:t xml:space="preserve"> 202</w:t>
      </w:r>
      <w:r w:rsidR="00D212A6">
        <w:rPr>
          <w:b/>
        </w:rPr>
        <w:t>3</w:t>
      </w:r>
      <w:r w:rsidRPr="004732B0">
        <w:rPr>
          <w:b/>
        </w:rPr>
        <w:t xml:space="preserve"> r. do godziny 1</w:t>
      </w:r>
      <w:r w:rsidR="00D212A6">
        <w:rPr>
          <w:b/>
        </w:rPr>
        <w:t>2</w:t>
      </w:r>
      <w:r w:rsidRPr="004732B0">
        <w:rPr>
          <w:b/>
        </w:rPr>
        <w:t>:</w:t>
      </w:r>
      <w:r w:rsidR="00CA297B">
        <w:rPr>
          <w:b/>
        </w:rPr>
        <w:t>0</w:t>
      </w:r>
      <w:r w:rsidRPr="004732B0">
        <w:rPr>
          <w:b/>
        </w:rPr>
        <w:t>0</w:t>
      </w:r>
      <w:r w:rsidR="005B5C7E">
        <w:rPr>
          <w:b/>
        </w:rPr>
        <w:t xml:space="preserve"> </w:t>
      </w:r>
      <w:r w:rsidR="0016766A" w:rsidRPr="00CF050F">
        <w:t>przy użyciu środków komunikacji elektronicznej za pośrednictwem portalu „platformazakupowa.pl”</w:t>
      </w:r>
      <w:r w:rsidR="0016766A">
        <w:t xml:space="preserve"> (s</w:t>
      </w:r>
      <w:r w:rsidR="0016766A" w:rsidRPr="00CF050F">
        <w:t xml:space="preserve">posób </w:t>
      </w:r>
      <w:r w:rsidR="0016766A">
        <w:t>złożenia</w:t>
      </w:r>
      <w:r w:rsidR="0016766A" w:rsidRPr="00CF050F">
        <w:t xml:space="preserve"> oferty określa instrukcja zamieszczona</w:t>
      </w:r>
      <w:r w:rsidR="005B5C7E">
        <w:t xml:space="preserve"> </w:t>
      </w:r>
      <w:r w:rsidR="0016766A" w:rsidRPr="00CF050F">
        <w:t>pod następującym adresem</w:t>
      </w:r>
      <w:r w:rsidR="0016766A">
        <w:t xml:space="preserve"> </w:t>
      </w:r>
      <w:r w:rsidR="0016766A" w:rsidRPr="00CF050F">
        <w:t>www: „</w:t>
      </w:r>
      <w:proofErr w:type="spellStart"/>
      <w:r w:rsidR="0016766A" w:rsidRPr="00CF050F">
        <w:t>https</w:t>
      </w:r>
      <w:proofErr w:type="spellEnd"/>
      <w:r w:rsidR="0016766A" w:rsidRPr="00CF050F">
        <w:t>://platformazakupowa.pl/strona/45-instrukcje”</w:t>
      </w:r>
      <w:r w:rsidR="0016766A">
        <w:t>)</w:t>
      </w:r>
      <w:r w:rsidRPr="004732B0">
        <w:t>.</w:t>
      </w:r>
    </w:p>
    <w:p w14:paraId="0F6C57CF" w14:textId="77777777" w:rsidR="00BB4063" w:rsidRPr="00BB4063" w:rsidRDefault="00BB4063" w:rsidP="00EE04ED">
      <w:pPr>
        <w:numPr>
          <w:ilvl w:val="0"/>
          <w:numId w:val="5"/>
        </w:numPr>
        <w:tabs>
          <w:tab w:val="clear" w:pos="720"/>
        </w:tabs>
        <w:ind w:left="567" w:hanging="567"/>
        <w:jc w:val="both"/>
      </w:pPr>
      <w:r w:rsidRPr="00BB4063">
        <w:t>Po wypełnieniu Formularza składania oferty i dołączeni</w:t>
      </w:r>
      <w:r>
        <w:t>u</w:t>
      </w:r>
      <w:r w:rsidRPr="00BB4063">
        <w:t xml:space="preserve"> wszystkich wymaganych załączników należy kliknąć przycisk „Przejdź do podsumowania”.</w:t>
      </w:r>
      <w:r>
        <w:t xml:space="preserve"> D</w:t>
      </w:r>
      <w:r w:rsidRPr="00BB4063">
        <w:t>atę złożenia</w:t>
      </w:r>
      <w:r>
        <w:br/>
      </w:r>
      <w:r w:rsidRPr="00BB4063">
        <w:t xml:space="preserve">oferty </w:t>
      </w:r>
      <w:r>
        <w:t>stanowi</w:t>
      </w:r>
      <w:r w:rsidRPr="00BB4063">
        <w:t xml:space="preserve"> dat</w:t>
      </w:r>
      <w:r>
        <w:t>a</w:t>
      </w:r>
      <w:r w:rsidRPr="00BB4063">
        <w:t xml:space="preserve"> jej przekazania w </w:t>
      </w:r>
      <w:r w:rsidRPr="00CF050F">
        <w:t>portalu „platformazakupowa.pl”</w:t>
      </w:r>
      <w:r>
        <w:t xml:space="preserve"> </w:t>
      </w:r>
      <w:r w:rsidRPr="00BB4063">
        <w:t xml:space="preserve">w </w:t>
      </w:r>
      <w:r>
        <w:t>kolejnym</w:t>
      </w:r>
      <w:r w:rsidRPr="00BB4063">
        <w:t xml:space="preserve"> kroku składania oferty poprzez kliknięcie przycisku </w:t>
      </w:r>
      <w:r>
        <w:t>„</w:t>
      </w:r>
      <w:r w:rsidRPr="00BB4063">
        <w:t>Złóż ofertę”</w:t>
      </w:r>
      <w:r>
        <w:t xml:space="preserve">, </w:t>
      </w:r>
      <w:r w:rsidRPr="00BB4063">
        <w:rPr>
          <w:b/>
        </w:rPr>
        <w:t>co potwierdza wyświetlenie się komunikatu, że oferta została zaszyfrowana i złożona</w:t>
      </w:r>
      <w:r w:rsidRPr="00BB4063">
        <w:t>.</w:t>
      </w:r>
    </w:p>
    <w:p w14:paraId="4A7165BB" w14:textId="0EFEE699" w:rsidR="00DF5163" w:rsidRPr="004732B0" w:rsidRDefault="00DF5163" w:rsidP="00EE04ED">
      <w:pPr>
        <w:numPr>
          <w:ilvl w:val="0"/>
          <w:numId w:val="5"/>
        </w:numPr>
        <w:tabs>
          <w:tab w:val="clear" w:pos="720"/>
        </w:tabs>
        <w:ind w:left="567" w:hanging="567"/>
        <w:jc w:val="both"/>
      </w:pPr>
      <w:r w:rsidRPr="004732B0">
        <w:t>Otwarcie ofert odbędzie się dni</w:t>
      </w:r>
      <w:r w:rsidR="00E91762" w:rsidRPr="004732B0">
        <w:t>a</w:t>
      </w:r>
      <w:r w:rsidRPr="004732B0">
        <w:t xml:space="preserve"> </w:t>
      </w:r>
      <w:r w:rsidR="00121F22">
        <w:rPr>
          <w:b/>
        </w:rPr>
        <w:t>2</w:t>
      </w:r>
      <w:r w:rsidR="00B913FF">
        <w:rPr>
          <w:b/>
        </w:rPr>
        <w:t>2</w:t>
      </w:r>
      <w:r w:rsidR="00D212A6">
        <w:rPr>
          <w:b/>
        </w:rPr>
        <w:t xml:space="preserve"> </w:t>
      </w:r>
      <w:r w:rsidR="00121F22">
        <w:rPr>
          <w:b/>
        </w:rPr>
        <w:t>grudnia</w:t>
      </w:r>
      <w:r w:rsidR="005B5C7E" w:rsidRPr="004732B0">
        <w:rPr>
          <w:b/>
        </w:rPr>
        <w:t xml:space="preserve"> </w:t>
      </w:r>
      <w:r w:rsidRPr="004732B0">
        <w:rPr>
          <w:b/>
        </w:rPr>
        <w:t>202</w:t>
      </w:r>
      <w:r w:rsidR="00121F22">
        <w:rPr>
          <w:b/>
        </w:rPr>
        <w:t>3</w:t>
      </w:r>
      <w:r w:rsidRPr="004732B0">
        <w:rPr>
          <w:b/>
        </w:rPr>
        <w:t xml:space="preserve"> r. o godz. 1</w:t>
      </w:r>
      <w:r w:rsidR="00D212A6">
        <w:rPr>
          <w:b/>
        </w:rPr>
        <w:t>2</w:t>
      </w:r>
      <w:r w:rsidRPr="004732B0">
        <w:rPr>
          <w:b/>
        </w:rPr>
        <w:t>:</w:t>
      </w:r>
      <w:r w:rsidR="00D212A6">
        <w:rPr>
          <w:b/>
        </w:rPr>
        <w:t>3</w:t>
      </w:r>
      <w:r w:rsidRPr="004732B0">
        <w:rPr>
          <w:b/>
        </w:rPr>
        <w:t>0</w:t>
      </w:r>
      <w:r w:rsidRPr="004732B0">
        <w:t>.</w:t>
      </w:r>
    </w:p>
    <w:p w14:paraId="7B58A659" w14:textId="77777777" w:rsidR="00DF5163" w:rsidRPr="004732B0" w:rsidRDefault="00DF5163" w:rsidP="00EE04ED">
      <w:pPr>
        <w:numPr>
          <w:ilvl w:val="0"/>
          <w:numId w:val="5"/>
        </w:numPr>
        <w:tabs>
          <w:tab w:val="clear" w:pos="720"/>
        </w:tabs>
        <w:ind w:left="567" w:hanging="567"/>
        <w:jc w:val="both"/>
      </w:pPr>
      <w:r w:rsidRPr="004732B0">
        <w:t xml:space="preserve">Bezpośrednio przed otwarciem ofert Zamawiający udostępni </w:t>
      </w:r>
      <w:r w:rsidR="003863A4" w:rsidRPr="001650E2">
        <w:t>na stronie</w:t>
      </w:r>
      <w:r w:rsidR="003863A4">
        <w:br/>
      </w:r>
      <w:r w:rsidR="003863A4" w:rsidRPr="001650E2">
        <w:t>postępowania w portalu „platformazakupowa.pl” pod adresem</w:t>
      </w:r>
      <w:r w:rsidR="00EB5027">
        <w:t>:</w:t>
      </w:r>
      <w:r w:rsidR="003863A4" w:rsidRPr="001650E2">
        <w:t xml:space="preserve"> „https://platformazakupowa.pl/pn/pukpiaseczno”</w:t>
      </w:r>
      <w:r w:rsidR="003863A4">
        <w:t xml:space="preserve"> </w:t>
      </w:r>
      <w:r w:rsidRPr="004732B0">
        <w:t>informację</w:t>
      </w:r>
      <w:r w:rsidR="0016766A">
        <w:t xml:space="preserve"> </w:t>
      </w:r>
      <w:r w:rsidRPr="004732B0">
        <w:t>o kwocie,</w:t>
      </w:r>
      <w:r w:rsidR="003863A4">
        <w:t xml:space="preserve"> </w:t>
      </w:r>
      <w:r w:rsidRPr="004732B0">
        <w:t xml:space="preserve">jaką zamierza przeznaczyć na sfinansowanie zamówienia. </w:t>
      </w:r>
    </w:p>
    <w:p w14:paraId="12F2A85C" w14:textId="77777777" w:rsidR="00DF5163" w:rsidRPr="004732B0" w:rsidRDefault="00DF5163" w:rsidP="00EE04ED">
      <w:pPr>
        <w:numPr>
          <w:ilvl w:val="0"/>
          <w:numId w:val="5"/>
        </w:numPr>
        <w:tabs>
          <w:tab w:val="clear" w:pos="720"/>
        </w:tabs>
        <w:ind w:left="567" w:hanging="567"/>
        <w:jc w:val="both"/>
      </w:pPr>
      <w:r w:rsidRPr="004732B0">
        <w:t xml:space="preserve">Niezwłocznie po otwarciu ofert Zamawiający udostępni </w:t>
      </w:r>
      <w:r w:rsidR="003863A4" w:rsidRPr="001650E2">
        <w:t>na stronie</w:t>
      </w:r>
      <w:r w:rsidR="003863A4">
        <w:br/>
      </w:r>
      <w:r w:rsidR="003863A4" w:rsidRPr="001650E2">
        <w:t>postępowania w portalu „platformazakupowa.pl” pod adresem</w:t>
      </w:r>
      <w:r w:rsidR="00EB5027">
        <w:t>:</w:t>
      </w:r>
      <w:r w:rsidR="003863A4" w:rsidRPr="001650E2">
        <w:t xml:space="preserve"> „https://platformazakupowa.pl/pn/pukpiaseczno”</w:t>
      </w:r>
      <w:r w:rsidR="003863A4">
        <w:t xml:space="preserve"> </w:t>
      </w:r>
      <w:r w:rsidRPr="004732B0">
        <w:t xml:space="preserve">informacje dotyczące: </w:t>
      </w:r>
    </w:p>
    <w:p w14:paraId="023186DA" w14:textId="77777777" w:rsidR="00DF5163" w:rsidRPr="004732B0" w:rsidRDefault="00DF5163" w:rsidP="00DF5163">
      <w:pPr>
        <w:spacing w:line="233" w:lineRule="auto"/>
        <w:ind w:left="1134" w:hanging="567"/>
        <w:jc w:val="both"/>
      </w:pPr>
      <w:r w:rsidRPr="004732B0">
        <w:t>1)</w:t>
      </w:r>
      <w:r w:rsidRPr="004732B0">
        <w:tab/>
        <w:t xml:space="preserve">nazw albo imion i nazwisk oraz siedzib lub miejsc prowadzonej działalności gospodarczej albo miejsc zamieszkania wykonawców, których oferty zostały otwarte, </w:t>
      </w:r>
    </w:p>
    <w:p w14:paraId="410EF9DD" w14:textId="77777777" w:rsidR="00DF5163" w:rsidRDefault="00DF5163" w:rsidP="00DF5163">
      <w:pPr>
        <w:spacing w:line="233" w:lineRule="auto"/>
        <w:ind w:left="1134" w:hanging="567"/>
        <w:jc w:val="both"/>
      </w:pPr>
      <w:r w:rsidRPr="004732B0">
        <w:t>2)</w:t>
      </w:r>
      <w:r w:rsidRPr="004732B0">
        <w:tab/>
        <w:t>cen lub kosztów zawartych w ofertach.</w:t>
      </w:r>
      <w:r>
        <w:t xml:space="preserve"> </w:t>
      </w:r>
    </w:p>
    <w:p w14:paraId="7694749E" w14:textId="77777777" w:rsidR="004D1A68" w:rsidRPr="00FB6B11" w:rsidRDefault="00FB6B11" w:rsidP="00EE04ED">
      <w:pPr>
        <w:numPr>
          <w:ilvl w:val="0"/>
          <w:numId w:val="5"/>
        </w:numPr>
        <w:tabs>
          <w:tab w:val="clear" w:pos="720"/>
        </w:tabs>
        <w:ind w:left="567" w:hanging="567"/>
        <w:jc w:val="both"/>
      </w:pPr>
      <w:r>
        <w:t>O</w:t>
      </w:r>
      <w:r w:rsidR="004D1A68" w:rsidRPr="00FB6B11">
        <w:t>twarcie ofert nast</w:t>
      </w:r>
      <w:r>
        <w:t>ą</w:t>
      </w:r>
      <w:r w:rsidR="004D1A68" w:rsidRPr="00FB6B11">
        <w:t>p</w:t>
      </w:r>
      <w:r>
        <w:t>i</w:t>
      </w:r>
      <w:r w:rsidR="004D1A68" w:rsidRPr="00FB6B11">
        <w:t xml:space="preserve"> przy użyciu systemu teleinformatycznego</w:t>
      </w:r>
      <w:r>
        <w:t>. W</w:t>
      </w:r>
      <w:r w:rsidR="004D1A68" w:rsidRPr="00FB6B11">
        <w:t xml:space="preserve"> przypadku</w:t>
      </w:r>
      <w:r>
        <w:br/>
        <w:t xml:space="preserve">jego </w:t>
      </w:r>
      <w:r w:rsidR="004D1A68" w:rsidRPr="00FB6B11">
        <w:t xml:space="preserve">awarii, która </w:t>
      </w:r>
      <w:r>
        <w:t xml:space="preserve">skutkowałaby </w:t>
      </w:r>
      <w:r w:rsidR="004D1A68" w:rsidRPr="00FB6B11">
        <w:t>brak</w:t>
      </w:r>
      <w:r>
        <w:t>iem</w:t>
      </w:r>
      <w:r w:rsidR="004D1A68" w:rsidRPr="00FB6B11">
        <w:t xml:space="preserve"> możliwości otwarcia ofert w terminie</w:t>
      </w:r>
      <w:r>
        <w:t>,</w:t>
      </w:r>
      <w:r>
        <w:br/>
        <w:t>o którym mowa w ust. 3</w:t>
      </w:r>
      <w:r w:rsidR="004D1A68" w:rsidRPr="00FB6B11">
        <w:t>, otwarcie ofert nast</w:t>
      </w:r>
      <w:r>
        <w:t>ąpi</w:t>
      </w:r>
      <w:r w:rsidR="004D1A68" w:rsidRPr="00FB6B11">
        <w:t xml:space="preserve"> niezwłocznie po usunięciu</w:t>
      </w:r>
      <w:r w:rsidR="00EB2FF7">
        <w:br/>
      </w:r>
      <w:r>
        <w:t xml:space="preserve">takiej </w:t>
      </w:r>
      <w:r w:rsidR="004D1A68" w:rsidRPr="00FB6B11">
        <w:t>awarii.</w:t>
      </w:r>
    </w:p>
    <w:p w14:paraId="384AC05E" w14:textId="77777777" w:rsidR="004D1A68" w:rsidRPr="00FB6B11" w:rsidRDefault="00EB2FF7" w:rsidP="00EE04ED">
      <w:pPr>
        <w:numPr>
          <w:ilvl w:val="0"/>
          <w:numId w:val="5"/>
        </w:numPr>
        <w:tabs>
          <w:tab w:val="clear" w:pos="720"/>
        </w:tabs>
        <w:ind w:left="567" w:hanging="567"/>
        <w:jc w:val="both"/>
      </w:pPr>
      <w:r>
        <w:t xml:space="preserve">W przypadku, o którym mowa w ust. 6, </w:t>
      </w:r>
      <w:r w:rsidR="004D1A68" w:rsidRPr="00FB6B11">
        <w:t>Zamawiający poinformuje</w:t>
      </w:r>
      <w:r>
        <w:br/>
        <w:t xml:space="preserve">wykonawców </w:t>
      </w:r>
      <w:r w:rsidR="004D1A68" w:rsidRPr="00FB6B11">
        <w:t xml:space="preserve">o zmianie terminu otwarcia ofert </w:t>
      </w:r>
      <w:r w:rsidR="003863A4" w:rsidRPr="001650E2">
        <w:t>na stronie postępowania w portalu „platformazakupowa.pl” pod adresem „https://platformazakupowa.pl/pn/pukpiaseczno”</w:t>
      </w:r>
      <w:r w:rsidR="004D1A68" w:rsidRPr="00FB6B11">
        <w:t>.</w:t>
      </w:r>
    </w:p>
    <w:p w14:paraId="26C2B070" w14:textId="77777777" w:rsidR="004D1A68" w:rsidRPr="00FB6B11" w:rsidRDefault="004D1A68" w:rsidP="00EE04ED">
      <w:pPr>
        <w:numPr>
          <w:ilvl w:val="0"/>
          <w:numId w:val="5"/>
        </w:numPr>
        <w:tabs>
          <w:tab w:val="clear" w:pos="720"/>
        </w:tabs>
        <w:ind w:left="567" w:hanging="567"/>
        <w:jc w:val="both"/>
      </w:pPr>
      <w:r w:rsidRPr="00FB6B11">
        <w:t>Zamawiający nie przewiduje sesji otwarcia ofert z udziałem Wykonawców</w:t>
      </w:r>
      <w:r w:rsidR="003863A4">
        <w:br/>
      </w:r>
      <w:r w:rsidRPr="00FB6B11">
        <w:t>oraz transmitowania sesji otwarcia.</w:t>
      </w:r>
    </w:p>
    <w:p w14:paraId="15F78DCF" w14:textId="77777777" w:rsidR="00DF5163" w:rsidRDefault="00DF5163" w:rsidP="00DF5163">
      <w:pPr>
        <w:jc w:val="both"/>
      </w:pPr>
    </w:p>
    <w:p w14:paraId="5507FEDD" w14:textId="77777777" w:rsidR="00FB6B11" w:rsidRPr="007A34C1" w:rsidRDefault="00FB6B11" w:rsidP="00DF5163">
      <w:pPr>
        <w:jc w:val="both"/>
      </w:pPr>
    </w:p>
    <w:p w14:paraId="2EC934C2" w14:textId="77777777" w:rsidR="00DF5163" w:rsidRPr="007A34C1" w:rsidRDefault="00DF5163" w:rsidP="00DF5163">
      <w:pPr>
        <w:shd w:val="clear" w:color="auto" w:fill="E6E6E6"/>
        <w:tabs>
          <w:tab w:val="center" w:pos="4715"/>
        </w:tabs>
        <w:ind w:left="709" w:hanging="709"/>
        <w:rPr>
          <w:b/>
        </w:rPr>
      </w:pPr>
      <w:r w:rsidRPr="007A34C1">
        <w:rPr>
          <w:b/>
        </w:rPr>
        <w:t>XII.</w:t>
      </w:r>
      <w:r w:rsidRPr="007A34C1">
        <w:rPr>
          <w:b/>
        </w:rPr>
        <w:tab/>
        <w:t>OPIS SPOSOBU OBLICZENIA CENY</w:t>
      </w:r>
    </w:p>
    <w:p w14:paraId="77F9D376" w14:textId="77777777" w:rsidR="00DF5163" w:rsidRDefault="00DF5163" w:rsidP="00DF5163">
      <w:pPr>
        <w:jc w:val="both"/>
      </w:pPr>
    </w:p>
    <w:p w14:paraId="46323FAA" w14:textId="77777777" w:rsidR="00763F71" w:rsidRPr="007A34C1" w:rsidRDefault="00763F71" w:rsidP="00763F71">
      <w:pPr>
        <w:numPr>
          <w:ilvl w:val="0"/>
          <w:numId w:val="4"/>
        </w:numPr>
        <w:tabs>
          <w:tab w:val="clear" w:pos="360"/>
        </w:tabs>
        <w:ind w:left="567" w:hanging="567"/>
        <w:jc w:val="both"/>
      </w:pPr>
      <w:r>
        <w:t>P</w:t>
      </w:r>
      <w:r w:rsidRPr="007A34C1">
        <w:t>odstaw</w:t>
      </w:r>
      <w:r>
        <w:t>ę</w:t>
      </w:r>
      <w:r w:rsidRPr="007A34C1">
        <w:t xml:space="preserve"> do określenia ceny oferty </w:t>
      </w:r>
      <w:r>
        <w:t>stanowi</w:t>
      </w:r>
      <w:r w:rsidRPr="007A34C1">
        <w:t xml:space="preserve"> pełen</w:t>
      </w:r>
      <w:r>
        <w:t xml:space="preserve"> </w:t>
      </w:r>
      <w:r w:rsidRPr="007A34C1">
        <w:t>zakres zamówienia określony</w:t>
      </w:r>
      <w:r w:rsidR="00C26446">
        <w:br/>
      </w:r>
      <w:r w:rsidRPr="007A34C1">
        <w:t xml:space="preserve">w Specyfikacji Warunków Zamówienia. </w:t>
      </w:r>
    </w:p>
    <w:p w14:paraId="10C148E2" w14:textId="77777777" w:rsidR="00763F71" w:rsidRDefault="00763F71" w:rsidP="00763F71">
      <w:pPr>
        <w:numPr>
          <w:ilvl w:val="0"/>
          <w:numId w:val="4"/>
        </w:numPr>
        <w:tabs>
          <w:tab w:val="clear" w:pos="360"/>
        </w:tabs>
        <w:ind w:left="567" w:hanging="567"/>
        <w:jc w:val="both"/>
      </w:pPr>
      <w:r w:rsidRPr="007A34C1">
        <w:t>Cena oferty ma obejmować wszystkie koszty towarzyszące wykonaniu zamówienia.</w:t>
      </w:r>
      <w:r w:rsidR="00C26446">
        <w:t xml:space="preserve"> Zamawiający nie będzie ponosił żadnych dodatkowych kosztów, opłat oraz prowizji</w:t>
      </w:r>
      <w:r w:rsidR="00C26446">
        <w:br/>
        <w:t>w związku z realizacją przedmiotu zamówienia, w tym z tytułu wcześniejszej</w:t>
      </w:r>
      <w:r w:rsidR="00446B5A">
        <w:br/>
      </w:r>
      <w:r w:rsidR="00C26446">
        <w:t xml:space="preserve">spłaty </w:t>
      </w:r>
      <w:r w:rsidR="00121F22">
        <w:t>poszczególnych rat leasingowych</w:t>
      </w:r>
      <w:r w:rsidR="00446B5A">
        <w:t xml:space="preserve">, </w:t>
      </w:r>
      <w:proofErr w:type="gramStart"/>
      <w:r w:rsidR="00446B5A">
        <w:t>za wyjątkiem</w:t>
      </w:r>
      <w:proofErr w:type="gramEnd"/>
      <w:r w:rsidR="00446B5A">
        <w:t xml:space="preserve"> enumeratywnie wskazanych</w:t>
      </w:r>
      <w:r w:rsidR="00121F22">
        <w:br/>
      </w:r>
      <w:r w:rsidR="00446B5A">
        <w:t>w umowie z Wykonawcą</w:t>
      </w:r>
      <w:r w:rsidR="00C26446">
        <w:t>.</w:t>
      </w:r>
    </w:p>
    <w:p w14:paraId="6215BDB2" w14:textId="77777777" w:rsidR="00263837" w:rsidRDefault="00263837">
      <w:r>
        <w:br w:type="page"/>
      </w:r>
    </w:p>
    <w:p w14:paraId="771B4D52" w14:textId="77777777" w:rsidR="00763F71" w:rsidRPr="00AD32AB" w:rsidRDefault="00763F71" w:rsidP="00763F71">
      <w:pPr>
        <w:numPr>
          <w:ilvl w:val="0"/>
          <w:numId w:val="4"/>
        </w:numPr>
        <w:tabs>
          <w:tab w:val="clear" w:pos="360"/>
        </w:tabs>
        <w:ind w:left="567" w:hanging="567"/>
        <w:jc w:val="both"/>
      </w:pPr>
      <w:r w:rsidRPr="00AD32AB">
        <w:lastRenderedPageBreak/>
        <w:t xml:space="preserve">Oferta powinna zawierać </w:t>
      </w:r>
      <w:r w:rsidR="00AD32AB" w:rsidRPr="00AD32AB">
        <w:t xml:space="preserve">cenę wykonania przedmiotu zamówienia (sumę opłat) </w:t>
      </w:r>
      <w:r w:rsidRPr="00AD32AB">
        <w:t>podaną w złotych z dokładnością do 1 grosza.</w:t>
      </w:r>
      <w:r w:rsidR="00AD32AB" w:rsidRPr="00AD32AB">
        <w:t xml:space="preserve"> </w:t>
      </w:r>
      <w:r w:rsidRPr="00AD32AB">
        <w:t>W przypadku, gdy wykonawca poda cenę</w:t>
      </w:r>
      <w:r w:rsidR="00AD32AB" w:rsidRPr="00AD32AB">
        <w:br/>
      </w:r>
      <w:r w:rsidRPr="00AD32AB">
        <w:t>oferty z dokładnością większą niż do drugiego miejsca po przecinku, to Zamawiający dokona przeliczenia podan</w:t>
      </w:r>
      <w:r w:rsidR="00AD32AB" w:rsidRPr="00AD32AB">
        <w:t xml:space="preserve">ej </w:t>
      </w:r>
      <w:r w:rsidRPr="00AD32AB">
        <w:t>cen</w:t>
      </w:r>
      <w:r w:rsidR="00AD32AB" w:rsidRPr="00AD32AB">
        <w:t>y (sumy opłat w zł)</w:t>
      </w:r>
      <w:r w:rsidRPr="00AD32AB">
        <w:t xml:space="preserve"> do dwóch miejsc po przecinku stosując następującą zasadę: podan</w:t>
      </w:r>
      <w:r w:rsidR="00AD32AB" w:rsidRPr="00AD32AB">
        <w:t xml:space="preserve">a </w:t>
      </w:r>
      <w:r w:rsidRPr="00AD32AB">
        <w:t>w ofercie kwot</w:t>
      </w:r>
      <w:r w:rsidR="00AD32AB" w:rsidRPr="00AD32AB">
        <w:t>a</w:t>
      </w:r>
      <w:r w:rsidRPr="00AD32AB">
        <w:t xml:space="preserve"> zostan</w:t>
      </w:r>
      <w:r w:rsidR="00AD32AB" w:rsidRPr="00AD32AB">
        <w:t>ie</w:t>
      </w:r>
      <w:r w:rsidRPr="00AD32AB">
        <w:t xml:space="preserve"> zaokrąglon</w:t>
      </w:r>
      <w:r w:rsidR="00AD32AB" w:rsidRPr="00AD32AB">
        <w:t>a</w:t>
      </w:r>
      <w:r w:rsidRPr="00AD32AB">
        <w:t xml:space="preserve"> do pełnych groszy, przy czym końcówki poniżej 0,5 grosza zostaną pominięte, a końcówki 0,5 grosza i wyższe zostaną zaokrąglone do 1 grosza.</w:t>
      </w:r>
    </w:p>
    <w:p w14:paraId="6D724610" w14:textId="77777777" w:rsidR="00D372DD" w:rsidRPr="00D372DD" w:rsidRDefault="00D372DD" w:rsidP="00763F71">
      <w:pPr>
        <w:numPr>
          <w:ilvl w:val="0"/>
          <w:numId w:val="4"/>
        </w:numPr>
        <w:tabs>
          <w:tab w:val="clear" w:pos="360"/>
        </w:tabs>
        <w:ind w:left="567" w:hanging="567"/>
        <w:jc w:val="both"/>
      </w:pPr>
      <w:r w:rsidRPr="00D372DD">
        <w:t>Kalkulację c</w:t>
      </w:r>
      <w:r w:rsidR="00763F71" w:rsidRPr="00D372DD">
        <w:t>en</w:t>
      </w:r>
      <w:r w:rsidRPr="00D372DD">
        <w:t>y</w:t>
      </w:r>
      <w:r w:rsidR="00763F71" w:rsidRPr="00D372DD">
        <w:t xml:space="preserve"> </w:t>
      </w:r>
      <w:r w:rsidRPr="00D372DD">
        <w:t xml:space="preserve">wykonania przedmiotu zamówienia (sumy opłat w zł) należy przygotować na podstawie </w:t>
      </w:r>
      <w:r w:rsidRPr="00D372DD">
        <w:rPr>
          <w:b/>
        </w:rPr>
        <w:t xml:space="preserve">WIBOR 1M = </w:t>
      </w:r>
      <w:r w:rsidR="00121F22">
        <w:rPr>
          <w:b/>
        </w:rPr>
        <w:t>5</w:t>
      </w:r>
      <w:r w:rsidRPr="00D372DD">
        <w:rPr>
          <w:b/>
        </w:rPr>
        <w:t>,8</w:t>
      </w:r>
      <w:r w:rsidR="00121F22">
        <w:rPr>
          <w:b/>
        </w:rPr>
        <w:t>5</w:t>
      </w:r>
      <w:r w:rsidRPr="00D372DD">
        <w:rPr>
          <w:b/>
        </w:rPr>
        <w:t xml:space="preserve">00%. </w:t>
      </w:r>
      <w:r w:rsidR="00121F22">
        <w:t>Leasing</w:t>
      </w:r>
      <w:r w:rsidRPr="00D372DD">
        <w:t xml:space="preserve"> będzie oprocentowana według zmiennej stopy procentowej. Wskazana przez Zamawiającego wysokość WIBOR 1M </w:t>
      </w:r>
      <w:r w:rsidRPr="00D372DD">
        <w:rPr>
          <w:b/>
        </w:rPr>
        <w:t>służy wyłącznie do celów porównania ofert i wyboru najkorzystniejszej oferty i nie będzie stanowić podstawy rozliczeń</w:t>
      </w:r>
      <w:r w:rsidR="00121F22">
        <w:rPr>
          <w:b/>
        </w:rPr>
        <w:br/>
      </w:r>
      <w:r w:rsidRPr="00D372DD">
        <w:rPr>
          <w:b/>
        </w:rPr>
        <w:t>Zamawiającego z wykonawcą.</w:t>
      </w:r>
    </w:p>
    <w:p w14:paraId="53F6B6A4" w14:textId="77777777" w:rsidR="00763F71" w:rsidRPr="00D738B4" w:rsidRDefault="00763F71" w:rsidP="00763F71">
      <w:pPr>
        <w:ind w:left="567" w:hanging="567"/>
        <w:jc w:val="both"/>
      </w:pPr>
      <w:r w:rsidRPr="00C63889">
        <w:t>5.</w:t>
      </w:r>
      <w:r w:rsidRPr="00C63889">
        <w:tab/>
      </w:r>
      <w:r>
        <w:t>W</w:t>
      </w:r>
      <w:r w:rsidRPr="00C63889">
        <w:t xml:space="preserve">ykonawca może podać </w:t>
      </w:r>
      <w:r>
        <w:t xml:space="preserve">w ofercie </w:t>
      </w:r>
      <w:r w:rsidRPr="00C63889">
        <w:t>tylko jedną cenę</w:t>
      </w:r>
      <w:r>
        <w:t xml:space="preserve"> </w:t>
      </w:r>
      <w:r w:rsidR="00D372DD" w:rsidRPr="00AD32AB">
        <w:t>wykonania przedmiotu zamówienia (sum</w:t>
      </w:r>
      <w:r w:rsidR="00D372DD">
        <w:t>ę</w:t>
      </w:r>
      <w:r w:rsidR="00D372DD" w:rsidRPr="00AD32AB">
        <w:t xml:space="preserve"> opłat</w:t>
      </w:r>
      <w:r w:rsidR="00D372DD">
        <w:t xml:space="preserve"> w zł</w:t>
      </w:r>
      <w:r w:rsidR="00D372DD" w:rsidRPr="00AD32AB">
        <w:t>)</w:t>
      </w:r>
      <w:r w:rsidR="00D372DD">
        <w:t xml:space="preserve"> </w:t>
      </w:r>
      <w:r w:rsidRPr="00D738B4">
        <w:t>bez proponowania rozwiązań wariantowych.</w:t>
      </w:r>
    </w:p>
    <w:p w14:paraId="3AC9A1E5" w14:textId="77777777" w:rsidR="00763F71" w:rsidRPr="00C63889" w:rsidRDefault="00763F71" w:rsidP="00763F71">
      <w:pPr>
        <w:ind w:left="567" w:hanging="567"/>
        <w:jc w:val="both"/>
      </w:pPr>
      <w:r w:rsidRPr="00C63889">
        <w:t>6.</w:t>
      </w:r>
      <w:r w:rsidRPr="00C63889">
        <w:tab/>
        <w:t xml:space="preserve">Jeżeli </w:t>
      </w:r>
      <w:r>
        <w:t xml:space="preserve">w prowadzonym postępowaniu zostanie </w:t>
      </w:r>
      <w:r w:rsidRPr="007D7AC6">
        <w:t>złożon</w:t>
      </w:r>
      <w:r>
        <w:t>a</w:t>
      </w:r>
      <w:r w:rsidRPr="00C63889">
        <w:t xml:space="preserve"> ofert</w:t>
      </w:r>
      <w:r>
        <w:t>a</w:t>
      </w:r>
      <w:r w:rsidRPr="00C63889">
        <w:t>, której wybór</w:t>
      </w:r>
      <w:r w:rsidR="00C26446">
        <w:br/>
      </w:r>
      <w:r w:rsidRPr="00C63889">
        <w:t>prowadziłby do powstania obowiązku podatkowego zamawiającego zgodnie</w:t>
      </w:r>
      <w:r w:rsidR="00C26446">
        <w:br/>
      </w:r>
      <w:r w:rsidRPr="00C63889">
        <w:t>z przepisami o podatku od towarów i usług w zakresie dotyczącym wewnątrz wspólnotowego nabycia towarów, Zamawiający do oceny</w:t>
      </w:r>
      <w:r>
        <w:t xml:space="preserve"> </w:t>
      </w:r>
      <w:r w:rsidRPr="00C63889">
        <w:t>takiej oferty doliczy</w:t>
      </w:r>
      <w:r w:rsidR="00C26446">
        <w:br/>
      </w:r>
      <w:r w:rsidRPr="00C63889">
        <w:t>do przedstawionej w niej ceny podatek od towarów i usług,</w:t>
      </w:r>
      <w:r>
        <w:t xml:space="preserve"> </w:t>
      </w:r>
      <w:r w:rsidRPr="00C63889">
        <w:t>który miałby obowiązek wpłacić zgodnie z obowiązującymi przepisami.</w:t>
      </w:r>
    </w:p>
    <w:p w14:paraId="6454B2BE" w14:textId="77777777" w:rsidR="00763F71" w:rsidRPr="00C63889" w:rsidRDefault="00763F71" w:rsidP="00763F71">
      <w:pPr>
        <w:pStyle w:val="Styl1"/>
        <w:suppressAutoHyphens/>
        <w:autoSpaceDE w:val="0"/>
        <w:autoSpaceDN w:val="0"/>
        <w:spacing w:line="240" w:lineRule="auto"/>
        <w:ind w:left="567" w:hanging="567"/>
        <w:rPr>
          <w:szCs w:val="24"/>
        </w:rPr>
      </w:pPr>
      <w:r>
        <w:rPr>
          <w:szCs w:val="24"/>
        </w:rPr>
        <w:t>7</w:t>
      </w:r>
      <w:r w:rsidRPr="00C63889">
        <w:rPr>
          <w:szCs w:val="24"/>
        </w:rPr>
        <w:t>.</w:t>
      </w:r>
      <w:r w:rsidRPr="00C63889">
        <w:rPr>
          <w:szCs w:val="24"/>
        </w:rPr>
        <w:tab/>
        <w:t xml:space="preserve">Zamawiający nie przewiduje dokonywania rozliczeń z </w:t>
      </w:r>
      <w:r>
        <w:rPr>
          <w:szCs w:val="24"/>
        </w:rPr>
        <w:t>w</w:t>
      </w:r>
      <w:r w:rsidRPr="00C63889">
        <w:rPr>
          <w:szCs w:val="24"/>
        </w:rPr>
        <w:t>ykonawcą w walutach obcych.</w:t>
      </w:r>
    </w:p>
    <w:p w14:paraId="205A1A16" w14:textId="77777777" w:rsidR="00DF5163" w:rsidRDefault="00DF5163" w:rsidP="00DF5163">
      <w:pPr>
        <w:jc w:val="both"/>
      </w:pPr>
    </w:p>
    <w:p w14:paraId="3BA78985" w14:textId="77777777" w:rsidR="00DF5163" w:rsidRPr="007A34C1" w:rsidRDefault="00DF5163" w:rsidP="00DF5163">
      <w:pPr>
        <w:jc w:val="both"/>
      </w:pPr>
    </w:p>
    <w:p w14:paraId="255390C1" w14:textId="77777777" w:rsidR="00DF5163" w:rsidRPr="007A34C1" w:rsidRDefault="00DF5163" w:rsidP="00DF5163">
      <w:pPr>
        <w:shd w:val="clear" w:color="auto" w:fill="E6E6E6"/>
        <w:ind w:left="709" w:hanging="709"/>
        <w:rPr>
          <w:b/>
        </w:rPr>
      </w:pPr>
      <w:r w:rsidRPr="007A34C1">
        <w:rPr>
          <w:b/>
        </w:rPr>
        <w:t>XIII.</w:t>
      </w:r>
      <w:r w:rsidRPr="007A34C1">
        <w:rPr>
          <w:b/>
        </w:rPr>
        <w:tab/>
        <w:t>OPIS KRYTERIÓW, KTÓRYMI ZAMAWIAJĄCY BĘDZIE SIĘ KIEROWAŁ PRZY WYBORZE OFERTY NAJKORZYSTNIEJSZEJ WRAZ Z PODANIEM ZNACZENIA TYCH KRYTERIÓW ORAZ SPOSOBU OCENY OFERT</w:t>
      </w:r>
      <w:r>
        <w:rPr>
          <w:b/>
        </w:rPr>
        <w:br/>
      </w:r>
      <w:r w:rsidRPr="007A34C1">
        <w:rPr>
          <w:b/>
        </w:rPr>
        <w:t>W RAMACH TYCH KRYTERIÓW</w:t>
      </w:r>
    </w:p>
    <w:p w14:paraId="11E50300" w14:textId="77777777" w:rsidR="003D6BDC" w:rsidRPr="007A34C1" w:rsidRDefault="003D6BDC" w:rsidP="003D6BDC">
      <w:pPr>
        <w:jc w:val="both"/>
      </w:pPr>
    </w:p>
    <w:p w14:paraId="19B0C409" w14:textId="77777777" w:rsidR="00E84C09" w:rsidRPr="00CA70CE" w:rsidRDefault="00E84C09" w:rsidP="00E84C09">
      <w:pPr>
        <w:shd w:val="clear" w:color="auto" w:fill="FFFFFF"/>
        <w:ind w:left="567" w:hanging="567"/>
        <w:jc w:val="both"/>
      </w:pPr>
      <w:r>
        <w:t>1.</w:t>
      </w:r>
      <w:r>
        <w:tab/>
      </w:r>
      <w:r w:rsidRPr="00562ED4">
        <w:t>Zamawiający wyb</w:t>
      </w:r>
      <w:r>
        <w:t>ierze</w:t>
      </w:r>
      <w:r w:rsidRPr="00562ED4">
        <w:t xml:space="preserve"> jako ofertę najkorzystniejszą, tę ofertę spośród ofert</w:t>
      </w:r>
      <w:r>
        <w:br/>
      </w:r>
      <w:proofErr w:type="gramStart"/>
      <w:r w:rsidRPr="00562ED4">
        <w:t>nie podlegających</w:t>
      </w:r>
      <w:proofErr w:type="gramEnd"/>
      <w:r w:rsidRPr="00562ED4">
        <w:t xml:space="preserve"> odrzuceniu, która</w:t>
      </w:r>
      <w:r>
        <w:t xml:space="preserve"> </w:t>
      </w:r>
      <w:r w:rsidRPr="00562ED4">
        <w:t xml:space="preserve">zawierać będzie najniższą cenę </w:t>
      </w:r>
      <w:r w:rsidR="00AD32AB">
        <w:t>wykonania przedmiotu zamówienia (sumę opłat w zł)</w:t>
      </w:r>
      <w:r w:rsidRPr="00562ED4">
        <w:t>.</w:t>
      </w:r>
    </w:p>
    <w:p w14:paraId="2D5D471E" w14:textId="77777777" w:rsidR="00E84C09" w:rsidRDefault="00E84C09" w:rsidP="00E84C09">
      <w:pPr>
        <w:shd w:val="clear" w:color="auto" w:fill="FFFFFF"/>
        <w:ind w:left="567" w:hanging="567"/>
        <w:jc w:val="both"/>
      </w:pPr>
      <w:r>
        <w:t>2</w:t>
      </w:r>
      <w:r w:rsidRPr="007D7AC6">
        <w:t>.</w:t>
      </w:r>
      <w:r w:rsidRPr="007D7AC6">
        <w:tab/>
        <w:t>Jeżeli w prowadzonym postępowaniu złożone zostaną dwie lub więcej ofert,</w:t>
      </w:r>
      <w:r>
        <w:t xml:space="preserve"> </w:t>
      </w:r>
      <w:r w:rsidRPr="007D7AC6">
        <w:t>które</w:t>
      </w:r>
      <w:r>
        <w:br/>
        <w:t xml:space="preserve">będą zawierać </w:t>
      </w:r>
      <w:r w:rsidRPr="00B22A25">
        <w:t>tak</w:t>
      </w:r>
      <w:r>
        <w:t>ie</w:t>
      </w:r>
      <w:r w:rsidRPr="00B22A25">
        <w:t xml:space="preserve"> sam</w:t>
      </w:r>
      <w:r>
        <w:t xml:space="preserve">e ceny jednostkowe wykonania przedmiotu zamówienia, </w:t>
      </w:r>
      <w:r w:rsidRPr="008C7CE3">
        <w:t>Zamawiający</w:t>
      </w:r>
      <w:r>
        <w:t xml:space="preserve"> </w:t>
      </w:r>
      <w:r w:rsidRPr="008C7CE3">
        <w:t>na podstawie art. 248 ust. 3 Ustawy</w:t>
      </w:r>
      <w:r>
        <w:t xml:space="preserve"> wezwie w</w:t>
      </w:r>
      <w:r w:rsidRPr="008C7CE3">
        <w:t>ykonawców, którzy złożyli te oferty,</w:t>
      </w:r>
      <w:r>
        <w:t xml:space="preserve"> </w:t>
      </w:r>
      <w:r w:rsidRPr="008C7CE3">
        <w:t>do złożenia w określonym</w:t>
      </w:r>
      <w:r>
        <w:t xml:space="preserve"> </w:t>
      </w:r>
      <w:r w:rsidRPr="008C7CE3">
        <w:t>przez Zamawiającego terminie</w:t>
      </w:r>
      <w:r>
        <w:t xml:space="preserve"> </w:t>
      </w:r>
      <w:r w:rsidRPr="008C7CE3">
        <w:t>ofert</w:t>
      </w:r>
      <w:r>
        <w:br/>
      </w:r>
      <w:r w:rsidRPr="008C7CE3">
        <w:t>dodatkowych.</w:t>
      </w:r>
      <w:r>
        <w:t xml:space="preserve"> W takim przypadku w</w:t>
      </w:r>
      <w:r w:rsidRPr="008C7CE3">
        <w:t>ykonawcy składający oferty dodatkowe</w:t>
      </w:r>
      <w:r>
        <w:br/>
      </w:r>
      <w:r w:rsidRPr="008C7CE3">
        <w:t>zgodnie</w:t>
      </w:r>
      <w:r>
        <w:t xml:space="preserve"> </w:t>
      </w:r>
      <w:r w:rsidRPr="008C7CE3">
        <w:t>z art. 251 Ustawy nie będą mogli zaoferować</w:t>
      </w:r>
      <w:r>
        <w:t xml:space="preserve"> </w:t>
      </w:r>
      <w:r w:rsidRPr="008C7CE3">
        <w:t xml:space="preserve">cen </w:t>
      </w:r>
      <w:r>
        <w:t>jednostkowych</w:t>
      </w:r>
      <w:r>
        <w:br/>
      </w:r>
      <w:r w:rsidRPr="008C7CE3">
        <w:t>wyższ</w:t>
      </w:r>
      <w:r>
        <w:t xml:space="preserve">ych </w:t>
      </w:r>
      <w:r w:rsidRPr="008C7CE3">
        <w:t>niż zaoferowali</w:t>
      </w:r>
      <w:r>
        <w:t xml:space="preserve"> </w:t>
      </w:r>
      <w:r w:rsidRPr="008C7CE3">
        <w:t>w ofertach złożonych w pierwszym terminie.</w:t>
      </w:r>
    </w:p>
    <w:p w14:paraId="6E7E0610" w14:textId="77777777" w:rsidR="00E84C09" w:rsidRDefault="00E84C09" w:rsidP="00E84C09">
      <w:pPr>
        <w:ind w:left="567" w:hanging="567"/>
        <w:jc w:val="both"/>
      </w:pPr>
      <w:r>
        <w:t>3</w:t>
      </w:r>
      <w:r w:rsidRPr="009F1BC2">
        <w:t>.</w:t>
      </w:r>
      <w:r w:rsidRPr="009F1BC2">
        <w:tab/>
        <w:t xml:space="preserve">Podstawę do ustalenia </w:t>
      </w:r>
      <w:r>
        <w:t xml:space="preserve">oferowanej ceny </w:t>
      </w:r>
      <w:r w:rsidR="00AD32AB">
        <w:t>wykonania przedmiotu zamówienia</w:t>
      </w:r>
      <w:r w:rsidR="00AD32AB">
        <w:br/>
      </w:r>
      <w:r w:rsidRPr="009F1BC2">
        <w:t>stanowić będ</w:t>
      </w:r>
      <w:r>
        <w:t xml:space="preserve">zie </w:t>
      </w:r>
      <w:r w:rsidR="00AD32AB">
        <w:t xml:space="preserve">suma opłat w zł </w:t>
      </w:r>
      <w:r w:rsidRPr="009F1BC2">
        <w:t>zaoferowan</w:t>
      </w:r>
      <w:r>
        <w:t>a</w:t>
      </w:r>
      <w:r w:rsidRPr="009F1BC2">
        <w:t xml:space="preserve"> przez </w:t>
      </w:r>
      <w:r>
        <w:t>w</w:t>
      </w:r>
      <w:r w:rsidRPr="009F1BC2">
        <w:t>ykonawców</w:t>
      </w:r>
      <w:r>
        <w:t xml:space="preserve"> </w:t>
      </w:r>
      <w:r w:rsidRPr="009F1BC2">
        <w:t>w Arkuszu cenowym,</w:t>
      </w:r>
      <w:r>
        <w:t xml:space="preserve"> </w:t>
      </w:r>
      <w:r w:rsidRPr="009F1BC2">
        <w:t xml:space="preserve">którego wzór stanowi </w:t>
      </w:r>
      <w:r w:rsidRPr="009F1BC2">
        <w:rPr>
          <w:b/>
        </w:rPr>
        <w:t>Załącznik Nr 2</w:t>
      </w:r>
      <w:r>
        <w:t xml:space="preserve"> </w:t>
      </w:r>
      <w:r w:rsidRPr="009F1BC2">
        <w:t>do SWZ</w:t>
      </w:r>
      <w:r w:rsidR="00AD32AB">
        <w:t xml:space="preserve"> (wiersz 4 w kolumnie 4)</w:t>
      </w:r>
      <w:r w:rsidR="00D372DD">
        <w:t xml:space="preserve">, z zastrzeżeniem, iż </w:t>
      </w:r>
      <w:r w:rsidR="00057297">
        <w:t>leasing</w:t>
      </w:r>
      <w:r w:rsidR="00D372DD" w:rsidRPr="00D372DD">
        <w:t xml:space="preserve"> będzie oprocentowana według zmiennej stopy procentowej. Wskazana przez Zamawiającego wysokość WIBOR 1M </w:t>
      </w:r>
      <w:r w:rsidR="00D372DD" w:rsidRPr="00D372DD">
        <w:rPr>
          <w:b/>
        </w:rPr>
        <w:t>służy wyłącznie do celów porównania ofert i wyboru najkorzystniejszej oferty i nie będzie stanowić podstawy rozliczeń Zamawiającego z wykonawcą.</w:t>
      </w:r>
    </w:p>
    <w:p w14:paraId="73BB8E8B" w14:textId="77777777" w:rsidR="00E84C09" w:rsidRDefault="00E84C09" w:rsidP="00E84C09">
      <w:pPr>
        <w:ind w:left="567" w:hanging="567"/>
        <w:jc w:val="both"/>
      </w:pPr>
      <w:r>
        <w:t>4</w:t>
      </w:r>
      <w:r w:rsidRPr="00F52B8E">
        <w:t>.</w:t>
      </w:r>
      <w:r w:rsidRPr="00F52B8E">
        <w:tab/>
      </w:r>
      <w:r>
        <w:t>Wypełniony Arkusz cenowy wykonawca obowiązany jest załączyć do oferty.</w:t>
      </w:r>
    </w:p>
    <w:p w14:paraId="7D585890" w14:textId="77777777" w:rsidR="00121F22" w:rsidRDefault="00121F22"/>
    <w:p w14:paraId="414A8612" w14:textId="77777777" w:rsidR="00263837" w:rsidRDefault="00263837">
      <w:r>
        <w:br w:type="page"/>
      </w:r>
    </w:p>
    <w:p w14:paraId="630640D2" w14:textId="77777777" w:rsidR="00DF5163" w:rsidRDefault="00DF5163" w:rsidP="00DF5163">
      <w:pPr>
        <w:tabs>
          <w:tab w:val="center" w:pos="4715"/>
        </w:tabs>
        <w:jc w:val="both"/>
      </w:pPr>
    </w:p>
    <w:p w14:paraId="01F1A1CB" w14:textId="77777777" w:rsidR="00DF5163" w:rsidRPr="007A34C1" w:rsidRDefault="00DF5163" w:rsidP="00DF5163">
      <w:pPr>
        <w:shd w:val="clear" w:color="auto" w:fill="E6E6E6"/>
        <w:ind w:left="709" w:right="69" w:hanging="709"/>
        <w:rPr>
          <w:b/>
        </w:rPr>
      </w:pPr>
      <w:r w:rsidRPr="007A34C1">
        <w:rPr>
          <w:b/>
        </w:rPr>
        <w:t>XIV.</w:t>
      </w:r>
      <w:r w:rsidRPr="007A34C1">
        <w:rPr>
          <w:b/>
        </w:rPr>
        <w:tab/>
        <w:t xml:space="preserve">INFORMACJA O FORMALNOŚCIACH JAKIE </w:t>
      </w:r>
      <w:r>
        <w:rPr>
          <w:b/>
        </w:rPr>
        <w:t>MUSZĄ</w:t>
      </w:r>
      <w:r w:rsidRPr="007A34C1">
        <w:rPr>
          <w:b/>
        </w:rPr>
        <w:t xml:space="preserve"> ZOSTAĆ DOPEŁNIONE PO WYBORZE OFERTY W CELU ZAWARCIA</w:t>
      </w:r>
      <w:r w:rsidRPr="007A34C1">
        <w:rPr>
          <w:b/>
        </w:rPr>
        <w:br/>
        <w:t>UMOWY W SPRAWIE ZAMÓWIENIA PUBLICZNEGO</w:t>
      </w:r>
    </w:p>
    <w:p w14:paraId="2DD892A2" w14:textId="77777777" w:rsidR="00DF5163" w:rsidRPr="007A34C1" w:rsidRDefault="00DF5163" w:rsidP="00DF5163">
      <w:pPr>
        <w:jc w:val="both"/>
      </w:pPr>
    </w:p>
    <w:p w14:paraId="687E18EF" w14:textId="77777777" w:rsidR="00DF5163" w:rsidRPr="00BA79AB" w:rsidRDefault="003C26C3" w:rsidP="00EE04ED">
      <w:pPr>
        <w:numPr>
          <w:ilvl w:val="0"/>
          <w:numId w:val="6"/>
        </w:numPr>
        <w:tabs>
          <w:tab w:val="clear" w:pos="720"/>
        </w:tabs>
        <w:ind w:left="567" w:hanging="567"/>
        <w:jc w:val="both"/>
      </w:pPr>
      <w:r w:rsidRPr="00C15838">
        <w:rPr>
          <w:color w:val="000000"/>
        </w:rPr>
        <w:t xml:space="preserve">Zamawiający </w:t>
      </w:r>
      <w:r w:rsidR="00DF5163">
        <w:t xml:space="preserve">zawrze umowę z </w:t>
      </w:r>
      <w:r w:rsidR="00ED0E48">
        <w:t>wybranym</w:t>
      </w:r>
      <w:r w:rsidR="002F10E7">
        <w:t xml:space="preserve"> </w:t>
      </w:r>
      <w:r w:rsidR="00DF5163">
        <w:t>w</w:t>
      </w:r>
      <w:r w:rsidR="00DF5163" w:rsidRPr="00BA79AB">
        <w:t>ykonawc</w:t>
      </w:r>
      <w:r w:rsidR="00ED0E48">
        <w:t>ą</w:t>
      </w:r>
      <w:r w:rsidR="00DF5163" w:rsidRPr="00BA79AB">
        <w:t xml:space="preserve"> w terminie </w:t>
      </w:r>
      <w:r w:rsidR="00AD7EA4" w:rsidRPr="00AD7EA4">
        <w:t>nie krótszym niż 5 dni od dnia przesłania zawiadomienia o wy</w:t>
      </w:r>
      <w:r w:rsidR="00AD7EA4">
        <w:t>borze najkorzystniejszej oferty</w:t>
      </w:r>
      <w:r w:rsidR="00DF5163" w:rsidRPr="00BA79AB">
        <w:t>.</w:t>
      </w:r>
    </w:p>
    <w:p w14:paraId="488F6FA0" w14:textId="77777777" w:rsidR="00DF5163" w:rsidRPr="007A34C1" w:rsidRDefault="00DF5163" w:rsidP="00EE04ED">
      <w:pPr>
        <w:numPr>
          <w:ilvl w:val="0"/>
          <w:numId w:val="6"/>
        </w:numPr>
        <w:tabs>
          <w:tab w:val="clear" w:pos="720"/>
        </w:tabs>
        <w:ind w:left="567" w:hanging="567"/>
        <w:jc w:val="both"/>
      </w:pPr>
      <w:r w:rsidRPr="007A34C1">
        <w:t>Zamawiający może zawrzeć umowę w sprawie przedmiotowego zamówienia publicznego przed upływem terminu, o którym mowa w ust. 1, jeżeli w przedmiotowym postępowaniu zostan</w:t>
      </w:r>
      <w:r w:rsidR="0006586F">
        <w:t>ie</w:t>
      </w:r>
      <w:r w:rsidRPr="007A34C1">
        <w:t xml:space="preserve"> złożon</w:t>
      </w:r>
      <w:r w:rsidR="0006586F">
        <w:t>a</w:t>
      </w:r>
      <w:r w:rsidRPr="007A34C1">
        <w:t xml:space="preserve"> </w:t>
      </w:r>
      <w:r w:rsidR="0006586F">
        <w:t xml:space="preserve">tylko jedna </w:t>
      </w:r>
      <w:r w:rsidR="003C26C3">
        <w:t>ofert</w:t>
      </w:r>
      <w:r w:rsidR="0006586F">
        <w:t>a</w:t>
      </w:r>
      <w:r w:rsidRPr="007A34C1">
        <w:t>.</w:t>
      </w:r>
    </w:p>
    <w:p w14:paraId="41BA2F0E" w14:textId="77777777" w:rsidR="00DF5163" w:rsidRDefault="00DF5163" w:rsidP="00EE04ED">
      <w:pPr>
        <w:numPr>
          <w:ilvl w:val="0"/>
          <w:numId w:val="6"/>
        </w:numPr>
        <w:tabs>
          <w:tab w:val="clear" w:pos="720"/>
        </w:tabs>
        <w:ind w:left="567" w:hanging="567"/>
        <w:jc w:val="both"/>
      </w:pPr>
      <w:r w:rsidRPr="007D7AC6">
        <w:t xml:space="preserve">W przypadku wyboru </w:t>
      </w:r>
      <w:r>
        <w:t>oferty złożonej przez w</w:t>
      </w:r>
      <w:r w:rsidRPr="007D7AC6">
        <w:t>ykonawców wspólnie ubiegających</w:t>
      </w:r>
      <w:r w:rsidRPr="007D7AC6">
        <w:br/>
        <w:t>się o udzielenie zamówienia, Zamawiający zastrzega sobie prawo żądania,</w:t>
      </w:r>
      <w:r w:rsidRPr="007D7AC6">
        <w:br/>
        <w:t>przed podpisaniem umowy w sprawie udzielenia zamówienia publicznego,</w:t>
      </w:r>
      <w:r w:rsidRPr="007D7AC6">
        <w:br/>
        <w:t>umo</w:t>
      </w:r>
      <w:r>
        <w:t>wy regulującej współpracę tych w</w:t>
      </w:r>
      <w:r w:rsidRPr="007D7AC6">
        <w:t>ykonawców, stwierdzającą solidar</w:t>
      </w:r>
      <w:r>
        <w:t>ną</w:t>
      </w:r>
      <w:r>
        <w:br/>
        <w:t>odpowiedzialność wszystkich w</w:t>
      </w:r>
      <w:r w:rsidRPr="007D7AC6">
        <w:t xml:space="preserve">ykonawców za realizację </w:t>
      </w:r>
      <w:r w:rsidR="00ED0E48">
        <w:t xml:space="preserve">przedmiotu </w:t>
      </w:r>
      <w:r w:rsidRPr="007D7AC6">
        <w:t>zamówienia</w:t>
      </w:r>
      <w:r w:rsidR="00ED0E48">
        <w:br/>
      </w:r>
      <w:r w:rsidRPr="007D7AC6">
        <w:t>oraz zawieraj</w:t>
      </w:r>
      <w:r>
        <w:t>ącą</w:t>
      </w:r>
      <w:r w:rsidR="00ED0E48">
        <w:t xml:space="preserve"> </w:t>
      </w:r>
      <w:r>
        <w:t>upoważnienie dla jednego z w</w:t>
      </w:r>
      <w:r w:rsidRPr="007D7AC6">
        <w:t>ykonawców do składania</w:t>
      </w:r>
      <w:r w:rsidR="00ED0E48">
        <w:br/>
      </w:r>
      <w:r w:rsidRPr="007D7AC6">
        <w:t>i przyjmowania oświadczeń wobec Zama</w:t>
      </w:r>
      <w:r>
        <w:t>wiającego w imieniu wszystkich w</w:t>
      </w:r>
      <w:r w:rsidRPr="007D7AC6">
        <w:t>ykonawców, a także do otrzymywania płatności.</w:t>
      </w:r>
    </w:p>
    <w:p w14:paraId="1EAC1570" w14:textId="77777777" w:rsidR="00422866" w:rsidRPr="007A34C1" w:rsidRDefault="00422866" w:rsidP="00422866">
      <w:pPr>
        <w:numPr>
          <w:ilvl w:val="0"/>
          <w:numId w:val="6"/>
        </w:numPr>
        <w:tabs>
          <w:tab w:val="clear" w:pos="720"/>
        </w:tabs>
        <w:ind w:left="567" w:hanging="567"/>
        <w:jc w:val="both"/>
      </w:pPr>
      <w:r w:rsidRPr="00C36122">
        <w:t>Wykonawca będzie zobowiązany do podpisania umowy w miejscu i terminie wskazanym przez Zamawiającego.</w:t>
      </w:r>
    </w:p>
    <w:p w14:paraId="4ABF2C00" w14:textId="77777777" w:rsidR="00DF5163" w:rsidRDefault="00DF5163" w:rsidP="00DF5163">
      <w:pPr>
        <w:jc w:val="both"/>
      </w:pPr>
    </w:p>
    <w:p w14:paraId="2307CC53" w14:textId="77777777" w:rsidR="00C36122" w:rsidRPr="007A34C1" w:rsidRDefault="00C36122" w:rsidP="00DF5163">
      <w:pPr>
        <w:jc w:val="both"/>
      </w:pPr>
    </w:p>
    <w:p w14:paraId="7D365B33" w14:textId="77777777" w:rsidR="00DF5163" w:rsidRPr="007A34C1" w:rsidRDefault="00DF5163" w:rsidP="00DF5163">
      <w:pPr>
        <w:shd w:val="clear" w:color="auto" w:fill="E6E6E6"/>
        <w:ind w:left="709" w:right="68" w:hanging="709"/>
        <w:rPr>
          <w:b/>
        </w:rPr>
      </w:pPr>
      <w:r w:rsidRPr="007A34C1">
        <w:rPr>
          <w:b/>
        </w:rPr>
        <w:t>XV.</w:t>
      </w:r>
      <w:r w:rsidRPr="007A34C1">
        <w:rPr>
          <w:b/>
        </w:rPr>
        <w:tab/>
      </w:r>
      <w:r>
        <w:rPr>
          <w:b/>
        </w:rPr>
        <w:t>INFORMACJE</w:t>
      </w:r>
      <w:r w:rsidRPr="007A34C1">
        <w:rPr>
          <w:b/>
        </w:rPr>
        <w:t xml:space="preserve"> DOTYCZĄCE ZABEZPIECZENIA NALEŻYTEGO WYKONANIA UMOWY</w:t>
      </w:r>
    </w:p>
    <w:p w14:paraId="2955A592" w14:textId="77777777" w:rsidR="00D719AB" w:rsidRPr="00633594" w:rsidRDefault="00D719AB" w:rsidP="00D719AB">
      <w:pPr>
        <w:jc w:val="both"/>
      </w:pPr>
    </w:p>
    <w:p w14:paraId="55BD970C" w14:textId="77777777" w:rsidR="00D719AB" w:rsidRPr="00633594" w:rsidRDefault="00D719AB" w:rsidP="00D719AB">
      <w:pPr>
        <w:tabs>
          <w:tab w:val="left" w:leader="dot" w:pos="5046"/>
        </w:tabs>
        <w:jc w:val="both"/>
      </w:pPr>
      <w:r w:rsidRPr="00633594">
        <w:t xml:space="preserve">Zamawiający nie będzie </w:t>
      </w:r>
      <w:r w:rsidRPr="00633594">
        <w:rPr>
          <w:bCs/>
        </w:rPr>
        <w:t>żądał wniesienia zabezpieczenia należytego wykonania umowy.</w:t>
      </w:r>
    </w:p>
    <w:p w14:paraId="65588C5C" w14:textId="77777777" w:rsidR="00D719AB" w:rsidRPr="00633594" w:rsidRDefault="00D719AB" w:rsidP="00D719AB">
      <w:pPr>
        <w:jc w:val="both"/>
      </w:pPr>
    </w:p>
    <w:p w14:paraId="110D9FEF" w14:textId="77777777" w:rsidR="00DF5163" w:rsidRPr="007A34C1" w:rsidRDefault="00DF5163" w:rsidP="00DF5163">
      <w:pPr>
        <w:jc w:val="both"/>
      </w:pPr>
    </w:p>
    <w:p w14:paraId="52BD46A0" w14:textId="77777777" w:rsidR="00DF5163" w:rsidRPr="007A34C1" w:rsidRDefault="00DF5163" w:rsidP="00DF5163">
      <w:pPr>
        <w:shd w:val="clear" w:color="auto" w:fill="E6E6E6"/>
        <w:ind w:left="709" w:right="68" w:hanging="709"/>
        <w:rPr>
          <w:b/>
        </w:rPr>
      </w:pPr>
      <w:r w:rsidRPr="007A34C1">
        <w:rPr>
          <w:b/>
        </w:rPr>
        <w:t>XVI.</w:t>
      </w:r>
      <w:r w:rsidRPr="007A34C1">
        <w:rPr>
          <w:b/>
        </w:rPr>
        <w:tab/>
      </w:r>
      <w:r>
        <w:rPr>
          <w:b/>
        </w:rPr>
        <w:t>PROJEKTOWANE POSTANOWIENIA UMOWY WS. ZAMÓWIENIA PUBLICZNEGO</w:t>
      </w:r>
    </w:p>
    <w:p w14:paraId="424B47CF" w14:textId="77777777" w:rsidR="00DF5163" w:rsidRPr="007A34C1" w:rsidRDefault="00DF5163" w:rsidP="00DF5163">
      <w:pPr>
        <w:jc w:val="both"/>
      </w:pPr>
    </w:p>
    <w:p w14:paraId="5D0EA850" w14:textId="77777777" w:rsidR="007A008A" w:rsidRPr="00C15838" w:rsidRDefault="007A008A" w:rsidP="007A008A">
      <w:pPr>
        <w:widowControl w:val="0"/>
        <w:ind w:left="567" w:hanging="567"/>
        <w:jc w:val="both"/>
        <w:outlineLvl w:val="1"/>
        <w:rPr>
          <w:color w:val="000000"/>
        </w:rPr>
      </w:pPr>
      <w:r>
        <w:rPr>
          <w:color w:val="000000"/>
        </w:rPr>
        <w:t>1.</w:t>
      </w:r>
      <w:r>
        <w:rPr>
          <w:color w:val="000000"/>
        </w:rPr>
        <w:tab/>
      </w:r>
      <w:r w:rsidRPr="00C15838">
        <w:rPr>
          <w:color w:val="000000"/>
        </w:rPr>
        <w:t xml:space="preserve">Zamawiający wymaga od wybranego </w:t>
      </w:r>
      <w:r>
        <w:rPr>
          <w:color w:val="000000"/>
        </w:rPr>
        <w:t>w</w:t>
      </w:r>
      <w:r w:rsidRPr="00C15838">
        <w:rPr>
          <w:color w:val="000000"/>
        </w:rPr>
        <w:t>ykonawcy zamówienia zawarcia umowy</w:t>
      </w:r>
      <w:r>
        <w:rPr>
          <w:color w:val="000000"/>
        </w:rPr>
        <w:br/>
      </w:r>
      <w:r w:rsidRPr="00C15838">
        <w:rPr>
          <w:color w:val="000000"/>
        </w:rPr>
        <w:t xml:space="preserve">w sprawie zamówienia publicznego na warunkach określonych w Projektowanych postanowieniach umowy, które zawiera </w:t>
      </w:r>
      <w:r w:rsidRPr="007942A6">
        <w:rPr>
          <w:b/>
          <w:color w:val="000000"/>
        </w:rPr>
        <w:t xml:space="preserve">Załącznik nr </w:t>
      </w:r>
      <w:r w:rsidR="00FF7FED">
        <w:rPr>
          <w:b/>
          <w:color w:val="000000"/>
        </w:rPr>
        <w:t>5</w:t>
      </w:r>
      <w:r w:rsidRPr="00C15838">
        <w:rPr>
          <w:color w:val="000000"/>
        </w:rPr>
        <w:t xml:space="preserve"> do SWZ.</w:t>
      </w:r>
    </w:p>
    <w:p w14:paraId="165BF648" w14:textId="77777777" w:rsidR="007A008A" w:rsidRPr="00C15838" w:rsidRDefault="007A008A" w:rsidP="007A008A">
      <w:pPr>
        <w:widowControl w:val="0"/>
        <w:ind w:left="567" w:hanging="567"/>
        <w:jc w:val="both"/>
        <w:outlineLvl w:val="1"/>
        <w:rPr>
          <w:color w:val="000000"/>
        </w:rPr>
      </w:pPr>
      <w:r>
        <w:rPr>
          <w:color w:val="000000"/>
        </w:rPr>
        <w:t>2.</w:t>
      </w:r>
      <w:r>
        <w:rPr>
          <w:color w:val="000000"/>
        </w:rPr>
        <w:tab/>
      </w:r>
      <w:r w:rsidRPr="00C15838">
        <w:rPr>
          <w:color w:val="000000"/>
        </w:rPr>
        <w:t xml:space="preserve">Projektowane postanowienia umowy zostaną przed </w:t>
      </w:r>
      <w:r>
        <w:rPr>
          <w:color w:val="000000"/>
        </w:rPr>
        <w:t xml:space="preserve">jej </w:t>
      </w:r>
      <w:r w:rsidRPr="00C15838">
        <w:rPr>
          <w:color w:val="000000"/>
        </w:rPr>
        <w:t>zawarciem uzupełnione</w:t>
      </w:r>
      <w:r>
        <w:rPr>
          <w:color w:val="000000"/>
        </w:rPr>
        <w:br/>
      </w:r>
      <w:r w:rsidRPr="00C15838">
        <w:rPr>
          <w:color w:val="000000"/>
        </w:rPr>
        <w:t>o niezbędne inform</w:t>
      </w:r>
      <w:r>
        <w:rPr>
          <w:color w:val="000000"/>
        </w:rPr>
        <w:t>acje dotyczące w szczególności wartości oraz daty zawarcia umowy,</w:t>
      </w:r>
      <w:r>
        <w:rPr>
          <w:color w:val="000000"/>
        </w:rPr>
        <w:br/>
        <w:t>danych podmiotowych i rejestrowych wykonawcy, a także danych teleadresowych</w:t>
      </w:r>
      <w:r>
        <w:rPr>
          <w:color w:val="000000"/>
        </w:rPr>
        <w:br/>
        <w:t>oraz reprezentacji stron umowy, a w pozostałym niezbędnym zakresie zostaną odpowiednio wypełnione zgodnie z treścią oferty</w:t>
      </w:r>
      <w:r w:rsidRPr="00C15838">
        <w:rPr>
          <w:color w:val="000000"/>
        </w:rPr>
        <w:t>.</w:t>
      </w:r>
    </w:p>
    <w:p w14:paraId="6103ED3D" w14:textId="77777777" w:rsidR="00C26446" w:rsidRDefault="00C26446" w:rsidP="00C26446">
      <w:pPr>
        <w:widowControl w:val="0"/>
        <w:ind w:left="567" w:hanging="567"/>
        <w:jc w:val="both"/>
        <w:outlineLvl w:val="1"/>
        <w:rPr>
          <w:color w:val="000000"/>
        </w:rPr>
      </w:pPr>
      <w:r>
        <w:rPr>
          <w:color w:val="000000"/>
        </w:rPr>
        <w:t>3.</w:t>
      </w:r>
      <w:r>
        <w:rPr>
          <w:color w:val="000000"/>
        </w:rPr>
        <w:tab/>
      </w:r>
      <w:r w:rsidRPr="00C15838">
        <w:rPr>
          <w:color w:val="000000"/>
        </w:rPr>
        <w:t xml:space="preserve">Projektowane postanowienia umowy </w:t>
      </w:r>
      <w:r>
        <w:rPr>
          <w:color w:val="000000"/>
        </w:rPr>
        <w:t>mogą zostać uzupełnione o postanowienia wynikające z wzorców umownych obowiązujących wykonawcę, w tym</w:t>
      </w:r>
      <w:r w:rsidR="008C4A57">
        <w:rPr>
          <w:color w:val="000000"/>
        </w:rPr>
        <w:t>:</w:t>
      </w:r>
    </w:p>
    <w:p w14:paraId="6EB12921" w14:textId="77777777" w:rsidR="00C26446" w:rsidRPr="00C26446" w:rsidRDefault="00C26446" w:rsidP="00C26446">
      <w:pPr>
        <w:shd w:val="clear" w:color="auto" w:fill="FFFFFF"/>
        <w:ind w:left="1134" w:hanging="567"/>
        <w:jc w:val="both"/>
      </w:pPr>
      <w:r>
        <w:t>1)</w:t>
      </w:r>
      <w:r>
        <w:tab/>
      </w:r>
      <w:r w:rsidRPr="00C26446">
        <w:t xml:space="preserve">Ogólne Warunki Umowy </w:t>
      </w:r>
      <w:r w:rsidR="00057297">
        <w:t>Leasingu</w:t>
      </w:r>
      <w:r>
        <w:t>,</w:t>
      </w:r>
    </w:p>
    <w:p w14:paraId="1D83CD61" w14:textId="77777777" w:rsidR="00DF5163" w:rsidRDefault="00C26446" w:rsidP="00C26446">
      <w:pPr>
        <w:shd w:val="clear" w:color="auto" w:fill="FFFFFF"/>
        <w:ind w:left="1134" w:hanging="567"/>
        <w:jc w:val="both"/>
      </w:pPr>
      <w:r>
        <w:t>2)</w:t>
      </w:r>
      <w:r>
        <w:tab/>
      </w:r>
      <w:r w:rsidRPr="00C26446">
        <w:t xml:space="preserve">Wzór </w:t>
      </w:r>
      <w:r>
        <w:t>D</w:t>
      </w:r>
      <w:r w:rsidRPr="00C26446">
        <w:t>eklaracj</w:t>
      </w:r>
      <w:r>
        <w:t>i</w:t>
      </w:r>
      <w:r w:rsidRPr="00C26446">
        <w:t xml:space="preserve"> </w:t>
      </w:r>
      <w:r>
        <w:t>W</w:t>
      </w:r>
      <w:r w:rsidRPr="00C26446">
        <w:t>ekslow</w:t>
      </w:r>
      <w:r>
        <w:t>ej</w:t>
      </w:r>
      <w:r w:rsidR="008C4A57">
        <w:t>,</w:t>
      </w:r>
    </w:p>
    <w:p w14:paraId="646AB56A" w14:textId="77777777" w:rsidR="008C4A57" w:rsidRDefault="008C4A57" w:rsidP="008C4A57">
      <w:pPr>
        <w:shd w:val="clear" w:color="auto" w:fill="FFFFFF"/>
        <w:ind w:left="1134" w:hanging="567"/>
        <w:jc w:val="both"/>
      </w:pPr>
      <w:r>
        <w:t>3)</w:t>
      </w:r>
      <w:r>
        <w:tab/>
        <w:t>zasady przetwarzania i ochrony danych osobowych.</w:t>
      </w:r>
    </w:p>
    <w:p w14:paraId="6CBE7FAB" w14:textId="77777777" w:rsidR="00C26446" w:rsidRDefault="00C26446" w:rsidP="00DF5163">
      <w:pPr>
        <w:jc w:val="both"/>
      </w:pPr>
    </w:p>
    <w:p w14:paraId="6334ACFE" w14:textId="77777777" w:rsidR="00263837" w:rsidRDefault="00263837">
      <w:r>
        <w:br w:type="page"/>
      </w:r>
    </w:p>
    <w:p w14:paraId="76DD7F6F" w14:textId="77777777" w:rsidR="00551B20" w:rsidRPr="007A34C1" w:rsidRDefault="00551B20" w:rsidP="00DF5163">
      <w:pPr>
        <w:jc w:val="both"/>
      </w:pPr>
    </w:p>
    <w:p w14:paraId="2A6ECC7F" w14:textId="77777777" w:rsidR="00DF5163" w:rsidRPr="007A34C1" w:rsidRDefault="00DF5163" w:rsidP="00DF5163">
      <w:pPr>
        <w:shd w:val="clear" w:color="auto" w:fill="E6E6E6"/>
        <w:ind w:left="709" w:right="68" w:hanging="709"/>
      </w:pPr>
      <w:r w:rsidRPr="00AA3D94">
        <w:rPr>
          <w:b/>
        </w:rPr>
        <w:t>XVII.</w:t>
      </w:r>
      <w:r w:rsidRPr="00AA3D94">
        <w:rPr>
          <w:b/>
        </w:rPr>
        <w:tab/>
        <w:t>POUCZENIE O ŚRODKACH OCHRONY PRAWNEJ</w:t>
      </w:r>
      <w:r w:rsidRPr="00AA3D94">
        <w:rPr>
          <w:b/>
        </w:rPr>
        <w:br/>
        <w:t>PRZYSŁUGUJĄCYCH WYKONAWCY</w:t>
      </w:r>
      <w:r w:rsidRPr="007A34C1">
        <w:rPr>
          <w:b/>
        </w:rPr>
        <w:t xml:space="preserve"> </w:t>
      </w:r>
    </w:p>
    <w:p w14:paraId="77A7F1AF" w14:textId="77777777" w:rsidR="00DF5163" w:rsidRPr="007A34C1" w:rsidRDefault="00DF5163" w:rsidP="00DF5163">
      <w:pPr>
        <w:jc w:val="both"/>
      </w:pPr>
    </w:p>
    <w:p w14:paraId="00EFC6B5" w14:textId="77777777" w:rsidR="00DF5163" w:rsidRPr="007A34C1" w:rsidRDefault="00DF5163" w:rsidP="00DF5163">
      <w:pPr>
        <w:widowControl w:val="0"/>
        <w:ind w:left="567" w:hanging="567"/>
        <w:jc w:val="both"/>
        <w:outlineLvl w:val="1"/>
        <w:rPr>
          <w:color w:val="000000"/>
        </w:rPr>
      </w:pPr>
      <w:r w:rsidRPr="007A34C1">
        <w:rPr>
          <w:color w:val="000000"/>
        </w:rPr>
        <w:t>1.</w:t>
      </w:r>
      <w:r w:rsidRPr="007A34C1">
        <w:rPr>
          <w:color w:val="000000"/>
        </w:rPr>
        <w:tab/>
        <w:t>Środki ochrony prawnej przysługują wykonawcy, a także innemu podmiotowi,</w:t>
      </w:r>
      <w:r w:rsidRPr="007A34C1">
        <w:rPr>
          <w:color w:val="000000"/>
        </w:rPr>
        <w:br/>
        <w:t>jeżeli ma lub miał interes w uzyskaniu danego zamówienia oraz poniósł</w:t>
      </w:r>
      <w:r w:rsidRPr="007A34C1">
        <w:rPr>
          <w:color w:val="000000"/>
        </w:rPr>
        <w:br/>
        <w:t>lub może ponieść szkodę w wyniku naruszenia przez Zamawiającego</w:t>
      </w:r>
      <w:r w:rsidRPr="007A34C1">
        <w:rPr>
          <w:color w:val="000000"/>
        </w:rPr>
        <w:br/>
        <w:t>przep</w:t>
      </w:r>
      <w:r>
        <w:rPr>
          <w:color w:val="000000"/>
        </w:rPr>
        <w:t>isów U</w:t>
      </w:r>
      <w:r w:rsidRPr="007A34C1">
        <w:rPr>
          <w:color w:val="000000"/>
        </w:rPr>
        <w:t xml:space="preserve">stawy. </w:t>
      </w:r>
    </w:p>
    <w:p w14:paraId="09A6B219" w14:textId="77777777" w:rsidR="00DF5163" w:rsidRPr="007A34C1" w:rsidRDefault="00DF5163" w:rsidP="00DF5163">
      <w:pPr>
        <w:widowControl w:val="0"/>
        <w:ind w:left="567" w:hanging="567"/>
        <w:jc w:val="both"/>
        <w:outlineLvl w:val="1"/>
        <w:rPr>
          <w:color w:val="000000"/>
        </w:rPr>
      </w:pPr>
      <w:r w:rsidRPr="007A34C1">
        <w:rPr>
          <w:color w:val="000000"/>
        </w:rPr>
        <w:t>2.</w:t>
      </w:r>
      <w:r w:rsidRPr="007A34C1">
        <w:rPr>
          <w:color w:val="000000"/>
        </w:rPr>
        <w:tab/>
        <w:t xml:space="preserve">Środki ochrony prawnej wobec ogłoszenia </w:t>
      </w:r>
      <w:r>
        <w:rPr>
          <w:color w:val="000000"/>
        </w:rPr>
        <w:t xml:space="preserve">wszczynającego postępowanie </w:t>
      </w:r>
      <w:r w:rsidRPr="007A34C1">
        <w:rPr>
          <w:color w:val="000000"/>
        </w:rPr>
        <w:t xml:space="preserve">oraz </w:t>
      </w:r>
      <w:r>
        <w:rPr>
          <w:color w:val="000000"/>
        </w:rPr>
        <w:t xml:space="preserve">dokumentów zamówienia </w:t>
      </w:r>
      <w:r w:rsidRPr="007A34C1">
        <w:rPr>
          <w:color w:val="000000"/>
        </w:rPr>
        <w:t>przysługują również organizacjom wpisanym na listę,</w:t>
      </w:r>
      <w:r>
        <w:rPr>
          <w:color w:val="000000"/>
        </w:rPr>
        <w:br/>
      </w:r>
      <w:r w:rsidRPr="007A34C1">
        <w:rPr>
          <w:color w:val="000000"/>
        </w:rPr>
        <w:t>o której mowa</w:t>
      </w:r>
      <w:r>
        <w:rPr>
          <w:color w:val="000000"/>
        </w:rPr>
        <w:t xml:space="preserve"> w art. 469</w:t>
      </w:r>
      <w:r w:rsidRPr="007A34C1">
        <w:rPr>
          <w:color w:val="000000"/>
        </w:rPr>
        <w:t xml:space="preserve"> pkt </w:t>
      </w:r>
      <w:r>
        <w:rPr>
          <w:color w:val="000000"/>
        </w:rPr>
        <w:t>1</w:t>
      </w:r>
      <w:r w:rsidRPr="007A34C1">
        <w:rPr>
          <w:color w:val="000000"/>
        </w:rPr>
        <w:t xml:space="preserve">5 </w:t>
      </w:r>
      <w:r>
        <w:rPr>
          <w:color w:val="000000"/>
        </w:rPr>
        <w:t>U</w:t>
      </w:r>
      <w:r w:rsidRPr="007A34C1">
        <w:rPr>
          <w:color w:val="000000"/>
        </w:rPr>
        <w:t>stawy</w:t>
      </w:r>
      <w:r>
        <w:rPr>
          <w:color w:val="000000"/>
        </w:rPr>
        <w:t xml:space="preserve"> oraz </w:t>
      </w:r>
      <w:r>
        <w:rPr>
          <w:sz w:val="23"/>
          <w:szCs w:val="23"/>
        </w:rPr>
        <w:t>Rzecznikowi Małych i Średnich Przedsiębiorców</w:t>
      </w:r>
      <w:r w:rsidRPr="007A34C1">
        <w:rPr>
          <w:color w:val="000000"/>
        </w:rPr>
        <w:t xml:space="preserve">. </w:t>
      </w:r>
    </w:p>
    <w:p w14:paraId="5B0B203B" w14:textId="77777777" w:rsidR="00DF5163" w:rsidRPr="00012ECC" w:rsidRDefault="00DF5163" w:rsidP="00DF5163">
      <w:pPr>
        <w:widowControl w:val="0"/>
        <w:ind w:left="567" w:hanging="567"/>
        <w:jc w:val="both"/>
        <w:outlineLvl w:val="1"/>
        <w:rPr>
          <w:color w:val="000000"/>
        </w:rPr>
      </w:pPr>
      <w:r>
        <w:rPr>
          <w:color w:val="000000"/>
        </w:rPr>
        <w:t>3.</w:t>
      </w:r>
      <w:r>
        <w:rPr>
          <w:color w:val="000000"/>
        </w:rPr>
        <w:tab/>
      </w:r>
      <w:r w:rsidRPr="00012ECC">
        <w:rPr>
          <w:color w:val="000000"/>
        </w:rPr>
        <w:t xml:space="preserve">Odwołanie przysługuje na: </w:t>
      </w:r>
    </w:p>
    <w:p w14:paraId="54E050C9" w14:textId="77777777" w:rsidR="00DF5163" w:rsidRPr="00272845" w:rsidRDefault="00DF5163" w:rsidP="00DF5163">
      <w:pPr>
        <w:shd w:val="clear" w:color="auto" w:fill="FFFFFF"/>
        <w:ind w:left="1134" w:hanging="567"/>
        <w:jc w:val="both"/>
      </w:pPr>
      <w:r w:rsidRPr="00272845">
        <w:t>1)</w:t>
      </w:r>
      <w:r w:rsidRPr="00272845">
        <w:tab/>
        <w:t>niezgodną z przepisami Ustawy czynność podjętą przez Zamawiającego</w:t>
      </w:r>
      <w:r>
        <w:br/>
      </w:r>
      <w:r w:rsidRPr="00272845">
        <w:t xml:space="preserve">w postępowaniu, w tym na projektowane postanowienie umowy; </w:t>
      </w:r>
    </w:p>
    <w:p w14:paraId="3C880CFB" w14:textId="77777777" w:rsidR="00DF5163" w:rsidRPr="00272845" w:rsidRDefault="00DF5163" w:rsidP="00DF5163">
      <w:pPr>
        <w:shd w:val="clear" w:color="auto" w:fill="FFFFFF"/>
        <w:ind w:left="1134" w:hanging="567"/>
        <w:jc w:val="both"/>
      </w:pPr>
      <w:r w:rsidRPr="00272845">
        <w:t>2)</w:t>
      </w:r>
      <w:r w:rsidRPr="00272845">
        <w:tab/>
        <w:t>zaniechanie w postępowaniu czynności, do której Zamawiający</w:t>
      </w:r>
      <w:r>
        <w:br/>
      </w:r>
      <w:r w:rsidRPr="00272845">
        <w:t>był obowiązany na podstawie Ustawy.</w:t>
      </w:r>
    </w:p>
    <w:p w14:paraId="4A66CA7B" w14:textId="77777777" w:rsidR="00DF5163" w:rsidRPr="00272845" w:rsidRDefault="00DF5163" w:rsidP="00DF5163">
      <w:pPr>
        <w:widowControl w:val="0"/>
        <w:ind w:left="567" w:hanging="567"/>
        <w:jc w:val="both"/>
        <w:outlineLvl w:val="1"/>
        <w:rPr>
          <w:color w:val="000000"/>
        </w:rPr>
      </w:pPr>
      <w:r>
        <w:rPr>
          <w:color w:val="000000"/>
        </w:rPr>
        <w:t>4.</w:t>
      </w:r>
      <w:r>
        <w:rPr>
          <w:color w:val="000000"/>
        </w:rPr>
        <w:tab/>
      </w:r>
      <w:r w:rsidRPr="00272845">
        <w:rPr>
          <w:color w:val="000000"/>
        </w:rPr>
        <w:t xml:space="preserve">Odwołanie wnosi się do Prezesa </w:t>
      </w:r>
      <w:r>
        <w:rPr>
          <w:color w:val="000000"/>
        </w:rPr>
        <w:t>Krajowej Izby Odwoławczej</w:t>
      </w:r>
      <w:r w:rsidRPr="00272845">
        <w:rPr>
          <w:color w:val="000000"/>
        </w:rPr>
        <w:t xml:space="preserve">. </w:t>
      </w:r>
    </w:p>
    <w:p w14:paraId="6472AD98" w14:textId="77777777" w:rsidR="00DF5163" w:rsidRPr="00272845" w:rsidRDefault="00DF5163" w:rsidP="00DF5163">
      <w:pPr>
        <w:widowControl w:val="0"/>
        <w:ind w:left="567" w:hanging="567"/>
        <w:jc w:val="both"/>
        <w:outlineLvl w:val="1"/>
        <w:rPr>
          <w:color w:val="000000"/>
        </w:rPr>
      </w:pPr>
      <w:r>
        <w:rPr>
          <w:color w:val="000000"/>
        </w:rPr>
        <w:t>5.</w:t>
      </w:r>
      <w:r>
        <w:rPr>
          <w:color w:val="000000"/>
        </w:rPr>
        <w:tab/>
      </w:r>
      <w:r w:rsidRPr="00272845">
        <w:rPr>
          <w:color w:val="000000"/>
        </w:rPr>
        <w:t>Odwołujący przekazuje Zamawiającemu odwołanie wniesione w formie elektronicznej albo postaci elektronicznej albo kopię tego odwołania, jeżeli zostało ono wniesione</w:t>
      </w:r>
      <w:r>
        <w:rPr>
          <w:color w:val="000000"/>
        </w:rPr>
        <w:br/>
      </w:r>
      <w:r w:rsidRPr="00272845">
        <w:rPr>
          <w:color w:val="000000"/>
        </w:rPr>
        <w:t>w formie pisemnej, przed upływem terminu do wniesienia odwołania w taki sposób, aby Zamawiający mógł zapoznać się z treścią odwołanie przed upływem terminu</w:t>
      </w:r>
      <w:r>
        <w:rPr>
          <w:color w:val="000000"/>
        </w:rPr>
        <w:br/>
      </w:r>
      <w:r w:rsidRPr="00272845">
        <w:rPr>
          <w:color w:val="000000"/>
        </w:rPr>
        <w:t xml:space="preserve">do jego wniesienia. </w:t>
      </w:r>
    </w:p>
    <w:p w14:paraId="1E7A830D" w14:textId="77777777" w:rsidR="00DF5163" w:rsidRPr="00AD7EA4" w:rsidRDefault="00DF5163" w:rsidP="00DF5163">
      <w:pPr>
        <w:widowControl w:val="0"/>
        <w:ind w:left="567" w:hanging="567"/>
        <w:jc w:val="both"/>
        <w:outlineLvl w:val="1"/>
        <w:rPr>
          <w:color w:val="000000"/>
        </w:rPr>
      </w:pPr>
      <w:r>
        <w:rPr>
          <w:color w:val="000000"/>
        </w:rPr>
        <w:t>6.</w:t>
      </w:r>
      <w:r>
        <w:rPr>
          <w:color w:val="000000"/>
        </w:rPr>
        <w:tab/>
      </w:r>
      <w:r w:rsidRPr="00272845">
        <w:rPr>
          <w:color w:val="000000"/>
        </w:rPr>
        <w:t>Domniemywa się, że Zamawiający mógł zapoznać się z treścią odwołania</w:t>
      </w:r>
      <w:r>
        <w:rPr>
          <w:color w:val="000000"/>
        </w:rPr>
        <w:br/>
      </w:r>
      <w:r w:rsidRPr="00272845">
        <w:rPr>
          <w:color w:val="000000"/>
        </w:rPr>
        <w:t>przed upływem terminu do jego wniesienia, jeżeli przekazanie odpowiednio</w:t>
      </w:r>
      <w:r>
        <w:rPr>
          <w:color w:val="000000"/>
        </w:rPr>
        <w:br/>
      </w:r>
      <w:r w:rsidRPr="00272845">
        <w:rPr>
          <w:color w:val="000000"/>
        </w:rPr>
        <w:t>odwołania albo jego kopii nastąpiło przed upływem terminu do jego wniesienia</w:t>
      </w:r>
      <w:r>
        <w:rPr>
          <w:color w:val="000000"/>
        </w:rPr>
        <w:br/>
      </w:r>
      <w:r w:rsidRPr="00AD7EA4">
        <w:rPr>
          <w:color w:val="000000"/>
        </w:rPr>
        <w:t>przy użyciu środków komunikacji elektronicznej.</w:t>
      </w:r>
    </w:p>
    <w:p w14:paraId="5D02539A" w14:textId="77777777" w:rsidR="00DF5163" w:rsidRPr="008C62C9" w:rsidRDefault="00DF5163" w:rsidP="00DF5163">
      <w:pPr>
        <w:widowControl w:val="0"/>
        <w:ind w:left="567" w:hanging="567"/>
        <w:jc w:val="both"/>
        <w:outlineLvl w:val="1"/>
        <w:rPr>
          <w:color w:val="000000"/>
        </w:rPr>
      </w:pPr>
      <w:r w:rsidRPr="008C62C9">
        <w:rPr>
          <w:color w:val="000000"/>
        </w:rPr>
        <w:t>7.</w:t>
      </w:r>
      <w:r w:rsidRPr="008C62C9">
        <w:rPr>
          <w:color w:val="000000"/>
        </w:rPr>
        <w:tab/>
        <w:t>Odwołanie wnosi się w terminie:</w:t>
      </w:r>
    </w:p>
    <w:p w14:paraId="3D4E1888" w14:textId="77777777" w:rsidR="00DF5163" w:rsidRPr="00AD7EA4" w:rsidRDefault="00DF5163" w:rsidP="00DF5163">
      <w:pPr>
        <w:shd w:val="clear" w:color="auto" w:fill="FFFFFF"/>
        <w:ind w:left="1134" w:hanging="567"/>
        <w:jc w:val="both"/>
      </w:pPr>
      <w:r w:rsidRPr="008C62C9">
        <w:t>1)</w:t>
      </w:r>
      <w:r w:rsidRPr="008C62C9">
        <w:tab/>
      </w:r>
      <w:r w:rsidR="00C36122" w:rsidRPr="00AD7EA4">
        <w:t>5</w:t>
      </w:r>
      <w:r w:rsidRPr="00AD7EA4">
        <w:t xml:space="preserve"> dni od dnia przekazania informacji o czynności Zamawiającego stanowiącej podstawę jego wniesienia, jeżeli informacja została przekazana przy użyciu środków komunikacji elektronicznej,</w:t>
      </w:r>
    </w:p>
    <w:p w14:paraId="780FEE39" w14:textId="77777777" w:rsidR="00DF5163" w:rsidRPr="00AD7EA4" w:rsidRDefault="00DF5163" w:rsidP="00DF5163">
      <w:pPr>
        <w:shd w:val="clear" w:color="auto" w:fill="FFFFFF"/>
        <w:ind w:left="1134" w:hanging="567"/>
        <w:jc w:val="both"/>
      </w:pPr>
      <w:r w:rsidRPr="00AD7EA4">
        <w:t>2)</w:t>
      </w:r>
      <w:r w:rsidRPr="00AD7EA4">
        <w:tab/>
        <w:t>1</w:t>
      </w:r>
      <w:r w:rsidR="00C36122" w:rsidRPr="00AD7EA4">
        <w:t>0</w:t>
      </w:r>
      <w:r w:rsidRPr="00AD7EA4">
        <w:t xml:space="preserve"> dni od dnia przekazania informacji o czynności zamawiającego stanowiącej podstawę jego wniesienia, jeżeli informacja została przekazana w sposób inny</w:t>
      </w:r>
      <w:r w:rsidRPr="008C62C9">
        <w:br/>
      </w:r>
      <w:r w:rsidRPr="00AC53AD">
        <w:t xml:space="preserve">niż określony w </w:t>
      </w:r>
      <w:r w:rsidRPr="0055636A">
        <w:t>pkt 1.</w:t>
      </w:r>
    </w:p>
    <w:p w14:paraId="1632F23A" w14:textId="77777777" w:rsidR="00DF5163" w:rsidRPr="00AD7EA4" w:rsidRDefault="00DF5163" w:rsidP="00DF5163">
      <w:pPr>
        <w:widowControl w:val="0"/>
        <w:ind w:left="567" w:hanging="567"/>
        <w:jc w:val="both"/>
        <w:outlineLvl w:val="1"/>
        <w:rPr>
          <w:color w:val="000000"/>
        </w:rPr>
      </w:pPr>
      <w:r w:rsidRPr="00AD7EA4">
        <w:rPr>
          <w:color w:val="000000"/>
        </w:rPr>
        <w:t>8.</w:t>
      </w:r>
      <w:r w:rsidRPr="00AD7EA4">
        <w:rPr>
          <w:color w:val="000000"/>
        </w:rPr>
        <w:tab/>
        <w:t>Odwołanie wobec treści ogłoszenia wszczynającego postępowanie o udzielenie zamówienia lub wobec treści dokumentów zamówienia wnosi się w terminie</w:t>
      </w:r>
      <w:r w:rsidRPr="00AD7EA4">
        <w:rPr>
          <w:color w:val="000000"/>
        </w:rPr>
        <w:br/>
      </w:r>
      <w:r w:rsidR="00CC6B6B" w:rsidRPr="00AD7EA4">
        <w:rPr>
          <w:color w:val="000000"/>
        </w:rPr>
        <w:t>5</w:t>
      </w:r>
      <w:r w:rsidRPr="00AD7EA4">
        <w:rPr>
          <w:color w:val="000000"/>
        </w:rPr>
        <w:t xml:space="preserve"> dni od dnia publikacji ogłoszenia w Dzienniku Urzędowym Unii Europejskiej</w:t>
      </w:r>
      <w:r w:rsidRPr="00AD7EA4">
        <w:rPr>
          <w:color w:val="000000"/>
        </w:rPr>
        <w:br/>
        <w:t>lub zamieszczenia dokumentów zamówienia na stronie internetowej.</w:t>
      </w:r>
    </w:p>
    <w:p w14:paraId="3B8355BD" w14:textId="77777777" w:rsidR="00DF5163" w:rsidRPr="007F109C" w:rsidRDefault="00DF5163" w:rsidP="00DF5163">
      <w:pPr>
        <w:widowControl w:val="0"/>
        <w:ind w:left="567" w:hanging="567"/>
        <w:jc w:val="both"/>
        <w:outlineLvl w:val="1"/>
        <w:rPr>
          <w:color w:val="000000"/>
        </w:rPr>
      </w:pPr>
      <w:r w:rsidRPr="00AD7EA4">
        <w:rPr>
          <w:color w:val="000000"/>
        </w:rPr>
        <w:t>9.</w:t>
      </w:r>
      <w:r w:rsidRPr="00AD7EA4">
        <w:rPr>
          <w:color w:val="000000"/>
        </w:rPr>
        <w:tab/>
        <w:t>Odwołanie w przypadkach innych niż określone w ust. 7 i 8 wnosi się w terminie</w:t>
      </w:r>
      <w:r w:rsidRPr="00AD7EA4">
        <w:rPr>
          <w:color w:val="000000"/>
        </w:rPr>
        <w:br/>
      </w:r>
      <w:r w:rsidR="00CC6B6B" w:rsidRPr="00AD7EA4">
        <w:rPr>
          <w:color w:val="000000"/>
        </w:rPr>
        <w:t>5</w:t>
      </w:r>
      <w:r w:rsidRPr="00AD7EA4">
        <w:rPr>
          <w:color w:val="000000"/>
        </w:rPr>
        <w:t xml:space="preserve"> dni od dnia, w którym powzięto lub przy zachowaniu należytej staranności można było powziąć</w:t>
      </w:r>
      <w:r w:rsidRPr="007F109C">
        <w:rPr>
          <w:color w:val="000000"/>
        </w:rPr>
        <w:t xml:space="preserve"> wiadomość o okolicznościach stanowiących podstawę jego wniesienia.</w:t>
      </w:r>
    </w:p>
    <w:p w14:paraId="387D161E" w14:textId="77777777" w:rsidR="00DF5163" w:rsidRPr="00D04D59" w:rsidRDefault="00DF5163" w:rsidP="00DF5163">
      <w:pPr>
        <w:widowControl w:val="0"/>
        <w:ind w:left="567" w:hanging="567"/>
        <w:jc w:val="both"/>
        <w:outlineLvl w:val="1"/>
        <w:rPr>
          <w:color w:val="000000"/>
        </w:rPr>
      </w:pPr>
      <w:r>
        <w:rPr>
          <w:color w:val="000000"/>
        </w:rPr>
        <w:t>10.</w:t>
      </w:r>
      <w:r>
        <w:rPr>
          <w:color w:val="000000"/>
        </w:rPr>
        <w:tab/>
      </w:r>
      <w:r w:rsidRPr="00D04D59">
        <w:rPr>
          <w:color w:val="000000"/>
        </w:rPr>
        <w:t xml:space="preserve">Odwołanie zawiera: </w:t>
      </w:r>
    </w:p>
    <w:p w14:paraId="31C64A4D" w14:textId="77777777" w:rsidR="00DF5163" w:rsidRPr="00F715D1" w:rsidRDefault="00DF5163" w:rsidP="00DF5163">
      <w:pPr>
        <w:shd w:val="clear" w:color="auto" w:fill="FFFFFF"/>
        <w:ind w:left="1134" w:hanging="567"/>
        <w:jc w:val="both"/>
      </w:pPr>
      <w:r w:rsidRPr="00F715D1">
        <w:t>1)</w:t>
      </w:r>
      <w:r w:rsidRPr="00F715D1">
        <w:tab/>
        <w:t xml:space="preserve">imię i nazwisko albo nazwę, miejsce zamieszkania albo siedzibę, numer telefonu oraz adres poczty elektronicznej odwołującego oraz imię i nazwisko przedstawiciela (przedstawicieli) odwołującego; </w:t>
      </w:r>
    </w:p>
    <w:p w14:paraId="1F1D37CD" w14:textId="77777777" w:rsidR="00DF5163" w:rsidRPr="00F715D1" w:rsidRDefault="00DF5163" w:rsidP="00DF5163">
      <w:pPr>
        <w:shd w:val="clear" w:color="auto" w:fill="FFFFFF"/>
        <w:ind w:left="1134" w:hanging="567"/>
        <w:jc w:val="both"/>
      </w:pPr>
      <w:r w:rsidRPr="00F715D1">
        <w:t>2)</w:t>
      </w:r>
      <w:r w:rsidRPr="00F715D1">
        <w:tab/>
        <w:t xml:space="preserve">nazwę i siedzibę Zamawiającego, numer telefonu oraz adres poczty elektronicznej Zamawiającego; </w:t>
      </w:r>
    </w:p>
    <w:p w14:paraId="3EF2866B" w14:textId="77777777" w:rsidR="00DF5163" w:rsidRPr="00F715D1" w:rsidRDefault="00DF5163" w:rsidP="00DF5163">
      <w:pPr>
        <w:shd w:val="clear" w:color="auto" w:fill="FFFFFF"/>
        <w:ind w:left="1134" w:hanging="567"/>
        <w:jc w:val="both"/>
      </w:pPr>
      <w:r w:rsidRPr="00F715D1">
        <w:t>3)</w:t>
      </w:r>
      <w:r w:rsidRPr="00F715D1">
        <w:tab/>
        <w:t>numer Powszechnego Elektronicznego Systemu Ewidencji Ludności (PESEL)</w:t>
      </w:r>
      <w:r>
        <w:br/>
      </w:r>
      <w:r w:rsidRPr="00F715D1">
        <w:t>lub NIP odwołującego będącego osobą fizyczną, jeżeli jest on obowiązany</w:t>
      </w:r>
      <w:r>
        <w:br/>
      </w:r>
      <w:r w:rsidRPr="00F715D1">
        <w:t>do jego posiadania albo posiada go nie mając takiego obowiązku</w:t>
      </w:r>
    </w:p>
    <w:p w14:paraId="791B93A1" w14:textId="77777777" w:rsidR="00DF5163" w:rsidRPr="00F715D1" w:rsidRDefault="00DF5163" w:rsidP="00DF5163">
      <w:pPr>
        <w:shd w:val="clear" w:color="auto" w:fill="FFFFFF"/>
        <w:ind w:left="1134" w:hanging="567"/>
        <w:jc w:val="both"/>
      </w:pPr>
      <w:r w:rsidRPr="00F715D1">
        <w:lastRenderedPageBreak/>
        <w:t>4)</w:t>
      </w:r>
      <w:r w:rsidRPr="00F715D1">
        <w:tab/>
        <w:t>numer w Krajowym Rejestrze Sądowym, a w przypadku jego braku - numer</w:t>
      </w:r>
      <w:r>
        <w:br/>
      </w:r>
      <w:r w:rsidRPr="00F715D1">
        <w:t>w innym właściwym rejestrze, ewidencji lub NIP odwołującego niebędącego osobą fizyczną, który nie ma obowiązku wpisu we właściwym rejestrze</w:t>
      </w:r>
      <w:r>
        <w:br/>
      </w:r>
      <w:r w:rsidRPr="00F715D1">
        <w:t xml:space="preserve">lub ewidencji, jeżeli jest on obowiązany do jego posiadania; </w:t>
      </w:r>
    </w:p>
    <w:p w14:paraId="31FB82BF" w14:textId="77777777" w:rsidR="00DF5163" w:rsidRPr="00F715D1" w:rsidRDefault="00DF5163" w:rsidP="00DF5163">
      <w:pPr>
        <w:shd w:val="clear" w:color="auto" w:fill="FFFFFF"/>
        <w:ind w:left="1134" w:hanging="567"/>
        <w:jc w:val="both"/>
      </w:pPr>
      <w:r w:rsidRPr="00F715D1">
        <w:t>5)</w:t>
      </w:r>
      <w:r w:rsidRPr="00F715D1">
        <w:tab/>
        <w:t xml:space="preserve">określenie przedmiotu zamówienia; </w:t>
      </w:r>
    </w:p>
    <w:p w14:paraId="18D3AB96" w14:textId="77777777" w:rsidR="00DF5163" w:rsidRPr="00F715D1" w:rsidRDefault="00DF5163" w:rsidP="00DF5163">
      <w:pPr>
        <w:shd w:val="clear" w:color="auto" w:fill="FFFFFF"/>
        <w:ind w:left="1134" w:hanging="567"/>
        <w:jc w:val="both"/>
      </w:pPr>
      <w:r w:rsidRPr="00F715D1">
        <w:t>6)</w:t>
      </w:r>
      <w:r w:rsidRPr="00F715D1">
        <w:tab/>
        <w:t xml:space="preserve">wskazanie numeru ogłoszenia w przypadku zamieszczenia w Biuletynie Zamówień Publicznych albo publikacji w Dzienniku Urzędowym Unii Europejskiej; </w:t>
      </w:r>
    </w:p>
    <w:p w14:paraId="0B6A56F0" w14:textId="77777777" w:rsidR="00DF5163" w:rsidRPr="00F715D1" w:rsidRDefault="00DF5163" w:rsidP="00DF5163">
      <w:pPr>
        <w:shd w:val="clear" w:color="auto" w:fill="FFFFFF"/>
        <w:ind w:left="1134" w:hanging="567"/>
        <w:jc w:val="both"/>
      </w:pPr>
      <w:r w:rsidRPr="00F715D1">
        <w:t>7)</w:t>
      </w:r>
      <w:r w:rsidRPr="00F715D1">
        <w:tab/>
        <w:t>wskazanie czynności lub zaniechania czynności Zamawiającego, której</w:t>
      </w:r>
      <w:r>
        <w:br/>
      </w:r>
      <w:r w:rsidRPr="00F715D1">
        <w:t xml:space="preserve">zarzuca się niezgodność z przepisami Ustawy; </w:t>
      </w:r>
    </w:p>
    <w:p w14:paraId="0995E692" w14:textId="77777777" w:rsidR="00DF5163" w:rsidRPr="00F715D1" w:rsidRDefault="00DF5163" w:rsidP="00DF5163">
      <w:pPr>
        <w:shd w:val="clear" w:color="auto" w:fill="FFFFFF"/>
        <w:ind w:left="1134" w:hanging="567"/>
        <w:jc w:val="both"/>
      </w:pPr>
      <w:r w:rsidRPr="00F715D1">
        <w:t>8)</w:t>
      </w:r>
      <w:r w:rsidRPr="00F715D1">
        <w:tab/>
        <w:t xml:space="preserve">zwięzłe przedstawienie zarzutów; </w:t>
      </w:r>
    </w:p>
    <w:p w14:paraId="56BB170D" w14:textId="77777777" w:rsidR="00DF5163" w:rsidRPr="00F715D1" w:rsidRDefault="00DF5163" w:rsidP="00DF5163">
      <w:pPr>
        <w:shd w:val="clear" w:color="auto" w:fill="FFFFFF"/>
        <w:ind w:left="1134" w:hanging="567"/>
        <w:jc w:val="both"/>
      </w:pPr>
      <w:r w:rsidRPr="00F715D1">
        <w:t>9)</w:t>
      </w:r>
      <w:r w:rsidRPr="00F715D1">
        <w:tab/>
        <w:t xml:space="preserve">żądanie co do sposobu rozstrzygnięcia odwołania; </w:t>
      </w:r>
    </w:p>
    <w:p w14:paraId="62702769" w14:textId="77777777" w:rsidR="00DF5163" w:rsidRPr="00F715D1" w:rsidRDefault="00DF5163" w:rsidP="00DF5163">
      <w:pPr>
        <w:shd w:val="clear" w:color="auto" w:fill="FFFFFF"/>
        <w:ind w:left="1134" w:hanging="567"/>
        <w:jc w:val="both"/>
      </w:pPr>
      <w:r w:rsidRPr="00F715D1">
        <w:t>10)</w:t>
      </w:r>
      <w:r w:rsidRPr="00F715D1">
        <w:tab/>
        <w:t xml:space="preserve">wskazanie okoliczności faktycznych i prawnych uzasadniających wniesienie odwołania oraz dowodów na poparcie przytoczonych okoliczności; </w:t>
      </w:r>
    </w:p>
    <w:p w14:paraId="03A4D13F" w14:textId="77777777" w:rsidR="00DF5163" w:rsidRPr="00F715D1" w:rsidRDefault="00DF5163" w:rsidP="00DF5163">
      <w:pPr>
        <w:shd w:val="clear" w:color="auto" w:fill="FFFFFF"/>
        <w:ind w:left="1134" w:hanging="567"/>
        <w:jc w:val="both"/>
      </w:pPr>
      <w:r w:rsidRPr="00F715D1">
        <w:t>11)</w:t>
      </w:r>
      <w:r w:rsidRPr="00F715D1">
        <w:tab/>
        <w:t xml:space="preserve">podpis odwołującego albo jego przedstawiciela lub przedstawicieli; </w:t>
      </w:r>
    </w:p>
    <w:p w14:paraId="64FC1927" w14:textId="77777777" w:rsidR="00DF5163" w:rsidRPr="00F715D1" w:rsidRDefault="00DF5163" w:rsidP="00DF5163">
      <w:pPr>
        <w:shd w:val="clear" w:color="auto" w:fill="FFFFFF"/>
        <w:ind w:left="1134" w:hanging="567"/>
        <w:jc w:val="both"/>
      </w:pPr>
      <w:r w:rsidRPr="00F715D1">
        <w:t>12)</w:t>
      </w:r>
      <w:r w:rsidRPr="00F715D1">
        <w:tab/>
        <w:t xml:space="preserve">wykaz załączników. </w:t>
      </w:r>
    </w:p>
    <w:p w14:paraId="365DE102" w14:textId="77777777" w:rsidR="00DF5163" w:rsidRPr="00D04D59" w:rsidRDefault="00DF5163" w:rsidP="00DF5163">
      <w:pPr>
        <w:widowControl w:val="0"/>
        <w:ind w:left="567" w:hanging="567"/>
        <w:jc w:val="both"/>
        <w:outlineLvl w:val="1"/>
        <w:rPr>
          <w:color w:val="000000"/>
        </w:rPr>
      </w:pPr>
      <w:r>
        <w:rPr>
          <w:color w:val="000000"/>
        </w:rPr>
        <w:t>11.</w:t>
      </w:r>
      <w:r>
        <w:rPr>
          <w:color w:val="000000"/>
        </w:rPr>
        <w:tab/>
      </w:r>
      <w:r w:rsidRPr="00D04D59">
        <w:rPr>
          <w:color w:val="000000"/>
        </w:rPr>
        <w:t xml:space="preserve">Do odwołania dołącza się: </w:t>
      </w:r>
    </w:p>
    <w:p w14:paraId="4A8DDC86" w14:textId="77777777" w:rsidR="00DF5163" w:rsidRPr="00F715D1" w:rsidRDefault="00DF5163" w:rsidP="00DF5163">
      <w:pPr>
        <w:shd w:val="clear" w:color="auto" w:fill="FFFFFF"/>
        <w:ind w:left="1134" w:hanging="567"/>
        <w:jc w:val="both"/>
      </w:pPr>
      <w:r w:rsidRPr="00F715D1">
        <w:t>1)</w:t>
      </w:r>
      <w:r w:rsidRPr="00F715D1">
        <w:tab/>
        <w:t xml:space="preserve">dowód uiszczenia wpisu od odwołania w wymaganej wysokości; </w:t>
      </w:r>
    </w:p>
    <w:p w14:paraId="3F51CF81" w14:textId="77777777" w:rsidR="00DF5163" w:rsidRPr="00F715D1" w:rsidRDefault="00DF5163" w:rsidP="00DF5163">
      <w:pPr>
        <w:shd w:val="clear" w:color="auto" w:fill="FFFFFF"/>
        <w:ind w:left="1134" w:hanging="567"/>
        <w:jc w:val="both"/>
      </w:pPr>
      <w:r w:rsidRPr="00F715D1">
        <w:t>2)</w:t>
      </w:r>
      <w:r w:rsidRPr="00F715D1">
        <w:tab/>
        <w:t xml:space="preserve">dowód przekazania odpowiednio odwołania albo jego kopii Zamawiającemu; </w:t>
      </w:r>
    </w:p>
    <w:p w14:paraId="40926500" w14:textId="77777777" w:rsidR="00DF5163" w:rsidRPr="00F715D1" w:rsidRDefault="00DF5163" w:rsidP="00DF5163">
      <w:pPr>
        <w:shd w:val="clear" w:color="auto" w:fill="FFFFFF"/>
        <w:ind w:left="1134" w:hanging="567"/>
        <w:jc w:val="both"/>
      </w:pPr>
      <w:r w:rsidRPr="00F715D1">
        <w:t>3)</w:t>
      </w:r>
      <w:r w:rsidRPr="00F715D1">
        <w:tab/>
        <w:t xml:space="preserve">dokument potwierdzający umocowanie do reprezentowania odwołującego. </w:t>
      </w:r>
    </w:p>
    <w:p w14:paraId="4B39825F" w14:textId="77777777" w:rsidR="00DF5163" w:rsidRPr="00D04D59" w:rsidRDefault="00DF5163" w:rsidP="00DF5163">
      <w:pPr>
        <w:widowControl w:val="0"/>
        <w:ind w:left="567" w:hanging="567"/>
        <w:jc w:val="both"/>
        <w:outlineLvl w:val="1"/>
        <w:rPr>
          <w:color w:val="000000"/>
        </w:rPr>
      </w:pPr>
      <w:r>
        <w:rPr>
          <w:color w:val="000000"/>
        </w:rPr>
        <w:t>12.</w:t>
      </w:r>
      <w:r>
        <w:rPr>
          <w:color w:val="000000"/>
        </w:rPr>
        <w:tab/>
      </w:r>
      <w:r w:rsidRPr="00D04D59">
        <w:rPr>
          <w:color w:val="000000"/>
        </w:rPr>
        <w:t xml:space="preserve">Odwołanie podlega rozpoznaniu, jeżeli: </w:t>
      </w:r>
    </w:p>
    <w:p w14:paraId="784B5A63" w14:textId="77777777" w:rsidR="00DF5163" w:rsidRPr="00F715D1" w:rsidRDefault="00DF5163" w:rsidP="00DF5163">
      <w:pPr>
        <w:shd w:val="clear" w:color="auto" w:fill="FFFFFF"/>
        <w:ind w:left="1134" w:hanging="567"/>
        <w:jc w:val="both"/>
      </w:pPr>
      <w:r w:rsidRPr="00F715D1">
        <w:t>1)</w:t>
      </w:r>
      <w:r w:rsidRPr="00F715D1">
        <w:tab/>
        <w:t xml:space="preserve">nie zawiera braków formalnych; </w:t>
      </w:r>
    </w:p>
    <w:p w14:paraId="7DD78D09" w14:textId="77777777" w:rsidR="00DF5163" w:rsidRPr="00F715D1" w:rsidRDefault="00DF5163" w:rsidP="00DF5163">
      <w:pPr>
        <w:shd w:val="clear" w:color="auto" w:fill="FFFFFF"/>
        <w:ind w:left="1134" w:hanging="567"/>
        <w:jc w:val="both"/>
      </w:pPr>
      <w:r w:rsidRPr="00F715D1">
        <w:t>2)</w:t>
      </w:r>
      <w:r w:rsidRPr="00F715D1">
        <w:tab/>
        <w:t xml:space="preserve">uiszczono wpis w wymaganej wysokości. </w:t>
      </w:r>
    </w:p>
    <w:p w14:paraId="514A82E3" w14:textId="77777777" w:rsidR="00DF5163" w:rsidRPr="00D04D59" w:rsidRDefault="00DF5163" w:rsidP="00DF5163">
      <w:pPr>
        <w:widowControl w:val="0"/>
        <w:ind w:left="567" w:hanging="567"/>
        <w:jc w:val="both"/>
        <w:outlineLvl w:val="1"/>
        <w:rPr>
          <w:color w:val="000000"/>
        </w:rPr>
      </w:pPr>
      <w:r>
        <w:rPr>
          <w:color w:val="000000"/>
        </w:rPr>
        <w:t>13.</w:t>
      </w:r>
      <w:r>
        <w:rPr>
          <w:color w:val="000000"/>
        </w:rPr>
        <w:tab/>
      </w:r>
      <w:r w:rsidRPr="00D04D59">
        <w:rPr>
          <w:color w:val="000000"/>
        </w:rPr>
        <w:t>Wpis uiszcza się najpóźniej do dnia upływu terminu do wniesienia odwołania.</w:t>
      </w:r>
    </w:p>
    <w:p w14:paraId="328C189B" w14:textId="77777777" w:rsidR="00DF5163" w:rsidRPr="00D04D59" w:rsidRDefault="00DF5163" w:rsidP="00DF5163">
      <w:pPr>
        <w:widowControl w:val="0"/>
        <w:ind w:left="567" w:hanging="567"/>
        <w:jc w:val="both"/>
        <w:outlineLvl w:val="1"/>
        <w:rPr>
          <w:color w:val="000000"/>
        </w:rPr>
      </w:pPr>
      <w:r>
        <w:rPr>
          <w:color w:val="000000"/>
        </w:rPr>
        <w:t>14.</w:t>
      </w:r>
      <w:r>
        <w:rPr>
          <w:color w:val="000000"/>
        </w:rPr>
        <w:tab/>
      </w:r>
      <w:r w:rsidRPr="00D04D59">
        <w:rPr>
          <w:color w:val="000000"/>
        </w:rPr>
        <w:t>Zamawiający do czasu otwarcia rozprawy może wnieść odpowiedź na odwołanie.</w:t>
      </w:r>
      <w:r>
        <w:rPr>
          <w:color w:val="000000"/>
        </w:rPr>
        <w:br/>
      </w:r>
      <w:r w:rsidRPr="00D04D59">
        <w:rPr>
          <w:color w:val="000000"/>
        </w:rPr>
        <w:t>W odpowiedzi Zamawiający ustosunkowuje się do treści odwołania, wskazuje twierdzenia i dowody na uzasadnienie swoich wniosków lub w celu odparcia wniosków i twierdzeń powołanych w odwołaniu.</w:t>
      </w:r>
    </w:p>
    <w:p w14:paraId="4398B97E" w14:textId="77777777" w:rsidR="00DF5163" w:rsidRPr="00D04D59" w:rsidRDefault="00DF5163" w:rsidP="00DF5163">
      <w:pPr>
        <w:widowControl w:val="0"/>
        <w:ind w:left="567" w:hanging="567"/>
        <w:jc w:val="both"/>
        <w:outlineLvl w:val="1"/>
        <w:rPr>
          <w:color w:val="000000"/>
        </w:rPr>
      </w:pPr>
      <w:r>
        <w:rPr>
          <w:color w:val="000000"/>
        </w:rPr>
        <w:t>15.</w:t>
      </w:r>
      <w:r>
        <w:rPr>
          <w:color w:val="000000"/>
        </w:rPr>
        <w:tab/>
      </w:r>
      <w:r w:rsidRPr="00D04D59">
        <w:rPr>
          <w:color w:val="000000"/>
        </w:rPr>
        <w:t xml:space="preserve">Odwołujący może cofnąć odwołanie do czasu zamknięcia rozprawy. </w:t>
      </w:r>
    </w:p>
    <w:p w14:paraId="5510DFAD" w14:textId="77777777" w:rsidR="00DF5163" w:rsidRPr="00D04D59" w:rsidRDefault="00DF5163" w:rsidP="00DF5163">
      <w:pPr>
        <w:widowControl w:val="0"/>
        <w:ind w:left="567" w:hanging="567"/>
        <w:jc w:val="both"/>
        <w:outlineLvl w:val="1"/>
        <w:rPr>
          <w:color w:val="000000"/>
        </w:rPr>
      </w:pPr>
      <w:r>
        <w:rPr>
          <w:color w:val="000000"/>
        </w:rPr>
        <w:t>16.</w:t>
      </w:r>
      <w:r>
        <w:rPr>
          <w:color w:val="000000"/>
        </w:rPr>
        <w:tab/>
      </w:r>
      <w:r w:rsidRPr="00D04D59">
        <w:rPr>
          <w:color w:val="000000"/>
        </w:rPr>
        <w:t xml:space="preserve">Cofnięte odwołanie nie wywołuje skutków prawnych, jakie ustawa wiąże z wniesieniem odwołania do Prezesa </w:t>
      </w:r>
      <w:r>
        <w:rPr>
          <w:color w:val="000000"/>
        </w:rPr>
        <w:t>Krajowej Izby Odwoławczej</w:t>
      </w:r>
      <w:r w:rsidRPr="00D04D59">
        <w:rPr>
          <w:color w:val="000000"/>
        </w:rPr>
        <w:t xml:space="preserve">. </w:t>
      </w:r>
    </w:p>
    <w:p w14:paraId="0361E5F0" w14:textId="77777777" w:rsidR="00DF5163" w:rsidRPr="00D04D59" w:rsidRDefault="00DF5163" w:rsidP="00DF5163">
      <w:pPr>
        <w:widowControl w:val="0"/>
        <w:ind w:left="567" w:hanging="567"/>
        <w:jc w:val="both"/>
        <w:outlineLvl w:val="1"/>
        <w:rPr>
          <w:color w:val="000000"/>
        </w:rPr>
      </w:pPr>
      <w:r>
        <w:rPr>
          <w:color w:val="000000"/>
        </w:rPr>
        <w:t>17.</w:t>
      </w:r>
      <w:r>
        <w:rPr>
          <w:color w:val="000000"/>
        </w:rPr>
        <w:tab/>
        <w:t>Krajow</w:t>
      </w:r>
      <w:r w:rsidRPr="00D04D59">
        <w:rPr>
          <w:color w:val="000000"/>
        </w:rPr>
        <w:t>a</w:t>
      </w:r>
      <w:r>
        <w:rPr>
          <w:color w:val="000000"/>
        </w:rPr>
        <w:t xml:space="preserve"> Izb</w:t>
      </w:r>
      <w:r w:rsidRPr="00D04D59">
        <w:rPr>
          <w:color w:val="000000"/>
        </w:rPr>
        <w:t>a</w:t>
      </w:r>
      <w:r>
        <w:rPr>
          <w:color w:val="000000"/>
        </w:rPr>
        <w:t xml:space="preserve"> Odwoławcz</w:t>
      </w:r>
      <w:r w:rsidRPr="00D04D59">
        <w:rPr>
          <w:color w:val="000000"/>
        </w:rPr>
        <w:t>a rozpoznaje odwołanie w terminie 15 dni od dnia</w:t>
      </w:r>
      <w:r>
        <w:rPr>
          <w:color w:val="000000"/>
        </w:rPr>
        <w:br/>
      </w:r>
      <w:r w:rsidRPr="00D04D59">
        <w:rPr>
          <w:color w:val="000000"/>
        </w:rPr>
        <w:t>jego doręczenia Prezesowi Izby.</w:t>
      </w:r>
    </w:p>
    <w:p w14:paraId="5DBEE5DA" w14:textId="77777777" w:rsidR="00DF5163" w:rsidRPr="00D04D59" w:rsidRDefault="00DF5163" w:rsidP="00DF5163">
      <w:pPr>
        <w:widowControl w:val="0"/>
        <w:ind w:left="567" w:hanging="567"/>
        <w:jc w:val="both"/>
        <w:outlineLvl w:val="1"/>
        <w:rPr>
          <w:color w:val="000000"/>
        </w:rPr>
      </w:pPr>
      <w:r>
        <w:rPr>
          <w:color w:val="000000"/>
        </w:rPr>
        <w:t>18.</w:t>
      </w:r>
      <w:r>
        <w:rPr>
          <w:color w:val="000000"/>
        </w:rPr>
        <w:tab/>
      </w:r>
      <w:r w:rsidRPr="00D04D59">
        <w:rPr>
          <w:color w:val="000000"/>
        </w:rPr>
        <w:t xml:space="preserve">Na orzeczenie </w:t>
      </w:r>
      <w:r>
        <w:rPr>
          <w:color w:val="000000"/>
        </w:rPr>
        <w:t>Krajowej Izby Odwoławczej</w:t>
      </w:r>
      <w:r w:rsidRPr="00D04D59">
        <w:rPr>
          <w:color w:val="000000"/>
        </w:rPr>
        <w:t xml:space="preserve">, stronom oraz uczestnikom postępowania odwoławczego przysługuje skarga do sądu. </w:t>
      </w:r>
    </w:p>
    <w:p w14:paraId="7F84C8D6" w14:textId="77777777" w:rsidR="00DF5163" w:rsidRPr="00D04D59" w:rsidRDefault="00DF5163" w:rsidP="00DF5163">
      <w:pPr>
        <w:widowControl w:val="0"/>
        <w:ind w:left="567" w:hanging="567"/>
        <w:jc w:val="both"/>
        <w:outlineLvl w:val="1"/>
        <w:rPr>
          <w:color w:val="000000"/>
        </w:rPr>
      </w:pPr>
      <w:r>
        <w:rPr>
          <w:color w:val="000000"/>
        </w:rPr>
        <w:t>19.</w:t>
      </w:r>
      <w:r>
        <w:rPr>
          <w:color w:val="000000"/>
        </w:rPr>
        <w:tab/>
      </w:r>
      <w:r w:rsidRPr="00D04D59">
        <w:rPr>
          <w:color w:val="000000"/>
        </w:rPr>
        <w:t>Skargę wnosi się do Sądu Okręgowego w Warszawie - sądu zamówień publicznych.</w:t>
      </w:r>
    </w:p>
    <w:p w14:paraId="2419C87C" w14:textId="77777777" w:rsidR="00DF5163" w:rsidRPr="005A3E9E" w:rsidRDefault="00DF5163" w:rsidP="00DF5163">
      <w:pPr>
        <w:widowControl w:val="0"/>
        <w:ind w:left="567" w:hanging="567"/>
        <w:jc w:val="both"/>
        <w:outlineLvl w:val="1"/>
        <w:rPr>
          <w:color w:val="000000"/>
        </w:rPr>
      </w:pPr>
      <w:r w:rsidRPr="005A3E9E">
        <w:rPr>
          <w:color w:val="000000"/>
        </w:rPr>
        <w:t>20.</w:t>
      </w:r>
      <w:r w:rsidRPr="005A3E9E">
        <w:rPr>
          <w:color w:val="000000"/>
        </w:rPr>
        <w:tab/>
        <w:t xml:space="preserve">Szczegółowe wymogi dotyczące wnoszenia odwołania określają: </w:t>
      </w:r>
    </w:p>
    <w:p w14:paraId="0C2CF193" w14:textId="77777777" w:rsidR="00DF5163" w:rsidRPr="005A3E9E" w:rsidRDefault="00DF5163" w:rsidP="00DF5163">
      <w:pPr>
        <w:autoSpaceDE w:val="0"/>
        <w:autoSpaceDN w:val="0"/>
        <w:adjustRightInd w:val="0"/>
        <w:ind w:left="1134" w:hanging="567"/>
        <w:jc w:val="both"/>
        <w:rPr>
          <w:color w:val="000000"/>
        </w:rPr>
      </w:pPr>
      <w:r w:rsidRPr="005A3E9E">
        <w:rPr>
          <w:color w:val="000000"/>
        </w:rPr>
        <w:t>1)</w:t>
      </w:r>
      <w:r w:rsidRPr="005A3E9E">
        <w:rPr>
          <w:color w:val="000000"/>
        </w:rPr>
        <w:tab/>
      </w:r>
      <w:r w:rsidRPr="005A3E9E">
        <w:rPr>
          <w:rFonts w:eastAsia="TimesNewRoman"/>
        </w:rPr>
        <w:t>rozporządzenie Prezesa Rady Ministrów z dnia 30 grudnia 2020 r.</w:t>
      </w:r>
      <w:r w:rsidRPr="005A3E9E">
        <w:rPr>
          <w:rFonts w:eastAsia="TimesNewRoman"/>
        </w:rPr>
        <w:br/>
        <w:t>w sprawie postępowania przy rozpoznawaniu odwołań przez Krajową</w:t>
      </w:r>
      <w:r w:rsidRPr="005A3E9E">
        <w:rPr>
          <w:rFonts w:eastAsia="TimesNewRoman"/>
        </w:rPr>
        <w:br/>
        <w:t>Izbę Odwoławczą (Dz. U. z 2020 r. poz. 2453),</w:t>
      </w:r>
    </w:p>
    <w:p w14:paraId="333C548B" w14:textId="77777777" w:rsidR="00DF5163" w:rsidRPr="007A34C1" w:rsidRDefault="00DF5163" w:rsidP="00DF5163">
      <w:pPr>
        <w:autoSpaceDE w:val="0"/>
        <w:autoSpaceDN w:val="0"/>
        <w:adjustRightInd w:val="0"/>
        <w:ind w:left="1134" w:hanging="567"/>
        <w:jc w:val="both"/>
        <w:rPr>
          <w:color w:val="000000"/>
        </w:rPr>
      </w:pPr>
      <w:r w:rsidRPr="005A3E9E">
        <w:rPr>
          <w:color w:val="000000"/>
        </w:rPr>
        <w:t>2)</w:t>
      </w:r>
      <w:r w:rsidRPr="005A3E9E">
        <w:rPr>
          <w:color w:val="000000"/>
        </w:rPr>
        <w:tab/>
      </w:r>
      <w:r w:rsidRPr="005A3E9E">
        <w:t xml:space="preserve">rozporządzenie Prezesa Rady Ministrów </w:t>
      </w:r>
      <w:r w:rsidRPr="005A3E9E">
        <w:rPr>
          <w:rFonts w:eastAsia="TimesNewRoman"/>
        </w:rPr>
        <w:t>z dnia 30 grudnia 2020 r.</w:t>
      </w:r>
      <w:r w:rsidRPr="005A3E9E">
        <w:rPr>
          <w:rFonts w:eastAsia="TimesNewRoman"/>
        </w:rPr>
        <w:br/>
      </w:r>
      <w:r w:rsidRPr="005A3E9E">
        <w:t>w sprawie szczegółowych rodzajów kosztów postępowania odwoławczego,</w:t>
      </w:r>
      <w:r w:rsidRPr="005A3E9E">
        <w:br/>
        <w:t>ich rozliczania oraz wysokości i sposobu pobierania wpisu od odwołania</w:t>
      </w:r>
      <w:r w:rsidRPr="005A3E9E">
        <w:br/>
      </w:r>
      <w:r w:rsidRPr="005A3E9E">
        <w:rPr>
          <w:rFonts w:eastAsia="TimesNewRoman"/>
        </w:rPr>
        <w:t>(Dz. U. z 2020 r. poz. 2437).</w:t>
      </w:r>
    </w:p>
    <w:p w14:paraId="2C841E8E" w14:textId="77777777" w:rsidR="00DF5163" w:rsidRDefault="00DF5163" w:rsidP="00DF5163">
      <w:pPr>
        <w:widowControl w:val="0"/>
        <w:tabs>
          <w:tab w:val="left" w:pos="0"/>
        </w:tabs>
        <w:jc w:val="both"/>
        <w:outlineLvl w:val="1"/>
        <w:rPr>
          <w:color w:val="000000"/>
        </w:rPr>
      </w:pPr>
    </w:p>
    <w:p w14:paraId="6395010E" w14:textId="77777777" w:rsidR="00263837" w:rsidRDefault="00263837">
      <w:pPr>
        <w:rPr>
          <w:color w:val="000000"/>
        </w:rPr>
      </w:pPr>
      <w:r>
        <w:rPr>
          <w:color w:val="000000"/>
        </w:rPr>
        <w:br w:type="page"/>
      </w:r>
    </w:p>
    <w:p w14:paraId="66565D43" w14:textId="77777777" w:rsidR="00DF5163" w:rsidRPr="007A34C1" w:rsidRDefault="00DF5163" w:rsidP="00DF5163">
      <w:pPr>
        <w:widowControl w:val="0"/>
        <w:tabs>
          <w:tab w:val="left" w:pos="0"/>
        </w:tabs>
        <w:jc w:val="both"/>
        <w:outlineLvl w:val="1"/>
        <w:rPr>
          <w:color w:val="000000"/>
        </w:rPr>
      </w:pPr>
    </w:p>
    <w:p w14:paraId="1A44B1C1" w14:textId="77777777" w:rsidR="00DF5163" w:rsidRPr="002C588F" w:rsidRDefault="00DF5163" w:rsidP="00DF5163">
      <w:pPr>
        <w:shd w:val="clear" w:color="auto" w:fill="E6E6E6"/>
        <w:ind w:left="737" w:right="68" w:hanging="737"/>
        <w:rPr>
          <w:b/>
        </w:rPr>
      </w:pPr>
      <w:r w:rsidRPr="002C588F">
        <w:rPr>
          <w:b/>
        </w:rPr>
        <w:t>XVIII.</w:t>
      </w:r>
      <w:r w:rsidRPr="002C588F">
        <w:rPr>
          <w:b/>
        </w:rPr>
        <w:tab/>
        <w:t>KLAUZULA INFORMACYJNA DOTYCZĄCA PRZETWARZANIA DANYCH OSOBOWYCH</w:t>
      </w:r>
    </w:p>
    <w:p w14:paraId="5863E77E" w14:textId="77777777" w:rsidR="00DF5163" w:rsidRPr="007A34C1" w:rsidRDefault="00DF5163" w:rsidP="00DF5163">
      <w:pPr>
        <w:jc w:val="both"/>
      </w:pPr>
    </w:p>
    <w:p w14:paraId="0BB4B753" w14:textId="77777777" w:rsidR="00DF5163" w:rsidRPr="007A34C1" w:rsidRDefault="00DF5163" w:rsidP="00DF5163">
      <w:pPr>
        <w:widowControl w:val="0"/>
        <w:jc w:val="both"/>
        <w:outlineLvl w:val="1"/>
        <w:rPr>
          <w:color w:val="000000"/>
        </w:rPr>
      </w:pPr>
      <w:r w:rsidRPr="007A34C1">
        <w:rPr>
          <w:color w:val="000000"/>
        </w:rPr>
        <w:t>Zgodnie z art. 13 ust. 1 i 2 rozporządzenia Parlamentu Europejskiego i Rady (UE) 2016/679</w:t>
      </w:r>
      <w:r w:rsidRPr="007A34C1">
        <w:rPr>
          <w:color w:val="000000"/>
        </w:rPr>
        <w:br/>
        <w:t>z dnia 27 kwietnia 2016 r. w sprawie ochrony osób fizycznych w związku</w:t>
      </w:r>
      <w:r w:rsidRPr="007A34C1">
        <w:rPr>
          <w:color w:val="000000"/>
        </w:rPr>
        <w:br/>
        <w:t>z przetwarzaniem danych osobowych i w sprawie swobodnego przepływu takich danych</w:t>
      </w:r>
      <w:r w:rsidRPr="007A34C1">
        <w:rPr>
          <w:color w:val="000000"/>
        </w:rPr>
        <w:br/>
        <w:t>oraz uchylenia dyrektywy 95/46/WE (ogólne rozporządzenie o ochronie danych)</w:t>
      </w:r>
      <w:r w:rsidRPr="007A34C1">
        <w:rPr>
          <w:color w:val="000000"/>
        </w:rPr>
        <w:br/>
        <w:t>(Dz. Urz. UE L 119 z dnia 04 maja 2016 r.), zwanego poniżej „RODO”,</w:t>
      </w:r>
      <w:r w:rsidRPr="007A34C1">
        <w:rPr>
          <w:color w:val="000000"/>
        </w:rPr>
        <w:br/>
        <w:t xml:space="preserve">Zamawiający informuje, że: </w:t>
      </w:r>
    </w:p>
    <w:p w14:paraId="2EE9A9DE" w14:textId="77777777" w:rsidR="00DF5163" w:rsidRPr="007A34C1" w:rsidRDefault="00DF5163" w:rsidP="00DF5163">
      <w:pPr>
        <w:widowControl w:val="0"/>
        <w:ind w:left="567" w:hanging="567"/>
        <w:jc w:val="both"/>
        <w:outlineLvl w:val="1"/>
        <w:rPr>
          <w:color w:val="000000"/>
        </w:rPr>
      </w:pPr>
      <w:r w:rsidRPr="007A34C1">
        <w:rPr>
          <w:color w:val="000000"/>
        </w:rPr>
        <w:t>1)</w:t>
      </w:r>
      <w:r w:rsidRPr="007A34C1">
        <w:rPr>
          <w:color w:val="000000"/>
        </w:rPr>
        <w:tab/>
        <w:t xml:space="preserve">Administratorem Państwa danych osobowych jest </w:t>
      </w:r>
      <w:r w:rsidRPr="007A34C1">
        <w:rPr>
          <w:b/>
        </w:rPr>
        <w:t>Przedsiębiorstwo Usług Komunalnych Piaseczno Sp. z o.o. z siedzibą: 05-500 Piaseczno, ul. Techniczna 6.</w:t>
      </w:r>
    </w:p>
    <w:p w14:paraId="552684C3" w14:textId="77777777" w:rsidR="00DF5163" w:rsidRPr="007A34C1" w:rsidRDefault="00DF5163" w:rsidP="00DF5163">
      <w:pPr>
        <w:widowControl w:val="0"/>
        <w:ind w:left="567" w:hanging="567"/>
        <w:jc w:val="both"/>
        <w:outlineLvl w:val="1"/>
        <w:rPr>
          <w:color w:val="000000"/>
        </w:rPr>
      </w:pPr>
      <w:r w:rsidRPr="007A34C1">
        <w:rPr>
          <w:color w:val="000000"/>
        </w:rPr>
        <w:t>2)</w:t>
      </w:r>
      <w:r w:rsidRPr="007A34C1">
        <w:rPr>
          <w:color w:val="000000"/>
        </w:rPr>
        <w:tab/>
        <w:t xml:space="preserve">Inspektorem ochrony danych osobowych w </w:t>
      </w:r>
      <w:r w:rsidRPr="007A34C1">
        <w:t xml:space="preserve">Przedsiębiorstwie Usług Komunalnych Piaseczno Sp. z o.o. </w:t>
      </w:r>
      <w:r w:rsidRPr="007A34C1">
        <w:rPr>
          <w:color w:val="000000"/>
        </w:rPr>
        <w:t>jest Pan Adam Zdrojewski, adres poczty elektronicznej: olcom@post.pl, tel.: +48 515 205 246.</w:t>
      </w:r>
    </w:p>
    <w:p w14:paraId="41C001E2" w14:textId="0B2A5D2D" w:rsidR="00DF5163" w:rsidRPr="007A34C1" w:rsidRDefault="00DF5163" w:rsidP="00DF5163">
      <w:pPr>
        <w:widowControl w:val="0"/>
        <w:ind w:left="567" w:hanging="567"/>
        <w:jc w:val="both"/>
        <w:outlineLvl w:val="1"/>
        <w:rPr>
          <w:color w:val="000000"/>
        </w:rPr>
      </w:pPr>
      <w:r w:rsidRPr="007A34C1">
        <w:rPr>
          <w:color w:val="000000"/>
        </w:rPr>
        <w:t>3)</w:t>
      </w:r>
      <w:r w:rsidRPr="007A34C1">
        <w:rPr>
          <w:color w:val="000000"/>
        </w:rPr>
        <w:tab/>
        <w:t>Państwa dane osobowe przetwarzane będą na podstawie art. 6 ust. 1 lit. c RODO</w:t>
      </w:r>
      <w:r w:rsidRPr="007A34C1">
        <w:rPr>
          <w:color w:val="000000"/>
        </w:rPr>
        <w:br/>
        <w:t>w celu związanym z postępowaniem o udzielenie zamówienia publicznego</w:t>
      </w:r>
      <w:r w:rsidRPr="007A34C1">
        <w:rPr>
          <w:color w:val="000000"/>
        </w:rPr>
        <w:br/>
        <w:t>pn. „</w:t>
      </w:r>
      <w:r w:rsidR="00121F22">
        <w:rPr>
          <w:b/>
        </w:rPr>
        <w:t xml:space="preserve">Leasing operacyjny niekonsumencki 1 </w:t>
      </w:r>
      <w:r w:rsidR="000C74F7" w:rsidRPr="000C74F7">
        <w:rPr>
          <w:b/>
        </w:rPr>
        <w:t>kompletnego specjalistycznego samochodu do odbioru odpadów komunalnych z zabudową typu „wywrotka”</w:t>
      </w:r>
      <w:r w:rsidR="00121F22">
        <w:rPr>
          <w:b/>
          <w:bCs/>
        </w:rPr>
        <w:t>,</w:t>
      </w:r>
      <w:r w:rsidR="00121F22" w:rsidRPr="007D7AC6">
        <w:rPr>
          <w:b/>
          <w:bCs/>
        </w:rPr>
        <w:t xml:space="preserve"> </w:t>
      </w:r>
      <w:r w:rsidR="00121F22" w:rsidRPr="000F1E69">
        <w:rPr>
          <w:b/>
        </w:rPr>
        <w:t>z silnikiem zasilanym sprężonym gazem</w:t>
      </w:r>
      <w:r w:rsidR="00121F22">
        <w:rPr>
          <w:b/>
        </w:rPr>
        <w:t xml:space="preserve"> </w:t>
      </w:r>
      <w:r w:rsidR="00121F22" w:rsidRPr="000F1E69">
        <w:rPr>
          <w:b/>
        </w:rPr>
        <w:t>ziemnym (CNG)</w:t>
      </w:r>
      <w:r w:rsidRPr="007A34C1">
        <w:rPr>
          <w:color w:val="000000"/>
        </w:rPr>
        <w:t>”</w:t>
      </w:r>
      <w:r w:rsidRPr="007A34C1">
        <w:t>.</w:t>
      </w:r>
    </w:p>
    <w:p w14:paraId="7E151B28" w14:textId="77777777" w:rsidR="00DF5163" w:rsidRPr="00435E54" w:rsidRDefault="00DF5163" w:rsidP="00DF5163">
      <w:pPr>
        <w:widowControl w:val="0"/>
        <w:ind w:left="567" w:hanging="567"/>
        <w:jc w:val="both"/>
        <w:outlineLvl w:val="1"/>
        <w:rPr>
          <w:color w:val="000000"/>
        </w:rPr>
      </w:pPr>
      <w:r w:rsidRPr="00435E54">
        <w:rPr>
          <w:color w:val="000000"/>
        </w:rPr>
        <w:t>4)</w:t>
      </w:r>
      <w:r w:rsidRPr="00435E54">
        <w:rPr>
          <w:color w:val="000000"/>
        </w:rPr>
        <w:tab/>
        <w:t>Odbiorcami Państwa danych osobowych będą osoby lub podmioty, którym udostępniona zostanie dokumentacja postępowania na podstawie:</w:t>
      </w:r>
    </w:p>
    <w:p w14:paraId="0ABFC87E" w14:textId="77777777" w:rsidR="00DF5163" w:rsidRPr="00435E54" w:rsidRDefault="00DF5163" w:rsidP="00DF5163">
      <w:pPr>
        <w:widowControl w:val="0"/>
        <w:ind w:left="1134" w:hanging="567"/>
        <w:jc w:val="both"/>
        <w:outlineLvl w:val="1"/>
        <w:rPr>
          <w:color w:val="000000"/>
        </w:rPr>
      </w:pPr>
      <w:r w:rsidRPr="00435E54">
        <w:rPr>
          <w:color w:val="000000"/>
        </w:rPr>
        <w:t>a)</w:t>
      </w:r>
      <w:r w:rsidRPr="00435E54">
        <w:rPr>
          <w:color w:val="000000"/>
        </w:rPr>
        <w:tab/>
        <w:t xml:space="preserve">art. 18 ust. 1 i 6 z </w:t>
      </w:r>
      <w:proofErr w:type="gramStart"/>
      <w:r w:rsidRPr="00435E54">
        <w:rPr>
          <w:color w:val="000000"/>
        </w:rPr>
        <w:t>zastrzeżeniem  art.</w:t>
      </w:r>
      <w:proofErr w:type="gramEnd"/>
      <w:r w:rsidRPr="00435E54">
        <w:rPr>
          <w:color w:val="000000"/>
        </w:rPr>
        <w:t xml:space="preserve"> 18 ust. 3 i 5 Ustawy </w:t>
      </w:r>
    </w:p>
    <w:p w14:paraId="7A7B4018" w14:textId="77777777" w:rsidR="00DF5163" w:rsidRPr="00435E54" w:rsidRDefault="00DF5163" w:rsidP="00DF5163">
      <w:pPr>
        <w:widowControl w:val="0"/>
        <w:ind w:left="1134" w:hanging="567"/>
        <w:jc w:val="both"/>
        <w:outlineLvl w:val="1"/>
        <w:rPr>
          <w:color w:val="000000"/>
        </w:rPr>
      </w:pPr>
      <w:r w:rsidRPr="00435E54">
        <w:rPr>
          <w:color w:val="000000"/>
        </w:rPr>
        <w:t>b)</w:t>
      </w:r>
      <w:r w:rsidRPr="00435E54">
        <w:rPr>
          <w:color w:val="000000"/>
        </w:rPr>
        <w:tab/>
        <w:t xml:space="preserve">art. 74 ust. 1 z zastrzeżeniem art. 74 ust. 2-4 Ustawy </w:t>
      </w:r>
    </w:p>
    <w:p w14:paraId="6556CD01" w14:textId="77777777" w:rsidR="00DF5163" w:rsidRPr="007A34C1" w:rsidRDefault="00DF5163" w:rsidP="00DF5163">
      <w:pPr>
        <w:widowControl w:val="0"/>
        <w:ind w:left="567" w:hanging="567"/>
        <w:jc w:val="both"/>
        <w:outlineLvl w:val="1"/>
        <w:rPr>
          <w:color w:val="000000"/>
        </w:rPr>
      </w:pPr>
      <w:r w:rsidRPr="00435E54">
        <w:rPr>
          <w:color w:val="000000"/>
        </w:rPr>
        <w:t>5)</w:t>
      </w:r>
      <w:r w:rsidRPr="00435E54">
        <w:rPr>
          <w:color w:val="000000"/>
        </w:rPr>
        <w:tab/>
        <w:t>Państwa dane osobowe będą przechowywane, zgodnie z art. 78 ust. 1 i 4 Ustawy,</w:t>
      </w:r>
      <w:r w:rsidRPr="00435E54">
        <w:rPr>
          <w:color w:val="000000"/>
        </w:rPr>
        <w:br/>
        <w:t>przez okres 4 lat od dnia zakończenia postępowania o udzielenie zamówienia,</w:t>
      </w:r>
      <w:r w:rsidRPr="00435E54">
        <w:rPr>
          <w:color w:val="000000"/>
        </w:rPr>
        <w:br/>
        <w:t>a jeżeli okres trwania umowy w sprawie zamówienia przekracza 4 lata, okres przechowywania danych obejmuje cały okres trwania umowy;</w:t>
      </w:r>
    </w:p>
    <w:p w14:paraId="4E039BF8" w14:textId="77777777" w:rsidR="00DF5163" w:rsidRPr="007A34C1" w:rsidRDefault="00DF5163" w:rsidP="00DF5163">
      <w:pPr>
        <w:widowControl w:val="0"/>
        <w:ind w:left="567" w:hanging="567"/>
        <w:jc w:val="both"/>
        <w:outlineLvl w:val="1"/>
        <w:rPr>
          <w:color w:val="000000"/>
        </w:rPr>
      </w:pPr>
      <w:r w:rsidRPr="007A34C1">
        <w:rPr>
          <w:color w:val="000000"/>
        </w:rPr>
        <w:t>6)</w:t>
      </w:r>
      <w:r w:rsidRPr="007A34C1">
        <w:rPr>
          <w:color w:val="000000"/>
        </w:rPr>
        <w:tab/>
        <w:t>Obowiązek podania przez Państwa danych osobowych bezpośrednio Państwa dotyczących jest wymogiem ustawowym określonym w przepisach ustawy,</w:t>
      </w:r>
      <w:r w:rsidRPr="007A34C1">
        <w:rPr>
          <w:color w:val="000000"/>
        </w:rPr>
        <w:br/>
        <w:t>związanym z udziałem w postępowaniu o udzielenie zamówienia publicznego; konsekwencje niepodania określonych danych wynikają z ustawy;</w:t>
      </w:r>
    </w:p>
    <w:p w14:paraId="7B83558D" w14:textId="77777777" w:rsidR="00DF5163" w:rsidRPr="007A34C1" w:rsidRDefault="00DF5163" w:rsidP="00DF5163">
      <w:pPr>
        <w:widowControl w:val="0"/>
        <w:ind w:left="567" w:hanging="567"/>
        <w:jc w:val="both"/>
        <w:outlineLvl w:val="1"/>
        <w:rPr>
          <w:color w:val="000000"/>
        </w:rPr>
      </w:pPr>
      <w:r w:rsidRPr="007A34C1">
        <w:rPr>
          <w:color w:val="000000"/>
        </w:rPr>
        <w:t>7)</w:t>
      </w:r>
      <w:r w:rsidRPr="007A34C1">
        <w:rPr>
          <w:color w:val="000000"/>
        </w:rPr>
        <w:tab/>
        <w:t>W odniesieniu do Państwa danych osobowych decyzje nie będą podejmowane</w:t>
      </w:r>
      <w:r w:rsidRPr="007A34C1">
        <w:rPr>
          <w:color w:val="000000"/>
        </w:rPr>
        <w:br/>
        <w:t>w sposób zautomatyzowany, stosowanie do art. 22 RODO;</w:t>
      </w:r>
    </w:p>
    <w:p w14:paraId="787607F7" w14:textId="77777777" w:rsidR="00DF5163" w:rsidRPr="007A34C1" w:rsidRDefault="00DF5163" w:rsidP="00DF5163">
      <w:pPr>
        <w:widowControl w:val="0"/>
        <w:ind w:left="567" w:hanging="567"/>
        <w:jc w:val="both"/>
        <w:outlineLvl w:val="1"/>
        <w:rPr>
          <w:color w:val="000000"/>
        </w:rPr>
      </w:pPr>
      <w:r w:rsidRPr="007A34C1">
        <w:rPr>
          <w:color w:val="000000"/>
        </w:rPr>
        <w:t>8)</w:t>
      </w:r>
      <w:r w:rsidRPr="007A34C1">
        <w:rPr>
          <w:color w:val="000000"/>
        </w:rPr>
        <w:tab/>
        <w:t>Posiadają Państwo:</w:t>
      </w:r>
    </w:p>
    <w:p w14:paraId="631C97C6" w14:textId="77777777" w:rsidR="00DF5163" w:rsidRPr="007A34C1" w:rsidRDefault="00DF5163" w:rsidP="00DF5163">
      <w:pPr>
        <w:widowControl w:val="0"/>
        <w:ind w:left="1134" w:hanging="567"/>
        <w:jc w:val="both"/>
        <w:outlineLvl w:val="1"/>
        <w:rPr>
          <w:color w:val="000000"/>
        </w:rPr>
      </w:pPr>
      <w:r w:rsidRPr="007A34C1">
        <w:rPr>
          <w:color w:val="000000"/>
        </w:rPr>
        <w:t>a)</w:t>
      </w:r>
      <w:r w:rsidRPr="007A34C1">
        <w:rPr>
          <w:color w:val="000000"/>
        </w:rPr>
        <w:tab/>
        <w:t>na podstawie art. 15 RODO prawo dostępu do danych osobowych Państwa dotyczących;</w:t>
      </w:r>
    </w:p>
    <w:p w14:paraId="5AF7694F" w14:textId="77777777" w:rsidR="00DF5163" w:rsidRPr="007A34C1" w:rsidRDefault="00DF5163" w:rsidP="00DF5163">
      <w:pPr>
        <w:widowControl w:val="0"/>
        <w:ind w:left="1134" w:hanging="567"/>
        <w:jc w:val="both"/>
        <w:outlineLvl w:val="1"/>
        <w:rPr>
          <w:color w:val="000000"/>
        </w:rPr>
      </w:pPr>
      <w:r w:rsidRPr="007A34C1">
        <w:rPr>
          <w:color w:val="000000"/>
        </w:rPr>
        <w:t>b)</w:t>
      </w:r>
      <w:r w:rsidRPr="007A34C1">
        <w:rPr>
          <w:color w:val="000000"/>
        </w:rPr>
        <w:tab/>
        <w:t>na podstawie art. 16 RODO prawo do sprostowania Państwa danych</w:t>
      </w:r>
      <w:r w:rsidRPr="007A34C1">
        <w:rPr>
          <w:color w:val="000000"/>
        </w:rPr>
        <w:br/>
        <w:t>osobowych, z zastrzeżeniem, iż skorzystanie z prawa do sprostowania</w:t>
      </w:r>
      <w:r w:rsidRPr="007A34C1">
        <w:rPr>
          <w:color w:val="000000"/>
        </w:rPr>
        <w:br/>
        <w:t>nie może skutkować zmianą wyniku postępowania o udzielenie zamówienia publicznego ani zmianą postanowień umowy w zakresie niezgodnym</w:t>
      </w:r>
      <w:r w:rsidRPr="007A34C1">
        <w:rPr>
          <w:color w:val="000000"/>
        </w:rPr>
        <w:br/>
        <w:t>z ustawą oraz nie może naruszać integralności protokołu oraz jego załączników;</w:t>
      </w:r>
    </w:p>
    <w:p w14:paraId="608FE87E" w14:textId="77777777" w:rsidR="00DF5163" w:rsidRPr="007A34C1" w:rsidRDefault="00DF5163" w:rsidP="00DF5163">
      <w:pPr>
        <w:widowControl w:val="0"/>
        <w:ind w:left="1134" w:hanging="567"/>
        <w:jc w:val="both"/>
        <w:outlineLvl w:val="1"/>
        <w:rPr>
          <w:color w:val="000000"/>
        </w:rPr>
      </w:pPr>
      <w:r w:rsidRPr="007A34C1">
        <w:rPr>
          <w:color w:val="000000"/>
        </w:rPr>
        <w:t>c)</w:t>
      </w:r>
      <w:r w:rsidRPr="007A34C1">
        <w:rPr>
          <w:color w:val="000000"/>
        </w:rPr>
        <w:tab/>
        <w:t>na podstawie art. 18 RODO prawo żądania od administratora ograniczenia przetwarzania danych osobowych z zastrzeżeniem przypadków, o których mowa w art. 18 ust. 2 RODO, z zastrzeżeniem, iż prawo do ograniczenia przetwarzania nie ma zastosowania w odniesieniu do przechowywania, w celu zapewnienia</w:t>
      </w:r>
      <w:r w:rsidRPr="007A34C1">
        <w:rPr>
          <w:color w:val="000000"/>
        </w:rPr>
        <w:br/>
        <w:t>korzystania ze środków ochrony prawnej lub w celu ochrony praw innej</w:t>
      </w:r>
      <w:r w:rsidRPr="007A34C1">
        <w:rPr>
          <w:color w:val="000000"/>
        </w:rPr>
        <w:br/>
        <w:t>osoby fizycznej lub prawnej, lub z uwagi na ważne względy interesu</w:t>
      </w:r>
      <w:r w:rsidRPr="007A34C1">
        <w:rPr>
          <w:color w:val="000000"/>
        </w:rPr>
        <w:br/>
        <w:t>publicznego Unii Europejskiej lub państwa członkowskiego;</w:t>
      </w:r>
    </w:p>
    <w:p w14:paraId="0BD72017" w14:textId="77777777" w:rsidR="00DF5163" w:rsidRPr="007A34C1" w:rsidRDefault="00DF5163" w:rsidP="00DF5163">
      <w:pPr>
        <w:widowControl w:val="0"/>
        <w:ind w:left="1134" w:hanging="567"/>
        <w:jc w:val="both"/>
        <w:outlineLvl w:val="1"/>
        <w:rPr>
          <w:color w:val="000000"/>
        </w:rPr>
      </w:pPr>
      <w:r w:rsidRPr="007A34C1">
        <w:rPr>
          <w:color w:val="000000"/>
        </w:rPr>
        <w:t>d)</w:t>
      </w:r>
      <w:r w:rsidRPr="007A34C1">
        <w:rPr>
          <w:color w:val="000000"/>
        </w:rPr>
        <w:tab/>
        <w:t>prawo do wniesienia skargi do Prezesa Urzędu Ochrony Danych Osobowych,</w:t>
      </w:r>
      <w:r w:rsidRPr="007A34C1">
        <w:rPr>
          <w:color w:val="000000"/>
        </w:rPr>
        <w:br/>
      </w:r>
      <w:r w:rsidRPr="007A34C1">
        <w:rPr>
          <w:color w:val="000000"/>
        </w:rPr>
        <w:lastRenderedPageBreak/>
        <w:t>gdy uznają Państwo, że przetwarzanie danych osobowych Państwa dotyczących narusza przepisy RODO.</w:t>
      </w:r>
    </w:p>
    <w:p w14:paraId="56F6BE90" w14:textId="77777777" w:rsidR="00DF5163" w:rsidRPr="007A34C1" w:rsidRDefault="00DF5163" w:rsidP="00DF5163">
      <w:pPr>
        <w:widowControl w:val="0"/>
        <w:ind w:left="567" w:hanging="567"/>
        <w:jc w:val="both"/>
        <w:outlineLvl w:val="1"/>
        <w:rPr>
          <w:color w:val="000000"/>
        </w:rPr>
      </w:pPr>
      <w:r w:rsidRPr="007A34C1">
        <w:rPr>
          <w:color w:val="000000"/>
        </w:rPr>
        <w:t>9)</w:t>
      </w:r>
      <w:r w:rsidRPr="007A34C1">
        <w:rPr>
          <w:color w:val="000000"/>
        </w:rPr>
        <w:tab/>
        <w:t>Nie przysługuje Państwu:</w:t>
      </w:r>
    </w:p>
    <w:p w14:paraId="52F97A98" w14:textId="77777777" w:rsidR="00DF5163" w:rsidRPr="007A34C1" w:rsidRDefault="00DF5163" w:rsidP="00DF5163">
      <w:pPr>
        <w:widowControl w:val="0"/>
        <w:ind w:left="1134" w:hanging="567"/>
        <w:jc w:val="both"/>
        <w:outlineLvl w:val="1"/>
        <w:rPr>
          <w:color w:val="000000"/>
        </w:rPr>
      </w:pPr>
      <w:r w:rsidRPr="007A34C1">
        <w:rPr>
          <w:color w:val="000000"/>
        </w:rPr>
        <w:t>a)</w:t>
      </w:r>
      <w:r w:rsidRPr="007A34C1">
        <w:rPr>
          <w:color w:val="000000"/>
        </w:rPr>
        <w:tab/>
        <w:t>w związku z art. 17 ust. 3 lit. b, d lub e RODO prawo do usunięcia danych osobowych;</w:t>
      </w:r>
    </w:p>
    <w:p w14:paraId="47E102B8" w14:textId="77777777" w:rsidR="00DF5163" w:rsidRPr="007A34C1" w:rsidRDefault="00DF5163" w:rsidP="00DF5163">
      <w:pPr>
        <w:widowControl w:val="0"/>
        <w:ind w:left="1134" w:hanging="567"/>
        <w:jc w:val="both"/>
        <w:outlineLvl w:val="1"/>
        <w:rPr>
          <w:color w:val="000000"/>
        </w:rPr>
      </w:pPr>
      <w:r w:rsidRPr="007A34C1">
        <w:rPr>
          <w:color w:val="000000"/>
        </w:rPr>
        <w:t>b)</w:t>
      </w:r>
      <w:r w:rsidRPr="007A34C1">
        <w:rPr>
          <w:color w:val="000000"/>
        </w:rPr>
        <w:tab/>
        <w:t>prawo do przenoszenia danych osobowych, o którym mowa w art. 20 RODO;</w:t>
      </w:r>
    </w:p>
    <w:p w14:paraId="1E321D18" w14:textId="77777777" w:rsidR="00DF5163" w:rsidRPr="007A34C1" w:rsidRDefault="00DF5163" w:rsidP="00DF5163">
      <w:pPr>
        <w:widowControl w:val="0"/>
        <w:ind w:left="1134" w:hanging="567"/>
        <w:jc w:val="both"/>
        <w:outlineLvl w:val="1"/>
        <w:rPr>
          <w:color w:val="000000"/>
        </w:rPr>
      </w:pPr>
      <w:r w:rsidRPr="007A34C1">
        <w:rPr>
          <w:color w:val="000000"/>
        </w:rPr>
        <w:t>c)</w:t>
      </w:r>
      <w:r w:rsidRPr="007A34C1">
        <w:rPr>
          <w:color w:val="000000"/>
        </w:rPr>
        <w:tab/>
        <w:t>na podstawie art. 21 RODO prawo sprzeciwu, wobec przetwarzania danych osobowych, gdyż podstawą prawną przetwarzania Państwa danych osobowych jest art. 6 ust. 1 lit. c RODO.</w:t>
      </w:r>
    </w:p>
    <w:p w14:paraId="0392E9CE" w14:textId="77777777" w:rsidR="00DF5163" w:rsidRDefault="00DF5163" w:rsidP="00DF5163">
      <w:pPr>
        <w:tabs>
          <w:tab w:val="center" w:pos="4715"/>
        </w:tabs>
        <w:jc w:val="both"/>
        <w:rPr>
          <w:u w:val="single"/>
        </w:rPr>
      </w:pPr>
    </w:p>
    <w:p w14:paraId="36202D46" w14:textId="77777777" w:rsidR="00DF78CC" w:rsidRDefault="00DF78CC" w:rsidP="00DF5163">
      <w:pPr>
        <w:tabs>
          <w:tab w:val="center" w:pos="4715"/>
        </w:tabs>
        <w:jc w:val="both"/>
        <w:rPr>
          <w:u w:val="single"/>
        </w:rPr>
      </w:pPr>
    </w:p>
    <w:p w14:paraId="0B759B11" w14:textId="77777777" w:rsidR="00DF5163" w:rsidRPr="002C588F" w:rsidRDefault="00DF5163" w:rsidP="00DF5163">
      <w:pPr>
        <w:shd w:val="clear" w:color="auto" w:fill="E6E6E6"/>
        <w:tabs>
          <w:tab w:val="center" w:pos="4715"/>
        </w:tabs>
        <w:ind w:left="709" w:right="68" w:hanging="709"/>
        <w:rPr>
          <w:b/>
        </w:rPr>
      </w:pPr>
      <w:r w:rsidRPr="002C588F">
        <w:rPr>
          <w:b/>
        </w:rPr>
        <w:t>XIX.</w:t>
      </w:r>
      <w:r w:rsidRPr="002C588F">
        <w:rPr>
          <w:b/>
        </w:rPr>
        <w:tab/>
        <w:t>INFORMACJE DOTYCZĄCE PRAW AUTORSKICH MAJĄTKOWYCH</w:t>
      </w:r>
      <w:r w:rsidRPr="002C588F">
        <w:rPr>
          <w:b/>
        </w:rPr>
        <w:br/>
        <w:t>DO TREŚCI SWZ</w:t>
      </w:r>
    </w:p>
    <w:p w14:paraId="39CA9D57" w14:textId="77777777" w:rsidR="00DF5163" w:rsidRPr="007A34C1" w:rsidRDefault="00DF5163" w:rsidP="00DF5163">
      <w:pPr>
        <w:jc w:val="both"/>
      </w:pPr>
    </w:p>
    <w:p w14:paraId="2D02D4FE" w14:textId="77777777" w:rsidR="00DF5163" w:rsidRDefault="00DF5163" w:rsidP="00DF5163">
      <w:pPr>
        <w:ind w:left="567" w:hanging="567"/>
        <w:jc w:val="both"/>
      </w:pPr>
      <w:r>
        <w:t>1.</w:t>
      </w:r>
      <w:r>
        <w:tab/>
      </w:r>
      <w:r w:rsidRPr="0020193C">
        <w:t xml:space="preserve">Niniejsza SWZ </w:t>
      </w:r>
      <w:r w:rsidRPr="000440CE">
        <w:t>wraz z załącznikami</w:t>
      </w:r>
      <w:r>
        <w:t xml:space="preserve"> nie jest dokumentem urzędowym wydanym</w:t>
      </w:r>
      <w:r>
        <w:br/>
        <w:t xml:space="preserve">przez organ administracji publicznej. Pomimo określenia w ustawie </w:t>
      </w:r>
      <w:r w:rsidRPr="007A34C1">
        <w:t xml:space="preserve">z dnia </w:t>
      </w:r>
      <w:r>
        <w:t xml:space="preserve">11 września 2019 r. - Prawo zamówień publicznych (Dz. U. z 2019 r. poz. 2019, z </w:t>
      </w:r>
      <w:proofErr w:type="spellStart"/>
      <w:r>
        <w:t>późn</w:t>
      </w:r>
      <w:proofErr w:type="spellEnd"/>
      <w:r>
        <w:t>. zm.)</w:t>
      </w:r>
      <w:r w:rsidRPr="007A34C1">
        <w:t xml:space="preserve"> </w:t>
      </w:r>
      <w:r>
        <w:t>minimalnych wymogów dotyczących przedmiotu SWZ, ustawa pozostawia zamawiającemu znaczną swobodę w szczególności w zakresie kształtowania</w:t>
      </w:r>
      <w:r>
        <w:br/>
        <w:t>sposobu opisu przedmiotu zamówienia, warunków udziału w postępowaniu</w:t>
      </w:r>
      <w:r>
        <w:br/>
        <w:t xml:space="preserve">o udzielenie zmówienia, </w:t>
      </w:r>
      <w:r w:rsidRPr="004C7A41">
        <w:t>kryteriów, którymi zamawiający będzie</w:t>
      </w:r>
      <w:r>
        <w:t xml:space="preserve"> </w:t>
      </w:r>
      <w:r w:rsidRPr="004C7A41">
        <w:t>się kierował</w:t>
      </w:r>
      <w:r>
        <w:br/>
      </w:r>
      <w:r w:rsidRPr="004C7A41">
        <w:t>przy wyborze</w:t>
      </w:r>
      <w:r>
        <w:t xml:space="preserve"> </w:t>
      </w:r>
      <w:r w:rsidRPr="004C7A41">
        <w:t>oferty najkorzystniejszej</w:t>
      </w:r>
      <w:r>
        <w:t xml:space="preserve"> oraz projektowanych postanowień umowy</w:t>
      </w:r>
      <w:r>
        <w:br/>
        <w:t>(por.:</w:t>
      </w:r>
      <w:r w:rsidRPr="0020193C">
        <w:t xml:space="preserve"> wyrok</w:t>
      </w:r>
      <w:r>
        <w:t xml:space="preserve"> </w:t>
      </w:r>
      <w:r w:rsidRPr="0020193C">
        <w:t>Sądu Najwyższego z dnia</w:t>
      </w:r>
      <w:r>
        <w:t xml:space="preserve"> </w:t>
      </w:r>
      <w:r w:rsidRPr="0020193C">
        <w:t>27 lutego 2009 r. w sprawie</w:t>
      </w:r>
      <w:r>
        <w:br/>
      </w:r>
      <w:r w:rsidRPr="0020193C">
        <w:t>o sygn. akt V CSK 337/08</w:t>
      </w:r>
      <w:r>
        <w:t xml:space="preserve">). Dlatego treść niniejszej SWZ </w:t>
      </w:r>
      <w:r w:rsidRPr="000440CE">
        <w:t>wraz z załącznikami</w:t>
      </w:r>
      <w:r>
        <w:br/>
      </w:r>
      <w:r w:rsidRPr="0020193C">
        <w:t xml:space="preserve">jest </w:t>
      </w:r>
      <w:r>
        <w:t>rezultatem</w:t>
      </w:r>
      <w:r w:rsidRPr="0020193C">
        <w:t xml:space="preserve"> działalności</w:t>
      </w:r>
      <w:r>
        <w:t xml:space="preserve"> </w:t>
      </w:r>
      <w:r w:rsidRPr="0020193C">
        <w:t>twórczej oraz posiada indywidualny charakter</w:t>
      </w:r>
      <w:r>
        <w:t>,</w:t>
      </w:r>
      <w:r>
        <w:br/>
        <w:t>a sama SWZ</w:t>
      </w:r>
      <w:r w:rsidRPr="0020193C">
        <w:t xml:space="preserve"> stanowi utwór</w:t>
      </w:r>
      <w:r>
        <w:t xml:space="preserve"> </w:t>
      </w:r>
      <w:r w:rsidRPr="0020193C">
        <w:t xml:space="preserve">w rozumieniu przepisów ustawy z dnia </w:t>
      </w:r>
      <w:r>
        <w:t>4 lutego 1994 r.</w:t>
      </w:r>
      <w:r>
        <w:br/>
        <w:t>o prawie autorskim i prawach pokrewnych (</w:t>
      </w:r>
      <w:r w:rsidRPr="0020193C">
        <w:t>Dz. U. z 2019 r. poz. 1231</w:t>
      </w:r>
      <w:r>
        <w:br/>
        <w:t xml:space="preserve">oraz </w:t>
      </w:r>
      <w:r w:rsidRPr="0020193C">
        <w:t>z 2020 r. poz. 288</w:t>
      </w:r>
      <w:r>
        <w:t>)</w:t>
      </w:r>
      <w:r w:rsidRPr="0020193C">
        <w:t>.</w:t>
      </w:r>
    </w:p>
    <w:p w14:paraId="60B1EB90" w14:textId="77777777" w:rsidR="00DF5163" w:rsidRDefault="00DF5163" w:rsidP="00DF5163">
      <w:pPr>
        <w:ind w:left="567" w:hanging="567"/>
        <w:jc w:val="both"/>
      </w:pPr>
      <w:r>
        <w:t>2.</w:t>
      </w:r>
      <w:r>
        <w:tab/>
      </w:r>
      <w:r w:rsidRPr="006762B5">
        <w:rPr>
          <w:b/>
        </w:rPr>
        <w:t>Prawa autorskie majątkowe do treści niniejszej SWZ wraz z załącznikami</w:t>
      </w:r>
      <w:r>
        <w:rPr>
          <w:b/>
        </w:rPr>
        <w:br/>
      </w:r>
      <w:r w:rsidRPr="006762B5">
        <w:rPr>
          <w:b/>
        </w:rPr>
        <w:t>należą</w:t>
      </w:r>
      <w:r>
        <w:rPr>
          <w:b/>
        </w:rPr>
        <w:t xml:space="preserve"> </w:t>
      </w:r>
      <w:r w:rsidRPr="006762B5">
        <w:rPr>
          <w:b/>
        </w:rPr>
        <w:t>do Zamawiającego - PUK Piaseczno Sp. z o.o. z siedzibą w Piasecznie.</w:t>
      </w:r>
    </w:p>
    <w:p w14:paraId="24A6E49B" w14:textId="77777777" w:rsidR="00DF5163" w:rsidRPr="000440CE" w:rsidRDefault="00DF5163" w:rsidP="00DF5163">
      <w:pPr>
        <w:ind w:left="567" w:hanging="567"/>
        <w:jc w:val="both"/>
      </w:pPr>
      <w:r>
        <w:t>3.</w:t>
      </w:r>
      <w:r>
        <w:tab/>
        <w:t>Z</w:t>
      </w:r>
      <w:r w:rsidRPr="000440CE">
        <w:t xml:space="preserve">wielokrotnianie </w:t>
      </w:r>
      <w:r>
        <w:t>za pomocą jakichkolwiek technik cyfrowych lub tradycyjnych,</w:t>
      </w:r>
      <w:r>
        <w:br/>
        <w:t>a także</w:t>
      </w:r>
      <w:r w:rsidRPr="000440CE">
        <w:t xml:space="preserve"> wykorzystywanie całości</w:t>
      </w:r>
      <w:r>
        <w:t xml:space="preserve"> </w:t>
      </w:r>
      <w:r w:rsidRPr="000440CE">
        <w:t>lub części niniejszej SWZ wraz z załącznikami</w:t>
      </w:r>
      <w:r>
        <w:br/>
      </w:r>
      <w:r w:rsidRPr="000440CE">
        <w:t>bez zgody Zamawiającego - PUK Piaseczno Sp. z o.o. z siedzibą w Piasecznie</w:t>
      </w:r>
      <w:r>
        <w:br/>
      </w:r>
      <w:r w:rsidRPr="000440CE">
        <w:t>w jakichkolwiek innych celach niż wyłącznie</w:t>
      </w:r>
      <w:r>
        <w:t xml:space="preserve"> </w:t>
      </w:r>
      <w:r w:rsidRPr="000440CE">
        <w:t>i bezpośrednio związane z udziałem</w:t>
      </w:r>
      <w:r>
        <w:br/>
      </w:r>
      <w:r w:rsidRPr="000440CE">
        <w:t>w postępowaniu</w:t>
      </w:r>
      <w:r>
        <w:t xml:space="preserve"> </w:t>
      </w:r>
      <w:r w:rsidRPr="000440CE">
        <w:t>o udzielenie zamówienia publicznego, którego dotyczy niniejsza</w:t>
      </w:r>
      <w:r>
        <w:br/>
      </w:r>
      <w:r w:rsidRPr="000440CE">
        <w:t>SWZ</w:t>
      </w:r>
      <w:r>
        <w:t>,</w:t>
      </w:r>
      <w:r w:rsidRPr="000440CE">
        <w:t xml:space="preserve"> stanowić</w:t>
      </w:r>
      <w:r>
        <w:t xml:space="preserve"> </w:t>
      </w:r>
      <w:r w:rsidRPr="000440CE">
        <w:t>będzie naruszeni</w:t>
      </w:r>
      <w:r>
        <w:t>e</w:t>
      </w:r>
      <w:r w:rsidRPr="000440CE">
        <w:t xml:space="preserve"> autorskich praw majątkowych należących</w:t>
      </w:r>
      <w:r>
        <w:br/>
      </w:r>
      <w:r w:rsidRPr="000440CE">
        <w:t>do Zamawiającego</w:t>
      </w:r>
      <w:r>
        <w:t xml:space="preserve"> </w:t>
      </w:r>
      <w:r w:rsidRPr="000440CE">
        <w:t xml:space="preserve">oraz </w:t>
      </w:r>
      <w:r>
        <w:t>czyn nieuczciwej konkurencji w rozumieniu art. 3</w:t>
      </w:r>
      <w:r w:rsidRPr="000440CE">
        <w:t xml:space="preserve"> ustawy</w:t>
      </w:r>
      <w:r>
        <w:br/>
      </w:r>
      <w:r w:rsidRPr="000440CE">
        <w:t>z dnia 16 kwietnia</w:t>
      </w:r>
      <w:r>
        <w:t xml:space="preserve"> </w:t>
      </w:r>
      <w:r w:rsidRPr="000440CE">
        <w:t>1993 r. o zwalczaniu nieuczciwej konkurencji</w:t>
      </w:r>
      <w:r>
        <w:br/>
      </w:r>
      <w:r w:rsidRPr="000440CE">
        <w:t>(Dz. U. z 2020 r.</w:t>
      </w:r>
      <w:r>
        <w:t xml:space="preserve"> </w:t>
      </w:r>
      <w:r w:rsidRPr="000440CE">
        <w:t>poz. 1913)</w:t>
      </w:r>
      <w:r>
        <w:t xml:space="preserve">, </w:t>
      </w:r>
      <w:r w:rsidRPr="006762B5">
        <w:rPr>
          <w:b/>
        </w:rPr>
        <w:t>co</w:t>
      </w:r>
      <w:r w:rsidRPr="000440CE">
        <w:t xml:space="preserve"> </w:t>
      </w:r>
      <w:r w:rsidRPr="00D21B0A">
        <w:rPr>
          <w:b/>
        </w:rPr>
        <w:t>może skutkować odpowiedzialnością odszkodowawczą</w:t>
      </w:r>
      <w:r w:rsidRPr="000440CE">
        <w:t>.</w:t>
      </w:r>
    </w:p>
    <w:p w14:paraId="319CDA5D" w14:textId="77777777" w:rsidR="00DF5163" w:rsidRPr="007A34C1" w:rsidRDefault="00DF5163" w:rsidP="00DF5163">
      <w:pPr>
        <w:jc w:val="both"/>
      </w:pPr>
    </w:p>
    <w:p w14:paraId="6971E345" w14:textId="77777777" w:rsidR="00263837" w:rsidRDefault="00263837">
      <w:r>
        <w:br w:type="page"/>
      </w:r>
    </w:p>
    <w:p w14:paraId="5128C4D4" w14:textId="77777777" w:rsidR="00DF5163" w:rsidRPr="007A34C1" w:rsidRDefault="00DF5163" w:rsidP="00DF5163">
      <w:pPr>
        <w:jc w:val="both"/>
      </w:pPr>
    </w:p>
    <w:p w14:paraId="2413CF09" w14:textId="77777777" w:rsidR="00DF5163" w:rsidRPr="002C588F" w:rsidRDefault="00DF5163" w:rsidP="00DF5163">
      <w:pPr>
        <w:shd w:val="clear" w:color="auto" w:fill="E6E6E6"/>
        <w:tabs>
          <w:tab w:val="center" w:pos="4715"/>
        </w:tabs>
        <w:ind w:left="709" w:right="68" w:hanging="709"/>
        <w:jc w:val="both"/>
        <w:rPr>
          <w:b/>
        </w:rPr>
      </w:pPr>
      <w:r w:rsidRPr="002C588F">
        <w:rPr>
          <w:b/>
        </w:rPr>
        <w:t>XX.</w:t>
      </w:r>
      <w:r w:rsidRPr="002C588F">
        <w:rPr>
          <w:b/>
        </w:rPr>
        <w:tab/>
        <w:t>WYKAZ ZAŁĄCZNIKÓW</w:t>
      </w:r>
    </w:p>
    <w:p w14:paraId="26FA53D4" w14:textId="77777777" w:rsidR="00DF5163" w:rsidRDefault="00DF5163" w:rsidP="00DF5163">
      <w:pPr>
        <w:jc w:val="both"/>
      </w:pPr>
    </w:p>
    <w:p w14:paraId="6C6EB166" w14:textId="77777777" w:rsidR="00DF78CC" w:rsidRPr="00C565BE" w:rsidRDefault="00DF78CC" w:rsidP="00DF78CC">
      <w:pPr>
        <w:ind w:left="1985" w:hanging="1985"/>
        <w:jc w:val="both"/>
      </w:pPr>
      <w:r w:rsidRPr="00C565BE">
        <w:t>Załącznik Nr 1:</w:t>
      </w:r>
      <w:r w:rsidRPr="00C565BE">
        <w:tab/>
        <w:t xml:space="preserve">Wzór </w:t>
      </w:r>
      <w:r>
        <w:t>F</w:t>
      </w:r>
      <w:r w:rsidRPr="00C565BE">
        <w:t>ormularza oferty;</w:t>
      </w:r>
    </w:p>
    <w:p w14:paraId="6D987789" w14:textId="77777777" w:rsidR="00DF78CC" w:rsidRPr="007D7AC6" w:rsidRDefault="00DF78CC" w:rsidP="00DF78CC">
      <w:pPr>
        <w:ind w:left="1985" w:hanging="1985"/>
        <w:jc w:val="both"/>
      </w:pPr>
      <w:r w:rsidRPr="007D7AC6">
        <w:t xml:space="preserve">Załącznik Nr </w:t>
      </w:r>
      <w:r>
        <w:t>2</w:t>
      </w:r>
      <w:r w:rsidRPr="007D7AC6">
        <w:t>:</w:t>
      </w:r>
      <w:r w:rsidRPr="007D7AC6">
        <w:tab/>
      </w:r>
      <w:r>
        <w:t>Wzór Arkusza cenowego</w:t>
      </w:r>
      <w:r w:rsidRPr="007D7AC6">
        <w:t>;</w:t>
      </w:r>
    </w:p>
    <w:p w14:paraId="0D2EA8C0" w14:textId="77777777" w:rsidR="00DF78CC" w:rsidRPr="00C565BE" w:rsidRDefault="00DF78CC" w:rsidP="00DF78CC">
      <w:pPr>
        <w:ind w:left="1985" w:hanging="1985"/>
        <w:jc w:val="both"/>
      </w:pPr>
      <w:r w:rsidRPr="00C565BE">
        <w:t xml:space="preserve">Załącznik Nr </w:t>
      </w:r>
      <w:r w:rsidR="007334A8">
        <w:t>3</w:t>
      </w:r>
      <w:r>
        <w:t>:</w:t>
      </w:r>
      <w:r>
        <w:tab/>
      </w:r>
      <w:r w:rsidR="00AA0FDB" w:rsidRPr="00605870">
        <w:t>Wzór oświadczeni</w:t>
      </w:r>
      <w:r w:rsidR="00AA0FDB">
        <w:t>a</w:t>
      </w:r>
      <w:r w:rsidR="00AA0FDB" w:rsidRPr="00605870">
        <w:t xml:space="preserve"> o </w:t>
      </w:r>
      <w:r w:rsidR="00626792" w:rsidRPr="00F9715F">
        <w:t>spełnianiu warunków udziału w postępowaniu,</w:t>
      </w:r>
      <w:r w:rsidR="00626792">
        <w:br/>
        <w:t>a także</w:t>
      </w:r>
      <w:r w:rsidR="00626792" w:rsidRPr="00F9715F">
        <w:t xml:space="preserve"> o</w:t>
      </w:r>
      <w:r w:rsidR="00626792">
        <w:t xml:space="preserve"> </w:t>
      </w:r>
      <w:r w:rsidR="00626792" w:rsidRPr="00F9715F">
        <w:t>braku podstaw do wykluczenia z</w:t>
      </w:r>
      <w:r w:rsidR="00626792">
        <w:t xml:space="preserve"> </w:t>
      </w:r>
      <w:r w:rsidR="00626792" w:rsidRPr="00F9715F">
        <w:t>postępowania na podstawie</w:t>
      </w:r>
      <w:r w:rsidR="00626792">
        <w:t xml:space="preserve"> </w:t>
      </w:r>
      <w:r w:rsidR="00626792" w:rsidRPr="00F9715F">
        <w:t>art. 108 ust. 1 oraz art. 109 ust. 1 pkt 1 i 4 Ustawy, w tym o niezaleganiu</w:t>
      </w:r>
      <w:r w:rsidR="00626792">
        <w:t xml:space="preserve"> </w:t>
      </w:r>
      <w:r w:rsidR="00626792" w:rsidRPr="00F9715F">
        <w:t>z opłacaniem podatków i opłat lokalnych, o których mowa w ustawie</w:t>
      </w:r>
      <w:r w:rsidR="00626792">
        <w:br/>
      </w:r>
      <w:r w:rsidR="00626792" w:rsidRPr="00F9715F">
        <w:t>z dnia 12 stycznia 1991 r. o podatkach</w:t>
      </w:r>
      <w:r w:rsidR="00626792">
        <w:t xml:space="preserve"> </w:t>
      </w:r>
      <w:r w:rsidR="00626792" w:rsidRPr="00F9715F">
        <w:t>i opłatach lokalnych</w:t>
      </w:r>
      <w:r w:rsidR="00626792">
        <w:br/>
      </w:r>
      <w:r w:rsidR="00626792" w:rsidRPr="00F9715F">
        <w:t>(Dz. U. z 2019 r. poz. 1170 oraz z 2021 r. poz. 401)</w:t>
      </w:r>
      <w:r w:rsidRPr="00C565BE">
        <w:t>;</w:t>
      </w:r>
    </w:p>
    <w:p w14:paraId="520C8978" w14:textId="77777777" w:rsidR="00DF78CC" w:rsidRPr="00A10DED" w:rsidRDefault="00DF78CC" w:rsidP="00DF78CC">
      <w:pPr>
        <w:ind w:left="1985" w:hanging="1985"/>
        <w:jc w:val="both"/>
      </w:pPr>
      <w:r w:rsidRPr="00C565BE">
        <w:t xml:space="preserve">Załącznik Nr </w:t>
      </w:r>
      <w:r w:rsidR="00393C40">
        <w:t>4</w:t>
      </w:r>
      <w:r>
        <w:t>:</w:t>
      </w:r>
      <w:r>
        <w:tab/>
        <w:t>Wzór oświadczenia w</w:t>
      </w:r>
      <w:r w:rsidRPr="00C565BE">
        <w:t>ykonawcy o przynależności lub braku przynależności do tej samej grupy kapitałowej;</w:t>
      </w:r>
    </w:p>
    <w:p w14:paraId="46029184" w14:textId="77777777" w:rsidR="00DF78CC" w:rsidRPr="00A10DED" w:rsidRDefault="00DF78CC" w:rsidP="00DF78CC">
      <w:pPr>
        <w:ind w:left="1985" w:hanging="1985"/>
        <w:jc w:val="both"/>
      </w:pPr>
      <w:r w:rsidRPr="00A10DED">
        <w:t xml:space="preserve">Załącznik Nr </w:t>
      </w:r>
      <w:r w:rsidR="00393C40">
        <w:t>5</w:t>
      </w:r>
      <w:r w:rsidRPr="00A10DED">
        <w:t>:</w:t>
      </w:r>
      <w:r w:rsidRPr="00A10DED">
        <w:tab/>
      </w:r>
      <w:r>
        <w:t>Projektowane postanowienia umowy.</w:t>
      </w:r>
    </w:p>
    <w:p w14:paraId="6B955562" w14:textId="77777777" w:rsidR="00DF78CC" w:rsidRPr="007A34C1" w:rsidRDefault="00DF78CC" w:rsidP="00DF78CC">
      <w:pPr>
        <w:jc w:val="both"/>
      </w:pPr>
    </w:p>
    <w:p w14:paraId="5AF98809" w14:textId="77777777" w:rsidR="00DF78CC" w:rsidRPr="007A34C1" w:rsidRDefault="00DF78CC" w:rsidP="00DF78CC">
      <w:pPr>
        <w:jc w:val="both"/>
      </w:pPr>
      <w:r w:rsidRPr="007A34C1">
        <w:t xml:space="preserve">Wszystkie </w:t>
      </w:r>
      <w:r w:rsidR="005A57FB">
        <w:t>6</w:t>
      </w:r>
      <w:r>
        <w:t xml:space="preserve"> </w:t>
      </w:r>
      <w:r w:rsidRPr="007A34C1">
        <w:t>załącznik</w:t>
      </w:r>
      <w:r>
        <w:t>ów</w:t>
      </w:r>
      <w:r w:rsidRPr="007A34C1">
        <w:t xml:space="preserve"> do </w:t>
      </w:r>
      <w:r>
        <w:t>SWZ stanowi</w:t>
      </w:r>
      <w:r w:rsidRPr="007A34C1">
        <w:t xml:space="preserve"> jej integralną część i mogą być</w:t>
      </w:r>
      <w:r>
        <w:br/>
        <w:t xml:space="preserve">one </w:t>
      </w:r>
      <w:r w:rsidRPr="007A34C1">
        <w:t>odczytywane</w:t>
      </w:r>
      <w:r>
        <w:t xml:space="preserve"> </w:t>
      </w:r>
      <w:r w:rsidRPr="007A34C1">
        <w:t>oraz interpretowane wyłącznie razem - jako całość, osobno</w:t>
      </w:r>
      <w:r>
        <w:br/>
      </w:r>
      <w:r w:rsidRPr="007A34C1">
        <w:t>nie stanowiąc żadnego samodzielnego dokumentu.</w:t>
      </w:r>
    </w:p>
    <w:p w14:paraId="31E4AFA4" w14:textId="77777777" w:rsidR="00DF5163" w:rsidRPr="007A34C1" w:rsidRDefault="00DF5163" w:rsidP="00DF5163">
      <w:pPr>
        <w:ind w:left="1980" w:hanging="1980"/>
        <w:jc w:val="right"/>
        <w:rPr>
          <w:b/>
        </w:rPr>
      </w:pPr>
      <w:r w:rsidRPr="007A34C1">
        <w:br w:type="page"/>
      </w:r>
      <w:r w:rsidRPr="007A34C1">
        <w:rPr>
          <w:b/>
        </w:rPr>
        <w:lastRenderedPageBreak/>
        <w:t xml:space="preserve">Załącznik </w:t>
      </w:r>
      <w:r>
        <w:rPr>
          <w:b/>
        </w:rPr>
        <w:t>N</w:t>
      </w:r>
      <w:r w:rsidRPr="007A34C1">
        <w:rPr>
          <w:b/>
        </w:rPr>
        <w:t xml:space="preserve">r 1 do </w:t>
      </w:r>
      <w:r>
        <w:rPr>
          <w:b/>
        </w:rPr>
        <w:t>SWZ</w:t>
      </w:r>
    </w:p>
    <w:p w14:paraId="2D32EF69" w14:textId="77777777" w:rsidR="00DF5163" w:rsidRDefault="00DF5163" w:rsidP="00DF5163"/>
    <w:p w14:paraId="161757E7" w14:textId="77777777" w:rsidR="00FC40C3" w:rsidRDefault="00FC40C3" w:rsidP="00DF5163"/>
    <w:p w14:paraId="1893FAB5" w14:textId="77777777" w:rsidR="00DF5163" w:rsidRPr="007A34C1" w:rsidRDefault="00DF5163" w:rsidP="00DF5163">
      <w:pPr>
        <w:jc w:val="center"/>
        <w:rPr>
          <w:b/>
          <w:sz w:val="28"/>
          <w:szCs w:val="28"/>
        </w:rPr>
      </w:pPr>
      <w:proofErr w:type="gramStart"/>
      <w:r w:rsidRPr="007A34C1">
        <w:rPr>
          <w:b/>
          <w:sz w:val="28"/>
          <w:szCs w:val="28"/>
        </w:rPr>
        <w:t>FORMULARZ  OFERTY</w:t>
      </w:r>
      <w:proofErr w:type="gramEnd"/>
    </w:p>
    <w:p w14:paraId="0005B7AB" w14:textId="77777777" w:rsidR="00DF5163" w:rsidRPr="007A34C1" w:rsidRDefault="00DF5163" w:rsidP="00DF5163">
      <w:pPr>
        <w:jc w:val="center"/>
      </w:pPr>
      <w:r w:rsidRPr="007A34C1">
        <w:t>/wzór/</w:t>
      </w:r>
    </w:p>
    <w:p w14:paraId="7663BA4A" w14:textId="77777777" w:rsidR="00E4529B" w:rsidRDefault="00E4529B" w:rsidP="00DF5163"/>
    <w:p w14:paraId="6AEE984D" w14:textId="77777777" w:rsidR="00FC40C3" w:rsidRPr="007A34C1" w:rsidRDefault="00FC40C3" w:rsidP="00DF5163"/>
    <w:p w14:paraId="5E55AD7E" w14:textId="77777777" w:rsidR="00DF5163" w:rsidRPr="007A34C1" w:rsidRDefault="00DF5163" w:rsidP="00DF5163">
      <w:pPr>
        <w:spacing w:line="360" w:lineRule="auto"/>
      </w:pPr>
      <w:r>
        <w:t xml:space="preserve">nazwa </w:t>
      </w:r>
      <w:proofErr w:type="gramStart"/>
      <w:r>
        <w:t>w</w:t>
      </w:r>
      <w:r w:rsidRPr="007A34C1">
        <w:t>ykonawcy:  _</w:t>
      </w:r>
      <w:proofErr w:type="gramEnd"/>
      <w:r w:rsidRPr="007A34C1">
        <w:t>_________________________________________________________</w:t>
      </w:r>
    </w:p>
    <w:p w14:paraId="17EDADCB" w14:textId="77777777" w:rsidR="00DF5163" w:rsidRPr="007A34C1" w:rsidRDefault="00DF5163" w:rsidP="00DF5163">
      <w:pPr>
        <w:spacing w:line="360" w:lineRule="auto"/>
        <w:jc w:val="both"/>
      </w:pPr>
      <w:r>
        <w:t>adres siedziby w</w:t>
      </w:r>
      <w:r w:rsidRPr="007A34C1">
        <w:t>ykonawcy: ____________________________________________________</w:t>
      </w:r>
    </w:p>
    <w:p w14:paraId="1430F142" w14:textId="77777777" w:rsidR="00DF5163" w:rsidRPr="007A34C1" w:rsidRDefault="00DF5163" w:rsidP="00DF5163">
      <w:pPr>
        <w:spacing w:line="360" w:lineRule="auto"/>
      </w:pPr>
      <w:r w:rsidRPr="007A34C1">
        <w:t>tel.: ____________________, fax: ____________________, e-mail: ____________________</w:t>
      </w:r>
    </w:p>
    <w:p w14:paraId="34A42068" w14:textId="77777777" w:rsidR="00DF5163" w:rsidRPr="007A34C1" w:rsidRDefault="00DF5163" w:rsidP="00DF5163">
      <w:pPr>
        <w:spacing w:line="360" w:lineRule="auto"/>
      </w:pPr>
      <w:r w:rsidRPr="007A34C1">
        <w:t>NIP: ______________, REGON: ______________, KRS _______________ (jeżeli dotyczy)</w:t>
      </w:r>
    </w:p>
    <w:p w14:paraId="177C0ECD" w14:textId="77777777" w:rsidR="00DF5163" w:rsidRPr="007A34C1" w:rsidRDefault="00DF5163" w:rsidP="00DF5163"/>
    <w:p w14:paraId="0D5079DC" w14:textId="77777777" w:rsidR="00DF5163" w:rsidRPr="007A34C1" w:rsidRDefault="00DF5163" w:rsidP="00DF5163">
      <w:r w:rsidRPr="007A34C1">
        <w:t>oferta dla: (nazwa i siedziba Zamawiającego):</w:t>
      </w:r>
    </w:p>
    <w:p w14:paraId="635FA6EA" w14:textId="77777777" w:rsidR="00DF5163" w:rsidRPr="007A34C1" w:rsidRDefault="00DF5163" w:rsidP="00DF5163"/>
    <w:p w14:paraId="67934F79" w14:textId="77777777" w:rsidR="007151F0" w:rsidRDefault="00DF5163" w:rsidP="00DF5163">
      <w:pPr>
        <w:rPr>
          <w:b/>
        </w:rPr>
      </w:pPr>
      <w:r w:rsidRPr="007A34C1">
        <w:rPr>
          <w:b/>
        </w:rPr>
        <w:t>Przedsiębiorstwo Usług Komunalnych</w:t>
      </w:r>
    </w:p>
    <w:p w14:paraId="195CC773" w14:textId="77777777" w:rsidR="00DF5163" w:rsidRPr="007A34C1" w:rsidRDefault="00DF5163" w:rsidP="00DF5163">
      <w:pPr>
        <w:rPr>
          <w:b/>
          <w:bCs/>
        </w:rPr>
      </w:pPr>
      <w:r w:rsidRPr="007A34C1">
        <w:rPr>
          <w:b/>
        </w:rPr>
        <w:t>Piaseczno Sp. z o.o.</w:t>
      </w:r>
    </w:p>
    <w:p w14:paraId="175C4F3C" w14:textId="77777777" w:rsidR="0032019C" w:rsidRDefault="00DF5163" w:rsidP="00DF5163">
      <w:pPr>
        <w:rPr>
          <w:b/>
          <w:bCs/>
        </w:rPr>
      </w:pPr>
      <w:r w:rsidRPr="007A34C1">
        <w:rPr>
          <w:b/>
          <w:bCs/>
        </w:rPr>
        <w:t>ul. Techniczna 6,</w:t>
      </w:r>
    </w:p>
    <w:p w14:paraId="4B587D13" w14:textId="77777777" w:rsidR="001D5A46" w:rsidRPr="007A34C1" w:rsidRDefault="00DF5163" w:rsidP="001D5A46">
      <w:r w:rsidRPr="007A34C1">
        <w:rPr>
          <w:b/>
          <w:bCs/>
        </w:rPr>
        <w:t>05-500 Piaseczno</w:t>
      </w:r>
    </w:p>
    <w:p w14:paraId="1CC3184C" w14:textId="77777777" w:rsidR="008F00B3" w:rsidRDefault="008F00B3" w:rsidP="008F00B3">
      <w:pPr>
        <w:ind w:left="567" w:hanging="567"/>
        <w:jc w:val="both"/>
      </w:pPr>
    </w:p>
    <w:p w14:paraId="0387DFA6" w14:textId="42469ADE" w:rsidR="008F00B3" w:rsidRPr="000849EC" w:rsidRDefault="008F00B3" w:rsidP="000849EC">
      <w:pPr>
        <w:ind w:left="567" w:hanging="567"/>
        <w:jc w:val="both"/>
      </w:pPr>
      <w:r w:rsidRPr="00C63889">
        <w:t>1.</w:t>
      </w:r>
      <w:r w:rsidRPr="00C63889">
        <w:tab/>
        <w:t>Przystępując do prowadzonego przez Przedsiębiorstwo Usług Komunalnych</w:t>
      </w:r>
      <w:r>
        <w:br/>
      </w:r>
      <w:r w:rsidRPr="00C63889">
        <w:t>Piaseczno Sp. z o.o. postępowania o udzielenie zamówienia publicznego</w:t>
      </w:r>
      <w:r>
        <w:br/>
      </w:r>
      <w:r w:rsidR="005B2257">
        <w:t>pn.</w:t>
      </w:r>
      <w:r w:rsidR="005B2257" w:rsidRPr="0026169C">
        <w:t xml:space="preserve"> </w:t>
      </w:r>
      <w:r w:rsidR="00165FBF">
        <w:t>„</w:t>
      </w:r>
      <w:r w:rsidR="00A35FF6">
        <w:rPr>
          <w:b/>
        </w:rPr>
        <w:t xml:space="preserve">Leasing operacyjny niekonsumencki 1 kompletnego </w:t>
      </w:r>
      <w:r w:rsidR="00AE02AD">
        <w:rPr>
          <w:b/>
        </w:rPr>
        <w:t>specjalistycznego samochodu</w:t>
      </w:r>
      <w:r w:rsidR="00AE02AD" w:rsidRPr="00AE02AD">
        <w:rPr>
          <w:b/>
        </w:rPr>
        <w:t xml:space="preserve"> do odbioru odpadów komunalnych z zabudową</w:t>
      </w:r>
      <w:r w:rsidR="00AE02AD">
        <w:rPr>
          <w:b/>
        </w:rPr>
        <w:t xml:space="preserve"> </w:t>
      </w:r>
      <w:r w:rsidR="00AE02AD" w:rsidRPr="00AE02AD">
        <w:rPr>
          <w:b/>
        </w:rPr>
        <w:t>typu wywrotka</w:t>
      </w:r>
      <w:r w:rsidR="000849EC">
        <w:rPr>
          <w:b/>
        </w:rPr>
        <w:t>, zasilanego sprężonym gazem ziemnym CNG</w:t>
      </w:r>
      <w:r w:rsidR="00AE02AD">
        <w:t>”</w:t>
      </w:r>
      <w:r w:rsidR="000849EC">
        <w:t xml:space="preserve"> </w:t>
      </w:r>
      <w:r w:rsidR="005B2257">
        <w:t>(</w:t>
      </w:r>
      <w:r w:rsidR="005B2257" w:rsidRPr="0026169C">
        <w:t xml:space="preserve">nr sprawy: </w:t>
      </w:r>
      <w:r w:rsidR="007473E8">
        <w:t>14/2023</w:t>
      </w:r>
      <w:r w:rsidR="005B2257">
        <w:t>)</w:t>
      </w:r>
      <w:r w:rsidRPr="0026169C">
        <w:rPr>
          <w:bCs/>
        </w:rPr>
        <w:t xml:space="preserve">, </w:t>
      </w:r>
      <w:r w:rsidR="005B2257">
        <w:rPr>
          <w:bCs/>
        </w:rPr>
        <w:t xml:space="preserve">niniejszym </w:t>
      </w:r>
      <w:r w:rsidR="001343DD">
        <w:rPr>
          <w:bCs/>
        </w:rPr>
        <w:t xml:space="preserve">oferujemy wykonanie przedmiotu </w:t>
      </w:r>
      <w:proofErr w:type="spellStart"/>
      <w:r w:rsidR="001343DD">
        <w:rPr>
          <w:bCs/>
        </w:rPr>
        <w:t>zamówienia</w:t>
      </w:r>
      <w:r w:rsidR="001343DD">
        <w:rPr>
          <w:snapToGrid w:val="0"/>
        </w:rPr>
        <w:t>na</w:t>
      </w:r>
      <w:proofErr w:type="spellEnd"/>
      <w:r w:rsidR="001343DD">
        <w:rPr>
          <w:snapToGrid w:val="0"/>
        </w:rPr>
        <w:t xml:space="preserve"> zasadach i warunkach określonych</w:t>
      </w:r>
      <w:r w:rsidR="00AE02AD">
        <w:rPr>
          <w:snapToGrid w:val="0"/>
        </w:rPr>
        <w:t xml:space="preserve"> </w:t>
      </w:r>
      <w:r w:rsidR="001343DD">
        <w:rPr>
          <w:snapToGrid w:val="0"/>
        </w:rPr>
        <w:t>przez Zamawiającego</w:t>
      </w:r>
      <w:r w:rsidR="00A35FF6">
        <w:rPr>
          <w:snapToGrid w:val="0"/>
        </w:rPr>
        <w:t xml:space="preserve"> </w:t>
      </w:r>
      <w:r w:rsidR="001343DD" w:rsidRPr="007D7AC6">
        <w:rPr>
          <w:bCs/>
        </w:rPr>
        <w:t>w Specyfikacji</w:t>
      </w:r>
      <w:r w:rsidR="001343DD">
        <w:rPr>
          <w:bCs/>
        </w:rPr>
        <w:t xml:space="preserve"> </w:t>
      </w:r>
      <w:r w:rsidR="001343DD" w:rsidRPr="007D7AC6">
        <w:rPr>
          <w:bCs/>
        </w:rPr>
        <w:t>Warunków</w:t>
      </w:r>
      <w:r w:rsidR="001343DD">
        <w:rPr>
          <w:bCs/>
        </w:rPr>
        <w:t xml:space="preserve"> </w:t>
      </w:r>
      <w:r w:rsidR="001343DD" w:rsidRPr="007D7AC6">
        <w:rPr>
          <w:bCs/>
        </w:rPr>
        <w:t>Zamówienia</w:t>
      </w:r>
      <w:r w:rsidR="001343DD">
        <w:rPr>
          <w:bCs/>
        </w:rPr>
        <w:t xml:space="preserve"> </w:t>
      </w:r>
      <w:r w:rsidR="00A926A9">
        <w:rPr>
          <w:b/>
          <w:bCs/>
        </w:rPr>
        <w:t>za cenę</w:t>
      </w:r>
      <w:r w:rsidR="001343DD" w:rsidRPr="005A57FB">
        <w:rPr>
          <w:b/>
          <w:bCs/>
        </w:rPr>
        <w:t xml:space="preserve"> </w:t>
      </w:r>
      <w:r w:rsidR="001343DD" w:rsidRPr="005A57FB">
        <w:rPr>
          <w:b/>
        </w:rPr>
        <w:t>określon</w:t>
      </w:r>
      <w:r w:rsidR="00A926A9">
        <w:rPr>
          <w:b/>
        </w:rPr>
        <w:t>ą</w:t>
      </w:r>
      <w:r w:rsidR="00AE02AD">
        <w:rPr>
          <w:b/>
        </w:rPr>
        <w:t xml:space="preserve"> </w:t>
      </w:r>
      <w:r w:rsidR="001343DD" w:rsidRPr="005A57FB">
        <w:rPr>
          <w:b/>
        </w:rPr>
        <w:t>przez nas</w:t>
      </w:r>
      <w:r w:rsidR="00A35FF6" w:rsidRPr="005A57FB">
        <w:rPr>
          <w:b/>
        </w:rPr>
        <w:t xml:space="preserve"> </w:t>
      </w:r>
      <w:r w:rsidR="001343DD" w:rsidRPr="005A57FB">
        <w:rPr>
          <w:b/>
        </w:rPr>
        <w:t xml:space="preserve">w </w:t>
      </w:r>
      <w:r w:rsidR="005A57FB" w:rsidRPr="005A57FB">
        <w:rPr>
          <w:b/>
        </w:rPr>
        <w:t xml:space="preserve">pkt 6 </w:t>
      </w:r>
      <w:r w:rsidR="001343DD" w:rsidRPr="005A57FB">
        <w:rPr>
          <w:b/>
        </w:rPr>
        <w:t>Arkusz</w:t>
      </w:r>
      <w:r w:rsidR="005A57FB" w:rsidRPr="005A57FB">
        <w:rPr>
          <w:b/>
        </w:rPr>
        <w:t>a</w:t>
      </w:r>
      <w:r w:rsidR="001343DD" w:rsidRPr="005A57FB">
        <w:rPr>
          <w:b/>
        </w:rPr>
        <w:t xml:space="preserve"> cenow</w:t>
      </w:r>
      <w:r w:rsidR="005A57FB" w:rsidRPr="005A57FB">
        <w:rPr>
          <w:b/>
        </w:rPr>
        <w:t>ego</w:t>
      </w:r>
      <w:r w:rsidR="005A57FB">
        <w:rPr>
          <w:b/>
        </w:rPr>
        <w:t xml:space="preserve"> </w:t>
      </w:r>
      <w:r w:rsidR="005A57FB" w:rsidRPr="005A57FB">
        <w:t>oraz w terminie</w:t>
      </w:r>
      <w:r w:rsidR="005A57FB">
        <w:rPr>
          <w:b/>
        </w:rPr>
        <w:t xml:space="preserve"> </w:t>
      </w:r>
      <w:r w:rsidR="005A57FB" w:rsidRPr="00A926A9">
        <w:rPr>
          <w:b/>
        </w:rPr>
        <w:t>określonym</w:t>
      </w:r>
      <w:r w:rsidR="00A926A9">
        <w:rPr>
          <w:b/>
        </w:rPr>
        <w:t xml:space="preserve"> </w:t>
      </w:r>
      <w:r w:rsidR="005A57FB" w:rsidRPr="00A926A9">
        <w:rPr>
          <w:b/>
        </w:rPr>
        <w:t>w</w:t>
      </w:r>
      <w:r w:rsidR="005A57FB">
        <w:t xml:space="preserve"> </w:t>
      </w:r>
      <w:r w:rsidR="00A926A9" w:rsidRPr="005A57FB">
        <w:rPr>
          <w:b/>
        </w:rPr>
        <w:t>pkt 6</w:t>
      </w:r>
      <w:r w:rsidR="00AE02AD">
        <w:rPr>
          <w:b/>
        </w:rPr>
        <w:t xml:space="preserve"> </w:t>
      </w:r>
      <w:r w:rsidR="00A926A9">
        <w:rPr>
          <w:b/>
        </w:rPr>
        <w:t xml:space="preserve">tego </w:t>
      </w:r>
      <w:r w:rsidR="00A926A9" w:rsidRPr="005A57FB">
        <w:rPr>
          <w:b/>
        </w:rPr>
        <w:t>Arkusza</w:t>
      </w:r>
      <w:r w:rsidR="00A926A9">
        <w:rPr>
          <w:b/>
        </w:rPr>
        <w:t>.</w:t>
      </w:r>
      <w:r w:rsidR="00A926A9">
        <w:t xml:space="preserve"> </w:t>
      </w:r>
      <w:r w:rsidR="00A926A9" w:rsidRPr="005A57FB">
        <w:rPr>
          <w:b/>
        </w:rPr>
        <w:t>Arkusz cenow</w:t>
      </w:r>
      <w:r w:rsidR="00A926A9">
        <w:rPr>
          <w:b/>
        </w:rPr>
        <w:t>y</w:t>
      </w:r>
      <w:r w:rsidR="00A926A9" w:rsidRPr="00A926A9">
        <w:rPr>
          <w:b/>
        </w:rPr>
        <w:t xml:space="preserve"> stanowi załącznik do niniejszej oferty</w:t>
      </w:r>
      <w:r w:rsidR="00A926A9" w:rsidRPr="00A926A9">
        <w:t>.</w:t>
      </w:r>
    </w:p>
    <w:p w14:paraId="0E9B9416" w14:textId="77777777" w:rsidR="008F00B3" w:rsidRPr="005A57FB" w:rsidRDefault="008F00B3" w:rsidP="008F00B3">
      <w:pPr>
        <w:ind w:left="567" w:hanging="567"/>
        <w:jc w:val="both"/>
      </w:pPr>
    </w:p>
    <w:p w14:paraId="018CCCFD" w14:textId="77777777" w:rsidR="008F00B3" w:rsidRPr="007A34C1" w:rsidRDefault="001343DD" w:rsidP="008F00B3">
      <w:pPr>
        <w:ind w:left="567" w:hanging="567"/>
        <w:jc w:val="both"/>
        <w:rPr>
          <w:bCs/>
        </w:rPr>
      </w:pPr>
      <w:r>
        <w:rPr>
          <w:bCs/>
        </w:rPr>
        <w:t>2</w:t>
      </w:r>
      <w:r w:rsidR="008F00B3" w:rsidRPr="007A34C1">
        <w:rPr>
          <w:bCs/>
        </w:rPr>
        <w:t>.</w:t>
      </w:r>
      <w:r w:rsidR="008F00B3" w:rsidRPr="007A34C1">
        <w:rPr>
          <w:bCs/>
        </w:rPr>
        <w:tab/>
        <w:t>W przypadku wyboru naszej oferty obowiązek odprowadzen</w:t>
      </w:r>
      <w:r w:rsidR="008F00B3">
        <w:rPr>
          <w:bCs/>
        </w:rPr>
        <w:t>ia podatku VAT leży</w:t>
      </w:r>
      <w:r w:rsidR="008F00B3">
        <w:rPr>
          <w:bCs/>
        </w:rPr>
        <w:br/>
        <w:t>po stronie w</w:t>
      </w:r>
      <w:r w:rsidR="008F00B3" w:rsidRPr="007A34C1">
        <w:rPr>
          <w:bCs/>
        </w:rPr>
        <w:t>ykonawcy / Zamawiającego *</w:t>
      </w:r>
      <w:r w:rsidR="008F00B3" w:rsidRPr="007A34C1">
        <w:rPr>
          <w:b/>
          <w:bCs/>
          <w:vertAlign w:val="superscript"/>
        </w:rPr>
        <w:t>)</w:t>
      </w:r>
    </w:p>
    <w:p w14:paraId="11A0B3D8" w14:textId="77777777" w:rsidR="008F00B3" w:rsidRPr="007A34C1" w:rsidRDefault="008F00B3" w:rsidP="008F00B3">
      <w:pPr>
        <w:autoSpaceDE w:val="0"/>
        <w:autoSpaceDN w:val="0"/>
        <w:adjustRightInd w:val="0"/>
      </w:pPr>
    </w:p>
    <w:p w14:paraId="5D202635" w14:textId="77777777" w:rsidR="008F00B3" w:rsidRPr="001B58D2" w:rsidRDefault="008F00B3" w:rsidP="008F00B3">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1B58D2">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14:paraId="3566A233" w14:textId="77777777" w:rsidR="008F00B3" w:rsidRPr="007A34C1" w:rsidRDefault="008F00B3" w:rsidP="008F00B3">
      <w:pPr>
        <w:autoSpaceDE w:val="0"/>
        <w:autoSpaceDN w:val="0"/>
        <w:adjustRightInd w:val="0"/>
      </w:pPr>
    </w:p>
    <w:p w14:paraId="3D693FB7" w14:textId="77777777" w:rsidR="008F00B3" w:rsidRPr="007A34C1" w:rsidRDefault="008F00B3" w:rsidP="008F00B3">
      <w:pPr>
        <w:ind w:left="567"/>
        <w:jc w:val="both"/>
        <w:rPr>
          <w:bCs/>
        </w:rPr>
      </w:pPr>
      <w:r w:rsidRPr="007A34C1">
        <w:rPr>
          <w:bCs/>
        </w:rPr>
        <w:t>W przypadku powstania obowiązku podatkowego po stronie Zamawiającego</w:t>
      </w:r>
      <w:r w:rsidRPr="007A34C1">
        <w:rPr>
          <w:bCs/>
        </w:rPr>
        <w:br/>
        <w:t xml:space="preserve">dotyczyć to będzie następujących pozycji </w:t>
      </w:r>
      <w:r>
        <w:rPr>
          <w:bCs/>
        </w:rPr>
        <w:t>z oferty w</w:t>
      </w:r>
      <w:r w:rsidRPr="007A34C1">
        <w:rPr>
          <w:bCs/>
        </w:rPr>
        <w:t>ykonawcy oraz następujących</w:t>
      </w:r>
      <w:r w:rsidRPr="007A34C1">
        <w:rPr>
          <w:bCs/>
        </w:rPr>
        <w:br/>
        <w:t>kwot netto:</w:t>
      </w:r>
    </w:p>
    <w:p w14:paraId="09BE2A5F" w14:textId="77777777" w:rsidR="008F00B3" w:rsidRPr="007A34C1" w:rsidRDefault="008F00B3" w:rsidP="008F00B3">
      <w:pPr>
        <w:autoSpaceDE w:val="0"/>
        <w:autoSpaceDN w:val="0"/>
        <w:adjustRightInd w:val="0"/>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3628"/>
        <w:gridCol w:w="3618"/>
      </w:tblGrid>
      <w:tr w:rsidR="008F00B3" w:rsidRPr="007A34C1" w14:paraId="2BB4336B" w14:textId="77777777">
        <w:tc>
          <w:tcPr>
            <w:tcW w:w="1134" w:type="dxa"/>
            <w:shd w:val="clear" w:color="auto" w:fill="auto"/>
            <w:vAlign w:val="center"/>
          </w:tcPr>
          <w:p w14:paraId="5F6C3EA6" w14:textId="77777777" w:rsidR="008F00B3" w:rsidRPr="007A34C1" w:rsidRDefault="008F00B3" w:rsidP="00A56F29">
            <w:pPr>
              <w:jc w:val="both"/>
              <w:rPr>
                <w:bCs/>
              </w:rPr>
            </w:pPr>
            <w:r w:rsidRPr="007A34C1">
              <w:rPr>
                <w:bCs/>
              </w:rPr>
              <w:t>l.p.</w:t>
            </w:r>
          </w:p>
        </w:tc>
        <w:tc>
          <w:tcPr>
            <w:tcW w:w="3686" w:type="dxa"/>
            <w:shd w:val="clear" w:color="auto" w:fill="auto"/>
            <w:vAlign w:val="center"/>
          </w:tcPr>
          <w:p w14:paraId="56AC52BA" w14:textId="77777777" w:rsidR="008F00B3" w:rsidRPr="007A34C1" w:rsidRDefault="008F00B3" w:rsidP="00A56F29">
            <w:pPr>
              <w:jc w:val="center"/>
              <w:rPr>
                <w:bCs/>
              </w:rPr>
            </w:pPr>
            <w:r w:rsidRPr="007A34C1">
              <w:t>nazwa (rodzaj) towaru</w:t>
            </w:r>
            <w:r>
              <w:t>/usługi</w:t>
            </w:r>
          </w:p>
        </w:tc>
        <w:tc>
          <w:tcPr>
            <w:tcW w:w="3686" w:type="dxa"/>
            <w:shd w:val="clear" w:color="auto" w:fill="auto"/>
            <w:vAlign w:val="center"/>
          </w:tcPr>
          <w:p w14:paraId="2BEE7D0B" w14:textId="77777777" w:rsidR="008F00B3" w:rsidRPr="007A34C1" w:rsidRDefault="008F00B3" w:rsidP="00A56F29">
            <w:pPr>
              <w:jc w:val="center"/>
            </w:pPr>
            <w:r w:rsidRPr="007A34C1">
              <w:t>wartość netto w zł.</w:t>
            </w:r>
          </w:p>
          <w:p w14:paraId="773FCFCE" w14:textId="77777777" w:rsidR="008F00B3" w:rsidRPr="007A34C1" w:rsidRDefault="008F00B3" w:rsidP="00A56F29">
            <w:pPr>
              <w:jc w:val="center"/>
            </w:pPr>
            <w:r w:rsidRPr="007A34C1">
              <w:t>obliczona na podstawie</w:t>
            </w:r>
          </w:p>
          <w:p w14:paraId="6614169B" w14:textId="77777777" w:rsidR="008F00B3" w:rsidRPr="007A34C1" w:rsidRDefault="008F00B3" w:rsidP="00A56F29">
            <w:pPr>
              <w:jc w:val="center"/>
              <w:rPr>
                <w:bCs/>
              </w:rPr>
            </w:pPr>
            <w:r>
              <w:t>A</w:t>
            </w:r>
            <w:r w:rsidRPr="007A34C1">
              <w:t>rkusza cenowego</w:t>
            </w:r>
          </w:p>
        </w:tc>
      </w:tr>
      <w:tr w:rsidR="008F00B3" w:rsidRPr="007A34C1" w14:paraId="2859F18F" w14:textId="77777777">
        <w:tc>
          <w:tcPr>
            <w:tcW w:w="1134" w:type="dxa"/>
            <w:shd w:val="clear" w:color="auto" w:fill="auto"/>
          </w:tcPr>
          <w:p w14:paraId="3B25540E" w14:textId="77777777" w:rsidR="008F00B3" w:rsidRPr="007A34C1" w:rsidRDefault="008F00B3" w:rsidP="00A56F29">
            <w:pPr>
              <w:jc w:val="both"/>
              <w:rPr>
                <w:bCs/>
              </w:rPr>
            </w:pPr>
            <w:r w:rsidRPr="007A34C1">
              <w:rPr>
                <w:bCs/>
              </w:rPr>
              <w:t>1.</w:t>
            </w:r>
          </w:p>
        </w:tc>
        <w:tc>
          <w:tcPr>
            <w:tcW w:w="3686" w:type="dxa"/>
            <w:shd w:val="clear" w:color="auto" w:fill="auto"/>
          </w:tcPr>
          <w:p w14:paraId="2216822B" w14:textId="77777777" w:rsidR="008F00B3" w:rsidRPr="007A34C1" w:rsidRDefault="008F00B3" w:rsidP="00A56F29">
            <w:pPr>
              <w:jc w:val="both"/>
              <w:rPr>
                <w:bCs/>
              </w:rPr>
            </w:pPr>
          </w:p>
        </w:tc>
        <w:tc>
          <w:tcPr>
            <w:tcW w:w="3686" w:type="dxa"/>
            <w:shd w:val="clear" w:color="auto" w:fill="auto"/>
          </w:tcPr>
          <w:p w14:paraId="548C605F" w14:textId="77777777" w:rsidR="008F00B3" w:rsidRPr="007A34C1" w:rsidRDefault="008F00B3" w:rsidP="00A56F29">
            <w:pPr>
              <w:jc w:val="both"/>
              <w:rPr>
                <w:bCs/>
              </w:rPr>
            </w:pPr>
          </w:p>
        </w:tc>
      </w:tr>
      <w:tr w:rsidR="008F00B3" w:rsidRPr="007A34C1" w14:paraId="03EECC90" w14:textId="77777777">
        <w:tc>
          <w:tcPr>
            <w:tcW w:w="1134" w:type="dxa"/>
            <w:shd w:val="clear" w:color="auto" w:fill="auto"/>
          </w:tcPr>
          <w:p w14:paraId="1D94B4A5" w14:textId="77777777" w:rsidR="008F00B3" w:rsidRPr="007A34C1" w:rsidRDefault="008F00B3" w:rsidP="00A56F29">
            <w:pPr>
              <w:jc w:val="both"/>
              <w:rPr>
                <w:bCs/>
              </w:rPr>
            </w:pPr>
            <w:r w:rsidRPr="007A34C1">
              <w:rPr>
                <w:bCs/>
              </w:rPr>
              <w:t>2.</w:t>
            </w:r>
          </w:p>
        </w:tc>
        <w:tc>
          <w:tcPr>
            <w:tcW w:w="3686" w:type="dxa"/>
            <w:shd w:val="clear" w:color="auto" w:fill="auto"/>
          </w:tcPr>
          <w:p w14:paraId="6CE2F288" w14:textId="77777777" w:rsidR="008F00B3" w:rsidRPr="007A34C1" w:rsidRDefault="008F00B3" w:rsidP="00A56F29">
            <w:pPr>
              <w:jc w:val="both"/>
              <w:rPr>
                <w:bCs/>
              </w:rPr>
            </w:pPr>
          </w:p>
        </w:tc>
        <w:tc>
          <w:tcPr>
            <w:tcW w:w="3686" w:type="dxa"/>
            <w:shd w:val="clear" w:color="auto" w:fill="auto"/>
          </w:tcPr>
          <w:p w14:paraId="597F4E61" w14:textId="77777777" w:rsidR="008F00B3" w:rsidRPr="007A34C1" w:rsidRDefault="008F00B3" w:rsidP="00A56F29">
            <w:pPr>
              <w:jc w:val="both"/>
              <w:rPr>
                <w:bCs/>
              </w:rPr>
            </w:pPr>
          </w:p>
        </w:tc>
      </w:tr>
      <w:tr w:rsidR="008F00B3" w:rsidRPr="007A34C1" w14:paraId="2A8E0FD6" w14:textId="77777777">
        <w:tc>
          <w:tcPr>
            <w:tcW w:w="1134" w:type="dxa"/>
            <w:shd w:val="clear" w:color="auto" w:fill="auto"/>
          </w:tcPr>
          <w:p w14:paraId="7B2A644F" w14:textId="77777777" w:rsidR="008F00B3" w:rsidRPr="007A34C1" w:rsidRDefault="008F00B3" w:rsidP="00A56F29">
            <w:pPr>
              <w:jc w:val="both"/>
              <w:rPr>
                <w:bCs/>
              </w:rPr>
            </w:pPr>
            <w:r w:rsidRPr="007A34C1">
              <w:rPr>
                <w:bCs/>
              </w:rPr>
              <w:t>3.</w:t>
            </w:r>
          </w:p>
        </w:tc>
        <w:tc>
          <w:tcPr>
            <w:tcW w:w="3686" w:type="dxa"/>
            <w:shd w:val="clear" w:color="auto" w:fill="auto"/>
          </w:tcPr>
          <w:p w14:paraId="24572D27" w14:textId="77777777" w:rsidR="008F00B3" w:rsidRPr="007A34C1" w:rsidRDefault="008F00B3" w:rsidP="00A56F29">
            <w:pPr>
              <w:jc w:val="both"/>
              <w:rPr>
                <w:bCs/>
              </w:rPr>
            </w:pPr>
          </w:p>
        </w:tc>
        <w:tc>
          <w:tcPr>
            <w:tcW w:w="3686" w:type="dxa"/>
            <w:shd w:val="clear" w:color="auto" w:fill="auto"/>
          </w:tcPr>
          <w:p w14:paraId="3F6BEDC9" w14:textId="77777777" w:rsidR="008F00B3" w:rsidRPr="007A34C1" w:rsidRDefault="008F00B3" w:rsidP="00A56F29">
            <w:pPr>
              <w:jc w:val="both"/>
              <w:rPr>
                <w:bCs/>
              </w:rPr>
            </w:pPr>
          </w:p>
        </w:tc>
      </w:tr>
      <w:tr w:rsidR="008F00B3" w:rsidRPr="007A34C1" w14:paraId="1E09B059" w14:textId="77777777">
        <w:tc>
          <w:tcPr>
            <w:tcW w:w="1134" w:type="dxa"/>
            <w:shd w:val="clear" w:color="auto" w:fill="auto"/>
          </w:tcPr>
          <w:p w14:paraId="27025A16" w14:textId="77777777" w:rsidR="008F00B3" w:rsidRPr="007A34C1" w:rsidRDefault="008F00B3" w:rsidP="00A56F29">
            <w:pPr>
              <w:jc w:val="both"/>
              <w:rPr>
                <w:bCs/>
              </w:rPr>
            </w:pPr>
            <w:r>
              <w:rPr>
                <w:bCs/>
              </w:rPr>
              <w:t>…</w:t>
            </w:r>
          </w:p>
        </w:tc>
        <w:tc>
          <w:tcPr>
            <w:tcW w:w="3686" w:type="dxa"/>
            <w:shd w:val="clear" w:color="auto" w:fill="auto"/>
          </w:tcPr>
          <w:p w14:paraId="2046D390" w14:textId="77777777" w:rsidR="008F00B3" w:rsidRPr="007A34C1" w:rsidRDefault="008F00B3" w:rsidP="00A56F29">
            <w:pPr>
              <w:jc w:val="both"/>
              <w:rPr>
                <w:bCs/>
              </w:rPr>
            </w:pPr>
          </w:p>
        </w:tc>
        <w:tc>
          <w:tcPr>
            <w:tcW w:w="3686" w:type="dxa"/>
            <w:shd w:val="clear" w:color="auto" w:fill="auto"/>
          </w:tcPr>
          <w:p w14:paraId="582EFF6C" w14:textId="77777777" w:rsidR="008F00B3" w:rsidRPr="007A34C1" w:rsidRDefault="008F00B3" w:rsidP="00A56F29">
            <w:pPr>
              <w:jc w:val="both"/>
              <w:rPr>
                <w:bCs/>
              </w:rPr>
            </w:pPr>
          </w:p>
        </w:tc>
      </w:tr>
    </w:tbl>
    <w:p w14:paraId="74BEFF33" w14:textId="77777777" w:rsidR="008F00B3" w:rsidRPr="007A34C1" w:rsidRDefault="008F00B3" w:rsidP="008F00B3">
      <w:pPr>
        <w:jc w:val="both"/>
        <w:rPr>
          <w:bCs/>
        </w:rPr>
      </w:pPr>
    </w:p>
    <w:p w14:paraId="5E51428F" w14:textId="77777777" w:rsidR="001343DD" w:rsidRDefault="001343DD">
      <w:r>
        <w:br w:type="page"/>
      </w:r>
    </w:p>
    <w:p w14:paraId="6E734B87" w14:textId="77777777" w:rsidR="008F00B3" w:rsidRPr="007A34C1" w:rsidRDefault="001343DD" w:rsidP="008F00B3">
      <w:pPr>
        <w:pStyle w:val="Tekstpodstawowy"/>
        <w:ind w:left="567" w:hanging="567"/>
        <w:jc w:val="both"/>
        <w:rPr>
          <w:b/>
        </w:rPr>
      </w:pPr>
      <w:r>
        <w:lastRenderedPageBreak/>
        <w:t>3</w:t>
      </w:r>
      <w:r w:rsidR="008F00B3" w:rsidRPr="007A34C1">
        <w:t>.</w:t>
      </w:r>
      <w:r w:rsidR="008F00B3" w:rsidRPr="007A34C1">
        <w:tab/>
        <w:t>Przedmiot zamówienia zamierzamy zrealizować bez udziału / z udziałem*</w:t>
      </w:r>
      <w:r w:rsidR="008F00B3" w:rsidRPr="007A34C1">
        <w:rPr>
          <w:b/>
          <w:bCs/>
          <w:vertAlign w:val="superscript"/>
        </w:rPr>
        <w:t>)</w:t>
      </w:r>
      <w:r w:rsidR="008F00B3" w:rsidRPr="007A34C1">
        <w:t xml:space="preserve"> podwykonawców. </w:t>
      </w:r>
    </w:p>
    <w:p w14:paraId="5825633E" w14:textId="77777777" w:rsidR="008F00B3" w:rsidRPr="007A34C1" w:rsidRDefault="008F00B3" w:rsidP="008F00B3">
      <w:pPr>
        <w:pStyle w:val="Tekstpodstawowy"/>
        <w:ind w:left="540" w:hanging="540"/>
        <w:jc w:val="both"/>
      </w:pPr>
    </w:p>
    <w:p w14:paraId="2D5D1C43" w14:textId="77777777" w:rsidR="008F00B3" w:rsidRPr="007A34C1" w:rsidRDefault="008F00B3" w:rsidP="008F00B3">
      <w:pPr>
        <w:pStyle w:val="Tekstpodstawowy"/>
        <w:spacing w:line="360" w:lineRule="auto"/>
        <w:ind w:left="567"/>
        <w:jc w:val="both"/>
        <w:rPr>
          <w:i/>
        </w:rPr>
      </w:pPr>
      <w:r w:rsidRPr="007A34C1">
        <w:t>Część zamówienia, której wykonanie zamierzamy powierzyć podwykonawcy/om obejmuje: ______________________________________________________________ ____________________________________________________________________**</w:t>
      </w:r>
      <w:r w:rsidRPr="007A34C1">
        <w:rPr>
          <w:vertAlign w:val="superscript"/>
        </w:rPr>
        <w:t>)</w:t>
      </w:r>
    </w:p>
    <w:p w14:paraId="68120EE7" w14:textId="77777777" w:rsidR="008F00B3" w:rsidRPr="007A34C1" w:rsidRDefault="008F00B3" w:rsidP="008F00B3">
      <w:pPr>
        <w:pStyle w:val="Tekstpodstawowy"/>
        <w:ind w:left="567"/>
        <w:jc w:val="both"/>
        <w:rPr>
          <w:b/>
          <w:i/>
        </w:rPr>
      </w:pPr>
      <w:r w:rsidRPr="007A34C1">
        <w:rPr>
          <w:i/>
        </w:rPr>
        <w:t>(w tym miejscu należy podać opis części zamówienia, jaki</w:t>
      </w:r>
      <w:r>
        <w:rPr>
          <w:i/>
        </w:rPr>
        <w:t>e w</w:t>
      </w:r>
      <w:r w:rsidRPr="007A34C1">
        <w:rPr>
          <w:i/>
        </w:rPr>
        <w:t xml:space="preserve">ykonawca zamierza powierzyć </w:t>
      </w:r>
      <w:proofErr w:type="gramStart"/>
      <w:r w:rsidRPr="007A34C1">
        <w:rPr>
          <w:i/>
        </w:rPr>
        <w:t>podwykonawcom ,a</w:t>
      </w:r>
      <w:proofErr w:type="gramEnd"/>
      <w:r w:rsidRPr="007A34C1">
        <w:rPr>
          <w:i/>
        </w:rPr>
        <w:t xml:space="preserve"> także nazwę (firmę) każdego z podwykonawców</w:t>
      </w:r>
      <w:r w:rsidRPr="007A34C1">
        <w:rPr>
          <w:i/>
        </w:rPr>
        <w:br/>
        <w:t>oraz wartość lub procentową część zamówienia, jaka zostanie powierzona podwykonawcy bądź podwykonawcom)</w:t>
      </w:r>
    </w:p>
    <w:p w14:paraId="17D2A896" w14:textId="77777777" w:rsidR="008F00B3" w:rsidRPr="007A34C1" w:rsidRDefault="008F00B3" w:rsidP="008F00B3">
      <w:pPr>
        <w:autoSpaceDE w:val="0"/>
        <w:autoSpaceDN w:val="0"/>
        <w:adjustRightInd w:val="0"/>
      </w:pPr>
    </w:p>
    <w:p w14:paraId="079A2EDA" w14:textId="77777777"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14:paraId="4104290D" w14:textId="77777777" w:rsidR="008F00B3" w:rsidRPr="007A34C1" w:rsidRDefault="008F00B3" w:rsidP="008F00B3">
      <w:pPr>
        <w:autoSpaceDE w:val="0"/>
        <w:autoSpaceDN w:val="0"/>
        <w:adjustRightInd w:val="0"/>
      </w:pPr>
    </w:p>
    <w:p w14:paraId="57A7B8FA" w14:textId="77777777"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należy wypełnić o ile dotyczy</w:t>
      </w:r>
    </w:p>
    <w:p w14:paraId="5870462E" w14:textId="77777777" w:rsidR="008F00B3" w:rsidRDefault="008F00B3" w:rsidP="008F00B3">
      <w:pPr>
        <w:ind w:left="567" w:hanging="567"/>
        <w:jc w:val="both"/>
      </w:pPr>
    </w:p>
    <w:p w14:paraId="66413A1C" w14:textId="77777777" w:rsidR="008F00B3" w:rsidRPr="00645AD7" w:rsidRDefault="00FD5B74" w:rsidP="008F00B3">
      <w:pPr>
        <w:ind w:left="567" w:hanging="567"/>
        <w:jc w:val="both"/>
      </w:pPr>
      <w:r>
        <w:t>4</w:t>
      </w:r>
      <w:r w:rsidR="008F00B3" w:rsidRPr="007A34C1">
        <w:t>.</w:t>
      </w:r>
      <w:r w:rsidR="008F00B3" w:rsidRPr="007A34C1">
        <w:tab/>
      </w:r>
      <w:r w:rsidR="008F00B3" w:rsidRPr="007D7AC6">
        <w:t>Oświadczamy, że otrzymaliśmy kompletną Specyfikację Warunków Zamówienia</w:t>
      </w:r>
      <w:r w:rsidR="008F00B3">
        <w:br/>
      </w:r>
      <w:r w:rsidR="008F00B3" w:rsidRPr="007D7AC6">
        <w:t xml:space="preserve">wraz z </w:t>
      </w:r>
      <w:r w:rsidR="005A57FB">
        <w:t>6</w:t>
      </w:r>
      <w:r w:rsidR="008F00B3" w:rsidRPr="007D7AC6">
        <w:t xml:space="preserve"> załącznikami</w:t>
      </w:r>
      <w:r w:rsidR="00FF7FED">
        <w:t xml:space="preserve"> </w:t>
      </w:r>
      <w:r w:rsidR="008F00B3" w:rsidRPr="007D7AC6">
        <w:t>oraz że zapoznaliśmy się tymi dokumentami, rozumiemy</w:t>
      </w:r>
      <w:r w:rsidR="00FF7FED">
        <w:br/>
      </w:r>
      <w:r w:rsidR="008F00B3" w:rsidRPr="007D7AC6">
        <w:t>ich treść</w:t>
      </w:r>
      <w:r w:rsidR="008F00B3">
        <w:t xml:space="preserve"> </w:t>
      </w:r>
      <w:r w:rsidR="008F00B3" w:rsidRPr="007D7AC6">
        <w:t>i akceptujemy ją bez zastrzeżeń.</w:t>
      </w:r>
    </w:p>
    <w:p w14:paraId="6F5F377C" w14:textId="77777777" w:rsidR="008F00B3" w:rsidRPr="007A34C1" w:rsidRDefault="008F00B3" w:rsidP="008F00B3">
      <w:pPr>
        <w:ind w:left="567" w:hanging="567"/>
      </w:pPr>
    </w:p>
    <w:p w14:paraId="32E07ECB" w14:textId="77777777" w:rsidR="008F00B3" w:rsidRDefault="00FD5B74" w:rsidP="008F00B3">
      <w:pPr>
        <w:autoSpaceDE w:val="0"/>
        <w:autoSpaceDN w:val="0"/>
        <w:adjustRightInd w:val="0"/>
        <w:ind w:left="567" w:hanging="567"/>
      </w:pPr>
      <w:r>
        <w:t>5</w:t>
      </w:r>
      <w:r w:rsidR="008F00B3" w:rsidRPr="007A34C1">
        <w:t>.</w:t>
      </w:r>
      <w:r w:rsidR="008F00B3" w:rsidRPr="007A34C1">
        <w:tab/>
        <w:t>Ponadto oświadczamy, że:</w:t>
      </w:r>
    </w:p>
    <w:p w14:paraId="696CF70D" w14:textId="77777777" w:rsidR="008F00B3" w:rsidRPr="007A34C1" w:rsidRDefault="008F00B3" w:rsidP="008F00B3">
      <w:pPr>
        <w:ind w:left="567" w:hanging="567"/>
      </w:pPr>
    </w:p>
    <w:p w14:paraId="144EAE9A" w14:textId="77777777" w:rsidR="008F00B3" w:rsidRPr="007A34C1" w:rsidRDefault="008F00B3" w:rsidP="008F00B3">
      <w:pPr>
        <w:numPr>
          <w:ilvl w:val="0"/>
          <w:numId w:val="10"/>
        </w:numPr>
        <w:tabs>
          <w:tab w:val="clear" w:pos="720"/>
        </w:tabs>
        <w:ind w:left="1134" w:hanging="567"/>
        <w:jc w:val="both"/>
      </w:pPr>
      <w:r w:rsidRPr="007A34C1">
        <w:t>pozyskaliśmy wszelkie informacje konieczne do przygotowania oferty;</w:t>
      </w:r>
    </w:p>
    <w:p w14:paraId="298D0D9B" w14:textId="7EF2739B" w:rsidR="008F00B3" w:rsidRPr="005258A0" w:rsidRDefault="008F00B3" w:rsidP="008F00B3">
      <w:pPr>
        <w:numPr>
          <w:ilvl w:val="0"/>
          <w:numId w:val="10"/>
        </w:numPr>
        <w:tabs>
          <w:tab w:val="clear" w:pos="720"/>
        </w:tabs>
        <w:ind w:left="1134" w:hanging="567"/>
        <w:jc w:val="both"/>
      </w:pPr>
      <w:r w:rsidRPr="005258A0">
        <w:t xml:space="preserve">uważamy się za związanych naszą ofertą do dnia </w:t>
      </w:r>
      <w:r w:rsidR="000849EC">
        <w:rPr>
          <w:b/>
        </w:rPr>
        <w:t>22</w:t>
      </w:r>
      <w:r w:rsidR="005258A0" w:rsidRPr="005258A0">
        <w:rPr>
          <w:b/>
        </w:rPr>
        <w:t xml:space="preserve"> stycznia </w:t>
      </w:r>
      <w:r w:rsidRPr="005258A0">
        <w:rPr>
          <w:b/>
        </w:rPr>
        <w:t>202</w:t>
      </w:r>
      <w:r w:rsidR="005258A0" w:rsidRPr="005258A0">
        <w:rPr>
          <w:b/>
        </w:rPr>
        <w:t>4</w:t>
      </w:r>
      <w:r w:rsidRPr="005258A0">
        <w:rPr>
          <w:b/>
        </w:rPr>
        <w:t xml:space="preserve"> r.</w:t>
      </w:r>
      <w:r w:rsidRPr="005258A0">
        <w:t>;</w:t>
      </w:r>
    </w:p>
    <w:p w14:paraId="234FCDF9" w14:textId="77777777" w:rsidR="008F00B3" w:rsidRPr="007A34C1" w:rsidRDefault="008F00B3" w:rsidP="008F00B3">
      <w:pPr>
        <w:numPr>
          <w:ilvl w:val="0"/>
          <w:numId w:val="10"/>
        </w:numPr>
        <w:tabs>
          <w:tab w:val="clear" w:pos="720"/>
        </w:tabs>
        <w:ind w:left="1134" w:hanging="567"/>
        <w:jc w:val="both"/>
      </w:pPr>
      <w:r w:rsidRPr="007A34C1">
        <w:t>akceptujemy warunki płatności określone przez Zamawiającego;</w:t>
      </w:r>
    </w:p>
    <w:p w14:paraId="479D9B0E" w14:textId="77777777" w:rsidR="008F00B3" w:rsidRPr="007A34C1" w:rsidRDefault="008F00B3" w:rsidP="008F00B3">
      <w:pPr>
        <w:numPr>
          <w:ilvl w:val="0"/>
          <w:numId w:val="10"/>
        </w:numPr>
        <w:tabs>
          <w:tab w:val="clear" w:pos="720"/>
        </w:tabs>
        <w:ind w:left="1134" w:hanging="567"/>
        <w:jc w:val="both"/>
      </w:pPr>
      <w:r w:rsidRPr="007A34C1">
        <w:t>w razie wybrania naszej oferty zobowiązujemy się do podpisania umowy</w:t>
      </w:r>
      <w:r w:rsidRPr="007A34C1">
        <w:br/>
        <w:t xml:space="preserve">na warunkach zawartych w </w:t>
      </w:r>
      <w:r>
        <w:t>SWZ</w:t>
      </w:r>
      <w:r w:rsidRPr="007A34C1">
        <w:t xml:space="preserve"> wraz z załącznikami oraz w miejscu</w:t>
      </w:r>
      <w:r w:rsidRPr="007A34C1">
        <w:br/>
        <w:t>i terminie określonym przez Zamawiającego.</w:t>
      </w:r>
    </w:p>
    <w:p w14:paraId="04523A83" w14:textId="77777777" w:rsidR="008F00B3" w:rsidRPr="007A34C1" w:rsidRDefault="008F00B3" w:rsidP="008F00B3">
      <w:pPr>
        <w:pStyle w:val="Tekstpodstawowy"/>
        <w:ind w:left="567" w:hanging="567"/>
        <w:jc w:val="both"/>
      </w:pPr>
    </w:p>
    <w:p w14:paraId="619B5F92" w14:textId="77777777" w:rsidR="008F00B3" w:rsidRPr="007A34C1" w:rsidRDefault="00FD5B74" w:rsidP="008F00B3">
      <w:pPr>
        <w:pStyle w:val="Tekstpodstawowy"/>
        <w:ind w:left="567" w:hanging="567"/>
        <w:jc w:val="both"/>
      </w:pPr>
      <w:r>
        <w:t>6</w:t>
      </w:r>
      <w:r w:rsidR="008F00B3" w:rsidRPr="007A34C1">
        <w:t>.</w:t>
      </w:r>
      <w:r w:rsidR="008F00B3" w:rsidRPr="007A34C1">
        <w:tab/>
        <w:t xml:space="preserve">Do </w:t>
      </w:r>
      <w:r w:rsidR="008F00B3">
        <w:t xml:space="preserve">naszej </w:t>
      </w:r>
      <w:r w:rsidR="008F00B3" w:rsidRPr="007A34C1">
        <w:t>oferty załączamy</w:t>
      </w:r>
      <w:r w:rsidR="008F00B3">
        <w:t xml:space="preserve">: </w:t>
      </w:r>
      <w:r w:rsidR="008F00B3" w:rsidRPr="007A34C1">
        <w:t>*</w:t>
      </w:r>
      <w:r w:rsidR="008F00B3" w:rsidRPr="007A34C1">
        <w:rPr>
          <w:vertAlign w:val="superscript"/>
        </w:rPr>
        <w:t>)</w:t>
      </w:r>
    </w:p>
    <w:p w14:paraId="20AE55C8" w14:textId="77777777" w:rsidR="008F00B3" w:rsidRPr="007A34C1" w:rsidRDefault="008F00B3" w:rsidP="008F00B3">
      <w:pPr>
        <w:pStyle w:val="Tekstpodstawowy"/>
        <w:ind w:left="567" w:hanging="567"/>
        <w:jc w:val="both"/>
      </w:pPr>
    </w:p>
    <w:p w14:paraId="5B1DA927" w14:textId="77777777" w:rsidR="008F00B3" w:rsidRDefault="008F00B3" w:rsidP="008F00B3">
      <w:pPr>
        <w:ind w:left="1134" w:hanging="567"/>
        <w:jc w:val="both"/>
        <w:rPr>
          <w:b/>
          <w:bCs/>
        </w:rPr>
      </w:pPr>
      <w:r w:rsidRPr="00295EA0">
        <w:rPr>
          <w:b/>
        </w:rPr>
        <w:t>1)</w:t>
      </w:r>
      <w:r w:rsidRPr="00295EA0">
        <w:rPr>
          <w:b/>
        </w:rPr>
        <w:tab/>
      </w:r>
      <w:r w:rsidRPr="00295EA0">
        <w:rPr>
          <w:b/>
          <w:bCs/>
        </w:rPr>
        <w:t xml:space="preserve">Arkusz </w:t>
      </w:r>
      <w:r>
        <w:rPr>
          <w:b/>
          <w:bCs/>
        </w:rPr>
        <w:t>cenowy,</w:t>
      </w:r>
    </w:p>
    <w:p w14:paraId="1BEF32A8" w14:textId="77777777" w:rsidR="008F00B3" w:rsidRPr="007A34C1" w:rsidRDefault="008F00B3" w:rsidP="008F00B3">
      <w:pPr>
        <w:pStyle w:val="Tekstpodstawowy"/>
        <w:ind w:left="567" w:hanging="567"/>
        <w:jc w:val="both"/>
      </w:pPr>
    </w:p>
    <w:p w14:paraId="427729AD" w14:textId="77777777" w:rsidR="008F00B3" w:rsidRPr="007A34C1" w:rsidRDefault="008F00B3" w:rsidP="00725772">
      <w:pPr>
        <w:spacing w:line="360" w:lineRule="auto"/>
        <w:ind w:left="1134" w:hanging="567"/>
        <w:jc w:val="both"/>
      </w:pPr>
      <w:proofErr w:type="gramStart"/>
      <w:r w:rsidRPr="00AD330A">
        <w:rPr>
          <w:sz w:val="30"/>
          <w:szCs w:val="30"/>
        </w:rPr>
        <w:t>[</w:t>
      </w:r>
      <w:r>
        <w:rPr>
          <w:sz w:val="30"/>
          <w:szCs w:val="30"/>
        </w:rPr>
        <w:t xml:space="preserve"> </w:t>
      </w:r>
      <w:r w:rsidRPr="00AD330A">
        <w:rPr>
          <w:sz w:val="30"/>
          <w:szCs w:val="30"/>
        </w:rPr>
        <w:t xml:space="preserve"> </w:t>
      </w:r>
      <w:proofErr w:type="gramEnd"/>
      <w:r w:rsidRPr="00AD330A">
        <w:rPr>
          <w:sz w:val="30"/>
          <w:szCs w:val="30"/>
        </w:rPr>
        <w:t xml:space="preserve"> ]</w:t>
      </w:r>
      <w:r w:rsidRPr="0057307D">
        <w:tab/>
      </w:r>
      <w:r>
        <w:rPr>
          <w:bCs/>
        </w:rPr>
        <w:t>p</w:t>
      </w:r>
      <w:r w:rsidRPr="007A34C1">
        <w:rPr>
          <w:bCs/>
        </w:rPr>
        <w:t>ełnomocnictw</w:t>
      </w:r>
      <w:r>
        <w:rPr>
          <w:bCs/>
        </w:rPr>
        <w:t>o lub pełnomocnictwa w liczbie: ___________ szt.</w:t>
      </w:r>
      <w:r w:rsidRPr="007A34C1">
        <w:t>,</w:t>
      </w:r>
    </w:p>
    <w:p w14:paraId="7086B919" w14:textId="77777777" w:rsidR="008F00B3" w:rsidRPr="007A34C1" w:rsidRDefault="008F00B3" w:rsidP="008F00B3">
      <w:pPr>
        <w:spacing w:line="360" w:lineRule="auto"/>
        <w:ind w:left="1134" w:hanging="567"/>
        <w:jc w:val="both"/>
      </w:pPr>
      <w:proofErr w:type="gramStart"/>
      <w:r w:rsidRPr="00AD330A">
        <w:rPr>
          <w:sz w:val="30"/>
          <w:szCs w:val="30"/>
        </w:rPr>
        <w:t>[</w:t>
      </w:r>
      <w:r>
        <w:rPr>
          <w:sz w:val="30"/>
          <w:szCs w:val="30"/>
        </w:rPr>
        <w:t xml:space="preserve"> </w:t>
      </w:r>
      <w:r w:rsidRPr="00AD330A">
        <w:rPr>
          <w:sz w:val="30"/>
          <w:szCs w:val="30"/>
        </w:rPr>
        <w:t xml:space="preserve"> </w:t>
      </w:r>
      <w:proofErr w:type="gramEnd"/>
      <w:r w:rsidRPr="00AD330A">
        <w:rPr>
          <w:sz w:val="30"/>
          <w:szCs w:val="30"/>
        </w:rPr>
        <w:t xml:space="preserve"> ]</w:t>
      </w:r>
      <w:r w:rsidRPr="0057307D">
        <w:tab/>
      </w:r>
      <w:r>
        <w:t>z</w:t>
      </w:r>
      <w:r w:rsidRPr="007A34C1">
        <w:t>obowiąza</w:t>
      </w:r>
      <w:r>
        <w:t>nia</w:t>
      </w:r>
      <w:r w:rsidRPr="007A34C1">
        <w:t xml:space="preserve"> podmiotów</w:t>
      </w:r>
      <w:r>
        <w:t xml:space="preserve"> trzecich, na których zasoby powołuje się wykonawca, </w:t>
      </w:r>
      <w:r w:rsidRPr="007A34C1">
        <w:t>do oddania</w:t>
      </w:r>
      <w:r>
        <w:t xml:space="preserve"> </w:t>
      </w:r>
      <w:r w:rsidRPr="007A34C1">
        <w:t xml:space="preserve">do dyspozycji </w:t>
      </w:r>
      <w:r>
        <w:t>wykonawcy</w:t>
      </w:r>
      <w:r w:rsidRPr="007A34C1">
        <w:t xml:space="preserve"> </w:t>
      </w:r>
      <w:r>
        <w:t>tych</w:t>
      </w:r>
      <w:r w:rsidRPr="007A34C1">
        <w:t xml:space="preserve"> zasobów na potrzeby realizacji zamówienia</w:t>
      </w:r>
      <w:r>
        <w:t>, lub innych podmiotowych środków dowodowych potwierdzających, że wykonawca realizując zamówienie, będzie dysponował niezbędnymi zasobami tych podmiotów w liczbie</w:t>
      </w:r>
      <w:r>
        <w:rPr>
          <w:bCs/>
        </w:rPr>
        <w:t>: ___________ szt.</w:t>
      </w:r>
    </w:p>
    <w:p w14:paraId="7B77D975" w14:textId="77777777" w:rsidR="008F00B3" w:rsidRDefault="008F00B3" w:rsidP="008F00B3">
      <w:pPr>
        <w:pStyle w:val="Tekstpodstawowy"/>
        <w:ind w:left="567" w:hanging="567"/>
        <w:jc w:val="both"/>
      </w:pPr>
    </w:p>
    <w:p w14:paraId="3FDE5491" w14:textId="77777777"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 xml:space="preserve">należy </w:t>
      </w:r>
      <w:r>
        <w:rPr>
          <w:rFonts w:ascii="Times New Roman" w:hAnsi="Times New Roman"/>
          <w:b/>
          <w:bCs/>
          <w:i/>
          <w:sz w:val="24"/>
          <w:szCs w:val="24"/>
        </w:rPr>
        <w:t>zaznaczyć stawiając</w:t>
      </w:r>
      <w:r w:rsidRPr="0057307D">
        <w:rPr>
          <w:rFonts w:ascii="Times New Roman" w:hAnsi="Times New Roman"/>
          <w:b/>
          <w:bCs/>
          <w:i/>
          <w:sz w:val="24"/>
          <w:szCs w:val="24"/>
        </w:rPr>
        <w:t xml:space="preserve"> znak „X” we właściwym miejscu</w:t>
      </w:r>
      <w:r w:rsidRPr="001B58D2">
        <w:rPr>
          <w:rFonts w:ascii="Times New Roman" w:hAnsi="Times New Roman"/>
          <w:b/>
          <w:bCs/>
          <w:i/>
          <w:sz w:val="24"/>
          <w:szCs w:val="24"/>
        </w:rPr>
        <w:t xml:space="preserve"> </w:t>
      </w:r>
      <w:r>
        <w:rPr>
          <w:rFonts w:ascii="Times New Roman" w:hAnsi="Times New Roman"/>
          <w:b/>
          <w:bCs/>
          <w:i/>
          <w:sz w:val="24"/>
          <w:szCs w:val="24"/>
        </w:rPr>
        <w:t xml:space="preserve">i </w:t>
      </w:r>
      <w:r w:rsidRPr="007A34C1">
        <w:rPr>
          <w:rFonts w:ascii="Times New Roman" w:hAnsi="Times New Roman"/>
          <w:b/>
          <w:bCs/>
          <w:i/>
          <w:sz w:val="24"/>
          <w:szCs w:val="24"/>
        </w:rPr>
        <w:t>wypełnić</w:t>
      </w:r>
      <w:r>
        <w:rPr>
          <w:rFonts w:ascii="Times New Roman" w:hAnsi="Times New Roman"/>
          <w:b/>
          <w:bCs/>
          <w:i/>
          <w:sz w:val="24"/>
          <w:szCs w:val="24"/>
        </w:rPr>
        <w:br/>
      </w:r>
      <w:r w:rsidRPr="007A34C1">
        <w:rPr>
          <w:rFonts w:ascii="Times New Roman" w:hAnsi="Times New Roman"/>
          <w:b/>
          <w:bCs/>
          <w:i/>
          <w:sz w:val="24"/>
          <w:szCs w:val="24"/>
        </w:rPr>
        <w:t>o ile dotyczy</w:t>
      </w:r>
    </w:p>
    <w:p w14:paraId="4F5F0A47" w14:textId="77777777" w:rsidR="00BC51AC" w:rsidRDefault="00BC51AC"/>
    <w:p w14:paraId="0C1A2A33" w14:textId="77777777" w:rsidR="00FD5B74" w:rsidRDefault="00FD5B74">
      <w:r>
        <w:br w:type="page"/>
      </w:r>
    </w:p>
    <w:p w14:paraId="62D1A949" w14:textId="77777777" w:rsidR="008F00B3" w:rsidRPr="007A34C1" w:rsidRDefault="00FD5B74" w:rsidP="008F00B3">
      <w:pPr>
        <w:pStyle w:val="Tekstpodstawowy"/>
        <w:ind w:left="567" w:hanging="567"/>
        <w:jc w:val="both"/>
      </w:pPr>
      <w:r>
        <w:lastRenderedPageBreak/>
        <w:t>7</w:t>
      </w:r>
      <w:r w:rsidR="008F00B3" w:rsidRPr="007A34C1">
        <w:t>.</w:t>
      </w:r>
      <w:r w:rsidR="008F00B3" w:rsidRPr="007A34C1">
        <w:tab/>
        <w:t>Podajemy nasz adres, na który należy przes</w:t>
      </w:r>
      <w:r w:rsidR="008F00B3">
        <w:t>yłać wszelką korespondencję</w:t>
      </w:r>
      <w:r w:rsidR="008F00B3">
        <w:br/>
        <w:t>do w</w:t>
      </w:r>
      <w:r w:rsidR="008F00B3" w:rsidRPr="007A34C1">
        <w:t>ykonawcy:</w:t>
      </w:r>
    </w:p>
    <w:p w14:paraId="20584FA8" w14:textId="77777777" w:rsidR="008F00B3" w:rsidRPr="007A34C1" w:rsidRDefault="008F00B3" w:rsidP="008F00B3">
      <w:pPr>
        <w:pStyle w:val="Tekstpodstawowy"/>
        <w:ind w:left="567" w:hanging="567"/>
        <w:jc w:val="both"/>
      </w:pPr>
    </w:p>
    <w:p w14:paraId="76F4965A" w14:textId="77777777" w:rsidR="008F00B3" w:rsidRPr="007A34C1" w:rsidRDefault="008F00B3" w:rsidP="008F00B3">
      <w:pPr>
        <w:spacing w:line="360" w:lineRule="auto"/>
        <w:ind w:left="567"/>
        <w:jc w:val="both"/>
      </w:pPr>
      <w:r>
        <w:t>adres korespondencyjny w</w:t>
      </w:r>
      <w:r w:rsidRPr="007A34C1">
        <w:t>ykonawcy: _______________________________________</w:t>
      </w:r>
    </w:p>
    <w:p w14:paraId="2038EEFC" w14:textId="77777777" w:rsidR="008F00B3" w:rsidRPr="007A34C1" w:rsidRDefault="008F00B3" w:rsidP="008F00B3">
      <w:pPr>
        <w:ind w:left="567"/>
        <w:jc w:val="both"/>
      </w:pPr>
      <w:r w:rsidRPr="007A34C1">
        <w:t>______________________________________________________________________</w:t>
      </w:r>
    </w:p>
    <w:p w14:paraId="43350FCA" w14:textId="77777777" w:rsidR="008F00B3" w:rsidRPr="007A34C1" w:rsidRDefault="008F00B3" w:rsidP="008F00B3">
      <w:pPr>
        <w:pStyle w:val="Tekstpodstawowy"/>
        <w:ind w:left="567" w:hanging="567"/>
        <w:jc w:val="both"/>
      </w:pPr>
    </w:p>
    <w:p w14:paraId="65AB94D8" w14:textId="77777777" w:rsidR="008F00B3" w:rsidRPr="007A34C1" w:rsidRDefault="008F00B3" w:rsidP="008F00B3">
      <w:pPr>
        <w:ind w:left="567"/>
        <w:jc w:val="both"/>
      </w:pPr>
      <w:r w:rsidRPr="007A34C1">
        <w:t>osoba uprawniona do kontaktów z Zamawiającym: _____________________________</w:t>
      </w:r>
    </w:p>
    <w:p w14:paraId="027A01DB" w14:textId="77777777" w:rsidR="008F00B3" w:rsidRPr="007A34C1" w:rsidRDefault="008F00B3" w:rsidP="008F00B3">
      <w:pPr>
        <w:pStyle w:val="Tekstpodstawowy"/>
        <w:ind w:left="567" w:hanging="567"/>
        <w:jc w:val="both"/>
      </w:pPr>
    </w:p>
    <w:p w14:paraId="1DA5EACE" w14:textId="77777777" w:rsidR="008F00B3" w:rsidRPr="007A34C1" w:rsidRDefault="008F00B3" w:rsidP="008F00B3">
      <w:pPr>
        <w:ind w:left="567"/>
      </w:pPr>
      <w:r w:rsidRPr="007A34C1">
        <w:t>tel.: _________________, fax: _________________, e-mail: _____________________</w:t>
      </w:r>
    </w:p>
    <w:p w14:paraId="012D95D1" w14:textId="77777777" w:rsidR="008F00B3" w:rsidRPr="007A34C1" w:rsidRDefault="008F00B3" w:rsidP="008F00B3">
      <w:pPr>
        <w:pStyle w:val="Tekstpodstawowy"/>
        <w:ind w:left="567" w:hanging="567"/>
        <w:jc w:val="both"/>
      </w:pPr>
    </w:p>
    <w:p w14:paraId="4CD92726" w14:textId="77777777" w:rsidR="008F00B3" w:rsidRDefault="00FD5B74" w:rsidP="008F00B3">
      <w:pPr>
        <w:pStyle w:val="WW-Tekstpodstawowy2"/>
        <w:spacing w:before="0"/>
        <w:ind w:left="567" w:hanging="567"/>
        <w:rPr>
          <w:rFonts w:ascii="Times New Roman" w:hAnsi="Times New Roman"/>
          <w:sz w:val="24"/>
          <w:szCs w:val="24"/>
        </w:rPr>
      </w:pPr>
      <w:r>
        <w:rPr>
          <w:rFonts w:ascii="Times New Roman" w:hAnsi="Times New Roman"/>
          <w:sz w:val="24"/>
          <w:szCs w:val="24"/>
        </w:rPr>
        <w:t>8</w:t>
      </w:r>
      <w:r w:rsidR="008F00B3">
        <w:rPr>
          <w:rFonts w:ascii="Times New Roman" w:hAnsi="Times New Roman"/>
          <w:sz w:val="24"/>
          <w:szCs w:val="24"/>
        </w:rPr>
        <w:t>.</w:t>
      </w:r>
      <w:r w:rsidR="008F00B3">
        <w:rPr>
          <w:rFonts w:ascii="Times New Roman" w:hAnsi="Times New Roman"/>
          <w:sz w:val="24"/>
          <w:szCs w:val="24"/>
        </w:rPr>
        <w:tab/>
        <w:t>Oświadczamy, że jako w</w:t>
      </w:r>
      <w:r w:rsidR="008F00B3" w:rsidRPr="007A34C1">
        <w:rPr>
          <w:rFonts w:ascii="Times New Roman" w:hAnsi="Times New Roman"/>
          <w:sz w:val="24"/>
          <w:szCs w:val="24"/>
        </w:rPr>
        <w:t>ykonawca jesteśmy</w:t>
      </w:r>
      <w:r w:rsidR="008F00B3">
        <w:rPr>
          <w:rFonts w:ascii="Times New Roman" w:hAnsi="Times New Roman"/>
          <w:sz w:val="24"/>
          <w:szCs w:val="24"/>
        </w:rPr>
        <w:t>:</w:t>
      </w:r>
    </w:p>
    <w:p w14:paraId="41BFCDCC" w14:textId="77777777" w:rsidR="008F00B3" w:rsidRPr="007A34C1" w:rsidRDefault="008F00B3" w:rsidP="008F00B3">
      <w:pPr>
        <w:autoSpaceDE w:val="0"/>
        <w:autoSpaceDN w:val="0"/>
        <w:adjustRightInd w:val="0"/>
      </w:pPr>
    </w:p>
    <w:p w14:paraId="7646ED1D" w14:textId="77777777" w:rsidR="008F00B3" w:rsidRPr="00BE0CB5" w:rsidRDefault="008F00B3" w:rsidP="008F00B3">
      <w:pPr>
        <w:pStyle w:val="WW-Tekstpodstawowy2"/>
        <w:ind w:left="1418" w:hanging="851"/>
        <w:rPr>
          <w:rFonts w:ascii="Times New Roman" w:hAnsi="Times New Roman"/>
          <w:sz w:val="24"/>
          <w:szCs w:val="24"/>
        </w:rPr>
      </w:pPr>
      <w:proofErr w:type="gramStart"/>
      <w:r w:rsidRPr="00BE0CB5">
        <w:rPr>
          <w:rFonts w:ascii="Times New Roman" w:hAnsi="Times New Roman"/>
          <w:sz w:val="30"/>
          <w:szCs w:val="30"/>
        </w:rPr>
        <w:t xml:space="preserve">[  </w:t>
      </w:r>
      <w:proofErr w:type="gramEnd"/>
      <w:r w:rsidRPr="00BE0CB5">
        <w:rPr>
          <w:rFonts w:ascii="Times New Roman" w:hAnsi="Times New Roman"/>
          <w:sz w:val="30"/>
          <w:szCs w:val="30"/>
        </w:rPr>
        <w:t xml:space="preserve"> ]</w:t>
      </w:r>
      <w:r w:rsidRPr="00BE0CB5">
        <w:rPr>
          <w:rFonts w:ascii="Times New Roman" w:hAnsi="Times New Roman"/>
        </w:rPr>
        <w:tab/>
      </w:r>
      <w:r w:rsidRPr="00BE0CB5">
        <w:rPr>
          <w:rFonts w:ascii="Times New Roman" w:hAnsi="Times New Roman"/>
          <w:sz w:val="24"/>
          <w:szCs w:val="24"/>
        </w:rPr>
        <w:t>mikroprzedsiębiorstwem*</w:t>
      </w:r>
    </w:p>
    <w:p w14:paraId="1A0361DB" w14:textId="77777777" w:rsidR="008F00B3" w:rsidRPr="00BE0CB5" w:rsidRDefault="008F00B3" w:rsidP="008F00B3">
      <w:pPr>
        <w:pStyle w:val="WW-Tekstpodstawowy2"/>
        <w:ind w:left="1418" w:hanging="851"/>
        <w:rPr>
          <w:rFonts w:ascii="Times New Roman" w:hAnsi="Times New Roman"/>
          <w:sz w:val="24"/>
          <w:szCs w:val="24"/>
        </w:rPr>
      </w:pPr>
      <w:proofErr w:type="gramStart"/>
      <w:r w:rsidRPr="00BE0CB5">
        <w:rPr>
          <w:rFonts w:ascii="Times New Roman" w:hAnsi="Times New Roman"/>
          <w:sz w:val="30"/>
          <w:szCs w:val="30"/>
        </w:rPr>
        <w:t xml:space="preserve">[  </w:t>
      </w:r>
      <w:proofErr w:type="gramEnd"/>
      <w:r w:rsidRPr="00BE0CB5">
        <w:rPr>
          <w:rFonts w:ascii="Times New Roman" w:hAnsi="Times New Roman"/>
          <w:sz w:val="30"/>
          <w:szCs w:val="30"/>
        </w:rPr>
        <w:t xml:space="preserve"> ]</w:t>
      </w:r>
      <w:r w:rsidRPr="00BE0CB5">
        <w:rPr>
          <w:rFonts w:ascii="Times New Roman" w:hAnsi="Times New Roman"/>
        </w:rPr>
        <w:tab/>
      </w:r>
      <w:r w:rsidRPr="00BE0CB5">
        <w:rPr>
          <w:rFonts w:ascii="Times New Roman" w:hAnsi="Times New Roman"/>
          <w:sz w:val="24"/>
          <w:szCs w:val="24"/>
        </w:rPr>
        <w:t xml:space="preserve">małym przedsiębiorstwem* </w:t>
      </w:r>
    </w:p>
    <w:p w14:paraId="0ECDCCD4" w14:textId="77777777" w:rsidR="008F00B3" w:rsidRPr="00BE0CB5" w:rsidRDefault="008F00B3" w:rsidP="008F00B3">
      <w:pPr>
        <w:pStyle w:val="WW-Tekstpodstawowy2"/>
        <w:ind w:left="1418" w:hanging="851"/>
        <w:rPr>
          <w:rFonts w:ascii="Times New Roman" w:hAnsi="Times New Roman"/>
          <w:sz w:val="24"/>
          <w:szCs w:val="24"/>
        </w:rPr>
      </w:pPr>
      <w:proofErr w:type="gramStart"/>
      <w:r w:rsidRPr="00BE0CB5">
        <w:rPr>
          <w:rFonts w:ascii="Times New Roman" w:hAnsi="Times New Roman"/>
          <w:sz w:val="30"/>
          <w:szCs w:val="30"/>
        </w:rPr>
        <w:t xml:space="preserve">[  </w:t>
      </w:r>
      <w:proofErr w:type="gramEnd"/>
      <w:r w:rsidRPr="00BE0CB5">
        <w:rPr>
          <w:rFonts w:ascii="Times New Roman" w:hAnsi="Times New Roman"/>
          <w:sz w:val="30"/>
          <w:szCs w:val="30"/>
        </w:rPr>
        <w:t xml:space="preserve"> ]</w:t>
      </w:r>
      <w:r w:rsidRPr="00BE0CB5">
        <w:rPr>
          <w:rFonts w:ascii="Times New Roman" w:hAnsi="Times New Roman"/>
        </w:rPr>
        <w:tab/>
      </w:r>
      <w:r w:rsidRPr="00BE0CB5">
        <w:rPr>
          <w:rFonts w:ascii="Times New Roman" w:hAnsi="Times New Roman"/>
          <w:sz w:val="24"/>
          <w:szCs w:val="24"/>
        </w:rPr>
        <w:t>średnim przedsiębiorstwem*</w:t>
      </w:r>
    </w:p>
    <w:p w14:paraId="08379252" w14:textId="77777777" w:rsidR="008F00B3" w:rsidRPr="007A34C1" w:rsidRDefault="008F00B3" w:rsidP="008F00B3">
      <w:pPr>
        <w:autoSpaceDE w:val="0"/>
        <w:autoSpaceDN w:val="0"/>
        <w:adjustRightInd w:val="0"/>
      </w:pPr>
    </w:p>
    <w:p w14:paraId="56F51B32" w14:textId="77777777" w:rsidR="008F00B3" w:rsidRPr="007A34C1" w:rsidRDefault="008F00B3" w:rsidP="008F00B3">
      <w:pPr>
        <w:autoSpaceDE w:val="0"/>
        <w:autoSpaceDN w:val="0"/>
        <w:adjustRightInd w:val="0"/>
        <w:ind w:left="567"/>
      </w:pPr>
      <w:r w:rsidRPr="007A34C1">
        <w:rPr>
          <w:b/>
          <w:bCs/>
          <w:i/>
        </w:rPr>
        <w:t>*</w:t>
      </w:r>
      <w:r w:rsidRPr="007A34C1">
        <w:rPr>
          <w:b/>
          <w:bCs/>
          <w:i/>
          <w:vertAlign w:val="superscript"/>
        </w:rPr>
        <w:t>)</w:t>
      </w:r>
      <w:r>
        <w:rPr>
          <w:b/>
          <w:bCs/>
          <w:i/>
        </w:rPr>
        <w:t xml:space="preserve"> </w:t>
      </w:r>
      <w:r w:rsidRPr="007A34C1">
        <w:rPr>
          <w:b/>
          <w:bCs/>
          <w:i/>
        </w:rPr>
        <w:t xml:space="preserve">należy </w:t>
      </w:r>
      <w:r>
        <w:rPr>
          <w:b/>
          <w:bCs/>
          <w:i/>
        </w:rPr>
        <w:t>zaznaczyć stawiając</w:t>
      </w:r>
      <w:r w:rsidRPr="0057307D">
        <w:rPr>
          <w:b/>
          <w:bCs/>
          <w:i/>
        </w:rPr>
        <w:t xml:space="preserve"> znak „X” we właściwym miejscu</w:t>
      </w:r>
      <w:r w:rsidRPr="001B58D2">
        <w:rPr>
          <w:b/>
          <w:bCs/>
          <w:i/>
        </w:rPr>
        <w:t xml:space="preserve"> </w:t>
      </w:r>
      <w:r w:rsidRPr="007A34C1">
        <w:rPr>
          <w:b/>
          <w:bCs/>
          <w:i/>
        </w:rPr>
        <w:t>o ile dotyczy</w:t>
      </w:r>
    </w:p>
    <w:p w14:paraId="14212AFA" w14:textId="77777777" w:rsidR="00FD5B74" w:rsidRDefault="00FD5B74" w:rsidP="008F00B3">
      <w:pPr>
        <w:ind w:left="567"/>
        <w:jc w:val="both"/>
      </w:pPr>
    </w:p>
    <w:p w14:paraId="577A7C2E" w14:textId="77777777" w:rsidR="008F00B3" w:rsidRDefault="008F00B3" w:rsidP="008F00B3">
      <w:pPr>
        <w:ind w:left="567"/>
        <w:jc w:val="both"/>
        <w:rPr>
          <w:i/>
          <w:iCs/>
        </w:rPr>
      </w:pPr>
      <w:r w:rsidRPr="00B74E40">
        <w:rPr>
          <w:b/>
          <w:bCs/>
          <w:i/>
          <w:u w:val="single"/>
        </w:rPr>
        <w:t>UWAGA:</w:t>
      </w:r>
      <w:r w:rsidRPr="007A34C1">
        <w:rPr>
          <w:bCs/>
          <w:i/>
        </w:rPr>
        <w:t xml:space="preserve"> </w:t>
      </w:r>
      <w:r w:rsidRPr="007A34C1">
        <w:rPr>
          <w:i/>
        </w:rPr>
        <w:t>Zg</w:t>
      </w:r>
      <w:r w:rsidRPr="007A34C1">
        <w:rPr>
          <w:i/>
          <w:iCs/>
        </w:rPr>
        <w:t>odnie z definicją zawartą w zaleceniu Komisji Europejskiej z dnia</w:t>
      </w:r>
      <w:r>
        <w:rPr>
          <w:i/>
          <w:iCs/>
        </w:rPr>
        <w:br/>
      </w:r>
      <w:r w:rsidRPr="007A34C1">
        <w:rPr>
          <w:i/>
          <w:iCs/>
        </w:rPr>
        <w:t>6 maja 2003 r. dotyczącym definicji mikroprzedsiębiorstw oraz małych</w:t>
      </w:r>
      <w:r>
        <w:rPr>
          <w:i/>
          <w:iCs/>
        </w:rPr>
        <w:br/>
      </w:r>
      <w:r w:rsidRPr="007A34C1">
        <w:rPr>
          <w:i/>
          <w:iCs/>
        </w:rPr>
        <w:t xml:space="preserve">i średnich przedsiębiorstw (Dz. Urz. UE L 124 z </w:t>
      </w:r>
      <w:proofErr w:type="gramStart"/>
      <w:r w:rsidRPr="007A34C1">
        <w:rPr>
          <w:i/>
          <w:iCs/>
        </w:rPr>
        <w:t>20.5.2003</w:t>
      </w:r>
      <w:proofErr w:type="gramEnd"/>
      <w:r w:rsidRPr="007A34C1">
        <w:rPr>
          <w:i/>
          <w:iCs/>
        </w:rPr>
        <w:t>, str. 36)</w:t>
      </w:r>
    </w:p>
    <w:p w14:paraId="10FAD5DE" w14:textId="77777777" w:rsidR="008F00B3" w:rsidRPr="007A34C1" w:rsidRDefault="008F00B3" w:rsidP="008F00B3">
      <w:pPr>
        <w:autoSpaceDE w:val="0"/>
        <w:autoSpaceDN w:val="0"/>
        <w:adjustRightInd w:val="0"/>
      </w:pPr>
    </w:p>
    <w:p w14:paraId="01EB615F" w14:textId="77777777" w:rsidR="008F00B3" w:rsidRPr="00B74E40" w:rsidRDefault="008F00B3" w:rsidP="008F00B3">
      <w:pPr>
        <w:pStyle w:val="WW-Tekstpodstawowy2"/>
        <w:tabs>
          <w:tab w:val="left" w:pos="570"/>
          <w:tab w:val="left" w:pos="930"/>
        </w:tabs>
        <w:spacing w:before="0"/>
        <w:ind w:left="540" w:firstLine="27"/>
        <w:rPr>
          <w:rFonts w:ascii="Times New Roman" w:hAnsi="Times New Roman"/>
          <w:b/>
          <w:bCs/>
          <w:i/>
          <w:iCs/>
          <w:sz w:val="24"/>
          <w:szCs w:val="24"/>
        </w:rPr>
      </w:pPr>
      <w:r>
        <w:rPr>
          <w:rFonts w:ascii="Times New Roman" w:hAnsi="Times New Roman"/>
          <w:b/>
          <w:bCs/>
          <w:i/>
          <w:iCs/>
          <w:sz w:val="24"/>
          <w:szCs w:val="24"/>
          <w:u w:val="single"/>
        </w:rPr>
        <w:t>m</w:t>
      </w:r>
      <w:r w:rsidRPr="00B74E40">
        <w:rPr>
          <w:rFonts w:ascii="Times New Roman" w:hAnsi="Times New Roman"/>
          <w:b/>
          <w:bCs/>
          <w:i/>
          <w:iCs/>
          <w:sz w:val="24"/>
          <w:szCs w:val="24"/>
          <w:u w:val="single"/>
        </w:rPr>
        <w:t>ikroprzedsiębiorstw</w:t>
      </w:r>
      <w:r>
        <w:rPr>
          <w:rFonts w:ascii="Times New Roman" w:hAnsi="Times New Roman"/>
          <w:b/>
          <w:bCs/>
          <w:i/>
          <w:iCs/>
          <w:sz w:val="24"/>
          <w:szCs w:val="24"/>
          <w:u w:val="single"/>
        </w:rPr>
        <w:t>a</w:t>
      </w:r>
      <w:r w:rsidRPr="00B74E40">
        <w:rPr>
          <w:rFonts w:ascii="Times New Roman" w:hAnsi="Times New Roman"/>
          <w:b/>
          <w:bCs/>
          <w:i/>
          <w:iCs/>
          <w:sz w:val="24"/>
          <w:szCs w:val="24"/>
        </w:rPr>
        <w:t xml:space="preserve"> </w:t>
      </w:r>
      <w:r w:rsidRPr="00B74E40">
        <w:rPr>
          <w:rFonts w:ascii="Times New Roman" w:hAnsi="Times New Roman"/>
          <w:bCs/>
          <w:i/>
          <w:iCs/>
          <w:sz w:val="24"/>
          <w:szCs w:val="24"/>
        </w:rPr>
        <w:t>to przedsiębiorstw</w:t>
      </w:r>
      <w:r>
        <w:rPr>
          <w:rFonts w:ascii="Times New Roman" w:hAnsi="Times New Roman"/>
          <w:bCs/>
          <w:i/>
          <w:iCs/>
          <w:sz w:val="24"/>
          <w:szCs w:val="24"/>
        </w:rPr>
        <w:t>a</w:t>
      </w:r>
      <w:r w:rsidRPr="00B74E40">
        <w:rPr>
          <w:rFonts w:ascii="Times New Roman" w:hAnsi="Times New Roman"/>
          <w:bCs/>
          <w:i/>
          <w:iCs/>
          <w:sz w:val="24"/>
          <w:szCs w:val="24"/>
        </w:rPr>
        <w:t>, które zatrudnia</w:t>
      </w:r>
      <w:r>
        <w:rPr>
          <w:rFonts w:ascii="Times New Roman" w:hAnsi="Times New Roman"/>
          <w:bCs/>
          <w:i/>
          <w:iCs/>
          <w:sz w:val="24"/>
          <w:szCs w:val="24"/>
        </w:rPr>
        <w:t>ją</w:t>
      </w:r>
      <w:r w:rsidRPr="00B74E40">
        <w:rPr>
          <w:rFonts w:ascii="Times New Roman" w:hAnsi="Times New Roman"/>
          <w:bCs/>
          <w:i/>
          <w:iCs/>
          <w:sz w:val="24"/>
          <w:szCs w:val="24"/>
        </w:rPr>
        <w:t xml:space="preserve"> mniej niż 10 osób</w:t>
      </w:r>
      <w:r>
        <w:rPr>
          <w:rFonts w:ascii="Times New Roman" w:hAnsi="Times New Roman"/>
          <w:bCs/>
          <w:i/>
          <w:iCs/>
          <w:sz w:val="24"/>
          <w:szCs w:val="24"/>
        </w:rPr>
        <w:br/>
      </w:r>
      <w:r w:rsidRPr="00B74E40">
        <w:rPr>
          <w:rFonts w:ascii="Times New Roman" w:hAnsi="Times New Roman"/>
          <w:bCs/>
          <w:i/>
          <w:iCs/>
          <w:sz w:val="24"/>
          <w:szCs w:val="24"/>
        </w:rPr>
        <w:t>i któr</w:t>
      </w:r>
      <w:r>
        <w:rPr>
          <w:rFonts w:ascii="Times New Roman" w:hAnsi="Times New Roman"/>
          <w:bCs/>
          <w:i/>
          <w:iCs/>
          <w:sz w:val="24"/>
          <w:szCs w:val="24"/>
        </w:rPr>
        <w:t>ych</w:t>
      </w:r>
      <w:r w:rsidRPr="00B74E40">
        <w:rPr>
          <w:rFonts w:ascii="Times New Roman" w:hAnsi="Times New Roman"/>
          <w:bCs/>
          <w:i/>
          <w:iCs/>
          <w:sz w:val="24"/>
          <w:szCs w:val="24"/>
        </w:rPr>
        <w:t xml:space="preserve"> roczny obrót lub roczna suma bilansowa nie przekracza 2 milionów EUR</w:t>
      </w:r>
      <w:r>
        <w:rPr>
          <w:rFonts w:ascii="Times New Roman" w:hAnsi="Times New Roman"/>
          <w:bCs/>
          <w:i/>
          <w:iCs/>
          <w:sz w:val="24"/>
          <w:szCs w:val="24"/>
        </w:rPr>
        <w:t>;</w:t>
      </w:r>
    </w:p>
    <w:p w14:paraId="3E032412" w14:textId="77777777" w:rsidR="008F00B3" w:rsidRPr="007A34C1" w:rsidRDefault="008F00B3" w:rsidP="008F00B3">
      <w:pPr>
        <w:autoSpaceDE w:val="0"/>
        <w:autoSpaceDN w:val="0"/>
        <w:adjustRightInd w:val="0"/>
      </w:pPr>
    </w:p>
    <w:p w14:paraId="198BA6FA" w14:textId="77777777" w:rsidR="008F00B3" w:rsidRDefault="008F00B3" w:rsidP="008F00B3">
      <w:pPr>
        <w:pStyle w:val="WW-Tekstpodstawowy2"/>
        <w:tabs>
          <w:tab w:val="left" w:pos="570"/>
          <w:tab w:val="left" w:pos="930"/>
        </w:tabs>
        <w:spacing w:before="0"/>
        <w:ind w:left="540" w:firstLine="27"/>
        <w:rPr>
          <w:rFonts w:ascii="Times New Roman" w:hAnsi="Times New Roman"/>
          <w:i/>
          <w:iCs/>
          <w:sz w:val="24"/>
          <w:szCs w:val="24"/>
        </w:rPr>
      </w:pPr>
      <w:r>
        <w:rPr>
          <w:rFonts w:ascii="Times New Roman" w:hAnsi="Times New Roman"/>
          <w:b/>
          <w:bCs/>
          <w:i/>
          <w:iCs/>
          <w:sz w:val="24"/>
          <w:szCs w:val="24"/>
          <w:u w:val="single"/>
        </w:rPr>
        <w:t>m</w:t>
      </w:r>
      <w:r w:rsidRPr="007A34C1">
        <w:rPr>
          <w:rFonts w:ascii="Times New Roman" w:hAnsi="Times New Roman"/>
          <w:b/>
          <w:bCs/>
          <w:i/>
          <w:iCs/>
          <w:sz w:val="24"/>
          <w:szCs w:val="24"/>
          <w:u w:val="single"/>
        </w:rPr>
        <w:t>ałe przedsiębiorstw</w:t>
      </w:r>
      <w:r>
        <w:rPr>
          <w:rFonts w:ascii="Times New Roman" w:hAnsi="Times New Roman"/>
          <w:b/>
          <w:bCs/>
          <w:i/>
          <w:iCs/>
          <w:sz w:val="24"/>
          <w:szCs w:val="24"/>
          <w:u w:val="single"/>
        </w:rPr>
        <w:t>a</w:t>
      </w:r>
      <w:r>
        <w:rPr>
          <w:rFonts w:ascii="Times New Roman" w:hAnsi="Times New Roman"/>
          <w:i/>
          <w:iCs/>
          <w:sz w:val="24"/>
          <w:szCs w:val="24"/>
        </w:rPr>
        <w:t xml:space="preserve"> </w:t>
      </w:r>
      <w:r w:rsidRPr="007A34C1">
        <w:rPr>
          <w:rFonts w:ascii="Times New Roman" w:hAnsi="Times New Roman"/>
          <w:i/>
          <w:iCs/>
          <w:sz w:val="24"/>
          <w:szCs w:val="24"/>
        </w:rPr>
        <w:t>to przedsiębiorstw</w:t>
      </w:r>
      <w:r>
        <w:rPr>
          <w:rFonts w:ascii="Times New Roman" w:hAnsi="Times New Roman"/>
          <w:i/>
          <w:iCs/>
          <w:sz w:val="24"/>
          <w:szCs w:val="24"/>
        </w:rPr>
        <w:t>a</w:t>
      </w:r>
      <w:r w:rsidRPr="007A34C1">
        <w:rPr>
          <w:rFonts w:ascii="Times New Roman" w:hAnsi="Times New Roman"/>
          <w:i/>
          <w:iCs/>
          <w:sz w:val="24"/>
          <w:szCs w:val="24"/>
        </w:rPr>
        <w:t>, które zatrudnia</w:t>
      </w:r>
      <w:r>
        <w:rPr>
          <w:rFonts w:ascii="Times New Roman" w:hAnsi="Times New Roman"/>
          <w:i/>
          <w:iCs/>
          <w:sz w:val="24"/>
          <w:szCs w:val="24"/>
        </w:rPr>
        <w:t>ją</w:t>
      </w:r>
      <w:r w:rsidRPr="007A34C1">
        <w:rPr>
          <w:rFonts w:ascii="Times New Roman" w:hAnsi="Times New Roman"/>
          <w:i/>
          <w:iCs/>
          <w:sz w:val="24"/>
          <w:szCs w:val="24"/>
        </w:rPr>
        <w:t xml:space="preserve"> mniej niż 50 osób</w:t>
      </w:r>
      <w:r>
        <w:rPr>
          <w:rFonts w:ascii="Times New Roman" w:hAnsi="Times New Roman"/>
          <w:i/>
          <w:iCs/>
          <w:sz w:val="24"/>
          <w:szCs w:val="24"/>
        </w:rPr>
        <w:br/>
      </w:r>
      <w:r w:rsidRPr="007A34C1">
        <w:rPr>
          <w:rFonts w:ascii="Times New Roman" w:hAnsi="Times New Roman"/>
          <w:i/>
          <w:iCs/>
          <w:sz w:val="24"/>
          <w:szCs w:val="24"/>
        </w:rPr>
        <w:t>i któr</w:t>
      </w:r>
      <w:r>
        <w:rPr>
          <w:rFonts w:ascii="Times New Roman" w:hAnsi="Times New Roman"/>
          <w:i/>
          <w:iCs/>
          <w:sz w:val="24"/>
          <w:szCs w:val="24"/>
        </w:rPr>
        <w:t>ych</w:t>
      </w:r>
      <w:r w:rsidRPr="007A34C1">
        <w:rPr>
          <w:rFonts w:ascii="Times New Roman" w:hAnsi="Times New Roman"/>
          <w:i/>
          <w:iCs/>
          <w:sz w:val="24"/>
          <w:szCs w:val="24"/>
        </w:rPr>
        <w:t xml:space="preserve"> roczny obrót lub roczna suma bilan</w:t>
      </w:r>
      <w:r>
        <w:rPr>
          <w:rFonts w:ascii="Times New Roman" w:hAnsi="Times New Roman"/>
          <w:i/>
          <w:iCs/>
          <w:sz w:val="24"/>
          <w:szCs w:val="24"/>
        </w:rPr>
        <w:t>sowa nie przekracza 10 mln EUR;</w:t>
      </w:r>
    </w:p>
    <w:p w14:paraId="1D918689" w14:textId="77777777" w:rsidR="008F00B3" w:rsidRDefault="008F00B3" w:rsidP="008F00B3">
      <w:pPr>
        <w:pStyle w:val="WW-Tekstpodstawowy2"/>
        <w:tabs>
          <w:tab w:val="left" w:pos="570"/>
          <w:tab w:val="left" w:pos="930"/>
        </w:tabs>
        <w:spacing w:before="0"/>
        <w:ind w:left="540" w:firstLine="27"/>
        <w:rPr>
          <w:rFonts w:ascii="Times New Roman" w:hAnsi="Times New Roman"/>
          <w:sz w:val="24"/>
          <w:szCs w:val="24"/>
          <w:lang w:eastAsia="pl-PL"/>
        </w:rPr>
      </w:pPr>
    </w:p>
    <w:p w14:paraId="72E2F4B5" w14:textId="77777777" w:rsidR="008F00B3" w:rsidRPr="007A34C1" w:rsidRDefault="008F00B3" w:rsidP="008F00B3">
      <w:pPr>
        <w:pStyle w:val="WW-Tekstpodstawowy2"/>
        <w:tabs>
          <w:tab w:val="left" w:pos="570"/>
          <w:tab w:val="left" w:pos="930"/>
        </w:tabs>
        <w:spacing w:before="0"/>
        <w:ind w:left="540" w:firstLine="27"/>
        <w:rPr>
          <w:rFonts w:ascii="Times New Roman" w:hAnsi="Times New Roman"/>
          <w:i/>
          <w:sz w:val="24"/>
          <w:szCs w:val="24"/>
        </w:rPr>
      </w:pPr>
      <w:r>
        <w:rPr>
          <w:rFonts w:ascii="Times New Roman" w:hAnsi="Times New Roman"/>
          <w:b/>
          <w:bCs/>
          <w:i/>
          <w:iCs/>
          <w:sz w:val="24"/>
          <w:szCs w:val="24"/>
          <w:u w:val="single"/>
        </w:rPr>
        <w:t>ś</w:t>
      </w:r>
      <w:r w:rsidRPr="007A34C1">
        <w:rPr>
          <w:rFonts w:ascii="Times New Roman" w:hAnsi="Times New Roman"/>
          <w:b/>
          <w:bCs/>
          <w:i/>
          <w:iCs/>
          <w:sz w:val="24"/>
          <w:szCs w:val="24"/>
          <w:u w:val="single"/>
        </w:rPr>
        <w:t>rednie przedsiębiorstwa</w:t>
      </w:r>
      <w:r>
        <w:rPr>
          <w:rFonts w:ascii="Times New Roman" w:hAnsi="Times New Roman"/>
          <w:i/>
          <w:iCs/>
          <w:sz w:val="24"/>
          <w:szCs w:val="24"/>
        </w:rPr>
        <w:t xml:space="preserve"> </w:t>
      </w:r>
      <w:r w:rsidRPr="007A34C1">
        <w:rPr>
          <w:rFonts w:ascii="Times New Roman" w:hAnsi="Times New Roman"/>
          <w:i/>
          <w:iCs/>
          <w:sz w:val="24"/>
          <w:szCs w:val="24"/>
        </w:rPr>
        <w:t>to przedsiębiorstwa, które nie są mikroprzedsiębiorstwami</w:t>
      </w:r>
      <w:r>
        <w:rPr>
          <w:rFonts w:ascii="Times New Roman" w:hAnsi="Times New Roman"/>
          <w:i/>
          <w:iCs/>
          <w:sz w:val="24"/>
          <w:szCs w:val="24"/>
        </w:rPr>
        <w:br/>
      </w:r>
      <w:r w:rsidRPr="007A34C1">
        <w:rPr>
          <w:rFonts w:ascii="Times New Roman" w:hAnsi="Times New Roman"/>
          <w:i/>
          <w:iCs/>
          <w:sz w:val="24"/>
          <w:szCs w:val="24"/>
        </w:rPr>
        <w:t>ani małymi przedsiębiorstwami i które zatrudniają mniej niż 250 osób</w:t>
      </w:r>
      <w:r>
        <w:rPr>
          <w:rFonts w:ascii="Times New Roman" w:hAnsi="Times New Roman"/>
          <w:i/>
          <w:iCs/>
          <w:sz w:val="24"/>
          <w:szCs w:val="24"/>
        </w:rPr>
        <w:br/>
        <w:t>oraz</w:t>
      </w:r>
      <w:r w:rsidRPr="007A34C1">
        <w:rPr>
          <w:rFonts w:ascii="Times New Roman" w:hAnsi="Times New Roman"/>
          <w:i/>
          <w:iCs/>
          <w:sz w:val="24"/>
          <w:szCs w:val="24"/>
        </w:rPr>
        <w:t xml:space="preserve"> których roczny obrót</w:t>
      </w:r>
      <w:r>
        <w:rPr>
          <w:rFonts w:ascii="Times New Roman" w:hAnsi="Times New Roman"/>
          <w:i/>
          <w:iCs/>
          <w:sz w:val="24"/>
          <w:szCs w:val="24"/>
        </w:rPr>
        <w:t xml:space="preserve"> </w:t>
      </w:r>
      <w:r w:rsidRPr="007A34C1">
        <w:rPr>
          <w:rFonts w:ascii="Times New Roman" w:hAnsi="Times New Roman"/>
          <w:i/>
          <w:iCs/>
          <w:sz w:val="24"/>
          <w:szCs w:val="24"/>
        </w:rPr>
        <w:t>nie przekracza 50 mln EUR lub roczna suma bilansowa</w:t>
      </w:r>
      <w:r>
        <w:rPr>
          <w:rFonts w:ascii="Times New Roman" w:hAnsi="Times New Roman"/>
          <w:i/>
          <w:iCs/>
          <w:sz w:val="24"/>
          <w:szCs w:val="24"/>
        </w:rPr>
        <w:br/>
      </w:r>
      <w:r w:rsidRPr="007A34C1">
        <w:rPr>
          <w:rFonts w:ascii="Times New Roman" w:hAnsi="Times New Roman"/>
          <w:i/>
          <w:iCs/>
          <w:sz w:val="24"/>
          <w:szCs w:val="24"/>
        </w:rPr>
        <w:t>nie przekracza</w:t>
      </w:r>
      <w:r>
        <w:rPr>
          <w:rFonts w:ascii="Times New Roman" w:hAnsi="Times New Roman"/>
          <w:i/>
          <w:iCs/>
          <w:sz w:val="24"/>
          <w:szCs w:val="24"/>
        </w:rPr>
        <w:t xml:space="preserve"> </w:t>
      </w:r>
      <w:r w:rsidRPr="007A34C1">
        <w:rPr>
          <w:rFonts w:ascii="Times New Roman" w:hAnsi="Times New Roman"/>
          <w:i/>
          <w:iCs/>
          <w:sz w:val="24"/>
          <w:szCs w:val="24"/>
        </w:rPr>
        <w:t>43 mln EUR.</w:t>
      </w:r>
    </w:p>
    <w:p w14:paraId="07D2B3C7" w14:textId="77777777" w:rsidR="008F00B3" w:rsidRDefault="008F00B3" w:rsidP="008F00B3">
      <w:pPr>
        <w:pStyle w:val="WW-Tekstpodstawowy2"/>
        <w:tabs>
          <w:tab w:val="left" w:pos="570"/>
          <w:tab w:val="left" w:pos="930"/>
        </w:tabs>
        <w:spacing w:before="0"/>
        <w:ind w:left="540" w:hanging="540"/>
        <w:rPr>
          <w:rFonts w:ascii="Times New Roman" w:hAnsi="Times New Roman"/>
          <w:sz w:val="24"/>
          <w:szCs w:val="24"/>
        </w:rPr>
      </w:pPr>
    </w:p>
    <w:p w14:paraId="39477BB0" w14:textId="77777777" w:rsidR="008F00B3" w:rsidRPr="007A34C1" w:rsidRDefault="00FD5B74" w:rsidP="008F00B3">
      <w:pPr>
        <w:pStyle w:val="WW-Tekstpodstawowy2"/>
        <w:tabs>
          <w:tab w:val="left" w:pos="570"/>
          <w:tab w:val="left" w:pos="930"/>
        </w:tabs>
        <w:spacing w:before="0"/>
        <w:ind w:left="540" w:hanging="540"/>
        <w:rPr>
          <w:rFonts w:ascii="Times New Roman" w:hAnsi="Times New Roman"/>
          <w:sz w:val="24"/>
          <w:szCs w:val="24"/>
        </w:rPr>
      </w:pPr>
      <w:r>
        <w:rPr>
          <w:rFonts w:ascii="Times New Roman" w:hAnsi="Times New Roman"/>
          <w:sz w:val="24"/>
          <w:szCs w:val="24"/>
        </w:rPr>
        <w:t>9</w:t>
      </w:r>
      <w:r w:rsidR="008F00B3" w:rsidRPr="007A34C1">
        <w:rPr>
          <w:rFonts w:ascii="Times New Roman" w:hAnsi="Times New Roman"/>
          <w:sz w:val="24"/>
          <w:szCs w:val="24"/>
        </w:rPr>
        <w:t>.</w:t>
      </w:r>
      <w:r w:rsidR="008F00B3" w:rsidRPr="007A34C1">
        <w:rPr>
          <w:rFonts w:ascii="Times New Roman" w:hAnsi="Times New Roman"/>
          <w:sz w:val="24"/>
          <w:szCs w:val="24"/>
        </w:rPr>
        <w:tab/>
        <w:t>Oświadczamy, że wykazując spełnianie warunków udziału w postępowaniu</w:t>
      </w:r>
    </w:p>
    <w:p w14:paraId="0660D0BA" w14:textId="77777777" w:rsidR="008F00B3" w:rsidRPr="007A34C1" w:rsidRDefault="008F00B3" w:rsidP="008F00B3">
      <w:pPr>
        <w:pStyle w:val="Tekstpodstawowy"/>
        <w:ind w:left="567" w:hanging="567"/>
        <w:jc w:val="both"/>
      </w:pPr>
    </w:p>
    <w:p w14:paraId="4B34357A" w14:textId="77777777" w:rsidR="008F00B3" w:rsidRPr="007A34C1" w:rsidRDefault="008F00B3" w:rsidP="008F00B3">
      <w:pPr>
        <w:pStyle w:val="NormalnyWeb"/>
        <w:spacing w:before="0" w:beforeAutospacing="0" w:after="0" w:line="360" w:lineRule="auto"/>
        <w:ind w:left="567"/>
        <w:jc w:val="both"/>
      </w:pPr>
      <w:r w:rsidRPr="007A34C1">
        <w:rPr>
          <w:b/>
        </w:rPr>
        <w:t>POLEGAMY</w:t>
      </w:r>
      <w:r w:rsidRPr="007A34C1">
        <w:t>*</w:t>
      </w:r>
      <w:r w:rsidRPr="007A34C1">
        <w:rPr>
          <w:vertAlign w:val="superscript"/>
        </w:rPr>
        <w:t>)</w:t>
      </w:r>
      <w:r w:rsidRPr="007A34C1">
        <w:t xml:space="preserve"> na zasobach następujących podmiotów i w związku z tym wskazujemy nazwę (firmę) podmiotów, na zasobach których polegamy wykazując spełnianie warunków udziału w </w:t>
      </w:r>
      <w:proofErr w:type="gramStart"/>
      <w:r w:rsidRPr="007A34C1">
        <w:t>postępowaniu:  _</w:t>
      </w:r>
      <w:proofErr w:type="gramEnd"/>
      <w:r w:rsidRPr="007A34C1">
        <w:t>_______________________________________</w:t>
      </w:r>
    </w:p>
    <w:p w14:paraId="2CF47538" w14:textId="77777777" w:rsidR="008F00B3" w:rsidRPr="007A34C1" w:rsidRDefault="008F00B3" w:rsidP="008F00B3">
      <w:pPr>
        <w:pStyle w:val="NormalnyWeb"/>
        <w:spacing w:before="0" w:beforeAutospacing="0" w:after="0" w:line="360" w:lineRule="auto"/>
        <w:ind w:left="567"/>
        <w:jc w:val="both"/>
      </w:pPr>
      <w:r w:rsidRPr="007A34C1">
        <w:t>______________________________________________________________________</w:t>
      </w:r>
    </w:p>
    <w:p w14:paraId="3941AE66" w14:textId="77777777" w:rsidR="008F00B3" w:rsidRPr="007A34C1" w:rsidRDefault="008F00B3" w:rsidP="008F00B3">
      <w:pPr>
        <w:pStyle w:val="NormalnyWeb"/>
        <w:spacing w:before="0" w:beforeAutospacing="0" w:after="0" w:line="360" w:lineRule="auto"/>
        <w:ind w:left="567"/>
        <w:jc w:val="both"/>
      </w:pPr>
      <w:r w:rsidRPr="007A34C1">
        <w:t>______________________________________________________________________</w:t>
      </w:r>
    </w:p>
    <w:p w14:paraId="27CC5CB8" w14:textId="77777777" w:rsidR="008F00B3" w:rsidRPr="007A34C1" w:rsidRDefault="008F00B3" w:rsidP="008F00B3">
      <w:pPr>
        <w:pStyle w:val="Tekstpodstawowy"/>
        <w:ind w:left="567" w:hanging="567"/>
        <w:jc w:val="both"/>
      </w:pPr>
    </w:p>
    <w:p w14:paraId="660DB444" w14:textId="77777777" w:rsidR="008F00B3" w:rsidRPr="007A34C1" w:rsidRDefault="008F00B3" w:rsidP="008F00B3">
      <w:pPr>
        <w:pStyle w:val="NormalnyWeb"/>
        <w:spacing w:before="0" w:beforeAutospacing="0" w:after="0"/>
        <w:ind w:left="567"/>
      </w:pPr>
      <w:r w:rsidRPr="007A34C1">
        <w:rPr>
          <w:b/>
        </w:rPr>
        <w:t>NIE POLEGAMY</w:t>
      </w:r>
      <w:r w:rsidRPr="007A34C1">
        <w:t>*</w:t>
      </w:r>
      <w:r w:rsidRPr="007A34C1">
        <w:rPr>
          <w:vertAlign w:val="superscript"/>
        </w:rPr>
        <w:t>)</w:t>
      </w:r>
      <w:r w:rsidRPr="007A34C1">
        <w:t xml:space="preserve"> na zasobach podmiotów trzecich</w:t>
      </w:r>
    </w:p>
    <w:p w14:paraId="36C98219" w14:textId="77777777" w:rsidR="008F00B3" w:rsidRPr="007A34C1" w:rsidRDefault="008F00B3" w:rsidP="008F00B3">
      <w:pPr>
        <w:pStyle w:val="Tekstpodstawowy"/>
        <w:ind w:left="567" w:hanging="567"/>
        <w:jc w:val="both"/>
      </w:pPr>
    </w:p>
    <w:p w14:paraId="6B90DA69" w14:textId="77777777" w:rsidR="008F00B3" w:rsidRPr="007A34C1" w:rsidRDefault="008F00B3" w:rsidP="008F00B3">
      <w:pPr>
        <w:pStyle w:val="Zwykytekst"/>
        <w:ind w:left="1134" w:hanging="567"/>
        <w:jc w:val="both"/>
        <w:rPr>
          <w:rFonts w:ascii="Times New Roman" w:hAnsi="Times New Roman"/>
          <w:b/>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r>
      <w:r w:rsidRPr="007A34C1">
        <w:rPr>
          <w:rFonts w:ascii="Times New Roman" w:hAnsi="Times New Roman"/>
          <w:b/>
          <w:bCs/>
          <w:i/>
          <w:sz w:val="24"/>
          <w:szCs w:val="24"/>
        </w:rPr>
        <w:t>niepotrzebne skreślić</w:t>
      </w:r>
    </w:p>
    <w:p w14:paraId="2F17EC7A" w14:textId="77777777" w:rsidR="00FD5B74" w:rsidRDefault="00FD5B74">
      <w:r>
        <w:br w:type="page"/>
      </w:r>
    </w:p>
    <w:p w14:paraId="43D7C13D" w14:textId="77777777" w:rsidR="008F00B3" w:rsidRPr="007A34C1" w:rsidRDefault="008F00B3" w:rsidP="008F00B3">
      <w:pPr>
        <w:pStyle w:val="WW-Tekstpodstawowy2"/>
        <w:spacing w:before="0"/>
        <w:ind w:left="567" w:hanging="567"/>
        <w:rPr>
          <w:rFonts w:ascii="Times New Roman" w:hAnsi="Times New Roman"/>
          <w:sz w:val="24"/>
          <w:szCs w:val="24"/>
        </w:rPr>
      </w:pPr>
      <w:r>
        <w:rPr>
          <w:rFonts w:ascii="Times New Roman" w:hAnsi="Times New Roman"/>
          <w:sz w:val="24"/>
          <w:szCs w:val="24"/>
        </w:rPr>
        <w:lastRenderedPageBreak/>
        <w:t>1</w:t>
      </w:r>
      <w:r w:rsidR="00FD5B74">
        <w:rPr>
          <w:rFonts w:ascii="Times New Roman" w:hAnsi="Times New Roman"/>
          <w:sz w:val="24"/>
          <w:szCs w:val="24"/>
        </w:rPr>
        <w:t>0</w:t>
      </w:r>
      <w:r w:rsidRPr="007A34C1">
        <w:rPr>
          <w:rFonts w:ascii="Times New Roman" w:hAnsi="Times New Roman"/>
          <w:sz w:val="24"/>
          <w:szCs w:val="24"/>
        </w:rPr>
        <w:t>.</w:t>
      </w:r>
      <w:r w:rsidRPr="007A34C1">
        <w:rPr>
          <w:rFonts w:ascii="Times New Roman" w:hAnsi="Times New Roman"/>
          <w:sz w:val="24"/>
          <w:szCs w:val="24"/>
        </w:rPr>
        <w:tab/>
        <w:t>Oświadczamy, że wypełniliśmy obowiązki informacyjne przewidziane</w:t>
      </w:r>
      <w:r w:rsidRPr="007A34C1">
        <w:rPr>
          <w:rFonts w:ascii="Times New Roman" w:hAnsi="Times New Roman"/>
          <w:sz w:val="24"/>
          <w:szCs w:val="24"/>
        </w:rPr>
        <w:br/>
        <w:t>w art. 13 i art. 14 ogólnego rozporządzenia o ochronie danych*</w:t>
      </w:r>
      <w:r w:rsidRPr="007A34C1">
        <w:rPr>
          <w:rFonts w:ascii="Times New Roman" w:hAnsi="Times New Roman"/>
          <w:sz w:val="24"/>
          <w:szCs w:val="24"/>
          <w:vertAlign w:val="superscript"/>
        </w:rPr>
        <w:t>)</w:t>
      </w:r>
      <w:r w:rsidRPr="007A34C1">
        <w:rPr>
          <w:rFonts w:ascii="Times New Roman" w:hAnsi="Times New Roman"/>
          <w:sz w:val="24"/>
          <w:szCs w:val="24"/>
        </w:rPr>
        <w:t xml:space="preserve"> wobec osób</w:t>
      </w:r>
      <w:r w:rsidRPr="007A34C1">
        <w:rPr>
          <w:rFonts w:ascii="Times New Roman" w:hAnsi="Times New Roman"/>
          <w:sz w:val="24"/>
          <w:szCs w:val="24"/>
        </w:rPr>
        <w:br/>
        <w:t>fizycznych, od których dane osobowe bezpośrednio lub pośrednio pozyskałem</w:t>
      </w:r>
      <w:r w:rsidRPr="007A34C1">
        <w:rPr>
          <w:rFonts w:ascii="Times New Roman" w:hAnsi="Times New Roman"/>
          <w:sz w:val="24"/>
          <w:szCs w:val="24"/>
        </w:rPr>
        <w:br/>
        <w:t xml:space="preserve">w celu ubiegania się o udzielenie zamówienia publicznego w niniejszym </w:t>
      </w:r>
      <w:proofErr w:type="gramStart"/>
      <w:r w:rsidRPr="007A34C1">
        <w:rPr>
          <w:rFonts w:ascii="Times New Roman" w:hAnsi="Times New Roman"/>
          <w:sz w:val="24"/>
          <w:szCs w:val="24"/>
        </w:rPr>
        <w:t>postępowaniu.*</w:t>
      </w:r>
      <w:proofErr w:type="gramEnd"/>
      <w:r w:rsidRPr="007A34C1">
        <w:rPr>
          <w:rFonts w:ascii="Times New Roman" w:hAnsi="Times New Roman"/>
          <w:sz w:val="24"/>
          <w:szCs w:val="24"/>
        </w:rPr>
        <w:t>*</w:t>
      </w:r>
      <w:r w:rsidRPr="007A34C1">
        <w:rPr>
          <w:rFonts w:ascii="Times New Roman" w:hAnsi="Times New Roman"/>
          <w:sz w:val="24"/>
          <w:szCs w:val="24"/>
          <w:vertAlign w:val="superscript"/>
        </w:rPr>
        <w:t>)</w:t>
      </w:r>
    </w:p>
    <w:p w14:paraId="471D0E7C" w14:textId="77777777" w:rsidR="008F00B3" w:rsidRPr="007A34C1" w:rsidRDefault="008F00B3" w:rsidP="008F00B3"/>
    <w:p w14:paraId="40C19645" w14:textId="77777777" w:rsidR="008F00B3" w:rsidRPr="00A842FD" w:rsidRDefault="008F00B3" w:rsidP="008F00B3">
      <w:pPr>
        <w:pStyle w:val="Zwykytekst"/>
        <w:ind w:left="1134" w:hanging="567"/>
        <w:jc w:val="both"/>
        <w:rPr>
          <w:rFonts w:ascii="Times New Roman" w:hAnsi="Times New Roman"/>
          <w:b/>
          <w:bCs/>
          <w:i/>
          <w:sz w:val="24"/>
          <w:szCs w:val="24"/>
        </w:rPr>
      </w:pPr>
      <w:r w:rsidRPr="00A842FD">
        <w:rPr>
          <w:rFonts w:ascii="Times New Roman" w:hAnsi="Times New Roman"/>
          <w:b/>
          <w:bCs/>
          <w:i/>
          <w:sz w:val="24"/>
          <w:szCs w:val="24"/>
        </w:rPr>
        <w:t>*)</w:t>
      </w:r>
      <w:r>
        <w:rPr>
          <w:rFonts w:ascii="Times New Roman" w:hAnsi="Times New Roman"/>
          <w:b/>
          <w:bCs/>
          <w:i/>
          <w:sz w:val="24"/>
          <w:szCs w:val="24"/>
        </w:rPr>
        <w:tab/>
      </w:r>
      <w:r w:rsidRPr="00A842FD">
        <w:rPr>
          <w:rFonts w:ascii="Times New Roman" w:hAnsi="Times New Roman"/>
          <w:b/>
          <w:bCs/>
          <w:i/>
          <w:sz w:val="24"/>
          <w:szCs w:val="24"/>
        </w:rPr>
        <w:t>rozporządzenie Parlamentu Europejskiego i Rady (UE) 2016/679 z dnia</w:t>
      </w:r>
      <w:r>
        <w:rPr>
          <w:rFonts w:ascii="Times New Roman" w:hAnsi="Times New Roman"/>
          <w:b/>
          <w:bCs/>
          <w:i/>
          <w:sz w:val="24"/>
          <w:szCs w:val="24"/>
        </w:rPr>
        <w:br/>
      </w:r>
      <w:r w:rsidRPr="00A842FD">
        <w:rPr>
          <w:rFonts w:ascii="Times New Roman" w:hAnsi="Times New Roman"/>
          <w:b/>
          <w:bCs/>
          <w:i/>
          <w:sz w:val="24"/>
          <w:szCs w:val="24"/>
        </w:rPr>
        <w:t>27 kwietnia 2016 r. w sprawie ochrony osób fizycznych w związku</w:t>
      </w:r>
      <w:r>
        <w:rPr>
          <w:rFonts w:ascii="Times New Roman" w:hAnsi="Times New Roman"/>
          <w:b/>
          <w:bCs/>
          <w:i/>
          <w:sz w:val="24"/>
          <w:szCs w:val="24"/>
        </w:rPr>
        <w:br/>
      </w:r>
      <w:r w:rsidRPr="00A842FD">
        <w:rPr>
          <w:rFonts w:ascii="Times New Roman" w:hAnsi="Times New Roman"/>
          <w:b/>
          <w:bCs/>
          <w:i/>
          <w:sz w:val="24"/>
          <w:szCs w:val="24"/>
        </w:rPr>
        <w:t>z przetwarzaniem</w:t>
      </w:r>
      <w:r>
        <w:rPr>
          <w:rFonts w:ascii="Times New Roman" w:hAnsi="Times New Roman"/>
          <w:b/>
          <w:bCs/>
          <w:i/>
          <w:sz w:val="24"/>
          <w:szCs w:val="24"/>
        </w:rPr>
        <w:t xml:space="preserve"> </w:t>
      </w:r>
      <w:r w:rsidRPr="00A842FD">
        <w:rPr>
          <w:rFonts w:ascii="Times New Roman" w:hAnsi="Times New Roman"/>
          <w:b/>
          <w:bCs/>
          <w:i/>
          <w:sz w:val="24"/>
          <w:szCs w:val="24"/>
        </w:rPr>
        <w:t xml:space="preserve">danych </w:t>
      </w:r>
      <w:proofErr w:type="gramStart"/>
      <w:r w:rsidRPr="00A842FD">
        <w:rPr>
          <w:rFonts w:ascii="Times New Roman" w:hAnsi="Times New Roman"/>
          <w:b/>
          <w:bCs/>
          <w:i/>
          <w:sz w:val="24"/>
          <w:szCs w:val="24"/>
        </w:rPr>
        <w:t>osobowych  i</w:t>
      </w:r>
      <w:proofErr w:type="gramEnd"/>
      <w:r w:rsidRPr="00A842FD">
        <w:rPr>
          <w:rFonts w:ascii="Times New Roman" w:hAnsi="Times New Roman"/>
          <w:b/>
          <w:bCs/>
          <w:i/>
          <w:sz w:val="24"/>
          <w:szCs w:val="24"/>
        </w:rPr>
        <w:t xml:space="preserve"> w sprawie swobodnego przepływu</w:t>
      </w:r>
      <w:r>
        <w:rPr>
          <w:rFonts w:ascii="Times New Roman" w:hAnsi="Times New Roman"/>
          <w:b/>
          <w:bCs/>
          <w:i/>
          <w:sz w:val="24"/>
          <w:szCs w:val="24"/>
        </w:rPr>
        <w:br/>
      </w:r>
      <w:r w:rsidRPr="00A842FD">
        <w:rPr>
          <w:rFonts w:ascii="Times New Roman" w:hAnsi="Times New Roman"/>
          <w:b/>
          <w:bCs/>
          <w:i/>
          <w:sz w:val="24"/>
          <w:szCs w:val="24"/>
        </w:rPr>
        <w:t>takich danych oraz uchylenia dyrektywy 95/46/WE (ogólne rozporządzenie</w:t>
      </w:r>
      <w:r>
        <w:rPr>
          <w:rFonts w:ascii="Times New Roman" w:hAnsi="Times New Roman"/>
          <w:b/>
          <w:bCs/>
          <w:i/>
          <w:sz w:val="24"/>
          <w:szCs w:val="24"/>
        </w:rPr>
        <w:br/>
      </w:r>
      <w:r w:rsidRPr="00A842FD">
        <w:rPr>
          <w:rFonts w:ascii="Times New Roman" w:hAnsi="Times New Roman"/>
          <w:b/>
          <w:bCs/>
          <w:i/>
          <w:sz w:val="24"/>
          <w:szCs w:val="24"/>
        </w:rPr>
        <w:t>o ochronie danych) (Dz. Urz. UE L 119</w:t>
      </w:r>
      <w:r>
        <w:rPr>
          <w:rFonts w:ascii="Times New Roman" w:hAnsi="Times New Roman"/>
          <w:b/>
          <w:bCs/>
          <w:i/>
          <w:sz w:val="24"/>
          <w:szCs w:val="24"/>
        </w:rPr>
        <w:t xml:space="preserve"> </w:t>
      </w:r>
      <w:r w:rsidRPr="00A842FD">
        <w:rPr>
          <w:rFonts w:ascii="Times New Roman" w:hAnsi="Times New Roman"/>
          <w:b/>
          <w:bCs/>
          <w:i/>
          <w:sz w:val="24"/>
          <w:szCs w:val="24"/>
        </w:rPr>
        <w:t xml:space="preserve">z dnia 4 maja 2016 r.). </w:t>
      </w:r>
    </w:p>
    <w:p w14:paraId="5DAEAC22" w14:textId="77777777" w:rsidR="008F00B3" w:rsidRPr="007A34C1" w:rsidRDefault="008F00B3" w:rsidP="008F00B3">
      <w:pPr>
        <w:autoSpaceDE w:val="0"/>
        <w:autoSpaceDN w:val="0"/>
        <w:adjustRightInd w:val="0"/>
      </w:pPr>
    </w:p>
    <w:p w14:paraId="110E70BE" w14:textId="77777777" w:rsidR="008F00B3" w:rsidRPr="001B58D2" w:rsidRDefault="008F00B3" w:rsidP="008F00B3">
      <w:pPr>
        <w:pStyle w:val="Zwykytekst"/>
        <w:ind w:left="1134" w:hanging="567"/>
        <w:jc w:val="both"/>
        <w:rPr>
          <w:rFonts w:ascii="Times New Roman" w:hAnsi="Times New Roman"/>
          <w:b/>
          <w:bCs/>
          <w:i/>
          <w:sz w:val="24"/>
          <w:szCs w:val="24"/>
        </w:rPr>
      </w:pPr>
      <w:r w:rsidRPr="001B58D2">
        <w:rPr>
          <w:rFonts w:ascii="Times New Roman" w:hAnsi="Times New Roman"/>
          <w:b/>
          <w:bCs/>
          <w:i/>
          <w:sz w:val="24"/>
          <w:szCs w:val="24"/>
        </w:rPr>
        <w:t>**)</w:t>
      </w:r>
      <w:r>
        <w:rPr>
          <w:rFonts w:ascii="Times New Roman" w:hAnsi="Times New Roman"/>
          <w:b/>
          <w:bCs/>
          <w:i/>
          <w:sz w:val="24"/>
          <w:szCs w:val="24"/>
        </w:rPr>
        <w:tab/>
        <w:t>w</w:t>
      </w:r>
      <w:r w:rsidRPr="001B58D2">
        <w:rPr>
          <w:rFonts w:ascii="Times New Roman" w:hAnsi="Times New Roman"/>
          <w:b/>
          <w:bCs/>
          <w:i/>
          <w:sz w:val="24"/>
          <w:szCs w:val="24"/>
        </w:rPr>
        <w:t xml:space="preserve"> </w:t>
      </w:r>
      <w:proofErr w:type="gramStart"/>
      <w:r w:rsidRPr="001B58D2">
        <w:rPr>
          <w:rFonts w:ascii="Times New Roman" w:hAnsi="Times New Roman"/>
          <w:b/>
          <w:bCs/>
          <w:i/>
          <w:sz w:val="24"/>
          <w:szCs w:val="24"/>
        </w:rPr>
        <w:t>przypadku</w:t>
      </w:r>
      <w:proofErr w:type="gramEnd"/>
      <w:r w:rsidRPr="001B58D2">
        <w:rPr>
          <w:rFonts w:ascii="Times New Roman" w:hAnsi="Times New Roman"/>
          <w:b/>
          <w:bCs/>
          <w:i/>
          <w:sz w:val="24"/>
          <w:szCs w:val="24"/>
        </w:rPr>
        <w:t xml:space="preserve"> gdy wykonawca nie przekazuje danych osobowych innych</w:t>
      </w:r>
      <w:r w:rsidRPr="001B58D2">
        <w:rPr>
          <w:rFonts w:ascii="Times New Roman" w:hAnsi="Times New Roman"/>
          <w:b/>
          <w:bCs/>
          <w:i/>
          <w:sz w:val="24"/>
          <w:szCs w:val="24"/>
        </w:rPr>
        <w:br/>
        <w:t>niż bezpośrednio jego dotyczących lub zachodzi wyłączenie stosowania obowiązku informacyjnego, stosownie do art. 13 ust. 4 lub art. 14 ust. 5 RODO wykonawca</w:t>
      </w:r>
      <w:r>
        <w:rPr>
          <w:rFonts w:ascii="Times New Roman" w:hAnsi="Times New Roman"/>
          <w:b/>
          <w:bCs/>
          <w:i/>
          <w:sz w:val="24"/>
          <w:szCs w:val="24"/>
        </w:rPr>
        <w:t xml:space="preserve"> </w:t>
      </w:r>
      <w:r w:rsidRPr="001B58D2">
        <w:rPr>
          <w:rFonts w:ascii="Times New Roman" w:hAnsi="Times New Roman"/>
          <w:b/>
          <w:bCs/>
          <w:i/>
          <w:sz w:val="24"/>
          <w:szCs w:val="24"/>
        </w:rPr>
        <w:t>nie składa oświadczenia, przez jego wykreślenie i wpisanie klauzuli „nie dotyczy”.</w:t>
      </w:r>
    </w:p>
    <w:p w14:paraId="7207DB13" w14:textId="77777777" w:rsidR="008F00B3" w:rsidRPr="007A34C1" w:rsidRDefault="008F00B3" w:rsidP="008F00B3">
      <w:pPr>
        <w:pStyle w:val="Tekstpodstawowy"/>
        <w:ind w:left="567" w:hanging="567"/>
        <w:jc w:val="both"/>
      </w:pPr>
    </w:p>
    <w:p w14:paraId="326C4EA1" w14:textId="77777777"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t>1</w:t>
      </w:r>
      <w:r w:rsidR="00FD5B74">
        <w:rPr>
          <w:rFonts w:ascii="Times New Roman" w:hAnsi="Times New Roman"/>
          <w:sz w:val="24"/>
          <w:szCs w:val="24"/>
        </w:rPr>
        <w:t>1</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r w:rsidRPr="00D25321">
        <w:rPr>
          <w:rFonts w:ascii="Times New Roman" w:hAnsi="Times New Roman"/>
          <w:sz w:val="24"/>
          <w:szCs w:val="24"/>
          <w:vertAlign w:val="superscript"/>
        </w:rPr>
        <w:t>)</w:t>
      </w:r>
    </w:p>
    <w:p w14:paraId="00115188" w14:textId="77777777" w:rsidR="00603508" w:rsidRDefault="00603508" w:rsidP="00603508">
      <w:pPr>
        <w:pStyle w:val="Tekstpodstawowy"/>
        <w:ind w:left="567" w:hanging="567"/>
        <w:jc w:val="both"/>
        <w:rPr>
          <w:lang w:eastAsia="ar-SA"/>
        </w:rPr>
      </w:pPr>
    </w:p>
    <w:p w14:paraId="3371761F" w14:textId="77777777" w:rsidR="00603508" w:rsidRPr="007341AB" w:rsidRDefault="00603508" w:rsidP="00603508">
      <w:pPr>
        <w:pStyle w:val="Tekstpodstawowy"/>
        <w:ind w:left="567"/>
        <w:jc w:val="center"/>
        <w:rPr>
          <w:b/>
        </w:rPr>
      </w:pPr>
      <w:r w:rsidRPr="007341AB">
        <w:rPr>
          <w:b/>
        </w:rPr>
        <w:t xml:space="preserve">zachodzą / nie zachodzą </w:t>
      </w:r>
      <w:r w:rsidRPr="007A34C1">
        <w:t>*</w:t>
      </w:r>
      <w:r>
        <w:t>*</w:t>
      </w:r>
      <w:r w:rsidRPr="007A34C1">
        <w:rPr>
          <w:vertAlign w:val="superscript"/>
        </w:rPr>
        <w:t>)</w:t>
      </w:r>
    </w:p>
    <w:p w14:paraId="22CD4115" w14:textId="77777777" w:rsidR="00603508" w:rsidRDefault="00603508" w:rsidP="00603508">
      <w:pPr>
        <w:pStyle w:val="Tekstpodstawowy"/>
        <w:ind w:left="567" w:hanging="567"/>
        <w:jc w:val="both"/>
      </w:pPr>
    </w:p>
    <w:p w14:paraId="37467E1F" w14:textId="77777777" w:rsidR="00603508" w:rsidRDefault="00603508" w:rsidP="00603508">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F80DE0">
        <w:t>5k rozporządzenia Rady (UE) nr 833/2014 z dnia 31 lipca 2014 r. dotyczącego</w:t>
      </w:r>
      <w:r>
        <w:br/>
      </w:r>
      <w:r w:rsidRPr="00F80DE0">
        <w:t>środków ograniczających w związku z działaniami Rosji destabilizującymi sytuację</w:t>
      </w:r>
      <w:r>
        <w:br/>
      </w:r>
      <w:r w:rsidRPr="00F80DE0">
        <w:t>na Ukrainie (Dz. Urz. UE nr L 229)</w:t>
      </w:r>
    </w:p>
    <w:p w14:paraId="26614DA5" w14:textId="77777777" w:rsidR="00603508" w:rsidRDefault="00603508" w:rsidP="00603508">
      <w:pPr>
        <w:pStyle w:val="WW-Tekstpodstawowy2"/>
        <w:tabs>
          <w:tab w:val="left" w:pos="570"/>
          <w:tab w:val="left" w:pos="930"/>
        </w:tabs>
        <w:spacing w:before="0"/>
        <w:ind w:left="540" w:hanging="540"/>
        <w:rPr>
          <w:rFonts w:ascii="Times New Roman" w:hAnsi="Times New Roman"/>
          <w:sz w:val="24"/>
          <w:szCs w:val="24"/>
        </w:rPr>
      </w:pPr>
    </w:p>
    <w:p w14:paraId="7DEC795F" w14:textId="77777777" w:rsidR="00603508" w:rsidRPr="00895D2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t xml:space="preserve">dotyczy </w:t>
      </w:r>
      <w:r w:rsidRPr="00895D22">
        <w:rPr>
          <w:rFonts w:ascii="Times New Roman" w:hAnsi="Times New Roman"/>
          <w:b/>
          <w:bCs/>
          <w:i/>
          <w:sz w:val="24"/>
          <w:szCs w:val="24"/>
        </w:rPr>
        <w:t>dostawców, podwykonawców lub inn</w:t>
      </w:r>
      <w:r>
        <w:rPr>
          <w:rFonts w:ascii="Times New Roman" w:hAnsi="Times New Roman"/>
          <w:b/>
          <w:bCs/>
          <w:i/>
          <w:sz w:val="24"/>
          <w:szCs w:val="24"/>
        </w:rPr>
        <w:t>ych</w:t>
      </w:r>
      <w:r w:rsidRPr="00895D22">
        <w:rPr>
          <w:rFonts w:ascii="Times New Roman" w:hAnsi="Times New Roman"/>
          <w:b/>
          <w:bCs/>
          <w:i/>
          <w:sz w:val="24"/>
          <w:szCs w:val="24"/>
        </w:rPr>
        <w:t xml:space="preserve"> podmiotów, na których zdolnościach technicznych lub zawodowych będzie polegać </w:t>
      </w:r>
      <w:r>
        <w:rPr>
          <w:rFonts w:ascii="Times New Roman" w:hAnsi="Times New Roman"/>
          <w:b/>
          <w:bCs/>
          <w:i/>
          <w:sz w:val="24"/>
          <w:szCs w:val="24"/>
        </w:rPr>
        <w:t>wykonawca,</w:t>
      </w:r>
      <w:r>
        <w:rPr>
          <w:rFonts w:ascii="Times New Roman" w:hAnsi="Times New Roman"/>
          <w:b/>
          <w:bCs/>
          <w:i/>
          <w:sz w:val="24"/>
          <w:szCs w:val="24"/>
        </w:rPr>
        <w:br/>
        <w:t xml:space="preserve">o ile </w:t>
      </w:r>
      <w:r w:rsidRPr="00895D22">
        <w:rPr>
          <w:rFonts w:ascii="Times New Roman" w:hAnsi="Times New Roman"/>
          <w:b/>
          <w:bCs/>
          <w:i/>
          <w:sz w:val="24"/>
          <w:szCs w:val="24"/>
        </w:rPr>
        <w:t xml:space="preserve">będzie </w:t>
      </w:r>
      <w:r>
        <w:rPr>
          <w:rFonts w:ascii="Times New Roman" w:hAnsi="Times New Roman"/>
          <w:b/>
          <w:bCs/>
          <w:i/>
          <w:sz w:val="24"/>
          <w:szCs w:val="24"/>
        </w:rPr>
        <w:t xml:space="preserve">na nich </w:t>
      </w:r>
      <w:r w:rsidRPr="00895D22">
        <w:rPr>
          <w:rFonts w:ascii="Times New Roman" w:hAnsi="Times New Roman"/>
          <w:b/>
          <w:bCs/>
          <w:i/>
          <w:sz w:val="24"/>
          <w:szCs w:val="24"/>
        </w:rPr>
        <w:t>przypadać ponad 10 % wartości zamówienia</w:t>
      </w:r>
    </w:p>
    <w:p w14:paraId="73F927D2" w14:textId="77777777" w:rsidR="00603508" w:rsidRPr="007A34C1" w:rsidRDefault="00603508" w:rsidP="00603508">
      <w:pPr>
        <w:pStyle w:val="WW-Tekstpodstawowy2"/>
        <w:tabs>
          <w:tab w:val="left" w:pos="570"/>
          <w:tab w:val="left" w:pos="930"/>
        </w:tabs>
        <w:spacing w:before="0"/>
        <w:ind w:left="540" w:hanging="540"/>
        <w:rPr>
          <w:rFonts w:ascii="Times New Roman" w:hAnsi="Times New Roman"/>
          <w:sz w:val="24"/>
          <w:szCs w:val="24"/>
        </w:rPr>
      </w:pPr>
    </w:p>
    <w:p w14:paraId="38799C4D" w14:textId="77777777" w:rsidR="00603508" w:rsidRPr="0086440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14:paraId="2C6DF6F0" w14:textId="77777777" w:rsidR="00603508" w:rsidRDefault="00603508" w:rsidP="00603508">
      <w:pPr>
        <w:pStyle w:val="WW-Tekstpodstawowy2"/>
        <w:spacing w:before="0"/>
        <w:ind w:left="540" w:hanging="540"/>
        <w:rPr>
          <w:rFonts w:ascii="Times New Roman" w:hAnsi="Times New Roman"/>
          <w:sz w:val="24"/>
          <w:szCs w:val="24"/>
        </w:rPr>
      </w:pPr>
    </w:p>
    <w:p w14:paraId="11A71B2C" w14:textId="77777777"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t>1</w:t>
      </w:r>
      <w:r w:rsidR="00FD5B74">
        <w:rPr>
          <w:rFonts w:ascii="Times New Roman" w:hAnsi="Times New Roman"/>
          <w:sz w:val="24"/>
          <w:szCs w:val="24"/>
        </w:rPr>
        <w:t>2</w:t>
      </w:r>
      <w:r w:rsidRPr="007A34C1">
        <w:rPr>
          <w:rFonts w:ascii="Times New Roman" w:hAnsi="Times New Roman"/>
          <w:sz w:val="24"/>
          <w:szCs w:val="24"/>
        </w:rPr>
        <w:t>.</w:t>
      </w:r>
      <w:r w:rsidRPr="007A34C1">
        <w:rPr>
          <w:rFonts w:ascii="Times New Roman" w:hAnsi="Times New Roman"/>
          <w:sz w:val="24"/>
          <w:szCs w:val="24"/>
        </w:rPr>
        <w:tab/>
        <w:t xml:space="preserve">Oświadczamy, że </w:t>
      </w:r>
      <w:r>
        <w:rPr>
          <w:rFonts w:ascii="Times New Roman" w:hAnsi="Times New Roman"/>
          <w:sz w:val="24"/>
          <w:szCs w:val="24"/>
        </w:rPr>
        <w:t xml:space="preserve">zobowiązujemy się wykonać przedmiot zamówienia bez udziału producentów,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t xml:space="preserve"> </w:t>
      </w:r>
      <w:r w:rsidRPr="00D25321">
        <w:rPr>
          <w:rFonts w:ascii="Times New Roman" w:hAnsi="Times New Roman"/>
          <w:sz w:val="24"/>
          <w:szCs w:val="24"/>
        </w:rPr>
        <w:t>lub zawodowych będziemy polegać</w:t>
      </w:r>
      <w:r>
        <w:rPr>
          <w:rFonts w:ascii="Times New Roman" w:hAnsi="Times New Roman"/>
          <w:sz w:val="24"/>
          <w:szCs w:val="24"/>
        </w:rPr>
        <w:t xml:space="preserve">, jeżeli wobec nich zachodzą lub w czasie realizacji przez nas przedmiotu zamówienia będą zachodzić podstawy do ich wykluczenia na podstawie </w:t>
      </w:r>
      <w:r w:rsidRPr="009F3479">
        <w:rPr>
          <w:rFonts w:ascii="Times New Roman" w:hAnsi="Times New Roman"/>
          <w:sz w:val="24"/>
          <w:szCs w:val="24"/>
        </w:rPr>
        <w:t>art. 5k rozporządzenia Rady (UE)</w:t>
      </w:r>
      <w:r>
        <w:rPr>
          <w:rFonts w:ascii="Times New Roman" w:hAnsi="Times New Roman"/>
          <w:sz w:val="24"/>
          <w:szCs w:val="24"/>
        </w:rPr>
        <w:br/>
      </w:r>
      <w:r w:rsidRPr="009F3479">
        <w:rPr>
          <w:rFonts w:ascii="Times New Roman" w:hAnsi="Times New Roman"/>
          <w:sz w:val="24"/>
          <w:szCs w:val="24"/>
        </w:rPr>
        <w:t>nr 833/2014</w:t>
      </w:r>
      <w:r>
        <w:rPr>
          <w:rFonts w:ascii="Times New Roman" w:hAnsi="Times New Roman"/>
          <w:sz w:val="24"/>
          <w:szCs w:val="24"/>
        </w:rPr>
        <w:t xml:space="preserve"> </w:t>
      </w:r>
      <w:r w:rsidRPr="009F3479">
        <w:rPr>
          <w:rFonts w:ascii="Times New Roman" w:hAnsi="Times New Roman"/>
          <w:sz w:val="24"/>
          <w:szCs w:val="24"/>
        </w:rPr>
        <w:t>z dnia</w:t>
      </w:r>
      <w:r>
        <w:rPr>
          <w:rFonts w:ascii="Times New Roman" w:hAnsi="Times New Roman"/>
          <w:sz w:val="24"/>
          <w:szCs w:val="24"/>
        </w:rPr>
        <w:t xml:space="preserve"> </w:t>
      </w:r>
      <w:r w:rsidRPr="009F3479">
        <w:rPr>
          <w:rFonts w:ascii="Times New Roman" w:hAnsi="Times New Roman"/>
          <w:sz w:val="24"/>
          <w:szCs w:val="24"/>
        </w:rPr>
        <w:t>31 lipca 2014 r. dotyczącego</w:t>
      </w:r>
      <w:r>
        <w:rPr>
          <w:rFonts w:ascii="Times New Roman" w:hAnsi="Times New Roman"/>
          <w:sz w:val="24"/>
          <w:szCs w:val="24"/>
        </w:rPr>
        <w:t xml:space="preserve"> </w:t>
      </w:r>
      <w:r w:rsidRPr="009F3479">
        <w:rPr>
          <w:rFonts w:ascii="Times New Roman" w:hAnsi="Times New Roman"/>
          <w:sz w:val="24"/>
          <w:szCs w:val="24"/>
        </w:rPr>
        <w:t>środków ograniczających w związku</w:t>
      </w:r>
      <w:r>
        <w:rPr>
          <w:rFonts w:ascii="Times New Roman" w:hAnsi="Times New Roman"/>
          <w:sz w:val="24"/>
          <w:szCs w:val="24"/>
        </w:rPr>
        <w:br/>
      </w:r>
      <w:r w:rsidRPr="009F3479">
        <w:rPr>
          <w:rFonts w:ascii="Times New Roman" w:hAnsi="Times New Roman"/>
          <w:sz w:val="24"/>
          <w:szCs w:val="24"/>
        </w:rPr>
        <w:t>z działaniami</w:t>
      </w:r>
      <w:r>
        <w:rPr>
          <w:rFonts w:ascii="Times New Roman" w:hAnsi="Times New Roman"/>
          <w:sz w:val="24"/>
          <w:szCs w:val="24"/>
        </w:rPr>
        <w:t xml:space="preserve"> </w:t>
      </w:r>
      <w:r w:rsidRPr="009F3479">
        <w:rPr>
          <w:rFonts w:ascii="Times New Roman" w:hAnsi="Times New Roman"/>
          <w:sz w:val="24"/>
          <w:szCs w:val="24"/>
        </w:rPr>
        <w:t>Rosji destabilizującymi sytuację</w:t>
      </w:r>
      <w:r>
        <w:rPr>
          <w:rFonts w:ascii="Times New Roman" w:hAnsi="Times New Roman"/>
          <w:sz w:val="24"/>
          <w:szCs w:val="24"/>
        </w:rPr>
        <w:t xml:space="preserve"> </w:t>
      </w:r>
      <w:r w:rsidRPr="009F3479">
        <w:rPr>
          <w:rFonts w:ascii="Times New Roman" w:hAnsi="Times New Roman"/>
          <w:sz w:val="24"/>
          <w:szCs w:val="24"/>
        </w:rPr>
        <w:t>na Ukrainie</w:t>
      </w:r>
      <w:r>
        <w:rPr>
          <w:rFonts w:ascii="Times New Roman" w:hAnsi="Times New Roman"/>
          <w:sz w:val="24"/>
          <w:szCs w:val="24"/>
        </w:rPr>
        <w:t xml:space="preserve">, jeżeli w takim przypadku mogłoby im przypadać </w:t>
      </w:r>
      <w:r w:rsidRPr="009F3479">
        <w:rPr>
          <w:rFonts w:ascii="Times New Roman" w:hAnsi="Times New Roman"/>
          <w:sz w:val="24"/>
          <w:szCs w:val="24"/>
        </w:rPr>
        <w:t>ponad 10 % wartości zamówienia</w:t>
      </w:r>
      <w:r>
        <w:rPr>
          <w:rFonts w:ascii="Times New Roman" w:hAnsi="Times New Roman"/>
          <w:sz w:val="24"/>
          <w:szCs w:val="24"/>
        </w:rPr>
        <w:t>.</w:t>
      </w:r>
    </w:p>
    <w:p w14:paraId="52CA337C" w14:textId="77777777" w:rsidR="00603508" w:rsidRDefault="00603508" w:rsidP="00603508">
      <w:pPr>
        <w:pStyle w:val="Tekstpodstawowy"/>
        <w:ind w:left="567" w:hanging="567"/>
        <w:jc w:val="both"/>
        <w:rPr>
          <w:lang w:eastAsia="ar-SA"/>
        </w:rPr>
      </w:pPr>
    </w:p>
    <w:p w14:paraId="32260758" w14:textId="77777777" w:rsidR="00FD5B74" w:rsidRDefault="00FD5B74">
      <w:pPr>
        <w:rPr>
          <w:lang w:eastAsia="ar-SA"/>
        </w:rPr>
      </w:pPr>
      <w:r>
        <w:br w:type="page"/>
      </w:r>
    </w:p>
    <w:p w14:paraId="77F49900" w14:textId="77777777" w:rsidR="00603508" w:rsidRPr="00D25321" w:rsidRDefault="00603508" w:rsidP="00603508">
      <w:pPr>
        <w:pStyle w:val="WW-Tekstpodstawowy2"/>
        <w:spacing w:before="0"/>
        <w:ind w:left="540" w:hanging="540"/>
        <w:rPr>
          <w:rFonts w:ascii="Times New Roman" w:hAnsi="Times New Roman"/>
          <w:sz w:val="24"/>
          <w:szCs w:val="24"/>
        </w:rPr>
      </w:pPr>
      <w:r>
        <w:rPr>
          <w:rFonts w:ascii="Times New Roman" w:hAnsi="Times New Roman"/>
          <w:sz w:val="24"/>
          <w:szCs w:val="24"/>
        </w:rPr>
        <w:lastRenderedPageBreak/>
        <w:t>1</w:t>
      </w:r>
      <w:r w:rsidR="00FD5B74">
        <w:rPr>
          <w:rFonts w:ascii="Times New Roman" w:hAnsi="Times New Roman"/>
          <w:sz w:val="24"/>
          <w:szCs w:val="24"/>
        </w:rPr>
        <w:t>3</w:t>
      </w:r>
      <w:r w:rsidRPr="007A34C1">
        <w:rPr>
          <w:rFonts w:ascii="Times New Roman" w:hAnsi="Times New Roman"/>
          <w:sz w:val="24"/>
          <w:szCs w:val="24"/>
        </w:rPr>
        <w:t>.</w:t>
      </w:r>
      <w:r w:rsidRPr="007A34C1">
        <w:rPr>
          <w:rFonts w:ascii="Times New Roman" w:hAnsi="Times New Roman"/>
          <w:sz w:val="24"/>
          <w:szCs w:val="24"/>
        </w:rPr>
        <w:tab/>
        <w:t xml:space="preserve">Oświadczamy, że </w:t>
      </w:r>
      <w:r w:rsidRPr="007341AB">
        <w:rPr>
          <w:rFonts w:ascii="Times New Roman" w:hAnsi="Times New Roman"/>
          <w:sz w:val="24"/>
          <w:szCs w:val="24"/>
        </w:rPr>
        <w:t>wobec nas jako wykonawcy</w:t>
      </w:r>
      <w:r w:rsidRPr="00D25321">
        <w:rPr>
          <w:rFonts w:ascii="Times New Roman" w:hAnsi="Times New Roman"/>
          <w:sz w:val="24"/>
          <w:szCs w:val="24"/>
        </w:rPr>
        <w:t>*</w:t>
      </w:r>
      <w:r w:rsidRPr="00D25321">
        <w:rPr>
          <w:rFonts w:ascii="Times New Roman" w:hAnsi="Times New Roman"/>
          <w:sz w:val="24"/>
          <w:szCs w:val="24"/>
          <w:vertAlign w:val="superscript"/>
        </w:rPr>
        <w:t>)</w:t>
      </w:r>
      <w:r>
        <w:rPr>
          <w:rFonts w:ascii="Times New Roman" w:hAnsi="Times New Roman"/>
          <w:sz w:val="24"/>
          <w:szCs w:val="24"/>
        </w:rPr>
        <w:t xml:space="preserve">, a także wobec naszych </w:t>
      </w:r>
      <w:r w:rsidRPr="00D25321">
        <w:rPr>
          <w:rFonts w:ascii="Times New Roman" w:hAnsi="Times New Roman"/>
          <w:sz w:val="24"/>
          <w:szCs w:val="24"/>
        </w:rPr>
        <w:t xml:space="preserve">dostawców, podwykonawców </w:t>
      </w:r>
      <w:r>
        <w:rPr>
          <w:rFonts w:ascii="Times New Roman" w:hAnsi="Times New Roman"/>
          <w:sz w:val="24"/>
          <w:szCs w:val="24"/>
        </w:rPr>
        <w:t>oraz</w:t>
      </w:r>
      <w:r w:rsidRPr="00D25321">
        <w:rPr>
          <w:rFonts w:ascii="Times New Roman" w:hAnsi="Times New Roman"/>
          <w:sz w:val="24"/>
          <w:szCs w:val="24"/>
        </w:rPr>
        <w:t xml:space="preserve"> innych podmiotów, na których zdolnościach technicznych</w:t>
      </w:r>
      <w:r>
        <w:rPr>
          <w:rFonts w:ascii="Times New Roman" w:hAnsi="Times New Roman"/>
          <w:sz w:val="24"/>
          <w:szCs w:val="24"/>
        </w:rPr>
        <w:br/>
      </w:r>
      <w:r w:rsidRPr="00D25321">
        <w:rPr>
          <w:rFonts w:ascii="Times New Roman" w:hAnsi="Times New Roman"/>
          <w:sz w:val="24"/>
          <w:szCs w:val="24"/>
        </w:rPr>
        <w:t>lub zawodowych będziemy polegać</w:t>
      </w:r>
    </w:p>
    <w:p w14:paraId="7D9E93A0" w14:textId="77777777" w:rsidR="00603508" w:rsidRDefault="00603508" w:rsidP="00603508">
      <w:pPr>
        <w:pStyle w:val="Tekstpodstawowy"/>
        <w:ind w:left="567" w:hanging="567"/>
        <w:jc w:val="both"/>
        <w:rPr>
          <w:lang w:eastAsia="ar-SA"/>
        </w:rPr>
      </w:pPr>
    </w:p>
    <w:p w14:paraId="47926047" w14:textId="77777777" w:rsidR="00603508" w:rsidRPr="007341AB" w:rsidRDefault="00603508" w:rsidP="00603508">
      <w:pPr>
        <w:pStyle w:val="Tekstpodstawowy"/>
        <w:ind w:left="567"/>
        <w:jc w:val="center"/>
        <w:rPr>
          <w:b/>
        </w:rPr>
      </w:pPr>
      <w:r w:rsidRPr="007341AB">
        <w:rPr>
          <w:b/>
        </w:rPr>
        <w:t xml:space="preserve">zachodzą / nie zachodzą </w:t>
      </w:r>
      <w:r w:rsidRPr="007A34C1">
        <w:t>*</w:t>
      </w:r>
      <w:r>
        <w:t>*</w:t>
      </w:r>
      <w:r w:rsidRPr="007A34C1">
        <w:rPr>
          <w:vertAlign w:val="superscript"/>
        </w:rPr>
        <w:t>)</w:t>
      </w:r>
    </w:p>
    <w:p w14:paraId="55846712" w14:textId="77777777" w:rsidR="00603508" w:rsidRDefault="00603508" w:rsidP="00603508">
      <w:pPr>
        <w:pStyle w:val="Tekstpodstawowy"/>
        <w:ind w:left="567" w:hanging="567"/>
        <w:jc w:val="both"/>
      </w:pPr>
    </w:p>
    <w:p w14:paraId="5373113A" w14:textId="77777777" w:rsidR="00603508" w:rsidRDefault="00603508" w:rsidP="00603508">
      <w:pPr>
        <w:pStyle w:val="Tekstpodstawowy"/>
        <w:ind w:left="567"/>
        <w:jc w:val="both"/>
      </w:pPr>
      <w:r>
        <w:t xml:space="preserve">podstawy wykluczenia </w:t>
      </w:r>
      <w:r w:rsidRPr="00DA01E5">
        <w:t xml:space="preserve">z </w:t>
      </w:r>
      <w:r>
        <w:t xml:space="preserve">udziału w </w:t>
      </w:r>
      <w:r w:rsidRPr="00DA01E5">
        <w:t>postępowani</w:t>
      </w:r>
      <w:r>
        <w:t>u, o których mowa w art.</w:t>
      </w:r>
      <w:r w:rsidRPr="00DA01E5">
        <w:t xml:space="preserve"> </w:t>
      </w:r>
      <w:r w:rsidRPr="006D0F02">
        <w:t xml:space="preserve">7 ust. 1 ustawy </w:t>
      </w:r>
      <w:r w:rsidRPr="0029576F">
        <w:t>z dnia 13 kwietnia 2022 r. o szczególnych rozwiązaniach</w:t>
      </w:r>
      <w:r>
        <w:t xml:space="preserve"> </w:t>
      </w:r>
      <w:r w:rsidRPr="0029576F">
        <w:t>w zakresie przeciwdziałania wspieraniu agresji na Ukrainę oraz służących ochronie bezpieczeństwa narodowego (Dz. U. z 2022 poz. 835)</w:t>
      </w:r>
    </w:p>
    <w:p w14:paraId="0068C94C" w14:textId="77777777" w:rsidR="00603508" w:rsidRDefault="00603508" w:rsidP="00603508">
      <w:pPr>
        <w:pStyle w:val="WW-Tekstpodstawowy2"/>
        <w:tabs>
          <w:tab w:val="left" w:pos="570"/>
          <w:tab w:val="left" w:pos="930"/>
        </w:tabs>
        <w:spacing w:before="0"/>
        <w:ind w:left="540" w:hanging="540"/>
        <w:rPr>
          <w:rFonts w:ascii="Times New Roman" w:hAnsi="Times New Roman"/>
          <w:sz w:val="24"/>
          <w:szCs w:val="24"/>
        </w:rPr>
      </w:pPr>
    </w:p>
    <w:p w14:paraId="4EFF1950" w14:textId="77777777" w:rsidR="00603508" w:rsidRPr="00895D2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95D22">
        <w:rPr>
          <w:rFonts w:ascii="Times New Roman" w:hAnsi="Times New Roman"/>
          <w:b/>
          <w:bCs/>
          <w:i/>
          <w:sz w:val="24"/>
          <w:szCs w:val="24"/>
        </w:rPr>
        <w:t>)</w:t>
      </w:r>
      <w:r>
        <w:rPr>
          <w:rFonts w:ascii="Times New Roman" w:hAnsi="Times New Roman"/>
          <w:b/>
          <w:bCs/>
          <w:i/>
          <w:sz w:val="24"/>
          <w:szCs w:val="24"/>
        </w:rPr>
        <w:tab/>
      </w:r>
      <w:r w:rsidRPr="00882ABB">
        <w:rPr>
          <w:rFonts w:ascii="Times New Roman" w:hAnsi="Times New Roman"/>
          <w:b/>
          <w:bCs/>
          <w:i/>
          <w:sz w:val="24"/>
          <w:szCs w:val="24"/>
        </w:rPr>
        <w:t>w przypadku wykonawców wspólnie ubiegających się o udzielenie zamówienia dotyczy każdego z wykonawców</w:t>
      </w:r>
    </w:p>
    <w:p w14:paraId="2B7AEE74" w14:textId="77777777" w:rsidR="00603508" w:rsidRPr="007A34C1" w:rsidRDefault="00603508" w:rsidP="00603508">
      <w:pPr>
        <w:pStyle w:val="WW-Tekstpodstawowy2"/>
        <w:tabs>
          <w:tab w:val="left" w:pos="570"/>
          <w:tab w:val="left" w:pos="930"/>
        </w:tabs>
        <w:spacing w:before="0"/>
        <w:ind w:left="540" w:hanging="540"/>
        <w:rPr>
          <w:rFonts w:ascii="Times New Roman" w:hAnsi="Times New Roman"/>
          <w:sz w:val="24"/>
          <w:szCs w:val="24"/>
        </w:rPr>
      </w:pPr>
    </w:p>
    <w:p w14:paraId="261A9895" w14:textId="77777777" w:rsidR="00603508" w:rsidRPr="00864402" w:rsidRDefault="00603508" w:rsidP="00603508">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864402">
        <w:rPr>
          <w:rFonts w:ascii="Times New Roman" w:hAnsi="Times New Roman"/>
          <w:b/>
          <w:bCs/>
          <w:i/>
          <w:sz w:val="24"/>
          <w:szCs w:val="24"/>
        </w:rPr>
        <w:t>)</w:t>
      </w:r>
      <w:r>
        <w:rPr>
          <w:rFonts w:ascii="Times New Roman" w:hAnsi="Times New Roman"/>
          <w:b/>
          <w:bCs/>
          <w:i/>
          <w:sz w:val="24"/>
          <w:szCs w:val="24"/>
        </w:rPr>
        <w:tab/>
      </w:r>
      <w:r w:rsidRPr="007A34C1">
        <w:rPr>
          <w:rFonts w:ascii="Times New Roman" w:hAnsi="Times New Roman"/>
          <w:b/>
          <w:bCs/>
          <w:i/>
          <w:sz w:val="24"/>
          <w:szCs w:val="24"/>
        </w:rPr>
        <w:t>niepotrzebne skreślić</w:t>
      </w:r>
    </w:p>
    <w:p w14:paraId="655C47B2" w14:textId="77777777" w:rsidR="00603508" w:rsidRDefault="00603508" w:rsidP="00603508">
      <w:pPr>
        <w:pStyle w:val="WW-Tekstpodstawowy2"/>
        <w:tabs>
          <w:tab w:val="left" w:pos="570"/>
          <w:tab w:val="left" w:pos="930"/>
        </w:tabs>
        <w:spacing w:before="0" w:line="360" w:lineRule="auto"/>
        <w:ind w:left="540" w:hanging="540"/>
        <w:rPr>
          <w:rFonts w:ascii="Times New Roman" w:hAnsi="Times New Roman"/>
          <w:sz w:val="24"/>
          <w:szCs w:val="24"/>
        </w:rPr>
      </w:pPr>
    </w:p>
    <w:p w14:paraId="20376104" w14:textId="77777777" w:rsidR="008F00B3" w:rsidRPr="007A34C1" w:rsidRDefault="008F00B3" w:rsidP="008F00B3">
      <w:pPr>
        <w:ind w:left="567" w:right="68" w:hanging="567"/>
        <w:jc w:val="both"/>
      </w:pPr>
      <w:r>
        <w:t>1</w:t>
      </w:r>
      <w:r w:rsidR="00FD5B74">
        <w:t>4</w:t>
      </w:r>
      <w:r w:rsidRPr="007A34C1">
        <w:t>.</w:t>
      </w:r>
      <w:r w:rsidRPr="007A34C1">
        <w:tab/>
        <w:t>Składając niniejszą ofertę oświadczamy, że</w:t>
      </w:r>
      <w:r>
        <w:t xml:space="preserve"> </w:t>
      </w:r>
      <w:r w:rsidRPr="00777D7B">
        <w:t>nasza oferta oraz wszystkie załączniki</w:t>
      </w:r>
      <w:r>
        <w:br/>
      </w:r>
      <w:r w:rsidRPr="00777D7B">
        <w:t>do oferty są jawne i nie zawierają</w:t>
      </w:r>
      <w:r>
        <w:t xml:space="preserve"> </w:t>
      </w:r>
      <w:r w:rsidRPr="00777D7B">
        <w:t>informacji stanowiących tajemnicę</w:t>
      </w:r>
      <w:r>
        <w:br/>
      </w:r>
      <w:r w:rsidRPr="00777D7B">
        <w:t xml:space="preserve">przedsiębiorstwa w rozumieniu przepisów </w:t>
      </w:r>
      <w:r w:rsidRPr="007D7AC6">
        <w:t>ustawy z dnia 16 kwietnia 1993 r.</w:t>
      </w:r>
      <w:r>
        <w:br/>
      </w:r>
      <w:r w:rsidRPr="00BC6321">
        <w:t>o zwalczaniu nieuczciwej konkurencji (Dz. U. z 2020 r.</w:t>
      </w:r>
      <w:r>
        <w:t xml:space="preserve"> </w:t>
      </w:r>
      <w:r w:rsidRPr="00BC6321">
        <w:t>poz. 1913)</w:t>
      </w:r>
      <w:r w:rsidRPr="00777D7B">
        <w:t>,</w:t>
      </w:r>
      <w:r>
        <w:br/>
      </w:r>
      <w:r w:rsidRPr="00777D7B">
        <w:t xml:space="preserve">z </w:t>
      </w:r>
      <w:r>
        <w:t>wyłączeniem</w:t>
      </w:r>
      <w:r w:rsidRPr="00777D7B">
        <w:t xml:space="preserve"> informacji i dokumentów, które składamy w osobnym pliku oznaczonym jako „</w:t>
      </w:r>
      <w:r w:rsidRPr="00B86FCF">
        <w:rPr>
          <w:i/>
        </w:rPr>
        <w:t>Tajemnica</w:t>
      </w:r>
      <w:r w:rsidRPr="00777D7B">
        <w:t>”, w zakresie których wykazujemy w załączeniu,</w:t>
      </w:r>
      <w:r>
        <w:br/>
      </w:r>
      <w:r w:rsidRPr="007D7AC6">
        <w:t>że zastrzeżone informacje stanowią tajemnicę przedsiębiorstwa</w:t>
      </w:r>
      <w:r w:rsidRPr="00777D7B">
        <w:t xml:space="preserve"> </w:t>
      </w:r>
      <w:r w:rsidRPr="007A34C1">
        <w:t>w rozumieniu przepisów</w:t>
      </w:r>
      <w:r>
        <w:t xml:space="preserve"> </w:t>
      </w:r>
      <w:r w:rsidRPr="007A34C1">
        <w:t>powołanej wyżej ustawy i nie mogą być udostępni</w:t>
      </w:r>
      <w:r>
        <w:t>a</w:t>
      </w:r>
      <w:r w:rsidRPr="007A34C1">
        <w:t>ne osobom trzecim *</w:t>
      </w:r>
      <w:r w:rsidRPr="00C07C55">
        <w:rPr>
          <w:vertAlign w:val="superscript"/>
        </w:rPr>
        <w:t>)</w:t>
      </w:r>
      <w:r w:rsidRPr="007A34C1">
        <w:t>.</w:t>
      </w:r>
    </w:p>
    <w:p w14:paraId="079198C5" w14:textId="77777777" w:rsidR="008F00B3" w:rsidRPr="007A34C1" w:rsidRDefault="008F00B3" w:rsidP="008F00B3">
      <w:pPr>
        <w:ind w:right="70"/>
        <w:jc w:val="both"/>
      </w:pPr>
    </w:p>
    <w:p w14:paraId="779E6786" w14:textId="77777777" w:rsidR="008F00B3" w:rsidRPr="006D2DB0" w:rsidRDefault="008F00B3" w:rsidP="008F00B3">
      <w:pPr>
        <w:pStyle w:val="Zwykytekst"/>
        <w:ind w:left="1134" w:hanging="567"/>
        <w:jc w:val="both"/>
        <w:rPr>
          <w:rFonts w:ascii="Times New Roman" w:hAnsi="Times New Roman"/>
          <w:b/>
          <w:bCs/>
          <w:i/>
          <w:sz w:val="24"/>
          <w:szCs w:val="24"/>
        </w:rPr>
      </w:pPr>
      <w:r w:rsidRPr="007A34C1">
        <w:rPr>
          <w:rFonts w:ascii="Times New Roman" w:hAnsi="Times New Roman"/>
          <w:b/>
          <w:bCs/>
          <w:i/>
          <w:sz w:val="24"/>
          <w:szCs w:val="24"/>
        </w:rPr>
        <w:t>*</w:t>
      </w:r>
      <w:r w:rsidRPr="007A34C1">
        <w:rPr>
          <w:rFonts w:ascii="Times New Roman" w:hAnsi="Times New Roman"/>
          <w:b/>
          <w:bCs/>
          <w:i/>
          <w:sz w:val="24"/>
          <w:szCs w:val="24"/>
          <w:vertAlign w:val="superscript"/>
        </w:rPr>
        <w:t>)</w:t>
      </w:r>
      <w:r>
        <w:rPr>
          <w:rFonts w:ascii="Times New Roman" w:hAnsi="Times New Roman"/>
          <w:b/>
          <w:bCs/>
          <w:i/>
          <w:sz w:val="24"/>
          <w:szCs w:val="24"/>
        </w:rPr>
        <w:tab/>
        <w:t>w</w:t>
      </w:r>
      <w:r w:rsidRPr="006D2DB0">
        <w:rPr>
          <w:rFonts w:ascii="Times New Roman" w:hAnsi="Times New Roman"/>
          <w:b/>
          <w:bCs/>
          <w:i/>
          <w:sz w:val="24"/>
          <w:szCs w:val="24"/>
        </w:rPr>
        <w:t>ykonawca nie może zastrzec informacji, o których mowa w art. 222 ust. 5 Ustawy.</w:t>
      </w:r>
    </w:p>
    <w:p w14:paraId="12F67518" w14:textId="77777777" w:rsidR="008F00B3" w:rsidRPr="007A34C1" w:rsidRDefault="008F00B3" w:rsidP="008F00B3">
      <w:pPr>
        <w:pStyle w:val="Tekstpodstawowy"/>
        <w:ind w:left="567" w:hanging="567"/>
        <w:jc w:val="both"/>
      </w:pPr>
    </w:p>
    <w:p w14:paraId="13F6E579" w14:textId="77777777" w:rsidR="008F00B3" w:rsidRPr="00EC12C2" w:rsidRDefault="008F00B3" w:rsidP="008F00B3">
      <w:pPr>
        <w:ind w:left="567"/>
        <w:jc w:val="both"/>
        <w:rPr>
          <w:bCs/>
          <w:i/>
          <w:u w:val="single"/>
        </w:rPr>
      </w:pPr>
      <w:r w:rsidRPr="00B74E40">
        <w:rPr>
          <w:b/>
          <w:bCs/>
          <w:i/>
          <w:u w:val="single"/>
        </w:rPr>
        <w:t>UWAGA:</w:t>
      </w:r>
      <w:r w:rsidRPr="009D1CC7">
        <w:rPr>
          <w:b/>
          <w:bCs/>
          <w:i/>
        </w:rPr>
        <w:t xml:space="preserve"> </w:t>
      </w:r>
      <w:r w:rsidRPr="006D2DB0">
        <w:rPr>
          <w:i/>
        </w:rPr>
        <w:t>Informacje stanowiące tajemnicę przedsiębiorstwa w rozumieniu</w:t>
      </w:r>
      <w:r>
        <w:rPr>
          <w:i/>
        </w:rPr>
        <w:br/>
      </w:r>
      <w:r w:rsidRPr="006D2DB0">
        <w:rPr>
          <w:i/>
        </w:rPr>
        <w:t>przepisów</w:t>
      </w:r>
      <w:r>
        <w:rPr>
          <w:i/>
        </w:rPr>
        <w:t xml:space="preserve"> </w:t>
      </w:r>
      <w:r w:rsidRPr="006D2DB0">
        <w:rPr>
          <w:i/>
        </w:rPr>
        <w:t>o zwalczaniu nieuczciwej konkurencji, które wykonawca zastrzeże</w:t>
      </w:r>
      <w:r>
        <w:rPr>
          <w:i/>
        </w:rPr>
        <w:br/>
      </w:r>
      <w:r w:rsidRPr="006D2DB0">
        <w:rPr>
          <w:i/>
        </w:rPr>
        <w:t>jako tajemnicę przedsiębiorstwa, mogą zostać wraz z plikami stanowiącymi</w:t>
      </w:r>
      <w:r>
        <w:rPr>
          <w:i/>
        </w:rPr>
        <w:br/>
      </w:r>
      <w:r w:rsidRPr="006D2DB0">
        <w:rPr>
          <w:i/>
        </w:rPr>
        <w:t>jawną część skompresowane do jednego pliku archiwum (ZIP).</w:t>
      </w:r>
    </w:p>
    <w:p w14:paraId="01CE1EF0" w14:textId="77777777" w:rsidR="008F00B3" w:rsidRPr="007A34C1" w:rsidRDefault="008F00B3" w:rsidP="008F00B3">
      <w:pPr>
        <w:pStyle w:val="Tekstpodstawowy"/>
        <w:ind w:left="567" w:hanging="567"/>
        <w:jc w:val="both"/>
      </w:pPr>
    </w:p>
    <w:p w14:paraId="5B8597B5" w14:textId="77777777" w:rsidR="008F00B3" w:rsidRPr="007A34C1" w:rsidRDefault="008F00B3" w:rsidP="008F00B3">
      <w:pPr>
        <w:ind w:left="567" w:right="68" w:hanging="567"/>
        <w:jc w:val="both"/>
      </w:pPr>
      <w:r>
        <w:t>1</w:t>
      </w:r>
      <w:r w:rsidR="00FD5B74">
        <w:t>5</w:t>
      </w:r>
      <w:r w:rsidRPr="007A34C1">
        <w:t>.</w:t>
      </w:r>
      <w:r w:rsidRPr="007A34C1">
        <w:tab/>
        <w:t>Składając niniejszą ofertę oświadczamy, że</w:t>
      </w:r>
      <w:r>
        <w:t xml:space="preserve"> w</w:t>
      </w:r>
      <w:r w:rsidRPr="007C4230">
        <w:t>yrażamy zgodę na przetwarzanie informacji zamieszczonych w naszej ofercie wraz z załącznikami, które zawierają</w:t>
      </w:r>
      <w:r>
        <w:br/>
      </w:r>
      <w:r w:rsidRPr="007C4230">
        <w:t xml:space="preserve">dane osobowe, </w:t>
      </w:r>
      <w:r>
        <w:t xml:space="preserve">w celu, </w:t>
      </w:r>
      <w:r w:rsidRPr="007C4230">
        <w:t xml:space="preserve">na zasadach </w:t>
      </w:r>
      <w:r>
        <w:t>oraz w zakresie</w:t>
      </w:r>
      <w:r w:rsidRPr="007C4230">
        <w:t xml:space="preserve"> zgodnie z treścią</w:t>
      </w:r>
      <w:r>
        <w:br/>
      </w:r>
      <w:r w:rsidRPr="007C4230">
        <w:t>Rozdziału XVIII SWZ</w:t>
      </w:r>
      <w:r>
        <w:t>.</w:t>
      </w:r>
    </w:p>
    <w:p w14:paraId="2F19CF47" w14:textId="77777777" w:rsidR="00881A39" w:rsidRDefault="00881A39" w:rsidP="008F00B3"/>
    <w:p w14:paraId="0C319D14" w14:textId="77777777" w:rsidR="008F00B3" w:rsidRDefault="008F00B3" w:rsidP="008F00B3"/>
    <w:p w14:paraId="6663CA47" w14:textId="77777777" w:rsidR="008F00B3" w:rsidRDefault="008F00B3" w:rsidP="008F00B3"/>
    <w:p w14:paraId="1D53E09C" w14:textId="77777777" w:rsidR="008F00B3" w:rsidRDefault="008F00B3" w:rsidP="008F00B3">
      <w:pPr>
        <w:spacing w:line="360" w:lineRule="auto"/>
      </w:pPr>
      <w:r>
        <w:t>__________________________________________</w:t>
      </w:r>
    </w:p>
    <w:p w14:paraId="35DC79D8" w14:textId="77777777" w:rsidR="008049AD" w:rsidRDefault="008F00B3" w:rsidP="008049AD">
      <w:pPr>
        <w:jc w:val="both"/>
        <w:rPr>
          <w:i/>
        </w:rPr>
      </w:pPr>
      <w:r w:rsidRPr="00B74E40">
        <w:rPr>
          <w:b/>
          <w:bCs/>
          <w:i/>
          <w:u w:val="single"/>
        </w:rPr>
        <w:t>UWAGA:</w:t>
      </w:r>
      <w:r w:rsidRPr="00C07C55">
        <w:rPr>
          <w:bCs/>
          <w:i/>
        </w:rPr>
        <w:t xml:space="preserve"> </w:t>
      </w:r>
      <w:r w:rsidRPr="00BD6103">
        <w:rPr>
          <w:i/>
        </w:rPr>
        <w:t xml:space="preserve">Dokument dla swej ważności wymaga podpisania </w:t>
      </w:r>
      <w:r w:rsidR="00A35FF6" w:rsidRPr="00BD6103">
        <w:rPr>
          <w:i/>
        </w:rPr>
        <w:t>elektronicznym podpisem</w:t>
      </w:r>
      <w:r w:rsidR="00A35FF6" w:rsidRPr="00BD6103">
        <w:rPr>
          <w:i/>
        </w:rPr>
        <w:br/>
        <w:t>osobistym</w:t>
      </w:r>
      <w:r w:rsidRPr="00BD6103">
        <w:rPr>
          <w:i/>
        </w:rPr>
        <w:t xml:space="preserve">, elektronicznym podpisem zaufanym lub </w:t>
      </w:r>
      <w:r w:rsidR="00A35FF6" w:rsidRPr="00BD6103">
        <w:rPr>
          <w:i/>
        </w:rPr>
        <w:t xml:space="preserve">kwalifikowanym podpisem elektronicznym </w:t>
      </w:r>
      <w:r w:rsidRPr="00BD6103">
        <w:rPr>
          <w:i/>
        </w:rPr>
        <w:t>przez osobę lub osoby upoważnione do reprezentowania wykonawcy,</w:t>
      </w:r>
      <w:r w:rsidR="00A35FF6">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sidR="00A35FF6">
        <w:rPr>
          <w:i/>
        </w:rPr>
        <w:t xml:space="preserve"> </w:t>
      </w:r>
      <w:r w:rsidRPr="00BD6103">
        <w:rPr>
          <w:i/>
        </w:rPr>
        <w:t>lub pełnomocnictwa muszą być załączone do oferty wykonawcy w oryginale</w:t>
      </w:r>
      <w:r>
        <w:rPr>
          <w:i/>
        </w:rPr>
        <w:t xml:space="preserve"> </w:t>
      </w:r>
      <w:r w:rsidRPr="00BD6103">
        <w:rPr>
          <w:i/>
        </w:rPr>
        <w:t>w formie elektronicznej.</w:t>
      </w:r>
    </w:p>
    <w:p w14:paraId="663B1DA5" w14:textId="77777777" w:rsidR="005702AE" w:rsidRPr="007A34C1" w:rsidRDefault="00DF5163" w:rsidP="008049AD">
      <w:pPr>
        <w:jc w:val="right"/>
        <w:rPr>
          <w:b/>
        </w:rPr>
      </w:pPr>
      <w:r>
        <w:rPr>
          <w:b/>
        </w:rPr>
        <w:br w:type="page"/>
      </w:r>
      <w:r w:rsidR="005702AE" w:rsidRPr="007A34C1">
        <w:rPr>
          <w:b/>
        </w:rPr>
        <w:lastRenderedPageBreak/>
        <w:t xml:space="preserve">Załącznik </w:t>
      </w:r>
      <w:r w:rsidR="005702AE">
        <w:rPr>
          <w:b/>
        </w:rPr>
        <w:t>N</w:t>
      </w:r>
      <w:r w:rsidR="005702AE" w:rsidRPr="007A34C1">
        <w:rPr>
          <w:b/>
        </w:rPr>
        <w:t xml:space="preserve">r </w:t>
      </w:r>
      <w:r w:rsidR="005702AE">
        <w:rPr>
          <w:b/>
        </w:rPr>
        <w:t>2</w:t>
      </w:r>
      <w:r w:rsidR="005702AE" w:rsidRPr="007A34C1">
        <w:rPr>
          <w:b/>
        </w:rPr>
        <w:t xml:space="preserve"> do </w:t>
      </w:r>
      <w:r w:rsidR="005702AE">
        <w:rPr>
          <w:b/>
        </w:rPr>
        <w:t>SWZ</w:t>
      </w:r>
    </w:p>
    <w:p w14:paraId="04ED3C67" w14:textId="77777777" w:rsidR="00767EF3" w:rsidRDefault="00767EF3" w:rsidP="00767EF3">
      <w:pPr>
        <w:pStyle w:val="Tekstpodstawowy"/>
        <w:jc w:val="both"/>
        <w:rPr>
          <w:bCs/>
        </w:rPr>
      </w:pPr>
    </w:p>
    <w:p w14:paraId="1C32FFC1" w14:textId="77777777" w:rsidR="00767EF3" w:rsidRPr="007D7AC6" w:rsidRDefault="00767EF3" w:rsidP="00767EF3">
      <w:pPr>
        <w:ind w:right="5649"/>
        <w:jc w:val="center"/>
      </w:pPr>
      <w:r w:rsidRPr="007D7AC6">
        <w:rPr>
          <w:iCs/>
        </w:rPr>
        <w:t>___________________________</w:t>
      </w:r>
    </w:p>
    <w:p w14:paraId="6B8A5BC3" w14:textId="77777777" w:rsidR="00767EF3" w:rsidRPr="007D7AC6" w:rsidRDefault="00767EF3" w:rsidP="00767EF3">
      <w:pPr>
        <w:ind w:right="5649"/>
        <w:jc w:val="center"/>
      </w:pPr>
      <w:r w:rsidRPr="007D7AC6">
        <w:t>nazwa i adres wykonawcy</w:t>
      </w:r>
    </w:p>
    <w:p w14:paraId="35EF4113" w14:textId="77777777" w:rsidR="00767EF3" w:rsidRPr="007D7AC6" w:rsidRDefault="00767EF3" w:rsidP="00767EF3">
      <w:pPr>
        <w:ind w:right="5649"/>
        <w:jc w:val="center"/>
        <w:rPr>
          <w:i/>
        </w:rPr>
      </w:pPr>
      <w:r w:rsidRPr="007D7AC6">
        <w:rPr>
          <w:iCs/>
        </w:rPr>
        <w:t>lub pieczęć firmowa</w:t>
      </w:r>
    </w:p>
    <w:p w14:paraId="36A04BB2" w14:textId="77777777" w:rsidR="00767EF3" w:rsidRPr="00F8092E" w:rsidRDefault="00767EF3" w:rsidP="00767EF3">
      <w:pPr>
        <w:pStyle w:val="Tekstpodstawowy"/>
        <w:jc w:val="both"/>
        <w:rPr>
          <w:bCs/>
        </w:rPr>
      </w:pPr>
    </w:p>
    <w:p w14:paraId="3E84C4AE" w14:textId="77777777" w:rsidR="00767EF3" w:rsidRPr="007D7AC6" w:rsidRDefault="00767EF3" w:rsidP="00767EF3">
      <w:pPr>
        <w:pStyle w:val="Tekstpodstawowy"/>
        <w:jc w:val="center"/>
        <w:rPr>
          <w:b/>
          <w:bCs/>
        </w:rPr>
      </w:pPr>
      <w:r w:rsidRPr="007D7AC6">
        <w:rPr>
          <w:b/>
          <w:bCs/>
        </w:rPr>
        <w:t>ARKUSZ CENOWY</w:t>
      </w:r>
    </w:p>
    <w:p w14:paraId="067A18F6" w14:textId="77777777" w:rsidR="00767EF3" w:rsidRPr="007D7AC6" w:rsidRDefault="00767EF3" w:rsidP="00767EF3">
      <w:pPr>
        <w:pStyle w:val="Tekstpodstawowy"/>
        <w:jc w:val="center"/>
        <w:rPr>
          <w:b/>
          <w:bCs/>
        </w:rPr>
      </w:pPr>
      <w:r w:rsidRPr="007D7AC6">
        <w:rPr>
          <w:b/>
          <w:bCs/>
        </w:rPr>
        <w:t>/wzór/</w:t>
      </w:r>
    </w:p>
    <w:p w14:paraId="151C4F5D" w14:textId="77777777" w:rsidR="00767EF3" w:rsidRPr="00F8092E" w:rsidRDefault="00767EF3" w:rsidP="00767EF3">
      <w:pPr>
        <w:pStyle w:val="Tekstpodstawowy"/>
        <w:jc w:val="both"/>
        <w:rPr>
          <w:bCs/>
        </w:rPr>
      </w:pPr>
    </w:p>
    <w:p w14:paraId="7A1D6CE3" w14:textId="34F81499" w:rsidR="00767EF3" w:rsidRDefault="00890F56" w:rsidP="00890F56">
      <w:pPr>
        <w:ind w:left="567" w:hanging="567"/>
        <w:jc w:val="both"/>
      </w:pPr>
      <w:r>
        <w:t>1.</w:t>
      </w:r>
      <w:r>
        <w:tab/>
      </w:r>
      <w:r w:rsidR="00767EF3" w:rsidRPr="00F8092E">
        <w:t xml:space="preserve">Przystępując </w:t>
      </w:r>
      <w:r w:rsidR="00767EF3" w:rsidRPr="00C63889">
        <w:t>do prowadzonego przez Przedsiębiorstwo Usług Komunalnych</w:t>
      </w:r>
      <w:r w:rsidR="00767EF3">
        <w:br/>
      </w:r>
      <w:r w:rsidR="00767EF3" w:rsidRPr="00C63889">
        <w:t>Piaseczno Sp. z o.o. postępowania o udzielenie zamówienia publicznego</w:t>
      </w:r>
      <w:r w:rsidR="00767EF3">
        <w:br/>
      </w:r>
      <w:r w:rsidR="00767EF3" w:rsidRPr="0026169C">
        <w:t>oznaczonego</w:t>
      </w:r>
      <w:r w:rsidR="008049AD">
        <w:t xml:space="preserve"> pn.</w:t>
      </w:r>
      <w:r w:rsidR="00767EF3" w:rsidRPr="0026169C">
        <w:t xml:space="preserve"> </w:t>
      </w:r>
      <w:r w:rsidR="00165FBF" w:rsidRPr="005205DC">
        <w:t>„</w:t>
      </w:r>
      <w:r w:rsidR="00AE02AD">
        <w:rPr>
          <w:b/>
        </w:rPr>
        <w:t>Leasing operacyjny niekonsumencki 1 kompletnego specjalistycznego samochodu</w:t>
      </w:r>
      <w:r w:rsidR="00AE02AD" w:rsidRPr="00AE02AD">
        <w:rPr>
          <w:b/>
        </w:rPr>
        <w:t xml:space="preserve"> do odbioru odpadów komunalnych z zabudową</w:t>
      </w:r>
      <w:r w:rsidR="00AE02AD">
        <w:rPr>
          <w:b/>
        </w:rPr>
        <w:br/>
      </w:r>
      <w:r w:rsidR="00AE02AD" w:rsidRPr="00AE02AD">
        <w:rPr>
          <w:b/>
        </w:rPr>
        <w:t>typu wywrotka</w:t>
      </w:r>
      <w:r w:rsidR="000849EC">
        <w:rPr>
          <w:b/>
        </w:rPr>
        <w:t>, zasilanego sprężonym gazem ziemnym CNG</w:t>
      </w:r>
      <w:r w:rsidR="00165FBF" w:rsidRPr="005205DC">
        <w:t>”</w:t>
      </w:r>
      <w:r w:rsidR="008049AD" w:rsidRPr="0026169C">
        <w:t xml:space="preserve"> </w:t>
      </w:r>
      <w:r w:rsidR="008049AD">
        <w:t>(</w:t>
      </w:r>
      <w:r w:rsidR="00767EF3" w:rsidRPr="0026169C">
        <w:t xml:space="preserve">nr sprawy: </w:t>
      </w:r>
      <w:r w:rsidR="007473E8">
        <w:t>14/2023</w:t>
      </w:r>
      <w:r w:rsidR="008049AD">
        <w:t>)</w:t>
      </w:r>
      <w:r w:rsidR="00AE02AD">
        <w:t xml:space="preserve"> </w:t>
      </w:r>
      <w:r>
        <w:rPr>
          <w:bCs/>
        </w:rPr>
        <w:t xml:space="preserve">i </w:t>
      </w:r>
      <w:r w:rsidRPr="00F8092E">
        <w:rPr>
          <w:snapToGrid w:val="0"/>
        </w:rPr>
        <w:t>składa</w:t>
      </w:r>
      <w:r>
        <w:rPr>
          <w:snapToGrid w:val="0"/>
        </w:rPr>
        <w:t>jąc</w:t>
      </w:r>
      <w:r w:rsidRPr="00F8092E">
        <w:rPr>
          <w:snapToGrid w:val="0"/>
        </w:rPr>
        <w:t xml:space="preserve"> ofertę na wykonanie przedmiotu zamówienia</w:t>
      </w:r>
      <w:r>
        <w:rPr>
          <w:snapToGrid w:val="0"/>
        </w:rPr>
        <w:t xml:space="preserve"> </w:t>
      </w:r>
      <w:r w:rsidRPr="00F8092E">
        <w:rPr>
          <w:snapToGrid w:val="0"/>
        </w:rPr>
        <w:t>na zasadach i warunkach określonych przez Zamawiającego</w:t>
      </w:r>
      <w:r>
        <w:rPr>
          <w:snapToGrid w:val="0"/>
        </w:rPr>
        <w:t xml:space="preserve"> </w:t>
      </w:r>
      <w:r w:rsidRPr="00F8092E">
        <w:rPr>
          <w:bCs/>
        </w:rPr>
        <w:t>w Specyfikacji</w:t>
      </w:r>
      <w:r>
        <w:rPr>
          <w:bCs/>
        </w:rPr>
        <w:t xml:space="preserve"> </w:t>
      </w:r>
      <w:r w:rsidRPr="00F8092E">
        <w:rPr>
          <w:bCs/>
        </w:rPr>
        <w:t xml:space="preserve">Warunków Zamówienia </w:t>
      </w:r>
      <w:r>
        <w:rPr>
          <w:bCs/>
        </w:rPr>
        <w:t>oświadczamy, że nasza oferta leasingu obejmuje</w:t>
      </w:r>
      <w:r w:rsidR="000849EC">
        <w:rPr>
          <w:bCs/>
        </w:rPr>
        <w:t xml:space="preserve"> </w:t>
      </w:r>
      <w:r>
        <w:rPr>
          <w:bCs/>
        </w:rPr>
        <w:t>następujący samochód:</w:t>
      </w:r>
    </w:p>
    <w:p w14:paraId="55E732F4" w14:textId="77777777" w:rsidR="00890F56" w:rsidRDefault="00890F56" w:rsidP="00890F56">
      <w:pPr>
        <w:pStyle w:val="Tekstpodstawowy"/>
        <w:jc w:val="both"/>
        <w:rPr>
          <w:bCs/>
        </w:rPr>
      </w:pP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890F56" w:rsidRPr="00942547" w14:paraId="5610936F" w14:textId="77777777" w:rsidTr="00590698">
        <w:tc>
          <w:tcPr>
            <w:tcW w:w="636" w:type="dxa"/>
            <w:shd w:val="clear" w:color="auto" w:fill="auto"/>
          </w:tcPr>
          <w:p w14:paraId="219AA976" w14:textId="77777777" w:rsidR="00890F56" w:rsidRPr="00942547" w:rsidRDefault="00890F56" w:rsidP="00590698">
            <w:pPr>
              <w:pStyle w:val="Tekstpodstawowy"/>
              <w:jc w:val="center"/>
              <w:rPr>
                <w:b/>
                <w:bCs/>
              </w:rPr>
            </w:pPr>
            <w:r w:rsidRPr="00942547">
              <w:rPr>
                <w:b/>
                <w:bCs/>
              </w:rPr>
              <w:t>lp.</w:t>
            </w:r>
          </w:p>
        </w:tc>
        <w:tc>
          <w:tcPr>
            <w:tcW w:w="3960" w:type="dxa"/>
            <w:shd w:val="clear" w:color="auto" w:fill="auto"/>
          </w:tcPr>
          <w:p w14:paraId="4563E025" w14:textId="77777777" w:rsidR="00890F56" w:rsidRPr="00942547" w:rsidRDefault="00890F56" w:rsidP="00590698">
            <w:pPr>
              <w:pStyle w:val="Tekstpodstawowy"/>
              <w:jc w:val="center"/>
              <w:rPr>
                <w:b/>
                <w:bCs/>
              </w:rPr>
            </w:pPr>
            <w:r w:rsidRPr="00942547">
              <w:rPr>
                <w:b/>
                <w:bCs/>
              </w:rPr>
              <w:t>opis wymogu Zamawiającego</w:t>
            </w:r>
          </w:p>
        </w:tc>
        <w:tc>
          <w:tcPr>
            <w:tcW w:w="3960" w:type="dxa"/>
            <w:shd w:val="clear" w:color="auto" w:fill="auto"/>
          </w:tcPr>
          <w:p w14:paraId="239AC1D6" w14:textId="77777777" w:rsidR="00890F56" w:rsidRPr="00942547" w:rsidRDefault="00890F56" w:rsidP="00590698">
            <w:pPr>
              <w:pStyle w:val="Tekstpodstawowy"/>
              <w:jc w:val="center"/>
              <w:rPr>
                <w:b/>
                <w:bCs/>
              </w:rPr>
            </w:pPr>
            <w:r w:rsidRPr="00942547">
              <w:rPr>
                <w:b/>
                <w:bCs/>
              </w:rPr>
              <w:t>sposób spełnienia wymogu</w:t>
            </w:r>
          </w:p>
          <w:p w14:paraId="030AF2C8" w14:textId="77777777" w:rsidR="00890F56" w:rsidRPr="00942547" w:rsidRDefault="00890F56" w:rsidP="00590698">
            <w:pPr>
              <w:pStyle w:val="Tekstpodstawowy"/>
              <w:jc w:val="center"/>
              <w:rPr>
                <w:b/>
                <w:bCs/>
              </w:rPr>
            </w:pPr>
            <w:r w:rsidRPr="00942547">
              <w:rPr>
                <w:b/>
                <w:bCs/>
              </w:rPr>
              <w:t xml:space="preserve">Zamawiającego przez </w:t>
            </w:r>
            <w:r>
              <w:rPr>
                <w:b/>
                <w:bCs/>
              </w:rPr>
              <w:t>w</w:t>
            </w:r>
            <w:r w:rsidRPr="00942547">
              <w:rPr>
                <w:b/>
                <w:bCs/>
              </w:rPr>
              <w:t>ykonawcę</w:t>
            </w:r>
          </w:p>
        </w:tc>
      </w:tr>
      <w:tr w:rsidR="00890F56" w:rsidRPr="00942547" w14:paraId="693BFA99" w14:textId="77777777" w:rsidTr="00590698">
        <w:tc>
          <w:tcPr>
            <w:tcW w:w="636" w:type="dxa"/>
            <w:shd w:val="clear" w:color="auto" w:fill="auto"/>
          </w:tcPr>
          <w:p w14:paraId="54F4ECAE" w14:textId="77777777" w:rsidR="00890F56" w:rsidRPr="00942547" w:rsidRDefault="00890F56" w:rsidP="00590698">
            <w:pPr>
              <w:pStyle w:val="Tekstpodstawowy"/>
              <w:jc w:val="both"/>
              <w:rPr>
                <w:bCs/>
              </w:rPr>
            </w:pPr>
          </w:p>
          <w:p w14:paraId="5328BA82" w14:textId="77777777" w:rsidR="00890F56" w:rsidRPr="00942547" w:rsidRDefault="00890F56" w:rsidP="00590698">
            <w:pPr>
              <w:pStyle w:val="Tekstpodstawowy"/>
              <w:jc w:val="both"/>
              <w:rPr>
                <w:bCs/>
              </w:rPr>
            </w:pPr>
            <w:r w:rsidRPr="00942547">
              <w:rPr>
                <w:bCs/>
              </w:rPr>
              <w:t>1)</w:t>
            </w:r>
          </w:p>
        </w:tc>
        <w:tc>
          <w:tcPr>
            <w:tcW w:w="3960" w:type="dxa"/>
            <w:shd w:val="clear" w:color="auto" w:fill="auto"/>
          </w:tcPr>
          <w:p w14:paraId="5C87EB43" w14:textId="77777777" w:rsidR="00890F56" w:rsidRPr="00942547" w:rsidRDefault="00890F56" w:rsidP="00590698">
            <w:pPr>
              <w:pStyle w:val="Tekstpodstawowy"/>
              <w:jc w:val="both"/>
              <w:rPr>
                <w:bCs/>
              </w:rPr>
            </w:pPr>
          </w:p>
          <w:p w14:paraId="6559419A" w14:textId="77777777" w:rsidR="00890F56" w:rsidRPr="00942547" w:rsidRDefault="00890F56" w:rsidP="00590698">
            <w:pPr>
              <w:pStyle w:val="Tekstpodstawowy"/>
              <w:jc w:val="both"/>
              <w:rPr>
                <w:bCs/>
              </w:rPr>
            </w:pPr>
            <w:r w:rsidRPr="00942547">
              <w:rPr>
                <w:bCs/>
              </w:rPr>
              <w:t>marka samochodu:</w:t>
            </w:r>
          </w:p>
          <w:p w14:paraId="2C36B01A" w14:textId="77777777" w:rsidR="00890F56" w:rsidRPr="00942547" w:rsidRDefault="00890F56" w:rsidP="00590698">
            <w:pPr>
              <w:pStyle w:val="Tekstpodstawowy"/>
              <w:jc w:val="both"/>
              <w:rPr>
                <w:bCs/>
              </w:rPr>
            </w:pPr>
          </w:p>
          <w:p w14:paraId="490E9249" w14:textId="77777777" w:rsidR="00890F56" w:rsidRPr="00942547" w:rsidRDefault="00890F56" w:rsidP="00590698">
            <w:pPr>
              <w:pStyle w:val="Tekstpodstawowy"/>
              <w:jc w:val="both"/>
              <w:rPr>
                <w:bCs/>
              </w:rPr>
            </w:pPr>
            <w:r w:rsidRPr="00942547">
              <w:rPr>
                <w:bCs/>
              </w:rPr>
              <w:t>Zamawiający nie wskazuje konkretnej marki samochodu</w:t>
            </w:r>
          </w:p>
        </w:tc>
        <w:tc>
          <w:tcPr>
            <w:tcW w:w="3960" w:type="dxa"/>
            <w:shd w:val="clear" w:color="auto" w:fill="auto"/>
          </w:tcPr>
          <w:p w14:paraId="4F0EE73D" w14:textId="77777777" w:rsidR="00890F56" w:rsidRPr="00942547" w:rsidRDefault="00890F56" w:rsidP="00590698">
            <w:pPr>
              <w:pStyle w:val="Tekstpodstawowy"/>
              <w:rPr>
                <w:bCs/>
              </w:rPr>
            </w:pPr>
          </w:p>
          <w:p w14:paraId="09C9FE82" w14:textId="77777777" w:rsidR="00890F56" w:rsidRPr="00942547" w:rsidRDefault="00890F56" w:rsidP="00590698">
            <w:pPr>
              <w:pStyle w:val="Tekstpodstawowy"/>
              <w:rPr>
                <w:bCs/>
              </w:rPr>
            </w:pPr>
            <w:r w:rsidRPr="00942547">
              <w:rPr>
                <w:bCs/>
              </w:rPr>
              <w:t>marka samochodu oferowanego</w:t>
            </w:r>
            <w:r w:rsidRPr="00942547">
              <w:rPr>
                <w:bCs/>
              </w:rPr>
              <w:br/>
              <w:t xml:space="preserve">przez </w:t>
            </w:r>
            <w:r>
              <w:rPr>
                <w:bCs/>
              </w:rPr>
              <w:t>w</w:t>
            </w:r>
            <w:r w:rsidRPr="00942547">
              <w:rPr>
                <w:bCs/>
              </w:rPr>
              <w:t>ykonawcę:</w:t>
            </w:r>
          </w:p>
          <w:p w14:paraId="2535718F" w14:textId="77777777" w:rsidR="00890F56" w:rsidRPr="00942547" w:rsidRDefault="00890F56" w:rsidP="00590698">
            <w:pPr>
              <w:pStyle w:val="Tekstpodstawowy"/>
              <w:jc w:val="both"/>
              <w:rPr>
                <w:bCs/>
              </w:rPr>
            </w:pPr>
          </w:p>
          <w:p w14:paraId="0E52347F" w14:textId="77777777" w:rsidR="00890F56" w:rsidRPr="00942547" w:rsidRDefault="00890F56" w:rsidP="00590698">
            <w:pPr>
              <w:pStyle w:val="Tekstpodstawowy"/>
              <w:jc w:val="both"/>
              <w:rPr>
                <w:bCs/>
              </w:rPr>
            </w:pPr>
            <w:r w:rsidRPr="00942547">
              <w:rPr>
                <w:bCs/>
              </w:rPr>
              <w:t>_______________________________</w:t>
            </w:r>
          </w:p>
          <w:p w14:paraId="02B4B2CC" w14:textId="77777777" w:rsidR="00890F56" w:rsidRPr="00942547" w:rsidRDefault="00890F56" w:rsidP="00590698">
            <w:pPr>
              <w:pStyle w:val="Tekstpodstawowy"/>
              <w:jc w:val="both"/>
              <w:rPr>
                <w:bCs/>
              </w:rPr>
            </w:pPr>
          </w:p>
        </w:tc>
      </w:tr>
      <w:tr w:rsidR="00890F56" w:rsidRPr="00942547" w14:paraId="29582671" w14:textId="77777777" w:rsidTr="00590698">
        <w:tc>
          <w:tcPr>
            <w:tcW w:w="636" w:type="dxa"/>
            <w:shd w:val="clear" w:color="auto" w:fill="auto"/>
          </w:tcPr>
          <w:p w14:paraId="3D09AC28" w14:textId="77777777" w:rsidR="00890F56" w:rsidRPr="00942547" w:rsidRDefault="00890F56" w:rsidP="00590698">
            <w:pPr>
              <w:pStyle w:val="Tekstpodstawowy"/>
              <w:jc w:val="both"/>
              <w:rPr>
                <w:bCs/>
              </w:rPr>
            </w:pPr>
          </w:p>
          <w:p w14:paraId="371E4C94" w14:textId="77777777" w:rsidR="00890F56" w:rsidRPr="00942547" w:rsidRDefault="00890F56" w:rsidP="00590698">
            <w:pPr>
              <w:pStyle w:val="Tekstpodstawowy"/>
              <w:jc w:val="both"/>
              <w:rPr>
                <w:bCs/>
              </w:rPr>
            </w:pPr>
            <w:r w:rsidRPr="00942547">
              <w:rPr>
                <w:bCs/>
              </w:rPr>
              <w:t>2)</w:t>
            </w:r>
          </w:p>
        </w:tc>
        <w:tc>
          <w:tcPr>
            <w:tcW w:w="3960" w:type="dxa"/>
            <w:shd w:val="clear" w:color="auto" w:fill="auto"/>
          </w:tcPr>
          <w:p w14:paraId="206C9FA3" w14:textId="77777777" w:rsidR="00890F56" w:rsidRPr="00942547" w:rsidRDefault="00890F56" w:rsidP="00590698">
            <w:pPr>
              <w:pStyle w:val="Tekstpodstawowy"/>
              <w:jc w:val="both"/>
              <w:rPr>
                <w:bCs/>
              </w:rPr>
            </w:pPr>
          </w:p>
          <w:p w14:paraId="0234E9D7" w14:textId="77777777" w:rsidR="00890F56" w:rsidRPr="00942547" w:rsidRDefault="00890F56" w:rsidP="00590698">
            <w:pPr>
              <w:pStyle w:val="Tekstpodstawowy"/>
              <w:jc w:val="both"/>
              <w:rPr>
                <w:bCs/>
              </w:rPr>
            </w:pPr>
            <w:r w:rsidRPr="00942547">
              <w:rPr>
                <w:bCs/>
              </w:rPr>
              <w:t>model samochodu:</w:t>
            </w:r>
          </w:p>
          <w:p w14:paraId="42FB845E" w14:textId="77777777" w:rsidR="00890F56" w:rsidRPr="00942547" w:rsidRDefault="00890F56" w:rsidP="00590698">
            <w:pPr>
              <w:pStyle w:val="Tekstpodstawowy"/>
              <w:jc w:val="both"/>
              <w:rPr>
                <w:bCs/>
              </w:rPr>
            </w:pPr>
          </w:p>
          <w:p w14:paraId="4611EAE2" w14:textId="77777777" w:rsidR="00890F56" w:rsidRPr="00942547" w:rsidRDefault="00890F56" w:rsidP="00590698">
            <w:pPr>
              <w:pStyle w:val="Tekstpodstawowy"/>
              <w:rPr>
                <w:bCs/>
              </w:rPr>
            </w:pPr>
            <w:r w:rsidRPr="00942547">
              <w:rPr>
                <w:bCs/>
              </w:rPr>
              <w:t>Zamawiający nie wskazuje konkretnego modelu samochodu</w:t>
            </w:r>
          </w:p>
        </w:tc>
        <w:tc>
          <w:tcPr>
            <w:tcW w:w="3960" w:type="dxa"/>
            <w:shd w:val="clear" w:color="auto" w:fill="auto"/>
          </w:tcPr>
          <w:p w14:paraId="386CBDB0" w14:textId="77777777" w:rsidR="00890F56" w:rsidRPr="00942547" w:rsidRDefault="00890F56" w:rsidP="00590698">
            <w:pPr>
              <w:pStyle w:val="Tekstpodstawowy"/>
              <w:rPr>
                <w:bCs/>
              </w:rPr>
            </w:pPr>
          </w:p>
          <w:p w14:paraId="3EB5DDC2" w14:textId="77777777" w:rsidR="00890F56" w:rsidRPr="00942547" w:rsidRDefault="00890F56" w:rsidP="00590698">
            <w:pPr>
              <w:pStyle w:val="Tekstpodstawowy"/>
              <w:rPr>
                <w:bCs/>
              </w:rPr>
            </w:pPr>
            <w:r w:rsidRPr="00942547">
              <w:rPr>
                <w:bCs/>
              </w:rPr>
              <w:t>model samochodu oferowanego</w:t>
            </w:r>
            <w:r w:rsidRPr="00942547">
              <w:rPr>
                <w:bCs/>
              </w:rPr>
              <w:br/>
              <w:t xml:space="preserve">przez </w:t>
            </w:r>
            <w:r>
              <w:rPr>
                <w:bCs/>
              </w:rPr>
              <w:t>w</w:t>
            </w:r>
            <w:r w:rsidRPr="00942547">
              <w:rPr>
                <w:bCs/>
              </w:rPr>
              <w:t>ykonawcę:</w:t>
            </w:r>
          </w:p>
          <w:p w14:paraId="620926A1" w14:textId="77777777" w:rsidR="00890F56" w:rsidRPr="00942547" w:rsidRDefault="00890F56" w:rsidP="00590698">
            <w:pPr>
              <w:pStyle w:val="Tekstpodstawowy"/>
              <w:jc w:val="both"/>
              <w:rPr>
                <w:bCs/>
              </w:rPr>
            </w:pPr>
          </w:p>
          <w:p w14:paraId="141BCF73" w14:textId="77777777" w:rsidR="00890F56" w:rsidRPr="00942547" w:rsidRDefault="00890F56" w:rsidP="00590698">
            <w:pPr>
              <w:pStyle w:val="Tekstpodstawowy"/>
              <w:jc w:val="both"/>
              <w:rPr>
                <w:bCs/>
              </w:rPr>
            </w:pPr>
            <w:r w:rsidRPr="00942547">
              <w:rPr>
                <w:bCs/>
              </w:rPr>
              <w:t>_______________________________</w:t>
            </w:r>
          </w:p>
          <w:p w14:paraId="09F223E8" w14:textId="77777777" w:rsidR="00890F56" w:rsidRPr="00942547" w:rsidRDefault="00890F56" w:rsidP="00590698">
            <w:pPr>
              <w:pStyle w:val="Tekstpodstawowy"/>
              <w:jc w:val="both"/>
              <w:rPr>
                <w:bCs/>
              </w:rPr>
            </w:pPr>
          </w:p>
        </w:tc>
      </w:tr>
      <w:tr w:rsidR="00890F56" w:rsidRPr="00942547" w14:paraId="3B090BF6" w14:textId="77777777" w:rsidTr="00590698">
        <w:tc>
          <w:tcPr>
            <w:tcW w:w="636" w:type="dxa"/>
            <w:shd w:val="clear" w:color="auto" w:fill="auto"/>
          </w:tcPr>
          <w:p w14:paraId="35C78881" w14:textId="77777777" w:rsidR="00890F56" w:rsidRPr="00942547" w:rsidRDefault="00890F56" w:rsidP="00590698">
            <w:pPr>
              <w:pStyle w:val="Tekstpodstawowy"/>
              <w:jc w:val="both"/>
              <w:rPr>
                <w:bCs/>
              </w:rPr>
            </w:pPr>
          </w:p>
          <w:p w14:paraId="42CC9355" w14:textId="77777777" w:rsidR="00890F56" w:rsidRPr="00942547" w:rsidRDefault="00890F56" w:rsidP="00590698">
            <w:pPr>
              <w:pStyle w:val="Tekstpodstawowy"/>
              <w:jc w:val="both"/>
              <w:rPr>
                <w:bCs/>
              </w:rPr>
            </w:pPr>
            <w:r w:rsidRPr="00942547">
              <w:rPr>
                <w:bCs/>
              </w:rPr>
              <w:t>3)</w:t>
            </w:r>
          </w:p>
          <w:p w14:paraId="3D3CEEE2" w14:textId="77777777" w:rsidR="00890F56" w:rsidRPr="00942547" w:rsidRDefault="00890F56" w:rsidP="00590698">
            <w:pPr>
              <w:pStyle w:val="Tekstpodstawowy"/>
              <w:jc w:val="both"/>
              <w:rPr>
                <w:bCs/>
              </w:rPr>
            </w:pPr>
          </w:p>
        </w:tc>
        <w:tc>
          <w:tcPr>
            <w:tcW w:w="3960" w:type="dxa"/>
            <w:shd w:val="clear" w:color="auto" w:fill="auto"/>
          </w:tcPr>
          <w:p w14:paraId="65A5271F" w14:textId="77777777" w:rsidR="00890F56" w:rsidRPr="00942547" w:rsidRDefault="00890F56" w:rsidP="00590698">
            <w:pPr>
              <w:pStyle w:val="Tekstpodstawowy"/>
              <w:jc w:val="both"/>
              <w:rPr>
                <w:bCs/>
              </w:rPr>
            </w:pPr>
          </w:p>
          <w:p w14:paraId="0BDAB3FF" w14:textId="77777777" w:rsidR="00890F56" w:rsidRPr="00942547" w:rsidRDefault="00890F56" w:rsidP="00590698">
            <w:pPr>
              <w:pStyle w:val="Tekstpodstawowy"/>
              <w:jc w:val="both"/>
              <w:rPr>
                <w:bCs/>
              </w:rPr>
            </w:pPr>
            <w:r w:rsidRPr="00942547">
              <w:rPr>
                <w:bCs/>
              </w:rPr>
              <w:t>rok produkcji:</w:t>
            </w:r>
          </w:p>
          <w:p w14:paraId="6037E80B" w14:textId="77777777" w:rsidR="00890F56" w:rsidRPr="00942547" w:rsidRDefault="00890F56" w:rsidP="00590698">
            <w:pPr>
              <w:pStyle w:val="Tekstpodstawowy"/>
              <w:jc w:val="both"/>
              <w:rPr>
                <w:bCs/>
              </w:rPr>
            </w:pPr>
          </w:p>
          <w:p w14:paraId="5BCDE6DB" w14:textId="77777777" w:rsidR="00890F56" w:rsidRPr="00942547" w:rsidRDefault="00890F56" w:rsidP="00590698">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był fabrycznie nowy wyprodukowany nie później</w:t>
            </w:r>
            <w:r w:rsidRPr="00942547">
              <w:rPr>
                <w:bCs/>
              </w:rPr>
              <w:br/>
              <w:t>niż na 12 miesięcy przed datą</w:t>
            </w:r>
            <w:r w:rsidRPr="00942547">
              <w:rPr>
                <w:bCs/>
              </w:rPr>
              <w:br/>
            </w:r>
            <w:r w:rsidR="00590698">
              <w:rPr>
                <w:bCs/>
              </w:rPr>
              <w:t>podpisania umowy</w:t>
            </w:r>
          </w:p>
          <w:p w14:paraId="051E38E1" w14:textId="77777777" w:rsidR="00890F56" w:rsidRPr="00942547" w:rsidRDefault="00890F56" w:rsidP="00590698">
            <w:pPr>
              <w:pStyle w:val="Tekstpodstawowy"/>
              <w:jc w:val="both"/>
              <w:rPr>
                <w:bCs/>
              </w:rPr>
            </w:pPr>
          </w:p>
        </w:tc>
        <w:tc>
          <w:tcPr>
            <w:tcW w:w="3960" w:type="dxa"/>
            <w:shd w:val="clear" w:color="auto" w:fill="auto"/>
          </w:tcPr>
          <w:p w14:paraId="7378B0A1" w14:textId="77777777" w:rsidR="00890F56" w:rsidRPr="00942547" w:rsidRDefault="00890F56" w:rsidP="00590698">
            <w:pPr>
              <w:pStyle w:val="Tekstpodstawowy"/>
              <w:jc w:val="both"/>
              <w:rPr>
                <w:bCs/>
              </w:rPr>
            </w:pPr>
          </w:p>
          <w:p w14:paraId="781D06B9" w14:textId="77777777" w:rsidR="00890F56" w:rsidRPr="00942547" w:rsidRDefault="00890F56" w:rsidP="00590698">
            <w:pPr>
              <w:pStyle w:val="Tekstpodstawowy"/>
              <w:rPr>
                <w:bCs/>
              </w:rPr>
            </w:pPr>
            <w:r w:rsidRPr="00942547">
              <w:rPr>
                <w:bCs/>
              </w:rPr>
              <w:t xml:space="preserve">rok / miesiąc produkcji samochodu oferowanego przez </w:t>
            </w:r>
            <w:r>
              <w:rPr>
                <w:bCs/>
              </w:rPr>
              <w:t>w</w:t>
            </w:r>
            <w:r w:rsidRPr="00942547">
              <w:rPr>
                <w:bCs/>
              </w:rPr>
              <w:t>ykonawcę:</w:t>
            </w:r>
          </w:p>
          <w:p w14:paraId="0C97D92D" w14:textId="77777777" w:rsidR="00890F56" w:rsidRPr="00942547" w:rsidRDefault="00890F56" w:rsidP="00590698">
            <w:pPr>
              <w:pStyle w:val="Tekstpodstawowy"/>
              <w:rPr>
                <w:bCs/>
              </w:rPr>
            </w:pPr>
          </w:p>
          <w:p w14:paraId="38735177" w14:textId="77777777" w:rsidR="00890F56" w:rsidRPr="00942547" w:rsidRDefault="00890F56" w:rsidP="00590698">
            <w:pPr>
              <w:pStyle w:val="Tekstpodstawowy"/>
              <w:rPr>
                <w:bCs/>
              </w:rPr>
            </w:pPr>
            <w:r w:rsidRPr="00942547">
              <w:rPr>
                <w:bCs/>
              </w:rPr>
              <w:t>_________ / _________</w:t>
            </w:r>
          </w:p>
        </w:tc>
      </w:tr>
    </w:tbl>
    <w:p w14:paraId="651CAC04" w14:textId="77777777" w:rsidR="00890F56" w:rsidRDefault="00890F56" w:rsidP="00890F56"/>
    <w:p w14:paraId="17FFF284" w14:textId="77777777" w:rsidR="00890F56" w:rsidRDefault="00890F56" w:rsidP="00890F56">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890F56" w:rsidRPr="00942547" w14:paraId="7C15C344" w14:textId="77777777" w:rsidTr="00590698">
        <w:tc>
          <w:tcPr>
            <w:tcW w:w="636" w:type="dxa"/>
            <w:shd w:val="clear" w:color="auto" w:fill="auto"/>
          </w:tcPr>
          <w:p w14:paraId="51077C5B" w14:textId="77777777" w:rsidR="00890F56" w:rsidRPr="00942547" w:rsidRDefault="00890F56" w:rsidP="00590698">
            <w:pPr>
              <w:pStyle w:val="Tekstpodstawowy"/>
              <w:jc w:val="both"/>
              <w:rPr>
                <w:bCs/>
              </w:rPr>
            </w:pPr>
          </w:p>
          <w:p w14:paraId="273A9710" w14:textId="77777777" w:rsidR="00890F56" w:rsidRPr="00942547" w:rsidRDefault="00890F56" w:rsidP="00590698">
            <w:pPr>
              <w:pStyle w:val="Tekstpodstawowy"/>
              <w:jc w:val="both"/>
              <w:rPr>
                <w:bCs/>
              </w:rPr>
            </w:pPr>
            <w:r w:rsidRPr="00942547">
              <w:rPr>
                <w:bCs/>
              </w:rPr>
              <w:t>4)</w:t>
            </w:r>
          </w:p>
          <w:p w14:paraId="0DC1F8CA" w14:textId="77777777" w:rsidR="00890F56" w:rsidRPr="00942547" w:rsidRDefault="00890F56" w:rsidP="00590698">
            <w:pPr>
              <w:pStyle w:val="Tekstpodstawowy"/>
              <w:jc w:val="both"/>
              <w:rPr>
                <w:bCs/>
              </w:rPr>
            </w:pPr>
          </w:p>
        </w:tc>
        <w:tc>
          <w:tcPr>
            <w:tcW w:w="3960" w:type="dxa"/>
            <w:shd w:val="clear" w:color="auto" w:fill="auto"/>
          </w:tcPr>
          <w:p w14:paraId="657204CB" w14:textId="77777777" w:rsidR="00890F56" w:rsidRPr="00942547" w:rsidRDefault="00890F56" w:rsidP="00590698">
            <w:pPr>
              <w:pStyle w:val="Tekstpodstawowy"/>
              <w:jc w:val="both"/>
              <w:rPr>
                <w:bCs/>
              </w:rPr>
            </w:pPr>
          </w:p>
          <w:p w14:paraId="622ECE6A" w14:textId="77777777" w:rsidR="00890F56" w:rsidRPr="00942547" w:rsidRDefault="00890F56" w:rsidP="00590698">
            <w:pPr>
              <w:pStyle w:val="Tekstpodstawowy"/>
              <w:jc w:val="both"/>
              <w:rPr>
                <w:bCs/>
              </w:rPr>
            </w:pPr>
            <w:r w:rsidRPr="00942547">
              <w:rPr>
                <w:bCs/>
              </w:rPr>
              <w:t>masa całkowita:</w:t>
            </w:r>
          </w:p>
          <w:p w14:paraId="38B19D36" w14:textId="77777777" w:rsidR="00890F56" w:rsidRPr="00942547" w:rsidRDefault="00890F56" w:rsidP="00590698">
            <w:pPr>
              <w:pStyle w:val="Tekstpodstawowy"/>
              <w:jc w:val="both"/>
              <w:rPr>
                <w:bCs/>
              </w:rPr>
            </w:pPr>
          </w:p>
          <w:p w14:paraId="10E8FF41" w14:textId="77777777" w:rsidR="00890F56" w:rsidRPr="00942547" w:rsidRDefault="00890F56" w:rsidP="00590698">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posiadał masę całkowitą wynoszącą co najmniej 7,5 tony oraz maksymalnie 12 ton</w:t>
            </w:r>
          </w:p>
          <w:p w14:paraId="559523E6" w14:textId="77777777" w:rsidR="00890F56" w:rsidRPr="00942547" w:rsidRDefault="00890F56" w:rsidP="00590698">
            <w:pPr>
              <w:pStyle w:val="Tekstpodstawowy"/>
              <w:rPr>
                <w:bCs/>
              </w:rPr>
            </w:pPr>
          </w:p>
          <w:p w14:paraId="558F0CBD" w14:textId="77777777" w:rsidR="00890F56" w:rsidRPr="00942547" w:rsidRDefault="00890F56" w:rsidP="00590698">
            <w:pPr>
              <w:pStyle w:val="Tekstpodstawowy"/>
              <w:rPr>
                <w:bCs/>
              </w:rPr>
            </w:pPr>
            <w:r w:rsidRPr="002A0CE4">
              <w:t>Zamawiający uzna za spełniające opisany powyżej parametr techniczny samochody posiadające masą całkowitą niższą niż 7,5 tony, jeżeli odchylenie od wskazanej przez Zamawiającego wartości minimalnej będzie nie większe niż -0,</w:t>
            </w:r>
            <w:r>
              <w:t>3</w:t>
            </w:r>
            <w:r w:rsidRPr="002A0CE4">
              <w:t xml:space="preserve"> tony</w:t>
            </w:r>
            <w:r>
              <w:br/>
            </w:r>
            <w:r w:rsidRPr="002A0CE4">
              <w:t>(-</w:t>
            </w:r>
            <w:r>
              <w:t>3</w:t>
            </w:r>
            <w:r w:rsidRPr="002A0CE4">
              <w:t>00 kg.).</w:t>
            </w:r>
          </w:p>
          <w:p w14:paraId="6BE894DC" w14:textId="77777777" w:rsidR="00890F56" w:rsidRPr="00942547" w:rsidRDefault="00890F56" w:rsidP="00590698">
            <w:pPr>
              <w:pStyle w:val="Tekstpodstawowy"/>
              <w:rPr>
                <w:bCs/>
              </w:rPr>
            </w:pPr>
          </w:p>
        </w:tc>
        <w:tc>
          <w:tcPr>
            <w:tcW w:w="3960" w:type="dxa"/>
            <w:shd w:val="clear" w:color="auto" w:fill="auto"/>
          </w:tcPr>
          <w:p w14:paraId="54A3B2D5" w14:textId="77777777" w:rsidR="00890F56" w:rsidRPr="00942547" w:rsidRDefault="00890F56" w:rsidP="00590698">
            <w:pPr>
              <w:pStyle w:val="Tekstpodstawowy"/>
              <w:jc w:val="both"/>
              <w:rPr>
                <w:bCs/>
              </w:rPr>
            </w:pPr>
          </w:p>
          <w:p w14:paraId="27107969" w14:textId="77777777" w:rsidR="00890F56" w:rsidRPr="00942547" w:rsidRDefault="00890F56" w:rsidP="00590698">
            <w:pPr>
              <w:pStyle w:val="Tekstpodstawowy"/>
              <w:rPr>
                <w:bCs/>
              </w:rPr>
            </w:pPr>
            <w:r w:rsidRPr="00942547">
              <w:rPr>
                <w:bCs/>
              </w:rPr>
              <w:t xml:space="preserve">masa całkowita samochodu oferowanego przez </w:t>
            </w:r>
            <w:r>
              <w:rPr>
                <w:bCs/>
              </w:rPr>
              <w:t>w</w:t>
            </w:r>
            <w:r w:rsidRPr="00942547">
              <w:rPr>
                <w:bCs/>
              </w:rPr>
              <w:t>ykonawcę:</w:t>
            </w:r>
          </w:p>
          <w:p w14:paraId="3E0E776D" w14:textId="77777777" w:rsidR="00890F56" w:rsidRPr="00942547" w:rsidRDefault="00890F56" w:rsidP="00590698">
            <w:pPr>
              <w:pStyle w:val="Tekstpodstawowy"/>
              <w:rPr>
                <w:bCs/>
              </w:rPr>
            </w:pPr>
          </w:p>
          <w:p w14:paraId="4C0878F9" w14:textId="77777777" w:rsidR="00890F56" w:rsidRPr="00942547" w:rsidRDefault="00890F56" w:rsidP="00590698">
            <w:pPr>
              <w:pStyle w:val="Tekstpodstawowy"/>
              <w:jc w:val="both"/>
              <w:rPr>
                <w:bCs/>
              </w:rPr>
            </w:pPr>
            <w:r w:rsidRPr="00942547">
              <w:rPr>
                <w:bCs/>
              </w:rPr>
              <w:t>_________________</w:t>
            </w:r>
          </w:p>
        </w:tc>
      </w:tr>
      <w:tr w:rsidR="00626109" w:rsidRPr="00942547" w14:paraId="1D556948" w14:textId="77777777" w:rsidTr="00626109">
        <w:tc>
          <w:tcPr>
            <w:tcW w:w="636" w:type="dxa"/>
            <w:shd w:val="clear" w:color="auto" w:fill="auto"/>
          </w:tcPr>
          <w:p w14:paraId="69F10D99" w14:textId="77777777" w:rsidR="00626109" w:rsidRPr="00942547" w:rsidRDefault="00626109" w:rsidP="00626109">
            <w:pPr>
              <w:pStyle w:val="Tekstpodstawowy"/>
              <w:jc w:val="both"/>
              <w:rPr>
                <w:bCs/>
              </w:rPr>
            </w:pPr>
          </w:p>
          <w:p w14:paraId="5FA39733" w14:textId="77777777" w:rsidR="00626109" w:rsidRPr="00942547" w:rsidRDefault="00626109" w:rsidP="00626109">
            <w:pPr>
              <w:pStyle w:val="Tekstpodstawowy"/>
              <w:jc w:val="both"/>
              <w:rPr>
                <w:bCs/>
              </w:rPr>
            </w:pPr>
            <w:r w:rsidRPr="00942547">
              <w:rPr>
                <w:bCs/>
              </w:rPr>
              <w:t>5)</w:t>
            </w:r>
          </w:p>
        </w:tc>
        <w:tc>
          <w:tcPr>
            <w:tcW w:w="3960" w:type="dxa"/>
            <w:shd w:val="clear" w:color="auto" w:fill="auto"/>
          </w:tcPr>
          <w:p w14:paraId="21EC5998" w14:textId="77777777" w:rsidR="00626109" w:rsidRPr="00942547" w:rsidRDefault="00626109" w:rsidP="00626109">
            <w:pPr>
              <w:pStyle w:val="Tekstpodstawowy"/>
              <w:jc w:val="both"/>
              <w:rPr>
                <w:bCs/>
              </w:rPr>
            </w:pPr>
          </w:p>
          <w:p w14:paraId="0335DC70" w14:textId="77777777" w:rsidR="00626109" w:rsidRPr="00942547" w:rsidRDefault="00626109" w:rsidP="00626109">
            <w:pPr>
              <w:pStyle w:val="Tekstpodstawowy"/>
              <w:jc w:val="both"/>
              <w:rPr>
                <w:bCs/>
              </w:rPr>
            </w:pPr>
            <w:r w:rsidRPr="00942547">
              <w:rPr>
                <w:bCs/>
              </w:rPr>
              <w:t>liczba osi:</w:t>
            </w:r>
          </w:p>
          <w:p w14:paraId="44565B5A" w14:textId="77777777" w:rsidR="00626109" w:rsidRPr="00942547" w:rsidRDefault="00626109" w:rsidP="00626109">
            <w:pPr>
              <w:pStyle w:val="Tekstpodstawowy"/>
              <w:jc w:val="both"/>
              <w:rPr>
                <w:bCs/>
              </w:rPr>
            </w:pPr>
          </w:p>
          <w:p w14:paraId="3FFB5B0C" w14:textId="77777777" w:rsidR="00626109" w:rsidRPr="00942547" w:rsidRDefault="00626109" w:rsidP="00626109">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posiadał</w:t>
            </w:r>
            <w:r w:rsidRPr="00942547">
              <w:rPr>
                <w:bCs/>
              </w:rPr>
              <w:br/>
              <w:t>dwie osie, w tym jedną oś napędzaną (4 x 2)</w:t>
            </w:r>
          </w:p>
          <w:p w14:paraId="28E0B38D" w14:textId="77777777" w:rsidR="00626109" w:rsidRPr="00942547" w:rsidRDefault="00626109" w:rsidP="00626109">
            <w:pPr>
              <w:pStyle w:val="Tekstpodstawowy"/>
              <w:jc w:val="both"/>
              <w:rPr>
                <w:bCs/>
              </w:rPr>
            </w:pPr>
          </w:p>
        </w:tc>
        <w:tc>
          <w:tcPr>
            <w:tcW w:w="3960" w:type="dxa"/>
            <w:shd w:val="clear" w:color="auto" w:fill="auto"/>
          </w:tcPr>
          <w:p w14:paraId="4F54FA0B" w14:textId="77777777" w:rsidR="00626109" w:rsidRPr="00942547" w:rsidRDefault="00626109" w:rsidP="00626109">
            <w:pPr>
              <w:pStyle w:val="Tekstpodstawowy"/>
              <w:jc w:val="both"/>
              <w:rPr>
                <w:bCs/>
              </w:rPr>
            </w:pPr>
          </w:p>
          <w:p w14:paraId="0A095F53" w14:textId="77777777" w:rsidR="00626109" w:rsidRPr="00942547" w:rsidRDefault="00626109" w:rsidP="00626109">
            <w:pPr>
              <w:pStyle w:val="Tekstpodstawowy"/>
              <w:rPr>
                <w:bCs/>
              </w:rPr>
            </w:pPr>
            <w:r w:rsidRPr="00942547">
              <w:rPr>
                <w:bCs/>
              </w:rPr>
              <w:t xml:space="preserve">liczba osi samochodu oferowanego przez </w:t>
            </w:r>
            <w:r>
              <w:rPr>
                <w:bCs/>
              </w:rPr>
              <w:t>w</w:t>
            </w:r>
            <w:r w:rsidRPr="00942547">
              <w:rPr>
                <w:bCs/>
              </w:rPr>
              <w:t>ykonawcę w tym osi napędzanych:</w:t>
            </w:r>
          </w:p>
          <w:p w14:paraId="249AB923" w14:textId="77777777" w:rsidR="00626109" w:rsidRPr="00942547" w:rsidRDefault="00626109" w:rsidP="00626109">
            <w:pPr>
              <w:pStyle w:val="Tekstpodstawowy"/>
              <w:rPr>
                <w:bCs/>
              </w:rPr>
            </w:pPr>
          </w:p>
          <w:p w14:paraId="5EBD4037" w14:textId="77777777" w:rsidR="00626109" w:rsidRPr="00942547" w:rsidRDefault="00626109" w:rsidP="00626109">
            <w:pPr>
              <w:pStyle w:val="Tekstpodstawowy"/>
              <w:jc w:val="both"/>
              <w:rPr>
                <w:bCs/>
              </w:rPr>
            </w:pPr>
            <w:r w:rsidRPr="00942547">
              <w:rPr>
                <w:bCs/>
              </w:rPr>
              <w:t>_________________ (__________)</w:t>
            </w:r>
          </w:p>
        </w:tc>
      </w:tr>
      <w:tr w:rsidR="00890F56" w:rsidRPr="00942547" w14:paraId="589A0488" w14:textId="77777777" w:rsidTr="00590698">
        <w:tc>
          <w:tcPr>
            <w:tcW w:w="636" w:type="dxa"/>
            <w:shd w:val="clear" w:color="auto" w:fill="auto"/>
          </w:tcPr>
          <w:p w14:paraId="70B4A6D3" w14:textId="77777777" w:rsidR="00890F56" w:rsidRPr="00942547" w:rsidRDefault="00890F56" w:rsidP="00590698">
            <w:pPr>
              <w:pStyle w:val="Tekstpodstawowy"/>
              <w:jc w:val="both"/>
              <w:rPr>
                <w:bCs/>
              </w:rPr>
            </w:pPr>
          </w:p>
          <w:p w14:paraId="5D70EB48" w14:textId="77777777" w:rsidR="00890F56" w:rsidRPr="00942547" w:rsidRDefault="00626109" w:rsidP="00590698">
            <w:pPr>
              <w:pStyle w:val="Tekstpodstawowy"/>
              <w:jc w:val="both"/>
              <w:rPr>
                <w:bCs/>
              </w:rPr>
            </w:pPr>
            <w:r>
              <w:rPr>
                <w:bCs/>
              </w:rPr>
              <w:t>6</w:t>
            </w:r>
            <w:r w:rsidR="00890F56" w:rsidRPr="00942547">
              <w:rPr>
                <w:bCs/>
              </w:rPr>
              <w:t>)</w:t>
            </w:r>
          </w:p>
        </w:tc>
        <w:tc>
          <w:tcPr>
            <w:tcW w:w="3960" w:type="dxa"/>
            <w:shd w:val="clear" w:color="auto" w:fill="auto"/>
          </w:tcPr>
          <w:p w14:paraId="4FFF01F2" w14:textId="77777777" w:rsidR="00890F56" w:rsidRPr="00942547" w:rsidRDefault="00890F56" w:rsidP="00590698">
            <w:pPr>
              <w:pStyle w:val="Tekstpodstawowy"/>
              <w:jc w:val="both"/>
              <w:rPr>
                <w:bCs/>
              </w:rPr>
            </w:pPr>
          </w:p>
          <w:p w14:paraId="04FA8420" w14:textId="77777777" w:rsidR="00890F56" w:rsidRPr="00942547" w:rsidRDefault="00626109" w:rsidP="00590698">
            <w:pPr>
              <w:pStyle w:val="Tekstpodstawowy"/>
              <w:jc w:val="both"/>
              <w:rPr>
                <w:bCs/>
              </w:rPr>
            </w:pPr>
            <w:r>
              <w:rPr>
                <w:bCs/>
              </w:rPr>
              <w:t>rozstaw</w:t>
            </w:r>
            <w:r w:rsidR="00890F56" w:rsidRPr="00942547">
              <w:rPr>
                <w:bCs/>
              </w:rPr>
              <w:t xml:space="preserve"> osi:</w:t>
            </w:r>
          </w:p>
          <w:p w14:paraId="19AB5F9F" w14:textId="77777777" w:rsidR="00890F56" w:rsidRPr="00942547" w:rsidRDefault="00890F56" w:rsidP="00590698">
            <w:pPr>
              <w:pStyle w:val="Tekstpodstawowy"/>
              <w:jc w:val="both"/>
              <w:rPr>
                <w:bCs/>
              </w:rPr>
            </w:pPr>
          </w:p>
          <w:p w14:paraId="5E801FBE" w14:textId="77777777" w:rsidR="00890F56" w:rsidRPr="00942547" w:rsidRDefault="00890F56" w:rsidP="00590698">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posiadał</w:t>
            </w:r>
            <w:r w:rsidRPr="00942547">
              <w:rPr>
                <w:bCs/>
              </w:rPr>
              <w:br/>
            </w:r>
            <w:r w:rsidR="00626109">
              <w:rPr>
                <w:bCs/>
              </w:rPr>
              <w:t xml:space="preserve">minimalny </w:t>
            </w:r>
            <w:r w:rsidR="00626109">
              <w:t>rozstaw osi wynoszący 2 800 mm. oraz maksymalny rozstaw osi wynoszący max. 3 400 mm.</w:t>
            </w:r>
          </w:p>
          <w:p w14:paraId="744E92B6" w14:textId="77777777" w:rsidR="00890F56" w:rsidRPr="00942547" w:rsidRDefault="00890F56" w:rsidP="00590698">
            <w:pPr>
              <w:pStyle w:val="Tekstpodstawowy"/>
              <w:jc w:val="both"/>
              <w:rPr>
                <w:bCs/>
              </w:rPr>
            </w:pPr>
          </w:p>
        </w:tc>
        <w:tc>
          <w:tcPr>
            <w:tcW w:w="3960" w:type="dxa"/>
            <w:shd w:val="clear" w:color="auto" w:fill="auto"/>
          </w:tcPr>
          <w:p w14:paraId="055F5665" w14:textId="77777777" w:rsidR="00890F56" w:rsidRPr="00942547" w:rsidRDefault="00890F56" w:rsidP="00590698">
            <w:pPr>
              <w:pStyle w:val="Tekstpodstawowy"/>
              <w:jc w:val="both"/>
              <w:rPr>
                <w:bCs/>
              </w:rPr>
            </w:pPr>
          </w:p>
          <w:p w14:paraId="358200FD" w14:textId="77777777" w:rsidR="00890F56" w:rsidRPr="00942547" w:rsidRDefault="00626109" w:rsidP="00590698">
            <w:pPr>
              <w:pStyle w:val="Tekstpodstawowy"/>
              <w:rPr>
                <w:bCs/>
              </w:rPr>
            </w:pPr>
            <w:r>
              <w:rPr>
                <w:bCs/>
              </w:rPr>
              <w:t>rozstaw</w:t>
            </w:r>
            <w:r w:rsidR="00890F56" w:rsidRPr="00942547">
              <w:rPr>
                <w:bCs/>
              </w:rPr>
              <w:t xml:space="preserve"> osi samochodu oferowanego przez </w:t>
            </w:r>
            <w:r w:rsidR="00890F56">
              <w:rPr>
                <w:bCs/>
              </w:rPr>
              <w:t>w</w:t>
            </w:r>
            <w:r w:rsidR="00890F56" w:rsidRPr="00942547">
              <w:rPr>
                <w:bCs/>
              </w:rPr>
              <w:t>ykonawcę</w:t>
            </w:r>
            <w:r>
              <w:rPr>
                <w:bCs/>
              </w:rPr>
              <w:t>”</w:t>
            </w:r>
          </w:p>
          <w:p w14:paraId="576CA866" w14:textId="77777777" w:rsidR="00890F56" w:rsidRPr="00942547" w:rsidRDefault="00890F56" w:rsidP="00590698">
            <w:pPr>
              <w:pStyle w:val="Tekstpodstawowy"/>
              <w:rPr>
                <w:bCs/>
              </w:rPr>
            </w:pPr>
          </w:p>
          <w:p w14:paraId="7E853D9F" w14:textId="77777777" w:rsidR="00890F56" w:rsidRPr="00942547" w:rsidRDefault="00890F56" w:rsidP="00626109">
            <w:pPr>
              <w:pStyle w:val="Tekstpodstawowy"/>
              <w:jc w:val="both"/>
              <w:rPr>
                <w:bCs/>
              </w:rPr>
            </w:pPr>
            <w:r w:rsidRPr="00942547">
              <w:rPr>
                <w:bCs/>
              </w:rPr>
              <w:t xml:space="preserve">_________________ </w:t>
            </w:r>
            <w:r w:rsidR="00626109">
              <w:rPr>
                <w:bCs/>
              </w:rPr>
              <w:t>mm.</w:t>
            </w:r>
          </w:p>
        </w:tc>
      </w:tr>
      <w:tr w:rsidR="00890F56" w:rsidRPr="00942547" w14:paraId="7C0B0BCC" w14:textId="77777777" w:rsidTr="00590698">
        <w:tc>
          <w:tcPr>
            <w:tcW w:w="636" w:type="dxa"/>
            <w:shd w:val="clear" w:color="auto" w:fill="auto"/>
          </w:tcPr>
          <w:p w14:paraId="27ACB458" w14:textId="77777777" w:rsidR="00890F56" w:rsidRPr="00942547" w:rsidRDefault="00890F56" w:rsidP="00590698">
            <w:pPr>
              <w:pStyle w:val="Tekstpodstawowy"/>
              <w:jc w:val="both"/>
              <w:rPr>
                <w:bCs/>
              </w:rPr>
            </w:pPr>
          </w:p>
          <w:p w14:paraId="278F4CC4" w14:textId="77777777" w:rsidR="00890F56" w:rsidRPr="00942547" w:rsidRDefault="00626109" w:rsidP="00590698">
            <w:pPr>
              <w:pStyle w:val="Tekstpodstawowy"/>
              <w:jc w:val="both"/>
              <w:rPr>
                <w:bCs/>
              </w:rPr>
            </w:pPr>
            <w:r>
              <w:rPr>
                <w:bCs/>
              </w:rPr>
              <w:t>7</w:t>
            </w:r>
            <w:r w:rsidR="00890F56" w:rsidRPr="00942547">
              <w:rPr>
                <w:bCs/>
              </w:rPr>
              <w:t>)</w:t>
            </w:r>
          </w:p>
        </w:tc>
        <w:tc>
          <w:tcPr>
            <w:tcW w:w="3960" w:type="dxa"/>
            <w:shd w:val="clear" w:color="auto" w:fill="auto"/>
          </w:tcPr>
          <w:p w14:paraId="3F80C8E7" w14:textId="77777777" w:rsidR="00890F56" w:rsidRDefault="00890F56" w:rsidP="00590698">
            <w:pPr>
              <w:ind w:left="540" w:hanging="567"/>
              <w:jc w:val="both"/>
            </w:pPr>
          </w:p>
          <w:p w14:paraId="4AA82D9E" w14:textId="77777777" w:rsidR="00890F56" w:rsidRDefault="00890F56" w:rsidP="00590698">
            <w:pPr>
              <w:ind w:left="540" w:hanging="567"/>
              <w:jc w:val="both"/>
            </w:pPr>
            <w:r>
              <w:t>jednostka napędowa:</w:t>
            </w:r>
          </w:p>
          <w:p w14:paraId="30EAEF39" w14:textId="77777777" w:rsidR="00890F56" w:rsidRDefault="00890F56" w:rsidP="00590698">
            <w:pPr>
              <w:ind w:left="540" w:hanging="567"/>
              <w:jc w:val="both"/>
            </w:pPr>
          </w:p>
          <w:p w14:paraId="3FE83BF8" w14:textId="77777777" w:rsidR="00590698" w:rsidRDefault="00890F56" w:rsidP="00590698">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w:t>
            </w:r>
            <w:r w:rsidRPr="00942547">
              <w:rPr>
                <w:bCs/>
              </w:rPr>
              <w:br/>
              <w:t>był wyposażony w silnik</w:t>
            </w:r>
            <w:r w:rsidR="00590698">
              <w:rPr>
                <w:bCs/>
              </w:rPr>
              <w:t xml:space="preserve"> </w:t>
            </w:r>
            <w:r w:rsidR="00590698">
              <w:t>zasilany sprężonym gazem ziemnym (CNG)</w:t>
            </w:r>
          </w:p>
          <w:p w14:paraId="4B515FE7" w14:textId="77777777" w:rsidR="00590698" w:rsidRPr="00942547" w:rsidRDefault="00590698" w:rsidP="00590698">
            <w:pPr>
              <w:pStyle w:val="Tekstpodstawowy"/>
              <w:rPr>
                <w:bCs/>
              </w:rPr>
            </w:pPr>
          </w:p>
          <w:p w14:paraId="0BD8ED59" w14:textId="77777777" w:rsidR="00890F56" w:rsidRPr="00942547" w:rsidRDefault="00890F56" w:rsidP="00590698">
            <w:pPr>
              <w:pStyle w:val="Tekstpodstawowy"/>
              <w:rPr>
                <w:bCs/>
              </w:rPr>
            </w:pPr>
            <w:r w:rsidRPr="00942547">
              <w:rPr>
                <w:bCs/>
              </w:rPr>
              <w:t>Zamawiający nie określa wymaganej minimalnej pojemności silnika.</w:t>
            </w:r>
          </w:p>
          <w:p w14:paraId="1C162D4D" w14:textId="77777777" w:rsidR="00890F56" w:rsidRPr="00942547" w:rsidRDefault="00890F56" w:rsidP="00590698">
            <w:pPr>
              <w:pStyle w:val="Tekstpodstawowy"/>
              <w:jc w:val="both"/>
              <w:rPr>
                <w:bCs/>
              </w:rPr>
            </w:pPr>
          </w:p>
        </w:tc>
        <w:tc>
          <w:tcPr>
            <w:tcW w:w="3960" w:type="dxa"/>
            <w:shd w:val="clear" w:color="auto" w:fill="auto"/>
          </w:tcPr>
          <w:p w14:paraId="19D49EC5" w14:textId="77777777" w:rsidR="00890F56" w:rsidRPr="00942547" w:rsidRDefault="00890F56" w:rsidP="00590698">
            <w:pPr>
              <w:pStyle w:val="Tekstpodstawowy"/>
              <w:jc w:val="both"/>
              <w:rPr>
                <w:bCs/>
              </w:rPr>
            </w:pPr>
          </w:p>
          <w:p w14:paraId="0CDB9D19" w14:textId="77777777" w:rsidR="00890F56" w:rsidRPr="00942547" w:rsidRDefault="00890F56" w:rsidP="00590698">
            <w:pPr>
              <w:pStyle w:val="Tekstpodstawowy"/>
              <w:rPr>
                <w:bCs/>
              </w:rPr>
            </w:pPr>
            <w:r>
              <w:t>rodzaj jednostki napędowej</w:t>
            </w:r>
            <w:r>
              <w:br/>
            </w:r>
            <w:r w:rsidRPr="00942547">
              <w:rPr>
                <w:bCs/>
              </w:rPr>
              <w:t>samochodu oferowanego</w:t>
            </w:r>
            <w:r w:rsidRPr="00942547">
              <w:rPr>
                <w:bCs/>
              </w:rPr>
              <w:br/>
              <w:t xml:space="preserve">przez </w:t>
            </w:r>
            <w:r>
              <w:rPr>
                <w:bCs/>
              </w:rPr>
              <w:t>w</w:t>
            </w:r>
            <w:r w:rsidRPr="00942547">
              <w:rPr>
                <w:bCs/>
              </w:rPr>
              <w:t>ykonawcę:</w:t>
            </w:r>
          </w:p>
          <w:p w14:paraId="60267E07" w14:textId="77777777" w:rsidR="00890F56" w:rsidRPr="00942547" w:rsidRDefault="00890F56" w:rsidP="00590698">
            <w:pPr>
              <w:pStyle w:val="Tekstpodstawowy"/>
              <w:rPr>
                <w:bCs/>
              </w:rPr>
            </w:pPr>
          </w:p>
          <w:p w14:paraId="3FBDCA5B" w14:textId="77777777" w:rsidR="00890F56" w:rsidRPr="00942547" w:rsidRDefault="00890F56" w:rsidP="00590698">
            <w:pPr>
              <w:pStyle w:val="Tekstpodstawowy"/>
              <w:rPr>
                <w:bCs/>
              </w:rPr>
            </w:pPr>
            <w:r w:rsidRPr="00942547">
              <w:rPr>
                <w:bCs/>
              </w:rPr>
              <w:t>_____________________________</w:t>
            </w:r>
          </w:p>
          <w:p w14:paraId="6F08C98A" w14:textId="77777777" w:rsidR="00890F56" w:rsidRPr="00942547" w:rsidRDefault="00890F56" w:rsidP="00590698">
            <w:pPr>
              <w:pStyle w:val="Tekstpodstawowy"/>
              <w:rPr>
                <w:bCs/>
              </w:rPr>
            </w:pPr>
          </w:p>
          <w:p w14:paraId="3F28B416" w14:textId="77777777" w:rsidR="00890F56" w:rsidRPr="00942547" w:rsidRDefault="00890F56" w:rsidP="00590698">
            <w:pPr>
              <w:pStyle w:val="Tekstpodstawowy"/>
              <w:rPr>
                <w:bCs/>
              </w:rPr>
            </w:pPr>
            <w:r w:rsidRPr="00942547">
              <w:rPr>
                <w:bCs/>
              </w:rPr>
              <w:t xml:space="preserve">pojemność silnika samochodu oferowanego przez </w:t>
            </w:r>
            <w:r>
              <w:rPr>
                <w:bCs/>
              </w:rPr>
              <w:t>w</w:t>
            </w:r>
            <w:r w:rsidRPr="00942547">
              <w:rPr>
                <w:bCs/>
              </w:rPr>
              <w:t>ykonawcę:</w:t>
            </w:r>
          </w:p>
          <w:p w14:paraId="17917AB3" w14:textId="77777777" w:rsidR="00890F56" w:rsidRPr="00942547" w:rsidRDefault="00890F56" w:rsidP="00590698">
            <w:pPr>
              <w:pStyle w:val="Tekstpodstawowy"/>
              <w:rPr>
                <w:bCs/>
              </w:rPr>
            </w:pPr>
          </w:p>
          <w:p w14:paraId="431CDC2D" w14:textId="77777777" w:rsidR="00890F56" w:rsidRPr="00942547" w:rsidRDefault="00890F56" w:rsidP="00590698">
            <w:pPr>
              <w:pStyle w:val="Tekstpodstawowy"/>
              <w:rPr>
                <w:bCs/>
              </w:rPr>
            </w:pPr>
            <w:r w:rsidRPr="00942547">
              <w:rPr>
                <w:bCs/>
              </w:rPr>
              <w:t>_________</w:t>
            </w:r>
            <w:r w:rsidR="00590698">
              <w:rPr>
                <w:bCs/>
              </w:rPr>
              <w:t>_______</w:t>
            </w:r>
          </w:p>
          <w:p w14:paraId="45377833" w14:textId="77777777" w:rsidR="00590698" w:rsidRPr="00942547" w:rsidRDefault="00590698" w:rsidP="00590698">
            <w:pPr>
              <w:pStyle w:val="Tekstpodstawowy"/>
              <w:rPr>
                <w:bCs/>
              </w:rPr>
            </w:pPr>
          </w:p>
        </w:tc>
      </w:tr>
    </w:tbl>
    <w:p w14:paraId="4ED0980E" w14:textId="77777777" w:rsidR="00626109" w:rsidRDefault="00626109">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890F56" w:rsidRPr="00942547" w14:paraId="6786E8D0" w14:textId="77777777" w:rsidTr="00590698">
        <w:tc>
          <w:tcPr>
            <w:tcW w:w="636" w:type="dxa"/>
            <w:shd w:val="clear" w:color="auto" w:fill="auto"/>
          </w:tcPr>
          <w:p w14:paraId="3366302C" w14:textId="77777777" w:rsidR="00890F56" w:rsidRPr="00942547" w:rsidRDefault="00890F56" w:rsidP="00590698">
            <w:pPr>
              <w:pStyle w:val="Tekstpodstawowy"/>
              <w:jc w:val="both"/>
              <w:rPr>
                <w:bCs/>
              </w:rPr>
            </w:pPr>
          </w:p>
          <w:p w14:paraId="7252CEB7" w14:textId="77777777" w:rsidR="00890F56" w:rsidRPr="00942547" w:rsidRDefault="00626109" w:rsidP="00590698">
            <w:pPr>
              <w:pStyle w:val="Tekstpodstawowy"/>
              <w:jc w:val="both"/>
              <w:rPr>
                <w:bCs/>
              </w:rPr>
            </w:pPr>
            <w:r>
              <w:rPr>
                <w:bCs/>
              </w:rPr>
              <w:t>8</w:t>
            </w:r>
            <w:r w:rsidR="00890F56" w:rsidRPr="00942547">
              <w:rPr>
                <w:bCs/>
              </w:rPr>
              <w:t>)</w:t>
            </w:r>
          </w:p>
        </w:tc>
        <w:tc>
          <w:tcPr>
            <w:tcW w:w="3960" w:type="dxa"/>
            <w:shd w:val="clear" w:color="auto" w:fill="auto"/>
          </w:tcPr>
          <w:p w14:paraId="6DD12E4D" w14:textId="77777777" w:rsidR="00890F56" w:rsidRPr="00942547" w:rsidRDefault="00890F56" w:rsidP="00590698">
            <w:pPr>
              <w:pStyle w:val="Tekstpodstawowy"/>
              <w:jc w:val="both"/>
              <w:rPr>
                <w:bCs/>
              </w:rPr>
            </w:pPr>
          </w:p>
          <w:p w14:paraId="0CEA2880" w14:textId="77777777" w:rsidR="00890F56" w:rsidRPr="00942547" w:rsidRDefault="00890F56" w:rsidP="00590698">
            <w:pPr>
              <w:pStyle w:val="Tekstpodstawowy"/>
              <w:rPr>
                <w:bCs/>
              </w:rPr>
            </w:pPr>
            <w:r w:rsidRPr="00942547">
              <w:rPr>
                <w:bCs/>
              </w:rPr>
              <w:t>moc / moment obrotowy:</w:t>
            </w:r>
          </w:p>
          <w:p w14:paraId="0E2078F7" w14:textId="77777777" w:rsidR="00890F56" w:rsidRPr="00942547" w:rsidRDefault="00890F56" w:rsidP="00590698">
            <w:pPr>
              <w:pStyle w:val="Tekstpodstawowy"/>
              <w:jc w:val="both"/>
              <w:rPr>
                <w:bCs/>
              </w:rPr>
            </w:pPr>
          </w:p>
          <w:p w14:paraId="0ECD53A1" w14:textId="77777777" w:rsidR="00890F56" w:rsidRPr="00942547" w:rsidRDefault="00890F56" w:rsidP="00590698">
            <w:pPr>
              <w:pStyle w:val="Tekstpodstawowy"/>
              <w:rPr>
                <w:bCs/>
              </w:rPr>
            </w:pPr>
            <w:r w:rsidRPr="00942547">
              <w:rPr>
                <w:bCs/>
              </w:rPr>
              <w:t>Zamawiający wymaga</w:t>
            </w:r>
            <w:r w:rsidRPr="00942547">
              <w:rPr>
                <w:bCs/>
              </w:rPr>
              <w:br/>
              <w:t>aby dostarczony samochód</w:t>
            </w:r>
            <w:r w:rsidRPr="00942547">
              <w:rPr>
                <w:bCs/>
              </w:rPr>
              <w:br/>
              <w:t>był wyposażony w silnik</w:t>
            </w:r>
            <w:r w:rsidRPr="00942547">
              <w:rPr>
                <w:bCs/>
              </w:rPr>
              <w:br/>
            </w:r>
            <w:r>
              <w:t>o mocy minimalnej</w:t>
            </w:r>
            <w:r>
              <w:br/>
              <w:t>110 kW (150 KM)</w:t>
            </w:r>
          </w:p>
          <w:p w14:paraId="760E0E4B" w14:textId="77777777" w:rsidR="00890F56" w:rsidRDefault="00890F56" w:rsidP="00590698">
            <w:pPr>
              <w:pStyle w:val="Tekstpodstawowy"/>
              <w:jc w:val="both"/>
              <w:rPr>
                <w:bCs/>
              </w:rPr>
            </w:pPr>
          </w:p>
          <w:p w14:paraId="1447460A" w14:textId="77777777" w:rsidR="00890F56" w:rsidRPr="00942547" w:rsidRDefault="00890F56" w:rsidP="00590698">
            <w:pPr>
              <w:pStyle w:val="Tekstpodstawowy"/>
              <w:rPr>
                <w:bCs/>
              </w:rPr>
            </w:pPr>
            <w:r w:rsidRPr="00942547">
              <w:rPr>
                <w:bCs/>
              </w:rPr>
              <w:t>Zamawiający nie wskazuje wymaganego minimalnego</w:t>
            </w:r>
            <w:r w:rsidRPr="00942547">
              <w:rPr>
                <w:bCs/>
              </w:rPr>
              <w:br/>
              <w:t>momentu obrotowego silnika</w:t>
            </w:r>
          </w:p>
          <w:p w14:paraId="0D56AB9A" w14:textId="77777777" w:rsidR="00890F56" w:rsidRPr="00942547" w:rsidRDefault="00890F56" w:rsidP="00590698">
            <w:pPr>
              <w:pStyle w:val="Tekstpodstawowy"/>
              <w:jc w:val="both"/>
              <w:rPr>
                <w:bCs/>
              </w:rPr>
            </w:pPr>
          </w:p>
        </w:tc>
        <w:tc>
          <w:tcPr>
            <w:tcW w:w="3960" w:type="dxa"/>
            <w:shd w:val="clear" w:color="auto" w:fill="auto"/>
          </w:tcPr>
          <w:p w14:paraId="5101EEBD" w14:textId="77777777" w:rsidR="00890F56" w:rsidRPr="00942547" w:rsidRDefault="00890F56" w:rsidP="00590698">
            <w:pPr>
              <w:pStyle w:val="Tekstpodstawowy"/>
              <w:jc w:val="both"/>
              <w:rPr>
                <w:bCs/>
              </w:rPr>
            </w:pPr>
          </w:p>
          <w:p w14:paraId="5230A08D" w14:textId="77777777" w:rsidR="00890F56" w:rsidRPr="00942547" w:rsidRDefault="00890F56" w:rsidP="00590698">
            <w:pPr>
              <w:pStyle w:val="Tekstpodstawowy"/>
              <w:rPr>
                <w:bCs/>
              </w:rPr>
            </w:pPr>
            <w:r w:rsidRPr="00942547">
              <w:rPr>
                <w:bCs/>
              </w:rPr>
              <w:t xml:space="preserve">oferowany przez </w:t>
            </w:r>
            <w:r>
              <w:rPr>
                <w:bCs/>
              </w:rPr>
              <w:t>w</w:t>
            </w:r>
            <w:r w:rsidRPr="00942547">
              <w:rPr>
                <w:bCs/>
              </w:rPr>
              <w:t>ykonawcę samochód jest wyposażony</w:t>
            </w:r>
            <w:r w:rsidRPr="00942547">
              <w:rPr>
                <w:bCs/>
              </w:rPr>
              <w:br/>
              <w:t>jednostkę napędową o mocy:</w:t>
            </w:r>
          </w:p>
          <w:p w14:paraId="2E8C1D89" w14:textId="77777777" w:rsidR="00890F56" w:rsidRPr="00942547" w:rsidRDefault="00890F56" w:rsidP="00590698">
            <w:pPr>
              <w:pStyle w:val="Tekstpodstawowy"/>
              <w:rPr>
                <w:bCs/>
              </w:rPr>
            </w:pPr>
          </w:p>
          <w:p w14:paraId="5055E237" w14:textId="77777777" w:rsidR="00890F56" w:rsidRDefault="00890F56" w:rsidP="00590698">
            <w:pPr>
              <w:pStyle w:val="Tekstpodstawowy"/>
              <w:rPr>
                <w:bCs/>
              </w:rPr>
            </w:pPr>
            <w:r w:rsidRPr="00942547">
              <w:rPr>
                <w:bCs/>
              </w:rPr>
              <w:t>___________ kW, to jest</w:t>
            </w:r>
            <w:r w:rsidRPr="00942547">
              <w:rPr>
                <w:bCs/>
              </w:rPr>
              <w:br/>
              <w:t>___________ KM</w:t>
            </w:r>
          </w:p>
          <w:p w14:paraId="09D442D5" w14:textId="77777777" w:rsidR="00890F56" w:rsidRDefault="00890F56" w:rsidP="00590698">
            <w:pPr>
              <w:pStyle w:val="Tekstpodstawowy"/>
              <w:rPr>
                <w:bCs/>
              </w:rPr>
            </w:pPr>
          </w:p>
          <w:p w14:paraId="2F14999B" w14:textId="77777777" w:rsidR="00626109" w:rsidRDefault="00626109" w:rsidP="00590698">
            <w:pPr>
              <w:pStyle w:val="Tekstpodstawowy"/>
              <w:rPr>
                <w:bCs/>
              </w:rPr>
            </w:pPr>
          </w:p>
          <w:p w14:paraId="445599F0" w14:textId="77777777" w:rsidR="00890F56" w:rsidRPr="00942547" w:rsidRDefault="00890F56" w:rsidP="00590698">
            <w:pPr>
              <w:pStyle w:val="Tekstpodstawowy"/>
              <w:rPr>
                <w:bCs/>
              </w:rPr>
            </w:pPr>
            <w:r w:rsidRPr="00942547">
              <w:rPr>
                <w:bCs/>
              </w:rPr>
              <w:t>oraz charakteryzującą</w:t>
            </w:r>
            <w:r w:rsidRPr="00942547">
              <w:rPr>
                <w:bCs/>
              </w:rPr>
              <w:br/>
              <w:t>się następującym</w:t>
            </w:r>
            <w:r w:rsidRPr="00942547">
              <w:rPr>
                <w:bCs/>
              </w:rPr>
              <w:br/>
              <w:t>momentem obrotowym:</w:t>
            </w:r>
          </w:p>
          <w:p w14:paraId="22FF62BB" w14:textId="77777777" w:rsidR="00890F56" w:rsidRPr="00942547" w:rsidRDefault="00890F56" w:rsidP="00590698">
            <w:pPr>
              <w:pStyle w:val="Tekstpodstawowy"/>
              <w:rPr>
                <w:bCs/>
              </w:rPr>
            </w:pPr>
          </w:p>
          <w:p w14:paraId="3A7B71E8" w14:textId="77777777" w:rsidR="00890F56" w:rsidRPr="00942547" w:rsidRDefault="00890F56" w:rsidP="00590698">
            <w:pPr>
              <w:pStyle w:val="Tekstpodstawowy"/>
              <w:jc w:val="both"/>
              <w:rPr>
                <w:bCs/>
              </w:rPr>
            </w:pPr>
            <w:r w:rsidRPr="00942547">
              <w:rPr>
                <w:bCs/>
              </w:rPr>
              <w:t xml:space="preserve">___________ </w:t>
            </w:r>
            <w:proofErr w:type="spellStart"/>
            <w:r w:rsidRPr="00942547">
              <w:rPr>
                <w:bCs/>
              </w:rPr>
              <w:t>Nm</w:t>
            </w:r>
            <w:proofErr w:type="spellEnd"/>
          </w:p>
          <w:p w14:paraId="2CCDA02F" w14:textId="77777777" w:rsidR="00890F56" w:rsidRPr="00942547" w:rsidRDefault="00890F56" w:rsidP="00590698">
            <w:pPr>
              <w:pStyle w:val="Tekstpodstawowy"/>
              <w:jc w:val="both"/>
              <w:rPr>
                <w:bCs/>
              </w:rPr>
            </w:pPr>
          </w:p>
        </w:tc>
      </w:tr>
      <w:tr w:rsidR="00890F56" w:rsidRPr="00942547" w14:paraId="670E0D26" w14:textId="77777777" w:rsidTr="00590698">
        <w:tc>
          <w:tcPr>
            <w:tcW w:w="636" w:type="dxa"/>
            <w:shd w:val="clear" w:color="auto" w:fill="auto"/>
          </w:tcPr>
          <w:p w14:paraId="3D9E672D" w14:textId="77777777" w:rsidR="00890F56" w:rsidRPr="00942547" w:rsidRDefault="00890F56" w:rsidP="00590698">
            <w:pPr>
              <w:pStyle w:val="Tekstpodstawowy"/>
              <w:jc w:val="both"/>
              <w:rPr>
                <w:bCs/>
              </w:rPr>
            </w:pPr>
          </w:p>
          <w:p w14:paraId="00E90D9B" w14:textId="77777777" w:rsidR="00890F56" w:rsidRPr="00942547" w:rsidRDefault="00626109" w:rsidP="00590698">
            <w:pPr>
              <w:pStyle w:val="Tekstpodstawowy"/>
              <w:jc w:val="both"/>
              <w:rPr>
                <w:bCs/>
              </w:rPr>
            </w:pPr>
            <w:r>
              <w:rPr>
                <w:bCs/>
              </w:rPr>
              <w:t>9</w:t>
            </w:r>
            <w:r w:rsidR="00890F56" w:rsidRPr="00942547">
              <w:rPr>
                <w:bCs/>
              </w:rPr>
              <w:t>)</w:t>
            </w:r>
          </w:p>
        </w:tc>
        <w:tc>
          <w:tcPr>
            <w:tcW w:w="3960" w:type="dxa"/>
            <w:shd w:val="clear" w:color="auto" w:fill="auto"/>
          </w:tcPr>
          <w:p w14:paraId="07BBA823" w14:textId="77777777" w:rsidR="00890F56" w:rsidRPr="00942547" w:rsidRDefault="00890F56" w:rsidP="00590698">
            <w:pPr>
              <w:pStyle w:val="Tekstpodstawowy"/>
              <w:jc w:val="both"/>
              <w:rPr>
                <w:bCs/>
              </w:rPr>
            </w:pPr>
          </w:p>
          <w:p w14:paraId="452DFC5D" w14:textId="77777777" w:rsidR="00890F56" w:rsidRPr="00942547" w:rsidRDefault="00890F56" w:rsidP="00590698">
            <w:pPr>
              <w:pStyle w:val="Tekstpodstawowy"/>
              <w:jc w:val="both"/>
              <w:rPr>
                <w:bCs/>
              </w:rPr>
            </w:pPr>
            <w:r w:rsidRPr="00942547">
              <w:rPr>
                <w:bCs/>
              </w:rPr>
              <w:t>skrzynia biegów:</w:t>
            </w:r>
          </w:p>
          <w:p w14:paraId="1037633A" w14:textId="77777777" w:rsidR="00890F56" w:rsidRPr="00942547" w:rsidRDefault="00890F56" w:rsidP="00590698">
            <w:pPr>
              <w:pStyle w:val="Tekstpodstawowy"/>
              <w:jc w:val="both"/>
              <w:rPr>
                <w:bCs/>
              </w:rPr>
            </w:pPr>
          </w:p>
          <w:p w14:paraId="37E6655D" w14:textId="77777777" w:rsidR="00890F56" w:rsidRPr="00977EAD" w:rsidRDefault="00890F56" w:rsidP="00590698">
            <w:r w:rsidRPr="00977EAD">
              <w:t xml:space="preserve">Zamawiający </w:t>
            </w:r>
            <w:r w:rsidR="00626109">
              <w:t>wymaga</w:t>
            </w:r>
            <w:r w:rsidRPr="00977EAD">
              <w:t>,</w:t>
            </w:r>
            <w:r w:rsidRPr="00977EAD">
              <w:br/>
              <w:t>aby zaoferowan</w:t>
            </w:r>
            <w:r w:rsidR="00626109">
              <w:t>y</w:t>
            </w:r>
            <w:r w:rsidRPr="00977EAD">
              <w:t xml:space="preserve"> samoch</w:t>
            </w:r>
            <w:r w:rsidR="00626109">
              <w:t>ód</w:t>
            </w:r>
            <w:r w:rsidR="00626109">
              <w:br/>
              <w:t>był</w:t>
            </w:r>
            <w:r w:rsidRPr="00977EAD">
              <w:t xml:space="preserve"> wyposażon</w:t>
            </w:r>
            <w:r w:rsidR="00626109">
              <w:t>y</w:t>
            </w:r>
            <w:r w:rsidRPr="00977EAD">
              <w:t xml:space="preserve"> w </w:t>
            </w:r>
            <w:r w:rsidR="00626109">
              <w:t>automatyczną</w:t>
            </w:r>
            <w:r w:rsidRPr="00977EAD">
              <w:br/>
              <w:t xml:space="preserve">skrzynię biegów. </w:t>
            </w:r>
          </w:p>
          <w:p w14:paraId="1CCB6A98" w14:textId="77777777" w:rsidR="00890F56" w:rsidRPr="00942547" w:rsidRDefault="00890F56" w:rsidP="00626109">
            <w:pPr>
              <w:rPr>
                <w:bCs/>
              </w:rPr>
            </w:pPr>
          </w:p>
        </w:tc>
        <w:tc>
          <w:tcPr>
            <w:tcW w:w="3960" w:type="dxa"/>
            <w:shd w:val="clear" w:color="auto" w:fill="auto"/>
          </w:tcPr>
          <w:p w14:paraId="42C4F979" w14:textId="77777777" w:rsidR="00890F56" w:rsidRPr="00942547" w:rsidRDefault="00890F56" w:rsidP="00590698">
            <w:pPr>
              <w:pStyle w:val="Tekstpodstawowy"/>
              <w:jc w:val="both"/>
              <w:rPr>
                <w:bCs/>
              </w:rPr>
            </w:pPr>
          </w:p>
          <w:p w14:paraId="19A36FE6" w14:textId="77777777" w:rsidR="00890F56" w:rsidRPr="00942547" w:rsidRDefault="00890F56" w:rsidP="00590698">
            <w:pPr>
              <w:pStyle w:val="Tekstpodstawowy"/>
              <w:rPr>
                <w:bCs/>
              </w:rPr>
            </w:pPr>
            <w:r w:rsidRPr="00942547">
              <w:rPr>
                <w:bCs/>
              </w:rPr>
              <w:t xml:space="preserve">skrzynia biegów samochodu oferowanego przez </w:t>
            </w:r>
            <w:r>
              <w:rPr>
                <w:bCs/>
              </w:rPr>
              <w:t>w</w:t>
            </w:r>
            <w:r w:rsidRPr="00942547">
              <w:rPr>
                <w:bCs/>
              </w:rPr>
              <w:t>ykonawcę:</w:t>
            </w:r>
          </w:p>
          <w:p w14:paraId="2E089556" w14:textId="77777777" w:rsidR="00890F56" w:rsidRPr="00942547" w:rsidRDefault="00890F56" w:rsidP="00590698">
            <w:pPr>
              <w:pStyle w:val="Tekstpodstawowy"/>
              <w:rPr>
                <w:bCs/>
              </w:rPr>
            </w:pPr>
          </w:p>
          <w:p w14:paraId="1A55C25C" w14:textId="77777777" w:rsidR="00890F56" w:rsidRPr="00942547" w:rsidRDefault="00890F56" w:rsidP="00626109">
            <w:pPr>
              <w:pStyle w:val="Tekstpodstawowy"/>
              <w:jc w:val="both"/>
              <w:rPr>
                <w:bCs/>
              </w:rPr>
            </w:pPr>
            <w:r w:rsidRPr="00942547">
              <w:rPr>
                <w:bCs/>
              </w:rPr>
              <w:t>____________________</w:t>
            </w:r>
          </w:p>
        </w:tc>
      </w:tr>
      <w:tr w:rsidR="00890F56" w:rsidRPr="00942547" w14:paraId="3FAAF383" w14:textId="77777777" w:rsidTr="00590698">
        <w:tc>
          <w:tcPr>
            <w:tcW w:w="636" w:type="dxa"/>
            <w:shd w:val="clear" w:color="auto" w:fill="auto"/>
          </w:tcPr>
          <w:p w14:paraId="211B60D2" w14:textId="77777777" w:rsidR="00890F56" w:rsidRPr="00942547" w:rsidRDefault="00890F56" w:rsidP="00590698">
            <w:pPr>
              <w:pStyle w:val="Tekstpodstawowy"/>
              <w:jc w:val="both"/>
              <w:rPr>
                <w:bCs/>
              </w:rPr>
            </w:pPr>
          </w:p>
          <w:p w14:paraId="325E0EFD" w14:textId="77777777" w:rsidR="00890F56" w:rsidRPr="00942547" w:rsidRDefault="00626109" w:rsidP="00590698">
            <w:pPr>
              <w:pStyle w:val="Tekstpodstawowy"/>
              <w:jc w:val="both"/>
              <w:rPr>
                <w:bCs/>
              </w:rPr>
            </w:pPr>
            <w:r>
              <w:rPr>
                <w:bCs/>
              </w:rPr>
              <w:t>10</w:t>
            </w:r>
            <w:r w:rsidR="00890F56" w:rsidRPr="00942547">
              <w:rPr>
                <w:bCs/>
              </w:rPr>
              <w:t>)</w:t>
            </w:r>
          </w:p>
        </w:tc>
        <w:tc>
          <w:tcPr>
            <w:tcW w:w="3960" w:type="dxa"/>
            <w:shd w:val="clear" w:color="auto" w:fill="auto"/>
          </w:tcPr>
          <w:p w14:paraId="5D71CA50" w14:textId="77777777" w:rsidR="00890F56" w:rsidRPr="00942547" w:rsidRDefault="00890F56" w:rsidP="00590698">
            <w:pPr>
              <w:pStyle w:val="Tekstpodstawowy"/>
              <w:jc w:val="both"/>
              <w:rPr>
                <w:bCs/>
              </w:rPr>
            </w:pPr>
          </w:p>
          <w:p w14:paraId="716B470F" w14:textId="77777777" w:rsidR="00890F56" w:rsidRDefault="00890F56" w:rsidP="00590698">
            <w:pPr>
              <w:pStyle w:val="Tekstpodstawowy"/>
            </w:pPr>
            <w:r>
              <w:t>zawieszenie:</w:t>
            </w:r>
          </w:p>
          <w:p w14:paraId="3B920F26" w14:textId="77777777" w:rsidR="00890F56" w:rsidRDefault="00890F56" w:rsidP="00590698">
            <w:pPr>
              <w:pStyle w:val="Tekstpodstawowy"/>
            </w:pPr>
          </w:p>
          <w:p w14:paraId="6D5BF2A7" w14:textId="77777777" w:rsidR="00890F56" w:rsidRDefault="00890F56" w:rsidP="00590698">
            <w:pPr>
              <w:pStyle w:val="Tekstpodstawowy"/>
            </w:pPr>
            <w:r w:rsidRPr="00942547">
              <w:rPr>
                <w:bCs/>
              </w:rPr>
              <w:t>Zamawiający nie wskazuje</w:t>
            </w:r>
            <w:r w:rsidRPr="00942547">
              <w:rPr>
                <w:bCs/>
              </w:rPr>
              <w:br/>
              <w:t>rodzaju zawieszenia przedniego</w:t>
            </w:r>
            <w:r w:rsidRPr="00942547">
              <w:rPr>
                <w:bCs/>
              </w:rPr>
              <w:br/>
              <w:t>w dostarczonym samochodzie</w:t>
            </w:r>
          </w:p>
          <w:p w14:paraId="7B78E64D" w14:textId="77777777" w:rsidR="00890F56" w:rsidRDefault="00890F56" w:rsidP="00590698">
            <w:pPr>
              <w:pStyle w:val="Tekstpodstawowy"/>
            </w:pPr>
          </w:p>
          <w:p w14:paraId="68281EEB" w14:textId="77777777" w:rsidR="00890F56" w:rsidRDefault="00890F56" w:rsidP="00590698">
            <w:pPr>
              <w:pStyle w:val="Tekstpodstawowy"/>
            </w:pPr>
            <w:r w:rsidRPr="00942547">
              <w:rPr>
                <w:bCs/>
              </w:rPr>
              <w:t xml:space="preserve">Zamawiający </w:t>
            </w:r>
            <w:proofErr w:type="gramStart"/>
            <w:r w:rsidRPr="00942547">
              <w:rPr>
                <w:bCs/>
              </w:rPr>
              <w:t>wymaga</w:t>
            </w:r>
            <w:proofErr w:type="gramEnd"/>
            <w:r w:rsidRPr="00942547">
              <w:rPr>
                <w:bCs/>
              </w:rPr>
              <w:t xml:space="preserve"> aby dostarczony samochód posiadał</w:t>
            </w:r>
            <w:r w:rsidRPr="00942547">
              <w:rPr>
                <w:bCs/>
              </w:rPr>
              <w:br/>
              <w:t>tylne zawieszenie pneumatyczne</w:t>
            </w:r>
          </w:p>
          <w:p w14:paraId="6636FC74" w14:textId="77777777" w:rsidR="00890F56" w:rsidRPr="00942547" w:rsidRDefault="00890F56" w:rsidP="00590698">
            <w:pPr>
              <w:pStyle w:val="Tekstpodstawowy"/>
              <w:rPr>
                <w:bCs/>
              </w:rPr>
            </w:pPr>
          </w:p>
        </w:tc>
        <w:tc>
          <w:tcPr>
            <w:tcW w:w="3960" w:type="dxa"/>
            <w:shd w:val="clear" w:color="auto" w:fill="auto"/>
          </w:tcPr>
          <w:p w14:paraId="667FDB3C" w14:textId="77777777" w:rsidR="00890F56" w:rsidRPr="00942547" w:rsidRDefault="00890F56" w:rsidP="00590698">
            <w:pPr>
              <w:pStyle w:val="Tekstpodstawowy"/>
              <w:jc w:val="both"/>
              <w:rPr>
                <w:bCs/>
              </w:rPr>
            </w:pPr>
          </w:p>
          <w:p w14:paraId="520A789E" w14:textId="77777777" w:rsidR="00890F56" w:rsidRPr="00942547" w:rsidRDefault="00890F56" w:rsidP="00590698">
            <w:pPr>
              <w:pStyle w:val="Tekstpodstawowy"/>
              <w:rPr>
                <w:bCs/>
              </w:rPr>
            </w:pPr>
            <w:r w:rsidRPr="00942547">
              <w:rPr>
                <w:bCs/>
              </w:rPr>
              <w:t xml:space="preserve">zawieszenie samochodu oferowanego przez </w:t>
            </w:r>
            <w:r>
              <w:rPr>
                <w:bCs/>
              </w:rPr>
              <w:t>w</w:t>
            </w:r>
            <w:r w:rsidRPr="00942547">
              <w:rPr>
                <w:bCs/>
              </w:rPr>
              <w:t>ykonawcę:</w:t>
            </w:r>
          </w:p>
          <w:p w14:paraId="76C22DD8" w14:textId="77777777" w:rsidR="00890F56" w:rsidRPr="00942547" w:rsidRDefault="00890F56" w:rsidP="00590698">
            <w:pPr>
              <w:pStyle w:val="Tekstpodstawowy"/>
              <w:rPr>
                <w:bCs/>
              </w:rPr>
            </w:pPr>
          </w:p>
          <w:p w14:paraId="1265BF9E" w14:textId="77777777" w:rsidR="00890F56" w:rsidRPr="00942547" w:rsidRDefault="00890F56" w:rsidP="00590698">
            <w:pPr>
              <w:pStyle w:val="Tekstpodstawowy"/>
              <w:jc w:val="both"/>
              <w:rPr>
                <w:bCs/>
              </w:rPr>
            </w:pPr>
            <w:r w:rsidRPr="00942547">
              <w:rPr>
                <w:bCs/>
              </w:rPr>
              <w:t>przednie: ______________________</w:t>
            </w:r>
          </w:p>
          <w:p w14:paraId="6474C585" w14:textId="77777777" w:rsidR="00890F56" w:rsidRPr="00942547" w:rsidRDefault="00890F56" w:rsidP="00590698">
            <w:pPr>
              <w:pStyle w:val="Tekstpodstawowy"/>
              <w:jc w:val="both"/>
              <w:rPr>
                <w:bCs/>
              </w:rPr>
            </w:pPr>
          </w:p>
          <w:p w14:paraId="6ECA7733" w14:textId="77777777" w:rsidR="00890F56" w:rsidRPr="00942547" w:rsidRDefault="00890F56" w:rsidP="00590698">
            <w:pPr>
              <w:pStyle w:val="Tekstpodstawowy"/>
              <w:jc w:val="both"/>
              <w:rPr>
                <w:bCs/>
              </w:rPr>
            </w:pPr>
            <w:r w:rsidRPr="00942547">
              <w:rPr>
                <w:bCs/>
              </w:rPr>
              <w:t>tylne: _________________________</w:t>
            </w:r>
          </w:p>
          <w:p w14:paraId="684BD157" w14:textId="77777777" w:rsidR="00890F56" w:rsidRPr="00942547" w:rsidRDefault="00890F56" w:rsidP="00590698">
            <w:pPr>
              <w:pStyle w:val="Tekstpodstawowy"/>
              <w:jc w:val="both"/>
              <w:rPr>
                <w:bCs/>
              </w:rPr>
            </w:pPr>
          </w:p>
        </w:tc>
      </w:tr>
      <w:tr w:rsidR="00890F56" w:rsidRPr="00942547" w14:paraId="6DC1ED23" w14:textId="77777777" w:rsidTr="00590698">
        <w:tc>
          <w:tcPr>
            <w:tcW w:w="636" w:type="dxa"/>
            <w:shd w:val="clear" w:color="auto" w:fill="auto"/>
          </w:tcPr>
          <w:p w14:paraId="1C4CBA90" w14:textId="77777777" w:rsidR="00890F56" w:rsidRPr="00942547" w:rsidRDefault="00890F56" w:rsidP="00590698">
            <w:pPr>
              <w:pStyle w:val="Tekstpodstawowy"/>
              <w:jc w:val="both"/>
              <w:rPr>
                <w:bCs/>
              </w:rPr>
            </w:pPr>
          </w:p>
          <w:p w14:paraId="469DF536" w14:textId="77777777" w:rsidR="00890F56" w:rsidRPr="00942547" w:rsidRDefault="00890F56" w:rsidP="00626109">
            <w:pPr>
              <w:pStyle w:val="Tekstpodstawowy"/>
              <w:jc w:val="both"/>
              <w:rPr>
                <w:bCs/>
              </w:rPr>
            </w:pPr>
            <w:r w:rsidRPr="00942547">
              <w:rPr>
                <w:bCs/>
              </w:rPr>
              <w:t>1</w:t>
            </w:r>
            <w:r w:rsidR="00626109">
              <w:rPr>
                <w:bCs/>
              </w:rPr>
              <w:t>1</w:t>
            </w:r>
            <w:r w:rsidRPr="00942547">
              <w:rPr>
                <w:bCs/>
              </w:rPr>
              <w:t>)</w:t>
            </w:r>
          </w:p>
        </w:tc>
        <w:tc>
          <w:tcPr>
            <w:tcW w:w="3960" w:type="dxa"/>
            <w:shd w:val="clear" w:color="auto" w:fill="auto"/>
          </w:tcPr>
          <w:p w14:paraId="34D4FCB9" w14:textId="77777777" w:rsidR="00890F56" w:rsidRPr="00942547" w:rsidRDefault="00890F56" w:rsidP="00590698">
            <w:pPr>
              <w:pStyle w:val="Tekstpodstawowy"/>
              <w:jc w:val="both"/>
              <w:rPr>
                <w:bCs/>
              </w:rPr>
            </w:pPr>
          </w:p>
          <w:p w14:paraId="69F01275" w14:textId="77777777" w:rsidR="00890F56" w:rsidRDefault="00890F56" w:rsidP="00590698">
            <w:pPr>
              <w:pStyle w:val="Tekstpodstawowy"/>
            </w:pPr>
            <w:r w:rsidRPr="00FA7C24">
              <w:t>Norma ekologiczna</w:t>
            </w:r>
            <w:r>
              <w:t xml:space="preserve"> </w:t>
            </w:r>
            <w:r w:rsidRPr="00FA7C24">
              <w:t>(zgodnie</w:t>
            </w:r>
            <w:r>
              <w:br/>
            </w:r>
            <w:r w:rsidRPr="00FA7C24">
              <w:t>z Europejskim Standardem Emisji Spalin)</w:t>
            </w:r>
            <w:r>
              <w:t>:</w:t>
            </w:r>
          </w:p>
          <w:p w14:paraId="3A00F6C2" w14:textId="77777777" w:rsidR="00890F56" w:rsidRDefault="00890F56" w:rsidP="00590698">
            <w:pPr>
              <w:pStyle w:val="Tekstpodstawowy"/>
            </w:pPr>
          </w:p>
          <w:p w14:paraId="52074BAA" w14:textId="77777777" w:rsidR="00890F56" w:rsidRDefault="00890F56" w:rsidP="00590698">
            <w:pPr>
              <w:pStyle w:val="Tekstpodstawowy"/>
            </w:pPr>
            <w:r w:rsidRPr="00942547">
              <w:rPr>
                <w:bCs/>
              </w:rPr>
              <w:t xml:space="preserve">Zamawiający </w:t>
            </w:r>
            <w:proofErr w:type="gramStart"/>
            <w:r w:rsidRPr="00942547">
              <w:rPr>
                <w:bCs/>
              </w:rPr>
              <w:t>wymaga</w:t>
            </w:r>
            <w:proofErr w:type="gramEnd"/>
            <w:r w:rsidRPr="00942547">
              <w:rPr>
                <w:bCs/>
              </w:rPr>
              <w:t xml:space="preserve"> aby dostarczony samochód spełniał</w:t>
            </w:r>
            <w:r w:rsidRPr="00942547">
              <w:rPr>
                <w:bCs/>
              </w:rPr>
              <w:br/>
              <w:t xml:space="preserve">normę Euro 6 </w:t>
            </w:r>
            <w:r w:rsidRPr="00FA7C24">
              <w:t>zgodnie</w:t>
            </w:r>
            <w:r>
              <w:t xml:space="preserve"> </w:t>
            </w:r>
            <w:r w:rsidRPr="00FA7C24">
              <w:t>z Europejskim Standardem Emisji Spalin</w:t>
            </w:r>
          </w:p>
          <w:p w14:paraId="7CEE94C4" w14:textId="77777777" w:rsidR="00890F56" w:rsidRPr="00942547" w:rsidRDefault="00890F56" w:rsidP="00590698">
            <w:pPr>
              <w:pStyle w:val="Tekstpodstawowy"/>
              <w:rPr>
                <w:bCs/>
              </w:rPr>
            </w:pPr>
          </w:p>
        </w:tc>
        <w:tc>
          <w:tcPr>
            <w:tcW w:w="3960" w:type="dxa"/>
            <w:shd w:val="clear" w:color="auto" w:fill="auto"/>
          </w:tcPr>
          <w:p w14:paraId="67CE2580" w14:textId="77777777" w:rsidR="00890F56" w:rsidRPr="00942547" w:rsidRDefault="00890F56" w:rsidP="00590698">
            <w:pPr>
              <w:pStyle w:val="Tekstpodstawowy"/>
              <w:jc w:val="both"/>
              <w:rPr>
                <w:bCs/>
              </w:rPr>
            </w:pPr>
          </w:p>
          <w:p w14:paraId="6A819AE8" w14:textId="77777777" w:rsidR="00890F56" w:rsidRPr="00942547" w:rsidRDefault="00890F56" w:rsidP="00590698">
            <w:pPr>
              <w:pStyle w:val="Tekstpodstawowy"/>
              <w:rPr>
                <w:bCs/>
              </w:rPr>
            </w:pPr>
            <w:r w:rsidRPr="00942547">
              <w:rPr>
                <w:bCs/>
              </w:rPr>
              <w:t xml:space="preserve">norma emisji spalin samochodu oferowanego przez </w:t>
            </w:r>
            <w:r>
              <w:rPr>
                <w:bCs/>
              </w:rPr>
              <w:t>w</w:t>
            </w:r>
            <w:r w:rsidRPr="00942547">
              <w:rPr>
                <w:bCs/>
              </w:rPr>
              <w:t>ykonawcę</w:t>
            </w:r>
            <w:r w:rsidRPr="00942547">
              <w:rPr>
                <w:bCs/>
              </w:rPr>
              <w:br/>
              <w:t>oraz liczba przełożeń:</w:t>
            </w:r>
          </w:p>
          <w:p w14:paraId="09209658" w14:textId="77777777" w:rsidR="00890F56" w:rsidRPr="00942547" w:rsidRDefault="00890F56" w:rsidP="00590698">
            <w:pPr>
              <w:pStyle w:val="Tekstpodstawowy"/>
              <w:rPr>
                <w:bCs/>
              </w:rPr>
            </w:pPr>
          </w:p>
          <w:p w14:paraId="42345C33" w14:textId="77777777" w:rsidR="00890F56" w:rsidRPr="00942547" w:rsidRDefault="00890F56" w:rsidP="00590698">
            <w:pPr>
              <w:pStyle w:val="Tekstpodstawowy"/>
              <w:jc w:val="both"/>
              <w:rPr>
                <w:bCs/>
              </w:rPr>
            </w:pPr>
            <w:r w:rsidRPr="00942547">
              <w:rPr>
                <w:bCs/>
              </w:rPr>
              <w:t>EUR ________</w:t>
            </w:r>
          </w:p>
        </w:tc>
      </w:tr>
    </w:tbl>
    <w:p w14:paraId="43B34509" w14:textId="77777777" w:rsidR="00626109" w:rsidRDefault="00626109">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890F56" w:rsidRPr="00942547" w14:paraId="1252FABD" w14:textId="77777777" w:rsidTr="00590698">
        <w:tc>
          <w:tcPr>
            <w:tcW w:w="636" w:type="dxa"/>
            <w:shd w:val="clear" w:color="auto" w:fill="auto"/>
          </w:tcPr>
          <w:p w14:paraId="4F6C44B5" w14:textId="77777777" w:rsidR="00890F56" w:rsidRPr="00942547" w:rsidRDefault="00890F56" w:rsidP="00590698">
            <w:pPr>
              <w:pStyle w:val="Tekstpodstawowy"/>
              <w:jc w:val="both"/>
              <w:rPr>
                <w:bCs/>
              </w:rPr>
            </w:pPr>
          </w:p>
          <w:p w14:paraId="0794B6D0" w14:textId="77777777" w:rsidR="00890F56" w:rsidRPr="00942547" w:rsidRDefault="00890F56" w:rsidP="00590698">
            <w:pPr>
              <w:pStyle w:val="Tekstpodstawowy"/>
              <w:jc w:val="both"/>
              <w:rPr>
                <w:bCs/>
              </w:rPr>
            </w:pPr>
            <w:r w:rsidRPr="00942547">
              <w:rPr>
                <w:bCs/>
              </w:rPr>
              <w:t>1</w:t>
            </w:r>
            <w:r w:rsidR="00626109">
              <w:rPr>
                <w:bCs/>
              </w:rPr>
              <w:t>2</w:t>
            </w:r>
            <w:r w:rsidRPr="00942547">
              <w:rPr>
                <w:bCs/>
              </w:rPr>
              <w:t>)</w:t>
            </w:r>
          </w:p>
          <w:p w14:paraId="6F3601FB" w14:textId="77777777" w:rsidR="00890F56" w:rsidRPr="00942547" w:rsidRDefault="00890F56" w:rsidP="00590698">
            <w:pPr>
              <w:pStyle w:val="Tekstpodstawowy"/>
              <w:jc w:val="both"/>
              <w:rPr>
                <w:bCs/>
              </w:rPr>
            </w:pPr>
          </w:p>
        </w:tc>
        <w:tc>
          <w:tcPr>
            <w:tcW w:w="3960" w:type="dxa"/>
            <w:shd w:val="clear" w:color="auto" w:fill="auto"/>
          </w:tcPr>
          <w:p w14:paraId="05F6F1C6" w14:textId="77777777" w:rsidR="00890F56" w:rsidRPr="00942547" w:rsidRDefault="00890F56" w:rsidP="00590698">
            <w:pPr>
              <w:pStyle w:val="Tekstpodstawowy"/>
              <w:jc w:val="both"/>
              <w:rPr>
                <w:bCs/>
              </w:rPr>
            </w:pPr>
          </w:p>
          <w:p w14:paraId="6DA5E882" w14:textId="77777777" w:rsidR="00890F56" w:rsidRDefault="00890F56" w:rsidP="00590698">
            <w:pPr>
              <w:pStyle w:val="Tekstpodstawowy"/>
            </w:pPr>
            <w:r>
              <w:t>tachograf:</w:t>
            </w:r>
          </w:p>
          <w:p w14:paraId="10D5AA2E" w14:textId="77777777" w:rsidR="00890F56" w:rsidRPr="00942547" w:rsidRDefault="00890F56" w:rsidP="00590698">
            <w:pPr>
              <w:pStyle w:val="Tekstpodstawowy"/>
              <w:rPr>
                <w:bCs/>
              </w:rPr>
            </w:pPr>
          </w:p>
          <w:p w14:paraId="6FEE7037" w14:textId="77777777" w:rsidR="00890F56" w:rsidRPr="007D7AC6" w:rsidRDefault="00890F56" w:rsidP="00590698">
            <w:pPr>
              <w:autoSpaceDE w:val="0"/>
            </w:pPr>
            <w:r w:rsidRPr="00942547">
              <w:rPr>
                <w:bCs/>
              </w:rPr>
              <w:t xml:space="preserve">Zamawiający </w:t>
            </w:r>
            <w:proofErr w:type="gramStart"/>
            <w:r w:rsidRPr="00942547">
              <w:rPr>
                <w:bCs/>
              </w:rPr>
              <w:t>wymaga</w:t>
            </w:r>
            <w:proofErr w:type="gramEnd"/>
            <w:r w:rsidRPr="00942547">
              <w:rPr>
                <w:bCs/>
              </w:rPr>
              <w:t xml:space="preserve"> aby dostarczony samochód był wyposażony w </w:t>
            </w:r>
            <w:r>
              <w:t>tachograf cyfrowy</w:t>
            </w:r>
          </w:p>
          <w:p w14:paraId="2953CF17" w14:textId="77777777" w:rsidR="00890F56" w:rsidRPr="00942547" w:rsidRDefault="00890F56" w:rsidP="00590698">
            <w:pPr>
              <w:pStyle w:val="Tekstpodstawowy"/>
              <w:jc w:val="both"/>
              <w:rPr>
                <w:bCs/>
              </w:rPr>
            </w:pPr>
          </w:p>
        </w:tc>
        <w:tc>
          <w:tcPr>
            <w:tcW w:w="3960" w:type="dxa"/>
            <w:shd w:val="clear" w:color="auto" w:fill="auto"/>
          </w:tcPr>
          <w:p w14:paraId="0F3C686B" w14:textId="77777777" w:rsidR="00890F56" w:rsidRPr="00942547" w:rsidRDefault="00890F56" w:rsidP="00590698">
            <w:pPr>
              <w:pStyle w:val="Tekstpodstawowy"/>
              <w:jc w:val="both"/>
              <w:rPr>
                <w:bCs/>
              </w:rPr>
            </w:pPr>
          </w:p>
          <w:p w14:paraId="1B7E9A27" w14:textId="77777777" w:rsidR="00890F56" w:rsidRDefault="00890F56" w:rsidP="00590698">
            <w:pPr>
              <w:pStyle w:val="Tekstpodstawowy"/>
            </w:pPr>
            <w:r w:rsidRPr="00942547">
              <w:rPr>
                <w:bCs/>
              </w:rPr>
              <w:t xml:space="preserve">oferowany przez </w:t>
            </w:r>
            <w:r>
              <w:rPr>
                <w:bCs/>
              </w:rPr>
              <w:t>w</w:t>
            </w:r>
            <w:r w:rsidRPr="00942547">
              <w:rPr>
                <w:bCs/>
              </w:rPr>
              <w:t>ykonawcę samochód jest wyposażony następujący model tachografu:</w:t>
            </w:r>
          </w:p>
          <w:p w14:paraId="62EC965E" w14:textId="77777777" w:rsidR="00890F56" w:rsidRDefault="00890F56" w:rsidP="00590698">
            <w:pPr>
              <w:pStyle w:val="Tekstpodstawowy"/>
            </w:pPr>
          </w:p>
          <w:p w14:paraId="295189F0" w14:textId="77777777" w:rsidR="00890F56" w:rsidRDefault="00890F56" w:rsidP="00590698">
            <w:pPr>
              <w:pStyle w:val="Tekstpodstawowy"/>
            </w:pPr>
            <w:r>
              <w:t>______________________________</w:t>
            </w:r>
          </w:p>
          <w:p w14:paraId="38258458" w14:textId="77777777" w:rsidR="00890F56" w:rsidRPr="00942547" w:rsidRDefault="00890F56" w:rsidP="00590698">
            <w:pPr>
              <w:pStyle w:val="Tekstpodstawowy"/>
              <w:rPr>
                <w:bCs/>
              </w:rPr>
            </w:pPr>
          </w:p>
        </w:tc>
      </w:tr>
      <w:tr w:rsidR="00890F56" w:rsidRPr="00942547" w14:paraId="6048343F" w14:textId="77777777" w:rsidTr="00590698">
        <w:tc>
          <w:tcPr>
            <w:tcW w:w="636" w:type="dxa"/>
            <w:shd w:val="clear" w:color="auto" w:fill="auto"/>
          </w:tcPr>
          <w:p w14:paraId="1469E52D" w14:textId="77777777" w:rsidR="00890F56" w:rsidRPr="00942547" w:rsidRDefault="00890F56" w:rsidP="00590698">
            <w:pPr>
              <w:pStyle w:val="Tekstpodstawowy"/>
              <w:jc w:val="both"/>
              <w:rPr>
                <w:bCs/>
              </w:rPr>
            </w:pPr>
          </w:p>
          <w:p w14:paraId="3D89B1E2" w14:textId="77777777" w:rsidR="00890F56" w:rsidRPr="00942547" w:rsidRDefault="00890F56" w:rsidP="00590698">
            <w:pPr>
              <w:pStyle w:val="Tekstpodstawowy"/>
              <w:jc w:val="both"/>
              <w:rPr>
                <w:bCs/>
              </w:rPr>
            </w:pPr>
            <w:r w:rsidRPr="00942547">
              <w:rPr>
                <w:bCs/>
              </w:rPr>
              <w:t>1</w:t>
            </w:r>
            <w:r w:rsidR="00626109">
              <w:rPr>
                <w:bCs/>
              </w:rPr>
              <w:t>3</w:t>
            </w:r>
            <w:r w:rsidRPr="00942547">
              <w:rPr>
                <w:bCs/>
              </w:rPr>
              <w:t>)</w:t>
            </w:r>
          </w:p>
          <w:p w14:paraId="667A1054" w14:textId="77777777" w:rsidR="00890F56" w:rsidRPr="00942547" w:rsidRDefault="00890F56" w:rsidP="00590698">
            <w:pPr>
              <w:pStyle w:val="Tekstpodstawowy"/>
              <w:jc w:val="both"/>
              <w:rPr>
                <w:bCs/>
              </w:rPr>
            </w:pPr>
          </w:p>
        </w:tc>
        <w:tc>
          <w:tcPr>
            <w:tcW w:w="3960" w:type="dxa"/>
            <w:shd w:val="clear" w:color="auto" w:fill="auto"/>
          </w:tcPr>
          <w:p w14:paraId="73D14F90" w14:textId="77777777" w:rsidR="00890F56" w:rsidRPr="00942547" w:rsidRDefault="00890F56" w:rsidP="00590698">
            <w:pPr>
              <w:pStyle w:val="Tekstpodstawowy"/>
              <w:jc w:val="both"/>
              <w:rPr>
                <w:bCs/>
              </w:rPr>
            </w:pPr>
          </w:p>
          <w:p w14:paraId="3FE63A7A" w14:textId="77777777" w:rsidR="00890F56" w:rsidRDefault="00890F56" w:rsidP="00590698">
            <w:pPr>
              <w:pStyle w:val="Tekstpodstawowy"/>
            </w:pPr>
            <w:r w:rsidRPr="007D7AC6">
              <w:t xml:space="preserve">system rejestracji codziennych tras przejazdu GPS </w:t>
            </w:r>
            <w:r>
              <w:t>(</w:t>
            </w:r>
            <w:r w:rsidRPr="007D7AC6">
              <w:t>ELTE</w:t>
            </w:r>
            <w:r>
              <w:t>):</w:t>
            </w:r>
          </w:p>
          <w:p w14:paraId="7E5E3B33" w14:textId="77777777" w:rsidR="00890F56" w:rsidRPr="00942547" w:rsidRDefault="00890F56" w:rsidP="00590698">
            <w:pPr>
              <w:pStyle w:val="Tekstpodstawowy"/>
              <w:rPr>
                <w:bCs/>
              </w:rPr>
            </w:pPr>
          </w:p>
          <w:p w14:paraId="00120E6A" w14:textId="77777777" w:rsidR="00890F56" w:rsidRPr="007D7AC6" w:rsidRDefault="00890F56" w:rsidP="00590698">
            <w:pPr>
              <w:autoSpaceDE w:val="0"/>
            </w:pPr>
            <w:r w:rsidRPr="00942547">
              <w:rPr>
                <w:bCs/>
              </w:rPr>
              <w:t xml:space="preserve">Zamawiający </w:t>
            </w:r>
            <w:proofErr w:type="gramStart"/>
            <w:r w:rsidRPr="00942547">
              <w:rPr>
                <w:bCs/>
              </w:rPr>
              <w:t>wymaga</w:t>
            </w:r>
            <w:proofErr w:type="gramEnd"/>
            <w:r w:rsidRPr="00942547">
              <w:rPr>
                <w:bCs/>
              </w:rPr>
              <w:t xml:space="preserve"> aby dostarczony samochód był wyposażony w </w:t>
            </w:r>
            <w:r w:rsidRPr="007D7AC6">
              <w:t>system rejestracji codziennych tras przejazdu</w:t>
            </w:r>
            <w:r>
              <w:br/>
            </w:r>
            <w:r w:rsidRPr="007D7AC6">
              <w:t xml:space="preserve">GPS </w:t>
            </w:r>
            <w:r>
              <w:t>(</w:t>
            </w:r>
            <w:r w:rsidRPr="007D7AC6">
              <w:t>ELTE</w:t>
            </w:r>
            <w:r>
              <w:t>)</w:t>
            </w:r>
          </w:p>
          <w:p w14:paraId="4FBFA7C9" w14:textId="77777777" w:rsidR="00890F56" w:rsidRPr="00942547" w:rsidRDefault="00890F56" w:rsidP="00590698">
            <w:pPr>
              <w:pStyle w:val="Tekstpodstawowy"/>
              <w:jc w:val="both"/>
              <w:rPr>
                <w:bCs/>
              </w:rPr>
            </w:pPr>
          </w:p>
        </w:tc>
        <w:tc>
          <w:tcPr>
            <w:tcW w:w="3960" w:type="dxa"/>
            <w:shd w:val="clear" w:color="auto" w:fill="auto"/>
          </w:tcPr>
          <w:p w14:paraId="0694BB77" w14:textId="77777777" w:rsidR="00890F56" w:rsidRPr="00942547" w:rsidRDefault="00890F56" w:rsidP="00590698">
            <w:pPr>
              <w:pStyle w:val="Tekstpodstawowy"/>
              <w:jc w:val="both"/>
              <w:rPr>
                <w:bCs/>
              </w:rPr>
            </w:pPr>
          </w:p>
          <w:p w14:paraId="12E8857F" w14:textId="77777777" w:rsidR="00890F56" w:rsidRDefault="00890F56" w:rsidP="00590698">
            <w:pPr>
              <w:pStyle w:val="Tekstpodstawowy"/>
            </w:pPr>
            <w:r w:rsidRPr="00942547">
              <w:rPr>
                <w:bCs/>
              </w:rPr>
              <w:t xml:space="preserve">oferowany przez </w:t>
            </w:r>
            <w:r>
              <w:rPr>
                <w:bCs/>
              </w:rPr>
              <w:t>w</w:t>
            </w:r>
            <w:r w:rsidRPr="00942547">
              <w:rPr>
                <w:bCs/>
              </w:rPr>
              <w:t xml:space="preserve">ykonawcę samochód jest wyposażony w </w:t>
            </w:r>
            <w:r w:rsidRPr="007D7AC6">
              <w:t xml:space="preserve">system rejestracji codziennych tras przejazdu GPS </w:t>
            </w:r>
            <w:r>
              <w:t>(</w:t>
            </w:r>
            <w:r w:rsidRPr="007D7AC6">
              <w:t>ELTE</w:t>
            </w:r>
            <w:r>
              <w:t>)</w:t>
            </w:r>
          </w:p>
          <w:p w14:paraId="7D5614A0" w14:textId="77777777" w:rsidR="00890F56" w:rsidRDefault="00890F56" w:rsidP="00590698">
            <w:pPr>
              <w:pStyle w:val="Tekstpodstawowy"/>
            </w:pPr>
          </w:p>
          <w:p w14:paraId="6A6246DE" w14:textId="77777777" w:rsidR="00890F56" w:rsidRPr="00942547" w:rsidRDefault="00890F56" w:rsidP="00590698">
            <w:pPr>
              <w:pStyle w:val="Tekstpodstawowy"/>
              <w:jc w:val="center"/>
              <w:rPr>
                <w:b/>
              </w:rPr>
            </w:pPr>
            <w:r w:rsidRPr="00942547">
              <w:rPr>
                <w:b/>
              </w:rPr>
              <w:t>TAK / NIE *</w:t>
            </w:r>
          </w:p>
          <w:p w14:paraId="57459F85" w14:textId="77777777" w:rsidR="00890F56" w:rsidRDefault="00890F56" w:rsidP="00590698">
            <w:pPr>
              <w:pStyle w:val="Tekstpodstawowy"/>
              <w:jc w:val="center"/>
            </w:pPr>
          </w:p>
          <w:p w14:paraId="2505883C" w14:textId="77777777" w:rsidR="00890F56" w:rsidRPr="00942547" w:rsidRDefault="00890F56" w:rsidP="00590698">
            <w:pPr>
              <w:pStyle w:val="Tekstpodstawowy"/>
              <w:rPr>
                <w:bCs/>
              </w:rPr>
            </w:pPr>
            <w:r w:rsidRPr="00942547">
              <w:rPr>
                <w:bCs/>
                <w:i/>
              </w:rPr>
              <w:t>*</w:t>
            </w:r>
            <w:r w:rsidRPr="00942547">
              <w:rPr>
                <w:bCs/>
                <w:i/>
                <w:vertAlign w:val="superscript"/>
              </w:rPr>
              <w:t>)</w:t>
            </w:r>
            <w:r w:rsidRPr="00942547">
              <w:rPr>
                <w:bCs/>
                <w:i/>
              </w:rPr>
              <w:t xml:space="preserve"> niepotrzebne skreślić</w:t>
            </w:r>
          </w:p>
        </w:tc>
      </w:tr>
      <w:tr w:rsidR="00890F56" w:rsidRPr="00942547" w14:paraId="6F00622D" w14:textId="77777777" w:rsidTr="00590698">
        <w:tc>
          <w:tcPr>
            <w:tcW w:w="636" w:type="dxa"/>
            <w:shd w:val="clear" w:color="auto" w:fill="auto"/>
          </w:tcPr>
          <w:p w14:paraId="4D09358B" w14:textId="77777777" w:rsidR="00890F56" w:rsidRPr="00942547" w:rsidRDefault="00890F56" w:rsidP="00590698">
            <w:pPr>
              <w:pStyle w:val="Tekstpodstawowy"/>
              <w:jc w:val="both"/>
              <w:rPr>
                <w:bCs/>
              </w:rPr>
            </w:pPr>
          </w:p>
          <w:p w14:paraId="7557FB78" w14:textId="77777777" w:rsidR="00890F56" w:rsidRPr="00942547" w:rsidRDefault="00890F56" w:rsidP="00590698">
            <w:pPr>
              <w:pStyle w:val="Tekstpodstawowy"/>
              <w:jc w:val="both"/>
              <w:rPr>
                <w:bCs/>
              </w:rPr>
            </w:pPr>
            <w:r w:rsidRPr="00942547">
              <w:rPr>
                <w:bCs/>
              </w:rPr>
              <w:t>1</w:t>
            </w:r>
            <w:r w:rsidR="00626109">
              <w:rPr>
                <w:bCs/>
              </w:rPr>
              <w:t>4</w:t>
            </w:r>
            <w:r w:rsidRPr="00942547">
              <w:rPr>
                <w:bCs/>
              </w:rPr>
              <w:t>)</w:t>
            </w:r>
          </w:p>
          <w:p w14:paraId="4B5732F6" w14:textId="77777777" w:rsidR="00890F56" w:rsidRPr="00942547" w:rsidRDefault="00890F56" w:rsidP="00590698">
            <w:pPr>
              <w:pStyle w:val="Tekstpodstawowy"/>
              <w:jc w:val="both"/>
              <w:rPr>
                <w:bCs/>
              </w:rPr>
            </w:pPr>
          </w:p>
        </w:tc>
        <w:tc>
          <w:tcPr>
            <w:tcW w:w="3960" w:type="dxa"/>
            <w:shd w:val="clear" w:color="auto" w:fill="auto"/>
          </w:tcPr>
          <w:p w14:paraId="6B4AF7AF" w14:textId="77777777" w:rsidR="00890F56" w:rsidRPr="00942547" w:rsidRDefault="00890F56" w:rsidP="00590698">
            <w:pPr>
              <w:pStyle w:val="Tekstpodstawowy"/>
              <w:jc w:val="both"/>
              <w:rPr>
                <w:bCs/>
              </w:rPr>
            </w:pPr>
          </w:p>
          <w:p w14:paraId="360CD921" w14:textId="77777777" w:rsidR="00890F56" w:rsidRDefault="00890F56" w:rsidP="00590698">
            <w:pPr>
              <w:pStyle w:val="Tekstpodstawowy"/>
            </w:pPr>
            <w:r>
              <w:t>kluczyki:</w:t>
            </w:r>
          </w:p>
          <w:p w14:paraId="25F297B0" w14:textId="77777777" w:rsidR="00890F56" w:rsidRPr="00942547" w:rsidRDefault="00890F56" w:rsidP="00590698">
            <w:pPr>
              <w:pStyle w:val="Tekstpodstawowy"/>
              <w:rPr>
                <w:bCs/>
              </w:rPr>
            </w:pPr>
          </w:p>
          <w:p w14:paraId="66B20677" w14:textId="77777777" w:rsidR="00890F56" w:rsidRPr="007D7AC6" w:rsidRDefault="00890F56" w:rsidP="00590698">
            <w:pPr>
              <w:autoSpaceDE w:val="0"/>
            </w:pPr>
            <w:r w:rsidRPr="00942547">
              <w:rPr>
                <w:bCs/>
              </w:rPr>
              <w:t xml:space="preserve">Zamawiający </w:t>
            </w:r>
            <w:proofErr w:type="gramStart"/>
            <w:r w:rsidRPr="00942547">
              <w:rPr>
                <w:bCs/>
              </w:rPr>
              <w:t>wymaga</w:t>
            </w:r>
            <w:proofErr w:type="gramEnd"/>
            <w:r w:rsidRPr="00942547">
              <w:rPr>
                <w:bCs/>
              </w:rPr>
              <w:t xml:space="preserve"> aby dostarczony samochód był wyposażony w </w:t>
            </w:r>
            <w:r>
              <w:t>co najmniej dwa kluczyki do otwierania drzwi</w:t>
            </w:r>
            <w:r>
              <w:br/>
              <w:t>i uruchamiania samochodu</w:t>
            </w:r>
          </w:p>
          <w:p w14:paraId="56AEE0AA" w14:textId="77777777" w:rsidR="00890F56" w:rsidRPr="00942547" w:rsidRDefault="00890F56" w:rsidP="00590698">
            <w:pPr>
              <w:pStyle w:val="Tekstpodstawowy"/>
              <w:jc w:val="both"/>
              <w:rPr>
                <w:bCs/>
              </w:rPr>
            </w:pPr>
          </w:p>
        </w:tc>
        <w:tc>
          <w:tcPr>
            <w:tcW w:w="3960" w:type="dxa"/>
            <w:shd w:val="clear" w:color="auto" w:fill="auto"/>
          </w:tcPr>
          <w:p w14:paraId="0DEDC702" w14:textId="77777777" w:rsidR="00890F56" w:rsidRPr="00942547" w:rsidRDefault="00890F56" w:rsidP="00590698">
            <w:pPr>
              <w:pStyle w:val="Tekstpodstawowy"/>
              <w:jc w:val="both"/>
              <w:rPr>
                <w:bCs/>
              </w:rPr>
            </w:pPr>
          </w:p>
          <w:p w14:paraId="75F844C1" w14:textId="77777777" w:rsidR="00890F56" w:rsidRDefault="00890F56" w:rsidP="00590698">
            <w:pPr>
              <w:pStyle w:val="Tekstpodstawowy"/>
            </w:pPr>
            <w:r w:rsidRPr="00942547">
              <w:rPr>
                <w:bCs/>
              </w:rPr>
              <w:t xml:space="preserve">oferowany przez </w:t>
            </w:r>
            <w:r>
              <w:rPr>
                <w:bCs/>
              </w:rPr>
              <w:t>w</w:t>
            </w:r>
            <w:r w:rsidRPr="00942547">
              <w:rPr>
                <w:bCs/>
              </w:rPr>
              <w:t>ykonawcę samochód jest wyposażony</w:t>
            </w:r>
            <w:r w:rsidRPr="00942547">
              <w:rPr>
                <w:bCs/>
              </w:rPr>
              <w:br/>
              <w:t xml:space="preserve">w </w:t>
            </w:r>
            <w:r>
              <w:t>następującą liczbę kluczyków</w:t>
            </w:r>
            <w:r>
              <w:br/>
              <w:t>do otwierania drzwi</w:t>
            </w:r>
            <w:r>
              <w:br/>
              <w:t>i uruchamiania samochodu:</w:t>
            </w:r>
          </w:p>
          <w:p w14:paraId="5072A6AF" w14:textId="77777777" w:rsidR="00890F56" w:rsidRDefault="00890F56" w:rsidP="00590698">
            <w:pPr>
              <w:pStyle w:val="Tekstpodstawowy"/>
            </w:pPr>
          </w:p>
          <w:p w14:paraId="59716A1B" w14:textId="77777777" w:rsidR="00890F56" w:rsidRPr="00942547" w:rsidRDefault="00890F56" w:rsidP="00590698">
            <w:pPr>
              <w:pStyle w:val="Tekstpodstawowy"/>
              <w:jc w:val="center"/>
              <w:rPr>
                <w:bCs/>
              </w:rPr>
            </w:pPr>
            <w:r w:rsidRPr="00942547">
              <w:rPr>
                <w:bCs/>
              </w:rPr>
              <w:t>________</w:t>
            </w:r>
          </w:p>
        </w:tc>
      </w:tr>
      <w:tr w:rsidR="00890F56" w:rsidRPr="00942547" w14:paraId="1A826C8C" w14:textId="77777777" w:rsidTr="00590698">
        <w:tc>
          <w:tcPr>
            <w:tcW w:w="636" w:type="dxa"/>
            <w:shd w:val="clear" w:color="auto" w:fill="auto"/>
          </w:tcPr>
          <w:p w14:paraId="7CC3466A" w14:textId="77777777" w:rsidR="00890F56" w:rsidRPr="00942547" w:rsidRDefault="00890F56" w:rsidP="00590698">
            <w:pPr>
              <w:pStyle w:val="Tekstpodstawowy"/>
              <w:jc w:val="both"/>
              <w:rPr>
                <w:bCs/>
              </w:rPr>
            </w:pPr>
          </w:p>
          <w:p w14:paraId="6A714A44" w14:textId="77777777" w:rsidR="00890F56" w:rsidRPr="00942547" w:rsidRDefault="00890F56" w:rsidP="00590698">
            <w:pPr>
              <w:pStyle w:val="Tekstpodstawowy"/>
              <w:jc w:val="both"/>
              <w:rPr>
                <w:bCs/>
              </w:rPr>
            </w:pPr>
            <w:r w:rsidRPr="00942547">
              <w:rPr>
                <w:bCs/>
              </w:rPr>
              <w:t>1</w:t>
            </w:r>
            <w:r w:rsidR="00626109">
              <w:rPr>
                <w:bCs/>
              </w:rPr>
              <w:t>5</w:t>
            </w:r>
            <w:r w:rsidRPr="00942547">
              <w:rPr>
                <w:bCs/>
              </w:rPr>
              <w:t>)</w:t>
            </w:r>
          </w:p>
          <w:p w14:paraId="173AF2FD" w14:textId="77777777" w:rsidR="00890F56" w:rsidRPr="00942547" w:rsidRDefault="00890F56" w:rsidP="00590698">
            <w:pPr>
              <w:pStyle w:val="Tekstpodstawowy"/>
              <w:jc w:val="both"/>
              <w:rPr>
                <w:bCs/>
              </w:rPr>
            </w:pPr>
          </w:p>
        </w:tc>
        <w:tc>
          <w:tcPr>
            <w:tcW w:w="3960" w:type="dxa"/>
            <w:shd w:val="clear" w:color="auto" w:fill="auto"/>
          </w:tcPr>
          <w:p w14:paraId="4B88970C" w14:textId="77777777" w:rsidR="00890F56" w:rsidRPr="00942547" w:rsidRDefault="00890F56" w:rsidP="00590698">
            <w:pPr>
              <w:pStyle w:val="Tekstpodstawowy"/>
              <w:jc w:val="both"/>
              <w:rPr>
                <w:bCs/>
              </w:rPr>
            </w:pPr>
          </w:p>
          <w:p w14:paraId="5217779B" w14:textId="77777777" w:rsidR="00890F56" w:rsidRDefault="00890F56" w:rsidP="00590698">
            <w:pPr>
              <w:pStyle w:val="Tekstpodstawowy"/>
            </w:pPr>
            <w:r>
              <w:t>klimatyzacja:</w:t>
            </w:r>
          </w:p>
          <w:p w14:paraId="695463C0" w14:textId="77777777" w:rsidR="00890F56" w:rsidRPr="00942547" w:rsidRDefault="00890F56" w:rsidP="00590698">
            <w:pPr>
              <w:pStyle w:val="Tekstpodstawowy"/>
              <w:rPr>
                <w:bCs/>
              </w:rPr>
            </w:pPr>
          </w:p>
          <w:p w14:paraId="6583B2E9" w14:textId="77777777" w:rsidR="00890F56" w:rsidRPr="007D7AC6" w:rsidRDefault="00890F56" w:rsidP="00590698">
            <w:pPr>
              <w:autoSpaceDE w:val="0"/>
            </w:pPr>
            <w:r w:rsidRPr="00942547">
              <w:rPr>
                <w:bCs/>
              </w:rPr>
              <w:t xml:space="preserve">Zamawiający </w:t>
            </w:r>
            <w:proofErr w:type="gramStart"/>
            <w:r w:rsidRPr="00942547">
              <w:rPr>
                <w:bCs/>
              </w:rPr>
              <w:t>wymaga</w:t>
            </w:r>
            <w:proofErr w:type="gramEnd"/>
            <w:r w:rsidRPr="00942547">
              <w:rPr>
                <w:bCs/>
              </w:rPr>
              <w:t xml:space="preserve"> aby kabina dostarczonego samochód była wyposażona w </w:t>
            </w:r>
            <w:r w:rsidRPr="007D7AC6">
              <w:t xml:space="preserve">system </w:t>
            </w:r>
            <w:r>
              <w:t>klimatyzacyjny</w:t>
            </w:r>
          </w:p>
          <w:p w14:paraId="08737FA5" w14:textId="77777777" w:rsidR="00890F56" w:rsidRPr="00942547" w:rsidRDefault="00890F56" w:rsidP="00590698">
            <w:pPr>
              <w:pStyle w:val="Tekstpodstawowy"/>
              <w:jc w:val="both"/>
              <w:rPr>
                <w:bCs/>
              </w:rPr>
            </w:pPr>
          </w:p>
        </w:tc>
        <w:tc>
          <w:tcPr>
            <w:tcW w:w="3960" w:type="dxa"/>
            <w:shd w:val="clear" w:color="auto" w:fill="auto"/>
          </w:tcPr>
          <w:p w14:paraId="51F49F1A" w14:textId="77777777" w:rsidR="00890F56" w:rsidRPr="00942547" w:rsidRDefault="00890F56" w:rsidP="00590698">
            <w:pPr>
              <w:pStyle w:val="Tekstpodstawowy"/>
              <w:jc w:val="both"/>
              <w:rPr>
                <w:bCs/>
              </w:rPr>
            </w:pPr>
          </w:p>
          <w:p w14:paraId="30889132" w14:textId="77777777" w:rsidR="00890F56" w:rsidRDefault="00890F56" w:rsidP="00590698">
            <w:pPr>
              <w:pStyle w:val="Tekstpodstawowy"/>
            </w:pPr>
            <w:r w:rsidRPr="00942547">
              <w:rPr>
                <w:bCs/>
              </w:rPr>
              <w:t xml:space="preserve">oferowany przez </w:t>
            </w:r>
            <w:r>
              <w:rPr>
                <w:bCs/>
              </w:rPr>
              <w:t>w</w:t>
            </w:r>
            <w:r w:rsidRPr="00942547">
              <w:rPr>
                <w:bCs/>
              </w:rPr>
              <w:t xml:space="preserve">ykonawcę samochód jest wyposażony w </w:t>
            </w:r>
            <w:r w:rsidRPr="007D7AC6">
              <w:t xml:space="preserve">system </w:t>
            </w:r>
            <w:r>
              <w:t>klimatyzacyjny</w:t>
            </w:r>
          </w:p>
          <w:p w14:paraId="02370276" w14:textId="77777777" w:rsidR="00890F56" w:rsidRDefault="00890F56" w:rsidP="00590698">
            <w:pPr>
              <w:pStyle w:val="Tekstpodstawowy"/>
            </w:pPr>
          </w:p>
          <w:p w14:paraId="13660D6F" w14:textId="77777777" w:rsidR="00890F56" w:rsidRPr="00942547" w:rsidRDefault="00890F56" w:rsidP="00590698">
            <w:pPr>
              <w:pStyle w:val="Tekstpodstawowy"/>
              <w:jc w:val="center"/>
              <w:rPr>
                <w:b/>
              </w:rPr>
            </w:pPr>
            <w:r w:rsidRPr="00942547">
              <w:rPr>
                <w:b/>
              </w:rPr>
              <w:t>TAK / NIE *</w:t>
            </w:r>
          </w:p>
          <w:p w14:paraId="4D1E2761" w14:textId="77777777" w:rsidR="00890F56" w:rsidRDefault="00890F56" w:rsidP="00590698">
            <w:pPr>
              <w:pStyle w:val="Tekstpodstawowy"/>
              <w:jc w:val="center"/>
            </w:pPr>
          </w:p>
          <w:p w14:paraId="18D98CBB" w14:textId="77777777" w:rsidR="00890F56" w:rsidRPr="00942547" w:rsidRDefault="00890F56" w:rsidP="00590698">
            <w:pPr>
              <w:pStyle w:val="Tekstpodstawowy"/>
              <w:rPr>
                <w:bCs/>
                <w:i/>
              </w:rPr>
            </w:pPr>
            <w:r w:rsidRPr="00942547">
              <w:rPr>
                <w:bCs/>
                <w:i/>
              </w:rPr>
              <w:t>*</w:t>
            </w:r>
            <w:r w:rsidRPr="00942547">
              <w:rPr>
                <w:bCs/>
                <w:i/>
                <w:vertAlign w:val="superscript"/>
              </w:rPr>
              <w:t>)</w:t>
            </w:r>
            <w:r w:rsidRPr="00942547">
              <w:rPr>
                <w:bCs/>
                <w:i/>
              </w:rPr>
              <w:t xml:space="preserve"> niepotrzebne skreślić</w:t>
            </w:r>
          </w:p>
          <w:p w14:paraId="6CF8A943" w14:textId="77777777" w:rsidR="00890F56" w:rsidRPr="00942547" w:rsidRDefault="00890F56" w:rsidP="00590698">
            <w:pPr>
              <w:pStyle w:val="Tekstpodstawowy"/>
              <w:rPr>
                <w:bCs/>
              </w:rPr>
            </w:pPr>
          </w:p>
        </w:tc>
      </w:tr>
      <w:tr w:rsidR="00890F56" w:rsidRPr="00942547" w14:paraId="73077B28" w14:textId="77777777" w:rsidTr="00590698">
        <w:tc>
          <w:tcPr>
            <w:tcW w:w="636" w:type="dxa"/>
            <w:shd w:val="clear" w:color="auto" w:fill="auto"/>
          </w:tcPr>
          <w:p w14:paraId="188AFE6B" w14:textId="77777777" w:rsidR="00890F56" w:rsidRPr="00942547" w:rsidRDefault="00890F56" w:rsidP="00590698">
            <w:pPr>
              <w:pStyle w:val="Tekstpodstawowy"/>
              <w:jc w:val="both"/>
              <w:rPr>
                <w:bCs/>
              </w:rPr>
            </w:pPr>
          </w:p>
          <w:p w14:paraId="274F1442" w14:textId="77777777" w:rsidR="00890F56" w:rsidRPr="00942547" w:rsidRDefault="00890F56" w:rsidP="00590698">
            <w:pPr>
              <w:pStyle w:val="Tekstpodstawowy"/>
              <w:jc w:val="both"/>
              <w:rPr>
                <w:bCs/>
              </w:rPr>
            </w:pPr>
            <w:r w:rsidRPr="00942547">
              <w:rPr>
                <w:bCs/>
              </w:rPr>
              <w:t>16)</w:t>
            </w:r>
          </w:p>
          <w:p w14:paraId="1FC8E319" w14:textId="77777777" w:rsidR="00890F56" w:rsidRPr="00942547" w:rsidRDefault="00890F56" w:rsidP="00590698">
            <w:pPr>
              <w:pStyle w:val="Tekstpodstawowy"/>
              <w:jc w:val="both"/>
              <w:rPr>
                <w:bCs/>
              </w:rPr>
            </w:pPr>
          </w:p>
        </w:tc>
        <w:tc>
          <w:tcPr>
            <w:tcW w:w="3960" w:type="dxa"/>
            <w:shd w:val="clear" w:color="auto" w:fill="auto"/>
          </w:tcPr>
          <w:p w14:paraId="78BCF59E" w14:textId="77777777" w:rsidR="00890F56" w:rsidRPr="00942547" w:rsidRDefault="00890F56" w:rsidP="00590698">
            <w:pPr>
              <w:pStyle w:val="Tekstpodstawowy"/>
              <w:jc w:val="both"/>
              <w:rPr>
                <w:bCs/>
              </w:rPr>
            </w:pPr>
          </w:p>
          <w:p w14:paraId="0427AFCE" w14:textId="77777777" w:rsidR="00890F56" w:rsidRDefault="00626109" w:rsidP="00590698">
            <w:pPr>
              <w:pStyle w:val="Tekstpodstawowy"/>
            </w:pPr>
            <w:r>
              <w:t>podłoga skrzyni</w:t>
            </w:r>
            <w:r w:rsidR="00890F56">
              <w:t>:</w:t>
            </w:r>
          </w:p>
          <w:p w14:paraId="019019A1" w14:textId="77777777" w:rsidR="00890F56" w:rsidRPr="00942547" w:rsidRDefault="00890F56" w:rsidP="00590698">
            <w:pPr>
              <w:pStyle w:val="Tekstpodstawowy"/>
              <w:rPr>
                <w:bCs/>
              </w:rPr>
            </w:pPr>
          </w:p>
          <w:p w14:paraId="1033D3EA" w14:textId="77777777" w:rsidR="00890F56" w:rsidRPr="007D7AC6" w:rsidRDefault="00890F56" w:rsidP="00590698">
            <w:pPr>
              <w:autoSpaceDE w:val="0"/>
            </w:pPr>
            <w:r w:rsidRPr="00942547">
              <w:rPr>
                <w:bCs/>
              </w:rPr>
              <w:t xml:space="preserve">Zamawiający </w:t>
            </w:r>
            <w:proofErr w:type="gramStart"/>
            <w:r w:rsidRPr="00942547">
              <w:rPr>
                <w:bCs/>
              </w:rPr>
              <w:t>wymaga</w:t>
            </w:r>
            <w:proofErr w:type="gramEnd"/>
            <w:r w:rsidRPr="00942547">
              <w:rPr>
                <w:bCs/>
              </w:rPr>
              <w:t xml:space="preserve"> aby </w:t>
            </w:r>
            <w:r w:rsidR="00626109">
              <w:t xml:space="preserve">podłoga skrzyni </w:t>
            </w:r>
            <w:r w:rsidRPr="00942547">
              <w:rPr>
                <w:bCs/>
              </w:rPr>
              <w:t>był</w:t>
            </w:r>
            <w:r w:rsidR="00626109">
              <w:rPr>
                <w:bCs/>
              </w:rPr>
              <w:t>a</w:t>
            </w:r>
            <w:r w:rsidRPr="00942547">
              <w:rPr>
                <w:bCs/>
              </w:rPr>
              <w:t xml:space="preserve"> wykonan</w:t>
            </w:r>
            <w:r w:rsidR="00626109">
              <w:rPr>
                <w:bCs/>
              </w:rPr>
              <w:t>a</w:t>
            </w:r>
            <w:r w:rsidRPr="00942547">
              <w:rPr>
                <w:bCs/>
              </w:rPr>
              <w:t xml:space="preserve"> z</w:t>
            </w:r>
            <w:r w:rsidR="00626109">
              <w:rPr>
                <w:bCs/>
              </w:rPr>
              <w:t xml:space="preserve"> </w:t>
            </w:r>
            <w:r w:rsidR="00626109" w:rsidRPr="00AE02AD">
              <w:t xml:space="preserve">blachy stalowej </w:t>
            </w:r>
            <w:proofErr w:type="spellStart"/>
            <w:r w:rsidR="00626109" w:rsidRPr="00AE02AD">
              <w:t>Hardox</w:t>
            </w:r>
            <w:proofErr w:type="spellEnd"/>
            <w:r w:rsidR="00626109" w:rsidRPr="00AE02AD">
              <w:t xml:space="preserve"> o grubości dostosowanej do ładowności samochodu, wynoszącej min. 6 mm, lub z innej blachy równoważn</w:t>
            </w:r>
            <w:r w:rsidR="00626109">
              <w:t>ej</w:t>
            </w:r>
            <w:r w:rsidR="00C074A0">
              <w:br/>
              <w:t xml:space="preserve">na </w:t>
            </w:r>
            <w:r w:rsidR="00626109">
              <w:t>ścieralność</w:t>
            </w:r>
          </w:p>
          <w:p w14:paraId="2F5561BF" w14:textId="77777777" w:rsidR="00890F56" w:rsidRPr="00942547" w:rsidRDefault="00890F56" w:rsidP="00590698">
            <w:pPr>
              <w:pStyle w:val="Tekstpodstawowy"/>
              <w:jc w:val="both"/>
              <w:rPr>
                <w:bCs/>
              </w:rPr>
            </w:pPr>
          </w:p>
        </w:tc>
        <w:tc>
          <w:tcPr>
            <w:tcW w:w="3960" w:type="dxa"/>
            <w:shd w:val="clear" w:color="auto" w:fill="auto"/>
          </w:tcPr>
          <w:p w14:paraId="7993A208" w14:textId="77777777" w:rsidR="00890F56" w:rsidRPr="00942547" w:rsidRDefault="00890F56" w:rsidP="00590698">
            <w:pPr>
              <w:pStyle w:val="Tekstpodstawowy"/>
              <w:jc w:val="both"/>
              <w:rPr>
                <w:bCs/>
              </w:rPr>
            </w:pPr>
          </w:p>
          <w:p w14:paraId="2FBBF399" w14:textId="77777777" w:rsidR="00890F56" w:rsidRDefault="00C074A0" w:rsidP="00590698">
            <w:pPr>
              <w:pStyle w:val="Tekstpodstawowy"/>
            </w:pPr>
            <w:r>
              <w:t>podłoga skrzyni</w:t>
            </w:r>
            <w:r w:rsidR="00890F56">
              <w:t xml:space="preserve"> w</w:t>
            </w:r>
            <w:r w:rsidR="00890F56" w:rsidRPr="00942547">
              <w:rPr>
                <w:bCs/>
              </w:rPr>
              <w:t xml:space="preserve"> oferowanym</w:t>
            </w:r>
            <w:r>
              <w:rPr>
                <w:bCs/>
              </w:rPr>
              <w:br/>
            </w:r>
            <w:r w:rsidR="00890F56" w:rsidRPr="00942547">
              <w:rPr>
                <w:bCs/>
              </w:rPr>
              <w:t xml:space="preserve">przez </w:t>
            </w:r>
            <w:r w:rsidR="00890F56">
              <w:rPr>
                <w:bCs/>
              </w:rPr>
              <w:t>w</w:t>
            </w:r>
            <w:r w:rsidR="00890F56" w:rsidRPr="00942547">
              <w:rPr>
                <w:bCs/>
              </w:rPr>
              <w:t>ykonawcę samochodzie</w:t>
            </w:r>
            <w:r>
              <w:rPr>
                <w:bCs/>
              </w:rPr>
              <w:br/>
            </w:r>
            <w:r w:rsidR="00890F56" w:rsidRPr="00942547">
              <w:rPr>
                <w:bCs/>
              </w:rPr>
              <w:t>jest wykonany ze stali:</w:t>
            </w:r>
          </w:p>
          <w:p w14:paraId="587CF8D7" w14:textId="77777777" w:rsidR="00890F56" w:rsidRDefault="00890F56" w:rsidP="00590698">
            <w:pPr>
              <w:pStyle w:val="Tekstpodstawowy"/>
            </w:pPr>
          </w:p>
          <w:p w14:paraId="4D633C27" w14:textId="77777777" w:rsidR="00890F56" w:rsidRPr="00942547" w:rsidRDefault="00890F56" w:rsidP="00590698">
            <w:pPr>
              <w:pStyle w:val="Tekstpodstawowy"/>
              <w:rPr>
                <w:bCs/>
              </w:rPr>
            </w:pPr>
            <w:r w:rsidRPr="00942547">
              <w:rPr>
                <w:bCs/>
              </w:rPr>
              <w:t>______________</w:t>
            </w:r>
            <w:r w:rsidR="00C074A0">
              <w:rPr>
                <w:bCs/>
              </w:rPr>
              <w:t>_________________</w:t>
            </w:r>
          </w:p>
        </w:tc>
      </w:tr>
    </w:tbl>
    <w:p w14:paraId="010CA951" w14:textId="77777777" w:rsidR="00890F56" w:rsidRDefault="00890F56" w:rsidP="00890F56">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F1277F" w:rsidRPr="00942547" w14:paraId="6A99C9E7" w14:textId="77777777" w:rsidTr="005D4818">
        <w:tc>
          <w:tcPr>
            <w:tcW w:w="636" w:type="dxa"/>
            <w:shd w:val="clear" w:color="auto" w:fill="auto"/>
          </w:tcPr>
          <w:p w14:paraId="5DC83E99" w14:textId="77777777" w:rsidR="00F1277F" w:rsidRPr="00942547" w:rsidRDefault="00F1277F" w:rsidP="005D4818">
            <w:pPr>
              <w:pStyle w:val="Tekstpodstawowy"/>
              <w:jc w:val="both"/>
              <w:rPr>
                <w:bCs/>
              </w:rPr>
            </w:pPr>
          </w:p>
          <w:p w14:paraId="661659EF" w14:textId="77777777" w:rsidR="00F1277F" w:rsidRPr="00942547" w:rsidRDefault="00F1277F" w:rsidP="005D4818">
            <w:pPr>
              <w:pStyle w:val="Tekstpodstawowy"/>
              <w:jc w:val="both"/>
              <w:rPr>
                <w:bCs/>
              </w:rPr>
            </w:pPr>
            <w:r w:rsidRPr="00942547">
              <w:rPr>
                <w:bCs/>
              </w:rPr>
              <w:t>17)</w:t>
            </w:r>
          </w:p>
          <w:p w14:paraId="02850FC7" w14:textId="77777777" w:rsidR="00F1277F" w:rsidRPr="00942547" w:rsidRDefault="00F1277F" w:rsidP="005D4818">
            <w:pPr>
              <w:pStyle w:val="Tekstpodstawowy"/>
              <w:jc w:val="both"/>
              <w:rPr>
                <w:bCs/>
              </w:rPr>
            </w:pPr>
          </w:p>
        </w:tc>
        <w:tc>
          <w:tcPr>
            <w:tcW w:w="3960" w:type="dxa"/>
            <w:shd w:val="clear" w:color="auto" w:fill="auto"/>
          </w:tcPr>
          <w:p w14:paraId="45BAF2A0" w14:textId="77777777" w:rsidR="00F1277F" w:rsidRPr="00942547" w:rsidRDefault="00F1277F" w:rsidP="005D4818">
            <w:pPr>
              <w:pStyle w:val="Tekstpodstawowy"/>
              <w:jc w:val="both"/>
              <w:rPr>
                <w:bCs/>
              </w:rPr>
            </w:pPr>
          </w:p>
          <w:p w14:paraId="2FFAB9D9" w14:textId="77777777" w:rsidR="00F1277F" w:rsidRDefault="00F1277F" w:rsidP="005D4818">
            <w:pPr>
              <w:pStyle w:val="Tekstpodstawowy"/>
            </w:pPr>
            <w:r>
              <w:t>zasilanie systemu wywrotu</w:t>
            </w:r>
            <w:r w:rsidRPr="003C4B52">
              <w:t>:</w:t>
            </w:r>
          </w:p>
          <w:p w14:paraId="40B87C85" w14:textId="77777777" w:rsidR="00F1277F" w:rsidRPr="00942547" w:rsidRDefault="00F1277F" w:rsidP="005D4818">
            <w:pPr>
              <w:pStyle w:val="Tekstpodstawowy"/>
              <w:rPr>
                <w:bCs/>
              </w:rPr>
            </w:pPr>
          </w:p>
          <w:p w14:paraId="008DC71F" w14:textId="77777777" w:rsidR="00F1277F" w:rsidRPr="007D7AC6" w:rsidRDefault="00F1277F" w:rsidP="005D4818">
            <w:pPr>
              <w:autoSpaceDE w:val="0"/>
            </w:pPr>
            <w:r w:rsidRPr="00942547">
              <w:rPr>
                <w:bCs/>
              </w:rPr>
              <w:t xml:space="preserve">Zamawiający </w:t>
            </w:r>
            <w:proofErr w:type="gramStart"/>
            <w:r w:rsidRPr="00942547">
              <w:rPr>
                <w:bCs/>
              </w:rPr>
              <w:t>wymaga</w:t>
            </w:r>
            <w:proofErr w:type="gramEnd"/>
            <w:r w:rsidRPr="00942547">
              <w:rPr>
                <w:bCs/>
              </w:rPr>
              <w:t xml:space="preserve"> aby </w:t>
            </w:r>
            <w:r>
              <w:t>w</w:t>
            </w:r>
            <w:r w:rsidRPr="00942547">
              <w:rPr>
                <w:bCs/>
              </w:rPr>
              <w:t xml:space="preserve"> </w:t>
            </w:r>
            <w:r>
              <w:rPr>
                <w:bCs/>
              </w:rPr>
              <w:t xml:space="preserve">zaoferowanym </w:t>
            </w:r>
            <w:r w:rsidRPr="00942547">
              <w:rPr>
                <w:bCs/>
              </w:rPr>
              <w:t xml:space="preserve">samochodzie </w:t>
            </w:r>
            <w:r>
              <w:t>s</w:t>
            </w:r>
            <w:r w:rsidRPr="00AE02AD">
              <w:t xml:space="preserve">ystem hydrauliczny wywrotu zasilany </w:t>
            </w:r>
            <w:r>
              <w:t xml:space="preserve">był </w:t>
            </w:r>
            <w:r w:rsidRPr="00AE02AD">
              <w:t>elektrycznie lub z przystawki odbioru mocy</w:t>
            </w:r>
          </w:p>
          <w:p w14:paraId="5A1CAAB4" w14:textId="77777777" w:rsidR="00F1277F" w:rsidRPr="00942547" w:rsidRDefault="00F1277F" w:rsidP="005D4818">
            <w:pPr>
              <w:pStyle w:val="Tekstpodstawowy"/>
              <w:jc w:val="both"/>
              <w:rPr>
                <w:bCs/>
              </w:rPr>
            </w:pPr>
          </w:p>
        </w:tc>
        <w:tc>
          <w:tcPr>
            <w:tcW w:w="3960" w:type="dxa"/>
            <w:shd w:val="clear" w:color="auto" w:fill="auto"/>
          </w:tcPr>
          <w:p w14:paraId="18CDAF4F" w14:textId="77777777" w:rsidR="00F1277F" w:rsidRPr="00942547" w:rsidRDefault="00F1277F" w:rsidP="005D4818">
            <w:pPr>
              <w:pStyle w:val="Tekstpodstawowy"/>
              <w:jc w:val="both"/>
              <w:rPr>
                <w:bCs/>
              </w:rPr>
            </w:pPr>
          </w:p>
          <w:p w14:paraId="25CB2891" w14:textId="77777777" w:rsidR="00F1277F" w:rsidRDefault="00F1277F" w:rsidP="005D4818">
            <w:pPr>
              <w:pStyle w:val="Tekstpodstawowy"/>
            </w:pPr>
            <w:r>
              <w:t>zasilanie systemu hydraulicznego wywrotu jest:</w:t>
            </w:r>
          </w:p>
          <w:p w14:paraId="7DE0055C" w14:textId="77777777" w:rsidR="00F1277F" w:rsidRDefault="00F1277F" w:rsidP="005D4818">
            <w:pPr>
              <w:pStyle w:val="Tekstpodstawowy"/>
            </w:pPr>
          </w:p>
          <w:p w14:paraId="163A8D97" w14:textId="77777777" w:rsidR="00F1277F" w:rsidRDefault="00F1277F" w:rsidP="005D4818">
            <w:pPr>
              <w:pStyle w:val="Tekstpodstawowy"/>
            </w:pPr>
            <w:r>
              <w:t xml:space="preserve">- elektryczne </w:t>
            </w:r>
            <w:r w:rsidRPr="00942547">
              <w:rPr>
                <w:b/>
              </w:rPr>
              <w:t>*</w:t>
            </w:r>
          </w:p>
          <w:p w14:paraId="5F56945F" w14:textId="77777777" w:rsidR="00F1277F" w:rsidRDefault="00F1277F" w:rsidP="005D4818">
            <w:pPr>
              <w:pStyle w:val="Tekstpodstawowy"/>
            </w:pPr>
          </w:p>
          <w:p w14:paraId="1786FB66" w14:textId="77777777" w:rsidR="00F1277F" w:rsidRDefault="00F1277F" w:rsidP="005D4818">
            <w:pPr>
              <w:pStyle w:val="Tekstpodstawowy"/>
            </w:pPr>
            <w:r>
              <w:t xml:space="preserve">- z przystawki odbioru mocy </w:t>
            </w:r>
            <w:r w:rsidRPr="00942547">
              <w:rPr>
                <w:b/>
              </w:rPr>
              <w:t>*</w:t>
            </w:r>
          </w:p>
          <w:p w14:paraId="30672756" w14:textId="77777777" w:rsidR="00F1277F" w:rsidRDefault="00F1277F" w:rsidP="005D4818">
            <w:pPr>
              <w:pStyle w:val="Tekstpodstawowy"/>
              <w:jc w:val="center"/>
            </w:pPr>
          </w:p>
          <w:p w14:paraId="005CD953" w14:textId="77777777" w:rsidR="00F1277F" w:rsidRPr="00942547" w:rsidRDefault="00F1277F" w:rsidP="005D4818">
            <w:pPr>
              <w:pStyle w:val="Tekstpodstawowy"/>
              <w:rPr>
                <w:bCs/>
                <w:i/>
              </w:rPr>
            </w:pPr>
            <w:r w:rsidRPr="00942547">
              <w:rPr>
                <w:bCs/>
                <w:i/>
              </w:rPr>
              <w:t>*</w:t>
            </w:r>
            <w:r w:rsidRPr="00942547">
              <w:rPr>
                <w:bCs/>
                <w:i/>
                <w:vertAlign w:val="superscript"/>
              </w:rPr>
              <w:t>)</w:t>
            </w:r>
            <w:r w:rsidRPr="00942547">
              <w:rPr>
                <w:bCs/>
                <w:i/>
              </w:rPr>
              <w:t xml:space="preserve"> niepotrzebne skreślić</w:t>
            </w:r>
          </w:p>
          <w:p w14:paraId="0509F8C8" w14:textId="77777777" w:rsidR="00F1277F" w:rsidRPr="00942547" w:rsidRDefault="00F1277F" w:rsidP="005D4818">
            <w:pPr>
              <w:pStyle w:val="Tekstpodstawowy"/>
              <w:rPr>
                <w:bCs/>
              </w:rPr>
            </w:pPr>
          </w:p>
        </w:tc>
      </w:tr>
      <w:tr w:rsidR="00890F56" w:rsidRPr="00942547" w14:paraId="352079B4" w14:textId="77777777" w:rsidTr="00590698">
        <w:tc>
          <w:tcPr>
            <w:tcW w:w="636" w:type="dxa"/>
            <w:shd w:val="clear" w:color="auto" w:fill="auto"/>
          </w:tcPr>
          <w:p w14:paraId="28E38270" w14:textId="77777777" w:rsidR="00890F56" w:rsidRPr="00942547" w:rsidRDefault="00890F56" w:rsidP="00590698">
            <w:pPr>
              <w:pStyle w:val="Tekstpodstawowy"/>
              <w:jc w:val="both"/>
              <w:rPr>
                <w:bCs/>
              </w:rPr>
            </w:pPr>
          </w:p>
          <w:p w14:paraId="3B0FDC61" w14:textId="77777777" w:rsidR="00890F56" w:rsidRPr="00942547" w:rsidRDefault="00890F56" w:rsidP="00590698">
            <w:pPr>
              <w:pStyle w:val="Tekstpodstawowy"/>
              <w:jc w:val="both"/>
              <w:rPr>
                <w:bCs/>
              </w:rPr>
            </w:pPr>
            <w:r w:rsidRPr="00942547">
              <w:rPr>
                <w:bCs/>
              </w:rPr>
              <w:t>1</w:t>
            </w:r>
            <w:r w:rsidR="00F1277F">
              <w:rPr>
                <w:bCs/>
              </w:rPr>
              <w:t>8</w:t>
            </w:r>
            <w:r w:rsidRPr="00942547">
              <w:rPr>
                <w:bCs/>
              </w:rPr>
              <w:t>)</w:t>
            </w:r>
          </w:p>
          <w:p w14:paraId="6A8638F9" w14:textId="77777777" w:rsidR="00890F56" w:rsidRPr="00942547" w:rsidRDefault="00890F56" w:rsidP="00590698">
            <w:pPr>
              <w:pStyle w:val="Tekstpodstawowy"/>
              <w:jc w:val="both"/>
              <w:rPr>
                <w:bCs/>
              </w:rPr>
            </w:pPr>
          </w:p>
        </w:tc>
        <w:tc>
          <w:tcPr>
            <w:tcW w:w="3960" w:type="dxa"/>
            <w:shd w:val="clear" w:color="auto" w:fill="auto"/>
          </w:tcPr>
          <w:p w14:paraId="3A448A17" w14:textId="77777777" w:rsidR="00890F56" w:rsidRPr="00942547" w:rsidRDefault="00890F56" w:rsidP="00590698">
            <w:pPr>
              <w:pStyle w:val="Tekstpodstawowy"/>
              <w:jc w:val="both"/>
              <w:rPr>
                <w:bCs/>
              </w:rPr>
            </w:pPr>
          </w:p>
          <w:p w14:paraId="727261D4" w14:textId="77777777" w:rsidR="00890F56" w:rsidRDefault="00C074A0" w:rsidP="00590698">
            <w:pPr>
              <w:pStyle w:val="Tekstpodstawowy"/>
            </w:pPr>
            <w:r>
              <w:t>sterowanie wywrotem</w:t>
            </w:r>
            <w:r w:rsidR="00890F56" w:rsidRPr="003C4B52">
              <w:t>:</w:t>
            </w:r>
          </w:p>
          <w:p w14:paraId="291FFB2D" w14:textId="77777777" w:rsidR="00890F56" w:rsidRPr="00942547" w:rsidRDefault="00890F56" w:rsidP="00590698">
            <w:pPr>
              <w:pStyle w:val="Tekstpodstawowy"/>
              <w:rPr>
                <w:bCs/>
              </w:rPr>
            </w:pPr>
          </w:p>
          <w:p w14:paraId="4AF3BC3F" w14:textId="77777777" w:rsidR="00890F56" w:rsidRPr="007D7AC6" w:rsidRDefault="00890F56" w:rsidP="00590698">
            <w:pPr>
              <w:autoSpaceDE w:val="0"/>
            </w:pPr>
            <w:r w:rsidRPr="00942547">
              <w:rPr>
                <w:bCs/>
              </w:rPr>
              <w:t xml:space="preserve">Zamawiający </w:t>
            </w:r>
            <w:proofErr w:type="gramStart"/>
            <w:r w:rsidRPr="00942547">
              <w:rPr>
                <w:bCs/>
              </w:rPr>
              <w:t>wymaga</w:t>
            </w:r>
            <w:proofErr w:type="gramEnd"/>
            <w:r w:rsidRPr="00942547">
              <w:rPr>
                <w:bCs/>
              </w:rPr>
              <w:t xml:space="preserve"> aby </w:t>
            </w:r>
            <w:r>
              <w:t>w</w:t>
            </w:r>
            <w:r w:rsidRPr="00942547">
              <w:rPr>
                <w:bCs/>
              </w:rPr>
              <w:t xml:space="preserve"> </w:t>
            </w:r>
            <w:r w:rsidR="00C074A0">
              <w:rPr>
                <w:bCs/>
              </w:rPr>
              <w:t xml:space="preserve">zaoferowanym </w:t>
            </w:r>
            <w:r w:rsidRPr="00942547">
              <w:rPr>
                <w:bCs/>
              </w:rPr>
              <w:t xml:space="preserve">samochodzie </w:t>
            </w:r>
            <w:r w:rsidR="00C074A0">
              <w:t>s</w:t>
            </w:r>
            <w:r w:rsidR="00C074A0" w:rsidRPr="00AE02AD">
              <w:t>terowan</w:t>
            </w:r>
            <w:r w:rsidR="00C074A0">
              <w:t>e</w:t>
            </w:r>
            <w:r w:rsidR="00C074A0" w:rsidRPr="00AE02AD">
              <w:t xml:space="preserve"> wywrotem </w:t>
            </w:r>
            <w:r w:rsidR="00F1277F" w:rsidRPr="00942547">
              <w:rPr>
                <w:bCs/>
              </w:rPr>
              <w:t>był</w:t>
            </w:r>
            <w:r w:rsidR="00F1277F">
              <w:rPr>
                <w:bCs/>
              </w:rPr>
              <w:t>o</w:t>
            </w:r>
            <w:r w:rsidR="00F1277F" w:rsidRPr="00942547">
              <w:rPr>
                <w:bCs/>
              </w:rPr>
              <w:t xml:space="preserve"> </w:t>
            </w:r>
            <w:r w:rsidR="00F1277F">
              <w:rPr>
                <w:bCs/>
              </w:rPr>
              <w:t xml:space="preserve">realizowane </w:t>
            </w:r>
            <w:r w:rsidR="00C074A0" w:rsidRPr="00AE02AD">
              <w:t xml:space="preserve">za pomocą pilota w kabinie </w:t>
            </w:r>
            <w:r w:rsidR="00F1277F">
              <w:t>samochodu</w:t>
            </w:r>
            <w:r w:rsidR="00C074A0" w:rsidRPr="00AE02AD">
              <w:t xml:space="preserve"> z możliwością operowania </w:t>
            </w:r>
            <w:r w:rsidR="00F1277F">
              <w:t xml:space="preserve">pilotem również </w:t>
            </w:r>
            <w:r w:rsidR="00C074A0" w:rsidRPr="00AE02AD">
              <w:t>poza kabiną</w:t>
            </w:r>
          </w:p>
          <w:p w14:paraId="0389A0FF" w14:textId="77777777" w:rsidR="00890F56" w:rsidRPr="00942547" w:rsidRDefault="00890F56" w:rsidP="00590698">
            <w:pPr>
              <w:pStyle w:val="Tekstpodstawowy"/>
              <w:jc w:val="both"/>
              <w:rPr>
                <w:bCs/>
              </w:rPr>
            </w:pPr>
          </w:p>
        </w:tc>
        <w:tc>
          <w:tcPr>
            <w:tcW w:w="3960" w:type="dxa"/>
            <w:shd w:val="clear" w:color="auto" w:fill="auto"/>
          </w:tcPr>
          <w:p w14:paraId="51F1FD86" w14:textId="77777777" w:rsidR="00890F56" w:rsidRPr="00942547" w:rsidRDefault="00890F56" w:rsidP="00590698">
            <w:pPr>
              <w:pStyle w:val="Tekstpodstawowy"/>
              <w:jc w:val="both"/>
              <w:rPr>
                <w:bCs/>
              </w:rPr>
            </w:pPr>
          </w:p>
          <w:p w14:paraId="4B97E1EF" w14:textId="77777777" w:rsidR="00890F56" w:rsidRDefault="00F1277F" w:rsidP="00590698">
            <w:pPr>
              <w:pStyle w:val="Tekstpodstawowy"/>
            </w:pPr>
            <w:r>
              <w:t>s</w:t>
            </w:r>
            <w:r w:rsidRPr="00AE02AD">
              <w:t>terowan</w:t>
            </w:r>
            <w:r>
              <w:t>e</w:t>
            </w:r>
            <w:r w:rsidRPr="00AE02AD">
              <w:t xml:space="preserve"> wywrotem </w:t>
            </w:r>
            <w:r>
              <w:t>w</w:t>
            </w:r>
            <w:r w:rsidRPr="00942547">
              <w:rPr>
                <w:bCs/>
              </w:rPr>
              <w:t xml:space="preserve"> </w:t>
            </w:r>
            <w:r>
              <w:rPr>
                <w:bCs/>
              </w:rPr>
              <w:t xml:space="preserve">zaoferowanym </w:t>
            </w:r>
            <w:r w:rsidRPr="00942547">
              <w:rPr>
                <w:bCs/>
              </w:rPr>
              <w:t>samochodzie</w:t>
            </w:r>
            <w:r>
              <w:rPr>
                <w:bCs/>
              </w:rPr>
              <w:br/>
              <w:t>jest</w:t>
            </w:r>
            <w:r w:rsidRPr="00942547">
              <w:rPr>
                <w:bCs/>
              </w:rPr>
              <w:t xml:space="preserve"> </w:t>
            </w:r>
            <w:r>
              <w:rPr>
                <w:bCs/>
              </w:rPr>
              <w:t xml:space="preserve">realizowane </w:t>
            </w:r>
            <w:r w:rsidRPr="00AE02AD">
              <w:t>za pomocą</w:t>
            </w:r>
            <w:r>
              <w:br/>
            </w:r>
            <w:r w:rsidRPr="00AE02AD">
              <w:t>pilota</w:t>
            </w:r>
            <w:r>
              <w:t xml:space="preserve"> </w:t>
            </w:r>
            <w:r w:rsidRPr="00AE02AD">
              <w:t xml:space="preserve">w kabinie </w:t>
            </w:r>
            <w:r>
              <w:t>samochodu</w:t>
            </w:r>
            <w:r>
              <w:br/>
            </w:r>
            <w:r w:rsidRPr="00AE02AD">
              <w:t>z możliwością operowania</w:t>
            </w:r>
            <w:r>
              <w:br/>
              <w:t xml:space="preserve">pilotem również </w:t>
            </w:r>
            <w:r w:rsidRPr="00AE02AD">
              <w:t>poza kabiną</w:t>
            </w:r>
            <w:r w:rsidR="00890F56">
              <w:t>:</w:t>
            </w:r>
          </w:p>
          <w:p w14:paraId="1CC36904" w14:textId="77777777" w:rsidR="00890F56" w:rsidRDefault="00890F56" w:rsidP="00590698">
            <w:pPr>
              <w:pStyle w:val="Tekstpodstawowy"/>
            </w:pPr>
          </w:p>
          <w:p w14:paraId="0FA0741B" w14:textId="77777777" w:rsidR="00890F56" w:rsidRPr="00942547" w:rsidRDefault="00890F56" w:rsidP="00590698">
            <w:pPr>
              <w:pStyle w:val="Tekstpodstawowy"/>
              <w:jc w:val="center"/>
              <w:rPr>
                <w:b/>
              </w:rPr>
            </w:pPr>
            <w:r w:rsidRPr="00942547">
              <w:rPr>
                <w:b/>
              </w:rPr>
              <w:t>TAK / NIE *</w:t>
            </w:r>
          </w:p>
          <w:p w14:paraId="1992E563" w14:textId="77777777" w:rsidR="00890F56" w:rsidRDefault="00890F56" w:rsidP="00590698">
            <w:pPr>
              <w:pStyle w:val="Tekstpodstawowy"/>
              <w:jc w:val="center"/>
            </w:pPr>
          </w:p>
          <w:p w14:paraId="3376B592" w14:textId="77777777" w:rsidR="00890F56" w:rsidRPr="00942547" w:rsidRDefault="00890F56" w:rsidP="00590698">
            <w:pPr>
              <w:pStyle w:val="Tekstpodstawowy"/>
              <w:rPr>
                <w:bCs/>
                <w:i/>
              </w:rPr>
            </w:pPr>
            <w:r w:rsidRPr="00942547">
              <w:rPr>
                <w:bCs/>
                <w:i/>
              </w:rPr>
              <w:t>*</w:t>
            </w:r>
            <w:r w:rsidRPr="00942547">
              <w:rPr>
                <w:bCs/>
                <w:i/>
                <w:vertAlign w:val="superscript"/>
              </w:rPr>
              <w:t>)</w:t>
            </w:r>
            <w:r w:rsidRPr="00942547">
              <w:rPr>
                <w:bCs/>
                <w:i/>
              </w:rPr>
              <w:t xml:space="preserve"> niepotrzebne skreślić</w:t>
            </w:r>
          </w:p>
          <w:p w14:paraId="6C207B20" w14:textId="77777777" w:rsidR="00890F56" w:rsidRPr="00942547" w:rsidRDefault="00890F56" w:rsidP="00590698">
            <w:pPr>
              <w:pStyle w:val="Tekstpodstawowy"/>
              <w:rPr>
                <w:bCs/>
              </w:rPr>
            </w:pPr>
          </w:p>
        </w:tc>
      </w:tr>
      <w:tr w:rsidR="00F1277F" w:rsidRPr="00942547" w14:paraId="20B72F00" w14:textId="77777777" w:rsidTr="005D4818">
        <w:tc>
          <w:tcPr>
            <w:tcW w:w="636" w:type="dxa"/>
            <w:shd w:val="clear" w:color="auto" w:fill="auto"/>
          </w:tcPr>
          <w:p w14:paraId="39E9CAA1" w14:textId="77777777" w:rsidR="00F1277F" w:rsidRPr="00942547" w:rsidRDefault="00F1277F" w:rsidP="005D4818">
            <w:pPr>
              <w:pStyle w:val="Tekstpodstawowy"/>
              <w:jc w:val="both"/>
              <w:rPr>
                <w:bCs/>
              </w:rPr>
            </w:pPr>
          </w:p>
          <w:p w14:paraId="590F4CF7" w14:textId="77777777" w:rsidR="00F1277F" w:rsidRPr="00942547" w:rsidRDefault="00F1277F" w:rsidP="005D4818">
            <w:pPr>
              <w:pStyle w:val="Tekstpodstawowy"/>
              <w:jc w:val="both"/>
              <w:rPr>
                <w:bCs/>
              </w:rPr>
            </w:pPr>
            <w:r w:rsidRPr="00942547">
              <w:rPr>
                <w:bCs/>
              </w:rPr>
              <w:t>1</w:t>
            </w:r>
            <w:r>
              <w:rPr>
                <w:bCs/>
              </w:rPr>
              <w:t>9</w:t>
            </w:r>
            <w:r w:rsidRPr="00942547">
              <w:rPr>
                <w:bCs/>
              </w:rPr>
              <w:t>)</w:t>
            </w:r>
          </w:p>
          <w:p w14:paraId="3B088EB3" w14:textId="77777777" w:rsidR="00F1277F" w:rsidRPr="00942547" w:rsidRDefault="00F1277F" w:rsidP="005D4818">
            <w:pPr>
              <w:pStyle w:val="Tekstpodstawowy"/>
              <w:jc w:val="both"/>
              <w:rPr>
                <w:bCs/>
              </w:rPr>
            </w:pPr>
          </w:p>
        </w:tc>
        <w:tc>
          <w:tcPr>
            <w:tcW w:w="3960" w:type="dxa"/>
            <w:shd w:val="clear" w:color="auto" w:fill="auto"/>
          </w:tcPr>
          <w:p w14:paraId="5257433D" w14:textId="77777777" w:rsidR="00F1277F" w:rsidRPr="00942547" w:rsidRDefault="00F1277F" w:rsidP="005D4818">
            <w:pPr>
              <w:pStyle w:val="Tekstpodstawowy"/>
              <w:jc w:val="both"/>
              <w:rPr>
                <w:bCs/>
              </w:rPr>
            </w:pPr>
          </w:p>
          <w:p w14:paraId="78BB6FAC" w14:textId="77777777" w:rsidR="00F1277F" w:rsidRDefault="00F1277F" w:rsidP="005D4818">
            <w:pPr>
              <w:pStyle w:val="Tekstpodstawowy"/>
            </w:pPr>
            <w:r>
              <w:t>k</w:t>
            </w:r>
            <w:r w:rsidRPr="003C4B52">
              <w:t xml:space="preserve">ąt wywrotu </w:t>
            </w:r>
            <w:r w:rsidR="003253C6">
              <w:t>skrzyni</w:t>
            </w:r>
            <w:r w:rsidRPr="003C4B52">
              <w:t>:</w:t>
            </w:r>
          </w:p>
          <w:p w14:paraId="49B804A2" w14:textId="77777777" w:rsidR="00F1277F" w:rsidRPr="00942547" w:rsidRDefault="00F1277F" w:rsidP="005D4818">
            <w:pPr>
              <w:pStyle w:val="Tekstpodstawowy"/>
              <w:rPr>
                <w:bCs/>
              </w:rPr>
            </w:pPr>
          </w:p>
          <w:p w14:paraId="33968AF3" w14:textId="77777777" w:rsidR="00F1277F" w:rsidRPr="007D7AC6" w:rsidRDefault="00F1277F" w:rsidP="005D4818">
            <w:pPr>
              <w:autoSpaceDE w:val="0"/>
            </w:pPr>
            <w:r w:rsidRPr="00942547">
              <w:rPr>
                <w:bCs/>
              </w:rPr>
              <w:t xml:space="preserve">Zamawiający </w:t>
            </w:r>
            <w:proofErr w:type="gramStart"/>
            <w:r w:rsidRPr="00942547">
              <w:rPr>
                <w:bCs/>
              </w:rPr>
              <w:t>wymaga</w:t>
            </w:r>
            <w:proofErr w:type="gramEnd"/>
            <w:r w:rsidRPr="00942547">
              <w:rPr>
                <w:bCs/>
              </w:rPr>
              <w:t xml:space="preserve"> aby </w:t>
            </w:r>
            <w:r>
              <w:t>k</w:t>
            </w:r>
            <w:r w:rsidRPr="003C4B52">
              <w:t xml:space="preserve">ąt wywrotu </w:t>
            </w:r>
            <w:r>
              <w:t xml:space="preserve">w </w:t>
            </w:r>
            <w:r>
              <w:rPr>
                <w:bCs/>
              </w:rPr>
              <w:t>zaoferowanym</w:t>
            </w:r>
            <w:r w:rsidRPr="00942547">
              <w:rPr>
                <w:bCs/>
              </w:rPr>
              <w:t xml:space="preserve"> samochodzie wynosił co najmniej </w:t>
            </w:r>
            <w:r>
              <w:t>75</w:t>
            </w:r>
            <w:r w:rsidRPr="00942547">
              <w:rPr>
                <w:sz w:val="26"/>
                <w:szCs w:val="26"/>
                <w:vertAlign w:val="superscript"/>
              </w:rPr>
              <w:t>o</w:t>
            </w:r>
          </w:p>
          <w:p w14:paraId="315D6CC9" w14:textId="77777777" w:rsidR="00F1277F" w:rsidRDefault="003253C6" w:rsidP="003253C6">
            <w:pPr>
              <w:pStyle w:val="Tekstpodstawowy"/>
              <w:jc w:val="both"/>
              <w:rPr>
                <w:bCs/>
              </w:rPr>
            </w:pPr>
            <w:r>
              <w:rPr>
                <w:bCs/>
              </w:rPr>
              <w:t>w każdą z trzech stron</w:t>
            </w:r>
          </w:p>
          <w:p w14:paraId="6823330F" w14:textId="77777777" w:rsidR="003253C6" w:rsidRPr="00942547" w:rsidRDefault="003253C6" w:rsidP="003253C6">
            <w:pPr>
              <w:pStyle w:val="Tekstpodstawowy"/>
              <w:jc w:val="both"/>
              <w:rPr>
                <w:bCs/>
              </w:rPr>
            </w:pPr>
          </w:p>
        </w:tc>
        <w:tc>
          <w:tcPr>
            <w:tcW w:w="3960" w:type="dxa"/>
            <w:shd w:val="clear" w:color="auto" w:fill="auto"/>
          </w:tcPr>
          <w:p w14:paraId="296AB0B3" w14:textId="77777777" w:rsidR="00F1277F" w:rsidRPr="00942547" w:rsidRDefault="00F1277F" w:rsidP="005D4818">
            <w:pPr>
              <w:pStyle w:val="Tekstpodstawowy"/>
              <w:jc w:val="both"/>
              <w:rPr>
                <w:bCs/>
              </w:rPr>
            </w:pPr>
          </w:p>
          <w:p w14:paraId="7D098C3B" w14:textId="77777777" w:rsidR="00F1277F" w:rsidRDefault="00F1277F" w:rsidP="005D4818">
            <w:pPr>
              <w:pStyle w:val="Tekstpodstawowy"/>
            </w:pPr>
            <w:r>
              <w:t>kąt wywrotu w za</w:t>
            </w:r>
            <w:r w:rsidRPr="00942547">
              <w:rPr>
                <w:bCs/>
              </w:rPr>
              <w:t>oferowanym samochodzie wynosi:</w:t>
            </w:r>
          </w:p>
          <w:p w14:paraId="72559F07" w14:textId="77777777" w:rsidR="00F1277F" w:rsidRDefault="00F1277F" w:rsidP="005D4818">
            <w:pPr>
              <w:pStyle w:val="Tekstpodstawowy"/>
            </w:pPr>
          </w:p>
          <w:p w14:paraId="59C2C973" w14:textId="77777777" w:rsidR="00F1277F" w:rsidRPr="00942547" w:rsidRDefault="00F1277F" w:rsidP="005D4818">
            <w:pPr>
              <w:pStyle w:val="Tekstpodstawowy"/>
              <w:rPr>
                <w:bCs/>
              </w:rPr>
            </w:pPr>
            <w:r w:rsidRPr="00942547">
              <w:rPr>
                <w:bCs/>
              </w:rPr>
              <w:t xml:space="preserve">______________ </w:t>
            </w:r>
            <w:r w:rsidRPr="00942547">
              <w:rPr>
                <w:sz w:val="26"/>
                <w:szCs w:val="26"/>
                <w:vertAlign w:val="superscript"/>
              </w:rPr>
              <w:t>o</w:t>
            </w:r>
            <w:r w:rsidR="003253C6" w:rsidRPr="003253C6">
              <w:rPr>
                <w:bCs/>
              </w:rPr>
              <w:t xml:space="preserve"> w każdą z 3 stron</w:t>
            </w:r>
          </w:p>
        </w:tc>
      </w:tr>
      <w:tr w:rsidR="00890F56" w:rsidRPr="00942547" w14:paraId="18EF155A" w14:textId="77777777" w:rsidTr="00590698">
        <w:tc>
          <w:tcPr>
            <w:tcW w:w="636" w:type="dxa"/>
            <w:shd w:val="clear" w:color="auto" w:fill="auto"/>
          </w:tcPr>
          <w:p w14:paraId="2E92CDE5" w14:textId="77777777" w:rsidR="00890F56" w:rsidRPr="00942547" w:rsidRDefault="00890F56" w:rsidP="00590698">
            <w:pPr>
              <w:pStyle w:val="Tekstpodstawowy"/>
              <w:jc w:val="both"/>
              <w:rPr>
                <w:bCs/>
              </w:rPr>
            </w:pPr>
          </w:p>
          <w:p w14:paraId="50F19B30" w14:textId="77777777" w:rsidR="00890F56" w:rsidRPr="00942547" w:rsidRDefault="00890F56" w:rsidP="00590698">
            <w:pPr>
              <w:pStyle w:val="Tekstpodstawowy"/>
              <w:jc w:val="both"/>
              <w:rPr>
                <w:bCs/>
              </w:rPr>
            </w:pPr>
            <w:r w:rsidRPr="00942547">
              <w:rPr>
                <w:bCs/>
              </w:rPr>
              <w:t>2</w:t>
            </w:r>
            <w:r w:rsidR="00F1277F">
              <w:rPr>
                <w:bCs/>
              </w:rPr>
              <w:t>0</w:t>
            </w:r>
            <w:r w:rsidRPr="00942547">
              <w:rPr>
                <w:bCs/>
              </w:rPr>
              <w:t>)</w:t>
            </w:r>
          </w:p>
          <w:p w14:paraId="5FDB67D6" w14:textId="77777777" w:rsidR="00890F56" w:rsidRPr="00942547" w:rsidRDefault="00890F56" w:rsidP="00590698">
            <w:pPr>
              <w:pStyle w:val="Tekstpodstawowy"/>
              <w:jc w:val="both"/>
              <w:rPr>
                <w:bCs/>
              </w:rPr>
            </w:pPr>
          </w:p>
        </w:tc>
        <w:tc>
          <w:tcPr>
            <w:tcW w:w="3960" w:type="dxa"/>
            <w:shd w:val="clear" w:color="auto" w:fill="auto"/>
          </w:tcPr>
          <w:p w14:paraId="7F2B700E" w14:textId="77777777" w:rsidR="00890F56" w:rsidRPr="00942547" w:rsidRDefault="00890F56" w:rsidP="00590698">
            <w:pPr>
              <w:pStyle w:val="Tekstpodstawowy"/>
              <w:jc w:val="both"/>
              <w:rPr>
                <w:bCs/>
              </w:rPr>
            </w:pPr>
          </w:p>
          <w:p w14:paraId="4076B7D5" w14:textId="77777777" w:rsidR="00890F56" w:rsidRDefault="00F1277F" w:rsidP="00590698">
            <w:pPr>
              <w:pStyle w:val="Tekstpodstawowy"/>
            </w:pPr>
            <w:r>
              <w:t>konstrukcja burt skrzyni załadunkowej</w:t>
            </w:r>
            <w:r w:rsidR="00890F56">
              <w:t>:</w:t>
            </w:r>
          </w:p>
          <w:p w14:paraId="25772BB1" w14:textId="77777777" w:rsidR="00890F56" w:rsidRPr="00942547" w:rsidRDefault="00890F56" w:rsidP="00590698">
            <w:pPr>
              <w:pStyle w:val="Tekstpodstawowy"/>
              <w:rPr>
                <w:bCs/>
              </w:rPr>
            </w:pPr>
          </w:p>
          <w:p w14:paraId="67D3D973" w14:textId="77777777" w:rsidR="00890F56" w:rsidRDefault="00890F56" w:rsidP="00590698">
            <w:pPr>
              <w:autoSpaceDE w:val="0"/>
              <w:rPr>
                <w:bCs/>
              </w:rPr>
            </w:pPr>
            <w:r w:rsidRPr="00942547">
              <w:rPr>
                <w:bCs/>
              </w:rPr>
              <w:t xml:space="preserve">Zamawiający </w:t>
            </w:r>
            <w:proofErr w:type="gramStart"/>
            <w:r w:rsidRPr="00942547">
              <w:rPr>
                <w:bCs/>
              </w:rPr>
              <w:t>wymaga</w:t>
            </w:r>
            <w:proofErr w:type="gramEnd"/>
            <w:r w:rsidRPr="00942547">
              <w:rPr>
                <w:bCs/>
              </w:rPr>
              <w:t xml:space="preserve"> aby </w:t>
            </w:r>
            <w:r w:rsidR="00F1277F">
              <w:rPr>
                <w:bCs/>
              </w:rPr>
              <w:t>burty</w:t>
            </w:r>
            <w:r w:rsidR="00F1277F">
              <w:rPr>
                <w:bCs/>
              </w:rPr>
              <w:br/>
              <w:t xml:space="preserve">w zaoferowanym </w:t>
            </w:r>
            <w:r w:rsidRPr="00942547">
              <w:rPr>
                <w:bCs/>
              </w:rPr>
              <w:t>samoch</w:t>
            </w:r>
            <w:r w:rsidR="00F1277F">
              <w:rPr>
                <w:bCs/>
              </w:rPr>
              <w:t>odzie</w:t>
            </w:r>
            <w:r w:rsidRPr="00942547">
              <w:rPr>
                <w:bCs/>
              </w:rPr>
              <w:t xml:space="preserve"> był</w:t>
            </w:r>
            <w:r w:rsidR="00F1277F">
              <w:rPr>
                <w:bCs/>
              </w:rPr>
              <w:t>y</w:t>
            </w:r>
            <w:r w:rsidRPr="00942547">
              <w:rPr>
                <w:bCs/>
              </w:rPr>
              <w:t xml:space="preserve"> </w:t>
            </w:r>
          </w:p>
          <w:p w14:paraId="4549FACD" w14:textId="77777777" w:rsidR="00F1277F" w:rsidRDefault="00F1277F" w:rsidP="00590698">
            <w:pPr>
              <w:autoSpaceDE w:val="0"/>
            </w:pPr>
            <w:r>
              <w:rPr>
                <w:bCs/>
              </w:rPr>
              <w:t xml:space="preserve">- </w:t>
            </w:r>
            <w:r w:rsidRPr="00AE02AD">
              <w:t>dzielone w systemie 50/50</w:t>
            </w:r>
            <w:r>
              <w:t>,</w:t>
            </w:r>
          </w:p>
          <w:p w14:paraId="42276523" w14:textId="77777777" w:rsidR="00F1277F" w:rsidRDefault="00F1277F" w:rsidP="00590698">
            <w:pPr>
              <w:autoSpaceDE w:val="0"/>
            </w:pPr>
            <w:r>
              <w:t>- w kolorze białym</w:t>
            </w:r>
          </w:p>
          <w:p w14:paraId="7C5FC14F" w14:textId="77777777" w:rsidR="00F1277F" w:rsidRPr="007D7AC6" w:rsidRDefault="00F1277F" w:rsidP="00590698">
            <w:pPr>
              <w:autoSpaceDE w:val="0"/>
            </w:pPr>
            <w:r>
              <w:t xml:space="preserve">- </w:t>
            </w:r>
            <w:r w:rsidRPr="00AE02AD">
              <w:t>malowane 3 warstwowo</w:t>
            </w:r>
          </w:p>
          <w:p w14:paraId="0087EC7D" w14:textId="77777777" w:rsidR="00890F56" w:rsidRPr="00942547" w:rsidRDefault="00890F56" w:rsidP="00590698">
            <w:pPr>
              <w:pStyle w:val="Tekstpodstawowy"/>
              <w:jc w:val="both"/>
              <w:rPr>
                <w:bCs/>
              </w:rPr>
            </w:pPr>
          </w:p>
        </w:tc>
        <w:tc>
          <w:tcPr>
            <w:tcW w:w="3960" w:type="dxa"/>
            <w:shd w:val="clear" w:color="auto" w:fill="auto"/>
          </w:tcPr>
          <w:p w14:paraId="79882364" w14:textId="77777777" w:rsidR="00890F56" w:rsidRPr="00942547" w:rsidRDefault="00890F56" w:rsidP="00590698">
            <w:pPr>
              <w:pStyle w:val="Tekstpodstawowy"/>
              <w:jc w:val="both"/>
              <w:rPr>
                <w:bCs/>
              </w:rPr>
            </w:pPr>
          </w:p>
          <w:p w14:paraId="76C2A511" w14:textId="77777777" w:rsidR="00890F56" w:rsidRDefault="00890F56" w:rsidP="00590698">
            <w:pPr>
              <w:pStyle w:val="Tekstpodstawowy"/>
            </w:pPr>
            <w:r w:rsidRPr="00942547">
              <w:rPr>
                <w:bCs/>
              </w:rPr>
              <w:t xml:space="preserve">oferowany przez </w:t>
            </w:r>
            <w:r>
              <w:rPr>
                <w:bCs/>
              </w:rPr>
              <w:t>w</w:t>
            </w:r>
            <w:r w:rsidRPr="00942547">
              <w:rPr>
                <w:bCs/>
              </w:rPr>
              <w:t>ykonawcę samochód jest wyposażony</w:t>
            </w:r>
            <w:r w:rsidR="00F1277F">
              <w:rPr>
                <w:bCs/>
              </w:rPr>
              <w:br/>
            </w:r>
            <w:r w:rsidRPr="00942547">
              <w:rPr>
                <w:bCs/>
              </w:rPr>
              <w:t>w</w:t>
            </w:r>
            <w:r w:rsidR="00F1277F">
              <w:rPr>
                <w:bCs/>
              </w:rPr>
              <w:t xml:space="preserve"> </w:t>
            </w:r>
            <w:r w:rsidR="00F1277F">
              <w:t>burty</w:t>
            </w:r>
            <w:r w:rsidR="00F1277F">
              <w:rPr>
                <w:bCs/>
              </w:rPr>
              <w:t>:</w:t>
            </w:r>
          </w:p>
          <w:p w14:paraId="24437E94" w14:textId="77777777" w:rsidR="00F1277F" w:rsidRDefault="00F1277F" w:rsidP="00590698">
            <w:pPr>
              <w:pStyle w:val="Tekstpodstawowy"/>
            </w:pPr>
          </w:p>
          <w:p w14:paraId="4C5BC1EA" w14:textId="77777777" w:rsidR="00F1277F" w:rsidRDefault="00F1277F" w:rsidP="00590698">
            <w:pPr>
              <w:pStyle w:val="Tekstpodstawowy"/>
            </w:pPr>
            <w:r>
              <w:t xml:space="preserve">- </w:t>
            </w:r>
            <w:r w:rsidRPr="00AE02AD">
              <w:t>dzielone w systemie 50/50</w:t>
            </w:r>
            <w:r>
              <w:t xml:space="preserve"> </w:t>
            </w:r>
            <w:r w:rsidRPr="00942547">
              <w:rPr>
                <w:b/>
              </w:rPr>
              <w:t>*</w:t>
            </w:r>
          </w:p>
          <w:p w14:paraId="772B1927" w14:textId="77777777" w:rsidR="00F1277F" w:rsidRDefault="00F1277F" w:rsidP="00590698">
            <w:pPr>
              <w:pStyle w:val="Tekstpodstawowy"/>
            </w:pPr>
          </w:p>
          <w:p w14:paraId="4B70E3A1" w14:textId="77777777" w:rsidR="00F1277F" w:rsidRDefault="00F1277F" w:rsidP="00590698">
            <w:pPr>
              <w:pStyle w:val="Tekstpodstawowy"/>
            </w:pPr>
            <w:r>
              <w:t xml:space="preserve">- w kolorze białym </w:t>
            </w:r>
            <w:r w:rsidRPr="00942547">
              <w:rPr>
                <w:b/>
              </w:rPr>
              <w:t>*</w:t>
            </w:r>
          </w:p>
          <w:p w14:paraId="44D97812" w14:textId="77777777" w:rsidR="00F1277F" w:rsidRDefault="00F1277F" w:rsidP="00590698">
            <w:pPr>
              <w:pStyle w:val="Tekstpodstawowy"/>
            </w:pPr>
          </w:p>
          <w:p w14:paraId="65E0298C" w14:textId="77777777" w:rsidR="00F1277F" w:rsidRDefault="00F1277F" w:rsidP="00590698">
            <w:pPr>
              <w:pStyle w:val="Tekstpodstawowy"/>
            </w:pPr>
            <w:r>
              <w:t xml:space="preserve">- </w:t>
            </w:r>
            <w:r w:rsidRPr="00AE02AD">
              <w:t>malowane 3 warstwowo</w:t>
            </w:r>
            <w:r>
              <w:t xml:space="preserve"> </w:t>
            </w:r>
            <w:r w:rsidRPr="00942547">
              <w:rPr>
                <w:b/>
              </w:rPr>
              <w:t>*</w:t>
            </w:r>
          </w:p>
          <w:p w14:paraId="63A6C5FC" w14:textId="77777777" w:rsidR="00890F56" w:rsidRDefault="00890F56" w:rsidP="00590698">
            <w:pPr>
              <w:pStyle w:val="Tekstpodstawowy"/>
            </w:pPr>
          </w:p>
          <w:p w14:paraId="1006447E" w14:textId="77777777" w:rsidR="00890F56" w:rsidRPr="00942547" w:rsidRDefault="00890F56" w:rsidP="00590698">
            <w:pPr>
              <w:pStyle w:val="Tekstpodstawowy"/>
              <w:rPr>
                <w:bCs/>
                <w:i/>
              </w:rPr>
            </w:pPr>
            <w:r w:rsidRPr="00942547">
              <w:rPr>
                <w:bCs/>
                <w:i/>
              </w:rPr>
              <w:t>*</w:t>
            </w:r>
            <w:r w:rsidRPr="00942547">
              <w:rPr>
                <w:bCs/>
                <w:i/>
                <w:vertAlign w:val="superscript"/>
              </w:rPr>
              <w:t>)</w:t>
            </w:r>
            <w:r w:rsidRPr="00942547">
              <w:rPr>
                <w:bCs/>
                <w:i/>
              </w:rPr>
              <w:t xml:space="preserve"> niepotrzebne skreślić</w:t>
            </w:r>
          </w:p>
          <w:p w14:paraId="5B7E577C" w14:textId="77777777" w:rsidR="00890F56" w:rsidRPr="00942547" w:rsidRDefault="00890F56" w:rsidP="00590698">
            <w:pPr>
              <w:pStyle w:val="Tekstpodstawowy"/>
              <w:rPr>
                <w:bCs/>
              </w:rPr>
            </w:pPr>
          </w:p>
        </w:tc>
      </w:tr>
    </w:tbl>
    <w:p w14:paraId="2712E75A" w14:textId="77777777" w:rsidR="00F1277F" w:rsidRDefault="00F1277F">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F1277F" w:rsidRPr="00942547" w14:paraId="66E8071A" w14:textId="77777777" w:rsidTr="00F1277F">
        <w:tc>
          <w:tcPr>
            <w:tcW w:w="636" w:type="dxa"/>
            <w:tcBorders>
              <w:top w:val="single" w:sz="4" w:space="0" w:color="auto"/>
              <w:left w:val="single" w:sz="4" w:space="0" w:color="auto"/>
              <w:bottom w:val="single" w:sz="4" w:space="0" w:color="auto"/>
              <w:right w:val="single" w:sz="4" w:space="0" w:color="auto"/>
            </w:tcBorders>
            <w:shd w:val="clear" w:color="auto" w:fill="auto"/>
          </w:tcPr>
          <w:p w14:paraId="1B423061" w14:textId="77777777" w:rsidR="00F1277F" w:rsidRPr="00942547" w:rsidRDefault="00F1277F" w:rsidP="005D4818">
            <w:pPr>
              <w:pStyle w:val="Tekstpodstawowy"/>
              <w:jc w:val="both"/>
              <w:rPr>
                <w:bCs/>
              </w:rPr>
            </w:pPr>
          </w:p>
          <w:p w14:paraId="5546B40E" w14:textId="77777777" w:rsidR="00F1277F" w:rsidRPr="00942547" w:rsidRDefault="00F1277F" w:rsidP="005D4818">
            <w:pPr>
              <w:pStyle w:val="Tekstpodstawowy"/>
              <w:jc w:val="both"/>
              <w:rPr>
                <w:bCs/>
              </w:rPr>
            </w:pPr>
            <w:r w:rsidRPr="00942547">
              <w:rPr>
                <w:bCs/>
              </w:rPr>
              <w:t>2</w:t>
            </w:r>
            <w:r>
              <w:rPr>
                <w:bCs/>
              </w:rPr>
              <w:t>1</w:t>
            </w:r>
            <w:r w:rsidRPr="00942547">
              <w:rPr>
                <w:bCs/>
              </w:rPr>
              <w:t>)</w:t>
            </w:r>
          </w:p>
          <w:p w14:paraId="14766D7B" w14:textId="77777777" w:rsidR="00F1277F" w:rsidRPr="00942547" w:rsidRDefault="00F1277F" w:rsidP="005D4818">
            <w:pPr>
              <w:pStyle w:val="Tekstpodstawowy"/>
              <w:jc w:val="both"/>
              <w:rPr>
                <w:bC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E52CCD8" w14:textId="77777777" w:rsidR="00F1277F" w:rsidRPr="00942547" w:rsidRDefault="00F1277F" w:rsidP="005D4818">
            <w:pPr>
              <w:pStyle w:val="Tekstpodstawowy"/>
              <w:jc w:val="both"/>
              <w:rPr>
                <w:bCs/>
              </w:rPr>
            </w:pPr>
          </w:p>
          <w:p w14:paraId="6989470B" w14:textId="77777777" w:rsidR="00F1277F" w:rsidRPr="00F1277F" w:rsidRDefault="00F1277F" w:rsidP="00F1277F">
            <w:pPr>
              <w:pStyle w:val="Tekstpodstawowy"/>
              <w:jc w:val="both"/>
              <w:rPr>
                <w:bCs/>
              </w:rPr>
            </w:pPr>
            <w:r>
              <w:rPr>
                <w:bCs/>
              </w:rPr>
              <w:t>wysokość</w:t>
            </w:r>
            <w:r w:rsidRPr="00F1277F">
              <w:rPr>
                <w:bCs/>
              </w:rPr>
              <w:t xml:space="preserve"> burt skrzyni załadunkowej:</w:t>
            </w:r>
          </w:p>
          <w:p w14:paraId="52776343" w14:textId="77777777" w:rsidR="00F1277F" w:rsidRPr="00942547" w:rsidRDefault="00F1277F" w:rsidP="00F1277F">
            <w:pPr>
              <w:pStyle w:val="Tekstpodstawowy"/>
              <w:jc w:val="both"/>
              <w:rPr>
                <w:bCs/>
              </w:rPr>
            </w:pPr>
          </w:p>
          <w:p w14:paraId="4927DB41" w14:textId="77777777" w:rsidR="00F1277F" w:rsidRDefault="00F1277F" w:rsidP="00CA5A16">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w:t>
            </w:r>
            <w:r>
              <w:rPr>
                <w:bCs/>
              </w:rPr>
              <w:t>burty</w:t>
            </w:r>
            <w:r>
              <w:rPr>
                <w:bCs/>
              </w:rPr>
              <w:br/>
              <w:t xml:space="preserve">w zaoferowanym </w:t>
            </w:r>
            <w:r w:rsidRPr="00942547">
              <w:rPr>
                <w:bCs/>
              </w:rPr>
              <w:t>samoch</w:t>
            </w:r>
            <w:r>
              <w:rPr>
                <w:bCs/>
              </w:rPr>
              <w:t>odzie</w:t>
            </w:r>
            <w:r w:rsidRPr="00942547">
              <w:rPr>
                <w:bCs/>
              </w:rPr>
              <w:t xml:space="preserve"> </w:t>
            </w:r>
            <w:r w:rsidR="00CA5A16">
              <w:rPr>
                <w:bCs/>
              </w:rPr>
              <w:t xml:space="preserve">miały wysokość od </w:t>
            </w:r>
            <w:r w:rsidR="00CA5A16">
              <w:t xml:space="preserve">800 do </w:t>
            </w:r>
            <w:r w:rsidR="00CA5A16" w:rsidRPr="00AE02AD">
              <w:t>1 000 mm</w:t>
            </w:r>
            <w:r w:rsidR="00CA5A16">
              <w:t>.</w:t>
            </w:r>
          </w:p>
          <w:p w14:paraId="19132542" w14:textId="77777777" w:rsidR="00F1277F" w:rsidRPr="00942547" w:rsidRDefault="00F1277F" w:rsidP="00CA5A16">
            <w:pPr>
              <w:pStyle w:val="Tekstpodstawowy"/>
              <w:jc w:val="both"/>
              <w:rPr>
                <w:bCs/>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E8903E3" w14:textId="77777777" w:rsidR="00F1277F" w:rsidRPr="00942547" w:rsidRDefault="00F1277F" w:rsidP="005D4818">
            <w:pPr>
              <w:pStyle w:val="Tekstpodstawowy"/>
              <w:jc w:val="both"/>
              <w:rPr>
                <w:bCs/>
              </w:rPr>
            </w:pPr>
          </w:p>
          <w:p w14:paraId="3966C3B4" w14:textId="77777777" w:rsidR="00F1277F" w:rsidRPr="00F1277F" w:rsidRDefault="00F1277F" w:rsidP="00CA5A16">
            <w:pPr>
              <w:pStyle w:val="Tekstpodstawowy"/>
              <w:rPr>
                <w:bCs/>
              </w:rPr>
            </w:pPr>
            <w:r w:rsidRPr="00942547">
              <w:rPr>
                <w:bCs/>
              </w:rPr>
              <w:t xml:space="preserve">oferowany przez </w:t>
            </w:r>
            <w:r>
              <w:rPr>
                <w:bCs/>
              </w:rPr>
              <w:t>w</w:t>
            </w:r>
            <w:r w:rsidRPr="00942547">
              <w:rPr>
                <w:bCs/>
              </w:rPr>
              <w:t>ykonawcę samochód jest wyposażony</w:t>
            </w:r>
            <w:r>
              <w:rPr>
                <w:bCs/>
              </w:rPr>
              <w:br/>
            </w:r>
            <w:r w:rsidRPr="00942547">
              <w:rPr>
                <w:bCs/>
              </w:rPr>
              <w:t>w</w:t>
            </w:r>
            <w:r>
              <w:rPr>
                <w:bCs/>
              </w:rPr>
              <w:t xml:space="preserve"> </w:t>
            </w:r>
            <w:r w:rsidRPr="00F1277F">
              <w:rPr>
                <w:bCs/>
              </w:rPr>
              <w:t>burty</w:t>
            </w:r>
            <w:r w:rsidR="00CA5A16">
              <w:rPr>
                <w:bCs/>
              </w:rPr>
              <w:t xml:space="preserve"> o wysokości wynoszącej</w:t>
            </w:r>
            <w:r>
              <w:rPr>
                <w:bCs/>
              </w:rPr>
              <w:t>:</w:t>
            </w:r>
          </w:p>
          <w:p w14:paraId="366E989F" w14:textId="77777777" w:rsidR="00CA5A16" w:rsidRDefault="00CA5A16" w:rsidP="00F1277F">
            <w:pPr>
              <w:pStyle w:val="Tekstpodstawowy"/>
              <w:jc w:val="both"/>
              <w:rPr>
                <w:bCs/>
              </w:rPr>
            </w:pPr>
          </w:p>
          <w:p w14:paraId="4BE1E97F" w14:textId="77777777" w:rsidR="00F1277F" w:rsidRPr="00F1277F" w:rsidRDefault="00CA5A16" w:rsidP="00F1277F">
            <w:pPr>
              <w:pStyle w:val="Tekstpodstawowy"/>
              <w:jc w:val="both"/>
              <w:rPr>
                <w:bCs/>
              </w:rPr>
            </w:pPr>
            <w:r>
              <w:rPr>
                <w:bCs/>
              </w:rPr>
              <w:t>_______________________ mm.</w:t>
            </w:r>
          </w:p>
          <w:p w14:paraId="34C78FE5" w14:textId="77777777" w:rsidR="00F1277F" w:rsidRPr="00942547" w:rsidRDefault="00F1277F" w:rsidP="00F1277F">
            <w:pPr>
              <w:pStyle w:val="Tekstpodstawowy"/>
              <w:jc w:val="both"/>
              <w:rPr>
                <w:bCs/>
              </w:rPr>
            </w:pPr>
          </w:p>
        </w:tc>
      </w:tr>
      <w:tr w:rsidR="00890F56" w:rsidRPr="00942547" w14:paraId="78283FCD" w14:textId="77777777" w:rsidTr="00590698">
        <w:tc>
          <w:tcPr>
            <w:tcW w:w="636" w:type="dxa"/>
            <w:shd w:val="clear" w:color="auto" w:fill="auto"/>
          </w:tcPr>
          <w:p w14:paraId="6E655226" w14:textId="77777777" w:rsidR="00890F56" w:rsidRPr="00942547" w:rsidRDefault="00890F56" w:rsidP="00590698">
            <w:pPr>
              <w:pStyle w:val="Tekstpodstawowy"/>
              <w:jc w:val="both"/>
              <w:rPr>
                <w:bCs/>
              </w:rPr>
            </w:pPr>
          </w:p>
          <w:p w14:paraId="400D769D" w14:textId="77777777" w:rsidR="00890F56" w:rsidRPr="00942547" w:rsidRDefault="00CA5A16" w:rsidP="00590698">
            <w:pPr>
              <w:pStyle w:val="Tekstpodstawowy"/>
              <w:jc w:val="both"/>
              <w:rPr>
                <w:bCs/>
              </w:rPr>
            </w:pPr>
            <w:r>
              <w:rPr>
                <w:bCs/>
              </w:rPr>
              <w:t>2</w:t>
            </w:r>
            <w:r w:rsidR="00890F56" w:rsidRPr="00942547">
              <w:rPr>
                <w:bCs/>
              </w:rPr>
              <w:t>2)</w:t>
            </w:r>
          </w:p>
          <w:p w14:paraId="5F8C33C8" w14:textId="77777777" w:rsidR="00890F56" w:rsidRPr="00942547" w:rsidRDefault="00890F56" w:rsidP="00590698">
            <w:pPr>
              <w:pStyle w:val="Tekstpodstawowy"/>
              <w:jc w:val="both"/>
              <w:rPr>
                <w:bCs/>
              </w:rPr>
            </w:pPr>
          </w:p>
        </w:tc>
        <w:tc>
          <w:tcPr>
            <w:tcW w:w="3960" w:type="dxa"/>
            <w:shd w:val="clear" w:color="auto" w:fill="auto"/>
          </w:tcPr>
          <w:p w14:paraId="20AB7C30" w14:textId="77777777" w:rsidR="00890F56" w:rsidRPr="00942547" w:rsidRDefault="00890F56" w:rsidP="00590698">
            <w:pPr>
              <w:pStyle w:val="Tekstpodstawowy"/>
              <w:jc w:val="both"/>
              <w:rPr>
                <w:bCs/>
              </w:rPr>
            </w:pPr>
          </w:p>
          <w:p w14:paraId="6DC812EE" w14:textId="77777777" w:rsidR="00890F56" w:rsidRDefault="00890F56" w:rsidP="00590698">
            <w:pPr>
              <w:pStyle w:val="Tekstpodstawowy"/>
            </w:pPr>
            <w:r>
              <w:t>s</w:t>
            </w:r>
            <w:r w:rsidRPr="003C4B52">
              <w:t>ystem wizyjny</w:t>
            </w:r>
            <w:r>
              <w:t>:</w:t>
            </w:r>
          </w:p>
          <w:p w14:paraId="2F8B17F8" w14:textId="77777777" w:rsidR="00890F56" w:rsidRPr="00942547" w:rsidRDefault="00890F56" w:rsidP="00590698">
            <w:pPr>
              <w:pStyle w:val="Tekstpodstawowy"/>
              <w:rPr>
                <w:bCs/>
              </w:rPr>
            </w:pPr>
          </w:p>
          <w:p w14:paraId="062340F7" w14:textId="77777777" w:rsidR="00890F56" w:rsidRDefault="00890F56" w:rsidP="00590698">
            <w:pPr>
              <w:pStyle w:val="Tekstpodstawowy"/>
            </w:pPr>
            <w:r w:rsidRPr="00942547">
              <w:rPr>
                <w:bCs/>
              </w:rPr>
              <w:t xml:space="preserve">Zamawiający </w:t>
            </w:r>
            <w:proofErr w:type="gramStart"/>
            <w:r w:rsidRPr="00942547">
              <w:rPr>
                <w:bCs/>
              </w:rPr>
              <w:t>wymaga</w:t>
            </w:r>
            <w:proofErr w:type="gramEnd"/>
            <w:r w:rsidRPr="00942547">
              <w:rPr>
                <w:bCs/>
              </w:rPr>
              <w:t xml:space="preserve"> aby dostarczony samochód </w:t>
            </w:r>
            <w:r>
              <w:t xml:space="preserve">był wyposażony co najmniej w </w:t>
            </w:r>
            <w:r w:rsidRPr="003C4B52">
              <w:t>kolorow</w:t>
            </w:r>
            <w:r>
              <w:t>ą</w:t>
            </w:r>
            <w:r w:rsidRPr="003C4B52">
              <w:t xml:space="preserve"> kamer</w:t>
            </w:r>
            <w:r>
              <w:t>ę</w:t>
            </w:r>
            <w:r w:rsidRPr="003C4B52">
              <w:t xml:space="preserve"> umieszczona z tyłu pojazdu</w:t>
            </w:r>
            <w:r>
              <w:br/>
            </w:r>
            <w:r w:rsidRPr="003C4B52">
              <w:t>z monitorem 5” w kabinie kierowcy</w:t>
            </w:r>
          </w:p>
          <w:p w14:paraId="117FFC3B" w14:textId="77777777" w:rsidR="00890F56" w:rsidRPr="00942547" w:rsidRDefault="00890F56" w:rsidP="00590698">
            <w:pPr>
              <w:autoSpaceDE w:val="0"/>
              <w:rPr>
                <w:bCs/>
              </w:rPr>
            </w:pPr>
          </w:p>
        </w:tc>
        <w:tc>
          <w:tcPr>
            <w:tcW w:w="3960" w:type="dxa"/>
            <w:shd w:val="clear" w:color="auto" w:fill="auto"/>
          </w:tcPr>
          <w:p w14:paraId="75FC1542" w14:textId="77777777" w:rsidR="00890F56" w:rsidRPr="00942547" w:rsidRDefault="00890F56" w:rsidP="00590698">
            <w:pPr>
              <w:pStyle w:val="Tekstpodstawowy"/>
              <w:jc w:val="both"/>
              <w:rPr>
                <w:bCs/>
              </w:rPr>
            </w:pPr>
          </w:p>
          <w:p w14:paraId="62C87D29" w14:textId="77777777" w:rsidR="00890F56" w:rsidRDefault="00890F56" w:rsidP="00590698">
            <w:pPr>
              <w:pStyle w:val="Tekstpodstawowy"/>
            </w:pPr>
            <w:r w:rsidRPr="00942547">
              <w:rPr>
                <w:bCs/>
              </w:rPr>
              <w:t xml:space="preserve">oferowany przez </w:t>
            </w:r>
            <w:r>
              <w:rPr>
                <w:bCs/>
              </w:rPr>
              <w:t>w</w:t>
            </w:r>
            <w:r w:rsidRPr="00942547">
              <w:rPr>
                <w:bCs/>
              </w:rPr>
              <w:t>ykonawcę samochód jest wyposażony</w:t>
            </w:r>
            <w:r w:rsidRPr="00942547">
              <w:rPr>
                <w:bCs/>
              </w:rPr>
              <w:br/>
              <w:t xml:space="preserve">w </w:t>
            </w:r>
            <w:r>
              <w:t>następujący system wizyjny:</w:t>
            </w:r>
          </w:p>
          <w:p w14:paraId="40767539" w14:textId="77777777" w:rsidR="00890F56" w:rsidRDefault="00890F56" w:rsidP="00590698">
            <w:pPr>
              <w:pStyle w:val="Tekstpodstawowy"/>
            </w:pPr>
          </w:p>
          <w:p w14:paraId="1B7BD1B1" w14:textId="77777777" w:rsidR="00890F56" w:rsidRPr="00942547" w:rsidRDefault="00CA5A16" w:rsidP="00590698">
            <w:pPr>
              <w:pStyle w:val="Tekstpodstawowy"/>
              <w:rPr>
                <w:bCs/>
              </w:rPr>
            </w:pPr>
            <w:r>
              <w:rPr>
                <w:bCs/>
              </w:rPr>
              <w:t>______________________________</w:t>
            </w:r>
          </w:p>
        </w:tc>
      </w:tr>
      <w:tr w:rsidR="00890F56" w:rsidRPr="00942547" w14:paraId="1D2423BF" w14:textId="77777777" w:rsidTr="00590698">
        <w:tc>
          <w:tcPr>
            <w:tcW w:w="636" w:type="dxa"/>
            <w:shd w:val="clear" w:color="auto" w:fill="auto"/>
          </w:tcPr>
          <w:p w14:paraId="3B2486C5" w14:textId="77777777" w:rsidR="00890F56" w:rsidRPr="00942547" w:rsidRDefault="00890F56" w:rsidP="00590698">
            <w:pPr>
              <w:pStyle w:val="Tekstpodstawowy"/>
              <w:jc w:val="both"/>
              <w:rPr>
                <w:bCs/>
              </w:rPr>
            </w:pPr>
          </w:p>
          <w:p w14:paraId="0353119B" w14:textId="77777777" w:rsidR="00890F56" w:rsidRPr="00942547" w:rsidRDefault="00CA5A16" w:rsidP="00590698">
            <w:pPr>
              <w:pStyle w:val="Tekstpodstawowy"/>
              <w:jc w:val="both"/>
              <w:rPr>
                <w:bCs/>
              </w:rPr>
            </w:pPr>
            <w:r>
              <w:rPr>
                <w:bCs/>
              </w:rPr>
              <w:t>23</w:t>
            </w:r>
            <w:r w:rsidR="00890F56" w:rsidRPr="00942547">
              <w:rPr>
                <w:bCs/>
              </w:rPr>
              <w:t>)</w:t>
            </w:r>
          </w:p>
          <w:p w14:paraId="24D71936" w14:textId="77777777" w:rsidR="00890F56" w:rsidRPr="00942547" w:rsidRDefault="00890F56" w:rsidP="00590698">
            <w:pPr>
              <w:pStyle w:val="Tekstpodstawowy"/>
              <w:jc w:val="both"/>
              <w:rPr>
                <w:bCs/>
              </w:rPr>
            </w:pPr>
          </w:p>
        </w:tc>
        <w:tc>
          <w:tcPr>
            <w:tcW w:w="3960" w:type="dxa"/>
            <w:shd w:val="clear" w:color="auto" w:fill="auto"/>
          </w:tcPr>
          <w:p w14:paraId="6AEF0568" w14:textId="77777777" w:rsidR="00890F56" w:rsidRPr="00942547" w:rsidRDefault="00890F56" w:rsidP="00590698">
            <w:pPr>
              <w:pStyle w:val="Tekstpodstawowy"/>
              <w:jc w:val="both"/>
              <w:rPr>
                <w:bCs/>
              </w:rPr>
            </w:pPr>
          </w:p>
          <w:p w14:paraId="6EAF60FD" w14:textId="77777777" w:rsidR="00890F56" w:rsidRPr="006B7BDB" w:rsidRDefault="00890F56" w:rsidP="00590698">
            <w:pPr>
              <w:pStyle w:val="Tekstpodstawowy"/>
            </w:pPr>
            <w:r>
              <w:t>w</w:t>
            </w:r>
            <w:r w:rsidRPr="003C4B52">
              <w:t>yposażenie BHP</w:t>
            </w:r>
            <w:r>
              <w:t>:</w:t>
            </w:r>
          </w:p>
          <w:p w14:paraId="5928ADA3" w14:textId="77777777" w:rsidR="00890F56" w:rsidRPr="00942547" w:rsidRDefault="00890F56" w:rsidP="00590698">
            <w:pPr>
              <w:pStyle w:val="Tekstpodstawowy"/>
              <w:rPr>
                <w:bCs/>
              </w:rPr>
            </w:pPr>
          </w:p>
          <w:p w14:paraId="089A3D6E" w14:textId="77777777" w:rsidR="00890F56" w:rsidRPr="00942547" w:rsidRDefault="00890F56" w:rsidP="00590698">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w:t>
            </w:r>
            <w:r>
              <w:t xml:space="preserve">był wyposażony w </w:t>
            </w:r>
            <w:r w:rsidRPr="003C4B52">
              <w:t>zbiornik</w:t>
            </w:r>
            <w:r>
              <w:t>i</w:t>
            </w:r>
            <w:r w:rsidRPr="003C4B52">
              <w:t xml:space="preserve"> na wodę</w:t>
            </w:r>
            <w:r>
              <w:br/>
            </w:r>
            <w:r w:rsidRPr="003C4B52">
              <w:t>i środki czystości</w:t>
            </w:r>
            <w:r>
              <w:t xml:space="preserve"> oraz w</w:t>
            </w:r>
            <w:r w:rsidRPr="003C4B52">
              <w:t xml:space="preserve"> uchwyt</w:t>
            </w:r>
            <w:r>
              <w:t>y</w:t>
            </w:r>
            <w:r>
              <w:br/>
            </w:r>
            <w:r w:rsidRPr="003C4B52">
              <w:t>na miotłę i łopatę</w:t>
            </w:r>
          </w:p>
          <w:p w14:paraId="20335810" w14:textId="77777777" w:rsidR="00890F56" w:rsidRPr="00942547" w:rsidRDefault="00890F56" w:rsidP="00590698">
            <w:pPr>
              <w:autoSpaceDE w:val="0"/>
              <w:rPr>
                <w:bCs/>
              </w:rPr>
            </w:pPr>
          </w:p>
        </w:tc>
        <w:tc>
          <w:tcPr>
            <w:tcW w:w="3960" w:type="dxa"/>
            <w:shd w:val="clear" w:color="auto" w:fill="auto"/>
          </w:tcPr>
          <w:p w14:paraId="6CC63301" w14:textId="77777777" w:rsidR="00890F56" w:rsidRPr="00942547" w:rsidRDefault="00890F56" w:rsidP="00590698">
            <w:pPr>
              <w:pStyle w:val="Tekstpodstawowy"/>
              <w:jc w:val="both"/>
              <w:rPr>
                <w:bCs/>
              </w:rPr>
            </w:pPr>
          </w:p>
          <w:p w14:paraId="0A9F9B5D" w14:textId="77777777" w:rsidR="00890F56" w:rsidRDefault="00890F56" w:rsidP="00590698">
            <w:pPr>
              <w:pStyle w:val="Tekstpodstawowy"/>
            </w:pPr>
            <w:r w:rsidRPr="00942547">
              <w:rPr>
                <w:bCs/>
              </w:rPr>
              <w:t xml:space="preserve">oferowany przez </w:t>
            </w:r>
            <w:r>
              <w:rPr>
                <w:bCs/>
              </w:rPr>
              <w:t>w</w:t>
            </w:r>
            <w:r w:rsidRPr="00942547">
              <w:rPr>
                <w:bCs/>
              </w:rPr>
              <w:t>ykonawcę samochód jest wyposażony</w:t>
            </w:r>
            <w:r w:rsidRPr="00942547">
              <w:rPr>
                <w:bCs/>
              </w:rPr>
              <w:br/>
              <w:t xml:space="preserve">w </w:t>
            </w:r>
            <w:r>
              <w:t>następujące elementy BHP:</w:t>
            </w:r>
          </w:p>
          <w:p w14:paraId="2817E4C7" w14:textId="77777777" w:rsidR="00890F56" w:rsidRDefault="00890F56" w:rsidP="00590698">
            <w:pPr>
              <w:pStyle w:val="Tekstpodstawowy"/>
            </w:pPr>
          </w:p>
          <w:p w14:paraId="37B05D4B" w14:textId="77777777" w:rsidR="00890F56" w:rsidRPr="00701695" w:rsidRDefault="00CA5A16" w:rsidP="00590698">
            <w:pPr>
              <w:pStyle w:val="Tekstpodstawowy"/>
            </w:pPr>
            <w:r>
              <w:rPr>
                <w:bCs/>
              </w:rPr>
              <w:t>______________________________</w:t>
            </w:r>
            <w:r w:rsidR="00890F56" w:rsidRPr="00701695">
              <w:t>,</w:t>
            </w:r>
          </w:p>
          <w:p w14:paraId="03F7C62A" w14:textId="77777777" w:rsidR="00890F56" w:rsidRPr="00701695" w:rsidRDefault="00890F56" w:rsidP="00590698">
            <w:pPr>
              <w:pStyle w:val="Tekstpodstawowy"/>
            </w:pPr>
          </w:p>
          <w:p w14:paraId="5379EA69" w14:textId="77777777" w:rsidR="00890F56" w:rsidRPr="00701695" w:rsidRDefault="00CA5A16" w:rsidP="00590698">
            <w:pPr>
              <w:pStyle w:val="Tekstpodstawowy"/>
            </w:pPr>
            <w:r>
              <w:rPr>
                <w:bCs/>
              </w:rPr>
              <w:t>______________________________</w:t>
            </w:r>
            <w:r w:rsidR="00890F56" w:rsidRPr="00701695">
              <w:t>,</w:t>
            </w:r>
          </w:p>
          <w:p w14:paraId="07229DFB" w14:textId="77777777" w:rsidR="00890F56" w:rsidRPr="00701695" w:rsidRDefault="00890F56" w:rsidP="00590698">
            <w:pPr>
              <w:pStyle w:val="Tekstpodstawowy"/>
            </w:pPr>
          </w:p>
          <w:p w14:paraId="561365DF" w14:textId="77777777" w:rsidR="00890F56" w:rsidRPr="00701695" w:rsidRDefault="00CA5A16" w:rsidP="00590698">
            <w:pPr>
              <w:pStyle w:val="Tekstpodstawowy"/>
            </w:pPr>
            <w:r>
              <w:rPr>
                <w:bCs/>
              </w:rPr>
              <w:t>______________________________</w:t>
            </w:r>
          </w:p>
          <w:p w14:paraId="413804FD" w14:textId="77777777" w:rsidR="00890F56" w:rsidRPr="00942547" w:rsidRDefault="00890F56" w:rsidP="00590698">
            <w:pPr>
              <w:pStyle w:val="Tekstpodstawowy"/>
              <w:rPr>
                <w:bCs/>
              </w:rPr>
            </w:pPr>
          </w:p>
        </w:tc>
      </w:tr>
      <w:tr w:rsidR="00890F56" w:rsidRPr="00942547" w14:paraId="4C9605A5" w14:textId="77777777" w:rsidTr="00590698">
        <w:tc>
          <w:tcPr>
            <w:tcW w:w="636" w:type="dxa"/>
            <w:shd w:val="clear" w:color="auto" w:fill="auto"/>
          </w:tcPr>
          <w:p w14:paraId="0E7C14F5" w14:textId="77777777" w:rsidR="00890F56" w:rsidRPr="00942547" w:rsidRDefault="00890F56" w:rsidP="00590698">
            <w:pPr>
              <w:pStyle w:val="Tekstpodstawowy"/>
              <w:jc w:val="both"/>
              <w:rPr>
                <w:bCs/>
              </w:rPr>
            </w:pPr>
          </w:p>
          <w:p w14:paraId="493CA1D1" w14:textId="77777777" w:rsidR="00890F56" w:rsidRPr="00942547" w:rsidRDefault="00CA5A16" w:rsidP="00590698">
            <w:pPr>
              <w:pStyle w:val="Tekstpodstawowy"/>
              <w:jc w:val="both"/>
              <w:rPr>
                <w:bCs/>
              </w:rPr>
            </w:pPr>
            <w:r>
              <w:rPr>
                <w:bCs/>
              </w:rPr>
              <w:t>24</w:t>
            </w:r>
            <w:r w:rsidR="00890F56" w:rsidRPr="00942547">
              <w:rPr>
                <w:bCs/>
              </w:rPr>
              <w:t>)</w:t>
            </w:r>
          </w:p>
          <w:p w14:paraId="3618AC36" w14:textId="77777777" w:rsidR="00890F56" w:rsidRPr="00942547" w:rsidRDefault="00890F56" w:rsidP="00590698">
            <w:pPr>
              <w:pStyle w:val="Tekstpodstawowy"/>
              <w:jc w:val="both"/>
              <w:rPr>
                <w:bCs/>
              </w:rPr>
            </w:pPr>
          </w:p>
        </w:tc>
        <w:tc>
          <w:tcPr>
            <w:tcW w:w="3960" w:type="dxa"/>
            <w:shd w:val="clear" w:color="auto" w:fill="auto"/>
          </w:tcPr>
          <w:p w14:paraId="6B9372EC" w14:textId="77777777" w:rsidR="00890F56" w:rsidRPr="00942547" w:rsidRDefault="00890F56" w:rsidP="00590698">
            <w:pPr>
              <w:pStyle w:val="Tekstpodstawowy"/>
              <w:jc w:val="both"/>
              <w:rPr>
                <w:bCs/>
              </w:rPr>
            </w:pPr>
          </w:p>
          <w:p w14:paraId="12ACC9BD" w14:textId="77777777" w:rsidR="00890F56" w:rsidRDefault="00890F56" w:rsidP="00590698">
            <w:pPr>
              <w:pStyle w:val="Tekstpodstawowy"/>
            </w:pPr>
            <w:r w:rsidRPr="00C63889">
              <w:t>oświetlenie robocze:</w:t>
            </w:r>
          </w:p>
          <w:p w14:paraId="09C410D6" w14:textId="77777777" w:rsidR="00890F56" w:rsidRPr="00942547" w:rsidRDefault="00890F56" w:rsidP="00590698">
            <w:pPr>
              <w:pStyle w:val="Tekstpodstawowy"/>
              <w:rPr>
                <w:bCs/>
              </w:rPr>
            </w:pPr>
          </w:p>
          <w:p w14:paraId="41C6858F" w14:textId="77777777" w:rsidR="00890F56" w:rsidRPr="00942547" w:rsidRDefault="00890F56" w:rsidP="00590698">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w:t>
            </w:r>
            <w:r>
              <w:t>był wyposażony w następujące elementy oświetlenia roboczego:</w:t>
            </w:r>
          </w:p>
          <w:p w14:paraId="77FE920B" w14:textId="77777777" w:rsidR="00890F56" w:rsidRDefault="00890F56" w:rsidP="00590698">
            <w:pPr>
              <w:pStyle w:val="Tekstpodstawowy"/>
            </w:pPr>
          </w:p>
          <w:p w14:paraId="7C359AB1" w14:textId="77777777" w:rsidR="00890F56" w:rsidRDefault="00890F56" w:rsidP="00590698">
            <w:pPr>
              <w:pStyle w:val="Tekstpodstawowy"/>
            </w:pPr>
            <w:r>
              <w:t xml:space="preserve">- </w:t>
            </w:r>
            <w:r w:rsidRPr="00C63889">
              <w:t>belka ostrzegawcza pomarańczowa na dachu kabiny</w:t>
            </w:r>
            <w:r>
              <w:t xml:space="preserve"> </w:t>
            </w:r>
            <w:r w:rsidRPr="00C63889">
              <w:t>lub światło ostrzegawcze pomarańczowe świecące światłem przerywanym</w:t>
            </w:r>
            <w:r>
              <w:t xml:space="preserve"> </w:t>
            </w:r>
            <w:r w:rsidRPr="00C63889">
              <w:t>(potocznie „kogut”) na dachu kabiny</w:t>
            </w:r>
          </w:p>
          <w:p w14:paraId="2F7C6B51" w14:textId="77777777" w:rsidR="00890F56" w:rsidRDefault="00890F56" w:rsidP="00590698">
            <w:pPr>
              <w:pStyle w:val="Tekstpodstawowy"/>
            </w:pPr>
          </w:p>
          <w:p w14:paraId="532DD55F" w14:textId="77777777" w:rsidR="00890F56" w:rsidRDefault="00890F56" w:rsidP="00590698">
            <w:pPr>
              <w:pStyle w:val="Tekstpodstawowy"/>
            </w:pPr>
            <w:r>
              <w:t xml:space="preserve">- </w:t>
            </w:r>
            <w:r w:rsidRPr="00C63889">
              <w:t>lampa ostrzegawcza (potocznie „kogut”)</w:t>
            </w:r>
            <w:r>
              <w:t xml:space="preserve"> </w:t>
            </w:r>
            <w:r w:rsidRPr="00C63889">
              <w:t>z tyłu samochodu</w:t>
            </w:r>
          </w:p>
          <w:p w14:paraId="205F7A46" w14:textId="77777777" w:rsidR="00890F56" w:rsidRDefault="00890F56" w:rsidP="00590698">
            <w:pPr>
              <w:pStyle w:val="Tekstpodstawowy"/>
            </w:pPr>
          </w:p>
          <w:p w14:paraId="09E2A454" w14:textId="77777777" w:rsidR="00890F56" w:rsidRPr="00942547" w:rsidRDefault="00890F56" w:rsidP="00590698">
            <w:pPr>
              <w:pStyle w:val="Tekstpodstawowy"/>
              <w:rPr>
                <w:bCs/>
              </w:rPr>
            </w:pPr>
            <w:r>
              <w:t xml:space="preserve">- </w:t>
            </w:r>
            <w:r w:rsidRPr="00C63889">
              <w:t>reflektor roboczy z tyłu</w:t>
            </w:r>
          </w:p>
          <w:p w14:paraId="56C6D646" w14:textId="77777777" w:rsidR="00890F56" w:rsidRPr="00942547" w:rsidRDefault="00890F56" w:rsidP="00590698">
            <w:pPr>
              <w:autoSpaceDE w:val="0"/>
              <w:rPr>
                <w:bCs/>
              </w:rPr>
            </w:pPr>
          </w:p>
        </w:tc>
        <w:tc>
          <w:tcPr>
            <w:tcW w:w="3960" w:type="dxa"/>
            <w:shd w:val="clear" w:color="auto" w:fill="auto"/>
          </w:tcPr>
          <w:p w14:paraId="25171845" w14:textId="77777777" w:rsidR="00890F56" w:rsidRPr="00942547" w:rsidRDefault="00890F56" w:rsidP="00590698">
            <w:pPr>
              <w:pStyle w:val="Tekstpodstawowy"/>
              <w:jc w:val="both"/>
              <w:rPr>
                <w:bCs/>
              </w:rPr>
            </w:pPr>
          </w:p>
          <w:p w14:paraId="020AC492" w14:textId="77777777" w:rsidR="00890F56" w:rsidRDefault="00890F56" w:rsidP="00590698">
            <w:pPr>
              <w:pStyle w:val="Tekstpodstawowy"/>
            </w:pPr>
            <w:r w:rsidRPr="00942547">
              <w:rPr>
                <w:bCs/>
              </w:rPr>
              <w:t xml:space="preserve">oferowany przez </w:t>
            </w:r>
            <w:r>
              <w:rPr>
                <w:bCs/>
              </w:rPr>
              <w:t>w</w:t>
            </w:r>
            <w:r w:rsidRPr="00942547">
              <w:rPr>
                <w:bCs/>
              </w:rPr>
              <w:t>ykonawcę samochód jest wyposażony</w:t>
            </w:r>
            <w:r>
              <w:rPr>
                <w:bCs/>
              </w:rPr>
              <w:br/>
            </w:r>
            <w:r w:rsidRPr="00942547">
              <w:rPr>
                <w:bCs/>
              </w:rPr>
              <w:t xml:space="preserve">w </w:t>
            </w:r>
            <w:r>
              <w:t>następujące elementy</w:t>
            </w:r>
            <w:r>
              <w:br/>
              <w:t>oświetlenia roboczego:</w:t>
            </w:r>
          </w:p>
          <w:p w14:paraId="7223BCAC" w14:textId="77777777" w:rsidR="00890F56" w:rsidRDefault="00890F56" w:rsidP="00590698">
            <w:pPr>
              <w:pStyle w:val="Tekstpodstawowy"/>
            </w:pPr>
          </w:p>
          <w:p w14:paraId="600A160F" w14:textId="77777777" w:rsidR="00890F56" w:rsidRPr="00701695" w:rsidRDefault="00CA5A16" w:rsidP="00590698">
            <w:pPr>
              <w:pStyle w:val="Tekstpodstawowy"/>
            </w:pPr>
            <w:r>
              <w:rPr>
                <w:bCs/>
              </w:rPr>
              <w:t>______________________________</w:t>
            </w:r>
            <w:r w:rsidR="00890F56" w:rsidRPr="00701695">
              <w:t>,</w:t>
            </w:r>
          </w:p>
          <w:p w14:paraId="7DFD2CB7" w14:textId="77777777" w:rsidR="00890F56" w:rsidRDefault="00890F56" w:rsidP="00590698">
            <w:pPr>
              <w:pStyle w:val="Tekstpodstawowy"/>
            </w:pPr>
          </w:p>
          <w:p w14:paraId="74A95E91" w14:textId="77777777" w:rsidR="00890F56" w:rsidRPr="00701695" w:rsidRDefault="00CA5A16" w:rsidP="00590698">
            <w:pPr>
              <w:pStyle w:val="Tekstpodstawowy"/>
            </w:pPr>
            <w:r>
              <w:rPr>
                <w:bCs/>
              </w:rPr>
              <w:t>______________________________</w:t>
            </w:r>
            <w:r w:rsidR="00890F56" w:rsidRPr="00701695">
              <w:t>,</w:t>
            </w:r>
          </w:p>
          <w:p w14:paraId="209DC4B5" w14:textId="77777777" w:rsidR="00890F56" w:rsidRPr="00701695" w:rsidRDefault="00890F56" w:rsidP="00590698">
            <w:pPr>
              <w:pStyle w:val="Tekstpodstawowy"/>
            </w:pPr>
          </w:p>
          <w:p w14:paraId="5F901A1C" w14:textId="77777777" w:rsidR="00890F56" w:rsidRPr="00701695" w:rsidRDefault="00CA5A16" w:rsidP="00590698">
            <w:pPr>
              <w:pStyle w:val="Tekstpodstawowy"/>
            </w:pPr>
            <w:r>
              <w:rPr>
                <w:bCs/>
              </w:rPr>
              <w:t>______________________________</w:t>
            </w:r>
          </w:p>
          <w:p w14:paraId="36469384" w14:textId="77777777" w:rsidR="00890F56" w:rsidRPr="00942547" w:rsidRDefault="00890F56" w:rsidP="00590698">
            <w:pPr>
              <w:pStyle w:val="Tekstpodstawowy"/>
              <w:rPr>
                <w:bCs/>
              </w:rPr>
            </w:pPr>
          </w:p>
        </w:tc>
      </w:tr>
    </w:tbl>
    <w:p w14:paraId="32636ADA" w14:textId="77777777" w:rsidR="00CA5A16" w:rsidRDefault="00CA5A16">
      <w:r>
        <w:br w:type="page"/>
      </w:r>
    </w:p>
    <w:tbl>
      <w:tblPr>
        <w:tblW w:w="85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60"/>
        <w:gridCol w:w="3960"/>
      </w:tblGrid>
      <w:tr w:rsidR="00890F56" w:rsidRPr="00942547" w14:paraId="135E1E26" w14:textId="77777777" w:rsidTr="00590698">
        <w:tc>
          <w:tcPr>
            <w:tcW w:w="636" w:type="dxa"/>
            <w:shd w:val="clear" w:color="auto" w:fill="auto"/>
          </w:tcPr>
          <w:p w14:paraId="2B06F3DB" w14:textId="77777777" w:rsidR="00890F56" w:rsidRPr="00942547" w:rsidRDefault="00890F56" w:rsidP="00590698">
            <w:pPr>
              <w:pStyle w:val="Tekstpodstawowy"/>
              <w:jc w:val="both"/>
              <w:rPr>
                <w:bCs/>
              </w:rPr>
            </w:pPr>
          </w:p>
          <w:p w14:paraId="44C5D70C" w14:textId="77777777" w:rsidR="00890F56" w:rsidRPr="00942547" w:rsidRDefault="00CA5A16" w:rsidP="00590698">
            <w:pPr>
              <w:pStyle w:val="Tekstpodstawowy"/>
              <w:jc w:val="both"/>
              <w:rPr>
                <w:bCs/>
              </w:rPr>
            </w:pPr>
            <w:r>
              <w:rPr>
                <w:bCs/>
              </w:rPr>
              <w:t>25</w:t>
            </w:r>
            <w:r w:rsidR="00890F56" w:rsidRPr="00942547">
              <w:rPr>
                <w:bCs/>
              </w:rPr>
              <w:t>)</w:t>
            </w:r>
          </w:p>
          <w:p w14:paraId="74D7D3ED" w14:textId="77777777" w:rsidR="00890F56" w:rsidRPr="00942547" w:rsidRDefault="00890F56" w:rsidP="00590698">
            <w:pPr>
              <w:pStyle w:val="Tekstpodstawowy"/>
              <w:jc w:val="both"/>
              <w:rPr>
                <w:bCs/>
              </w:rPr>
            </w:pPr>
          </w:p>
        </w:tc>
        <w:tc>
          <w:tcPr>
            <w:tcW w:w="3960" w:type="dxa"/>
            <w:shd w:val="clear" w:color="auto" w:fill="auto"/>
          </w:tcPr>
          <w:p w14:paraId="16EA32DF" w14:textId="77777777" w:rsidR="00890F56" w:rsidRPr="00942547" w:rsidRDefault="00890F56" w:rsidP="00590698">
            <w:pPr>
              <w:pStyle w:val="Tekstpodstawowy"/>
              <w:jc w:val="both"/>
              <w:rPr>
                <w:bCs/>
              </w:rPr>
            </w:pPr>
          </w:p>
          <w:p w14:paraId="31AE4D95" w14:textId="77777777" w:rsidR="00890F56" w:rsidRDefault="00890F56" w:rsidP="00590698">
            <w:pPr>
              <w:pStyle w:val="Tekstpodstawowy"/>
            </w:pPr>
            <w:r w:rsidRPr="00C63889">
              <w:t>pas</w:t>
            </w:r>
            <w:r>
              <w:t>y odblaskowe:</w:t>
            </w:r>
          </w:p>
          <w:p w14:paraId="06E32C4B" w14:textId="77777777" w:rsidR="00890F56" w:rsidRPr="00942547" w:rsidRDefault="00890F56" w:rsidP="00590698">
            <w:pPr>
              <w:pStyle w:val="Tekstpodstawowy"/>
              <w:rPr>
                <w:bCs/>
              </w:rPr>
            </w:pPr>
          </w:p>
          <w:p w14:paraId="5426E095" w14:textId="77777777" w:rsidR="00890F56" w:rsidRPr="00942547" w:rsidRDefault="00890F56" w:rsidP="00590698">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w:t>
            </w:r>
            <w:r>
              <w:t xml:space="preserve">posiadał </w:t>
            </w:r>
            <w:r w:rsidRPr="00C63889">
              <w:t>pas</w:t>
            </w:r>
            <w:r>
              <w:t xml:space="preserve">y odblaskowe (ostrzegawcze) na </w:t>
            </w:r>
            <w:r w:rsidRPr="00C63889">
              <w:t>kabinie</w:t>
            </w:r>
          </w:p>
          <w:p w14:paraId="72829BD4" w14:textId="77777777" w:rsidR="00890F56" w:rsidRPr="00942547" w:rsidRDefault="00890F56" w:rsidP="00590698">
            <w:pPr>
              <w:pStyle w:val="Tekstpodstawowy"/>
              <w:jc w:val="both"/>
              <w:rPr>
                <w:bCs/>
              </w:rPr>
            </w:pPr>
          </w:p>
        </w:tc>
        <w:tc>
          <w:tcPr>
            <w:tcW w:w="3960" w:type="dxa"/>
            <w:shd w:val="clear" w:color="auto" w:fill="auto"/>
          </w:tcPr>
          <w:p w14:paraId="17A0FCD8" w14:textId="77777777" w:rsidR="00890F56" w:rsidRPr="00942547" w:rsidRDefault="00890F56" w:rsidP="00590698">
            <w:pPr>
              <w:pStyle w:val="Tekstpodstawowy"/>
              <w:jc w:val="both"/>
              <w:rPr>
                <w:bCs/>
              </w:rPr>
            </w:pPr>
          </w:p>
          <w:p w14:paraId="1610A271" w14:textId="77777777" w:rsidR="00890F56" w:rsidRDefault="00890F56" w:rsidP="00590698">
            <w:pPr>
              <w:pStyle w:val="Tekstpodstawowy"/>
            </w:pPr>
            <w:r w:rsidRPr="00942547">
              <w:rPr>
                <w:bCs/>
              </w:rPr>
              <w:t xml:space="preserve">oferowany przez </w:t>
            </w:r>
            <w:r>
              <w:rPr>
                <w:bCs/>
              </w:rPr>
              <w:t>w</w:t>
            </w:r>
            <w:r w:rsidRPr="00942547">
              <w:rPr>
                <w:bCs/>
              </w:rPr>
              <w:t xml:space="preserve">ykonawcę samochód posiada </w:t>
            </w:r>
            <w:r w:rsidRPr="00C63889">
              <w:t>pas</w:t>
            </w:r>
            <w:r>
              <w:t>y</w:t>
            </w:r>
            <w:r>
              <w:br/>
              <w:t>odblaskowe (ostrzegawcze)</w:t>
            </w:r>
            <w:r>
              <w:br/>
              <w:t xml:space="preserve">na </w:t>
            </w:r>
            <w:r w:rsidR="005D4818">
              <w:t>kabinie</w:t>
            </w:r>
          </w:p>
          <w:p w14:paraId="173496D4" w14:textId="77777777" w:rsidR="00890F56" w:rsidRDefault="00890F56" w:rsidP="00590698">
            <w:pPr>
              <w:pStyle w:val="Tekstpodstawowy"/>
            </w:pPr>
          </w:p>
          <w:p w14:paraId="578B0B52" w14:textId="77777777" w:rsidR="00890F56" w:rsidRPr="00942547" w:rsidRDefault="00890F56" w:rsidP="00590698">
            <w:pPr>
              <w:pStyle w:val="Tekstpodstawowy"/>
              <w:jc w:val="center"/>
              <w:rPr>
                <w:b/>
              </w:rPr>
            </w:pPr>
            <w:r w:rsidRPr="00942547">
              <w:rPr>
                <w:b/>
              </w:rPr>
              <w:t>TAK / NIE *</w:t>
            </w:r>
          </w:p>
          <w:p w14:paraId="0C3E2D7F" w14:textId="77777777" w:rsidR="00890F56" w:rsidRDefault="00890F56" w:rsidP="00590698">
            <w:pPr>
              <w:pStyle w:val="Tekstpodstawowy"/>
              <w:jc w:val="center"/>
            </w:pPr>
          </w:p>
          <w:p w14:paraId="48641968" w14:textId="77777777" w:rsidR="00890F56" w:rsidRPr="00942547" w:rsidRDefault="00890F56" w:rsidP="00590698">
            <w:pPr>
              <w:pStyle w:val="Tekstpodstawowy"/>
              <w:rPr>
                <w:bCs/>
                <w:i/>
              </w:rPr>
            </w:pPr>
            <w:r w:rsidRPr="00942547">
              <w:rPr>
                <w:bCs/>
                <w:i/>
              </w:rPr>
              <w:t>*</w:t>
            </w:r>
            <w:r w:rsidRPr="00942547">
              <w:rPr>
                <w:bCs/>
                <w:i/>
                <w:vertAlign w:val="superscript"/>
              </w:rPr>
              <w:t>)</w:t>
            </w:r>
            <w:r w:rsidRPr="00942547">
              <w:rPr>
                <w:bCs/>
                <w:i/>
              </w:rPr>
              <w:t xml:space="preserve"> niepotrzebne skreślić</w:t>
            </w:r>
          </w:p>
          <w:p w14:paraId="432F946E" w14:textId="77777777" w:rsidR="00890F56" w:rsidRPr="00942547" w:rsidRDefault="00890F56" w:rsidP="00590698">
            <w:pPr>
              <w:pStyle w:val="Tekstpodstawowy"/>
              <w:rPr>
                <w:bCs/>
              </w:rPr>
            </w:pPr>
          </w:p>
        </w:tc>
      </w:tr>
      <w:tr w:rsidR="00890F56" w:rsidRPr="00942547" w14:paraId="4A96E183" w14:textId="77777777" w:rsidTr="00590698">
        <w:tc>
          <w:tcPr>
            <w:tcW w:w="636" w:type="dxa"/>
            <w:shd w:val="clear" w:color="auto" w:fill="auto"/>
          </w:tcPr>
          <w:p w14:paraId="1CB757A5" w14:textId="77777777" w:rsidR="00890F56" w:rsidRPr="00942547" w:rsidRDefault="00890F56" w:rsidP="00590698">
            <w:pPr>
              <w:pStyle w:val="Tekstpodstawowy"/>
              <w:jc w:val="both"/>
              <w:rPr>
                <w:bCs/>
              </w:rPr>
            </w:pPr>
          </w:p>
          <w:p w14:paraId="40AA257D" w14:textId="77777777" w:rsidR="00890F56" w:rsidRPr="00942547" w:rsidRDefault="00CA5A16" w:rsidP="00590698">
            <w:pPr>
              <w:pStyle w:val="Tekstpodstawowy"/>
              <w:jc w:val="both"/>
              <w:rPr>
                <w:bCs/>
              </w:rPr>
            </w:pPr>
            <w:r>
              <w:rPr>
                <w:bCs/>
              </w:rPr>
              <w:t>26</w:t>
            </w:r>
            <w:r w:rsidR="00890F56" w:rsidRPr="00942547">
              <w:rPr>
                <w:bCs/>
              </w:rPr>
              <w:t>)</w:t>
            </w:r>
          </w:p>
          <w:p w14:paraId="5A6D105D" w14:textId="77777777" w:rsidR="00890F56" w:rsidRPr="00942547" w:rsidRDefault="00890F56" w:rsidP="00590698">
            <w:pPr>
              <w:pStyle w:val="Tekstpodstawowy"/>
              <w:jc w:val="both"/>
              <w:rPr>
                <w:bCs/>
              </w:rPr>
            </w:pPr>
          </w:p>
        </w:tc>
        <w:tc>
          <w:tcPr>
            <w:tcW w:w="3960" w:type="dxa"/>
            <w:shd w:val="clear" w:color="auto" w:fill="auto"/>
          </w:tcPr>
          <w:p w14:paraId="2519A577" w14:textId="77777777" w:rsidR="00890F56" w:rsidRDefault="00890F56" w:rsidP="00590698">
            <w:pPr>
              <w:ind w:left="540" w:hanging="567"/>
            </w:pPr>
          </w:p>
          <w:p w14:paraId="63ED8C5D" w14:textId="77777777" w:rsidR="00890F56" w:rsidRPr="00C63889" w:rsidRDefault="00890F56" w:rsidP="00590698">
            <w:pPr>
              <w:ind w:left="540" w:hanging="567"/>
            </w:pPr>
            <w:r>
              <w:t>sygnał ostrzegawczy przy cofaniu:</w:t>
            </w:r>
          </w:p>
          <w:p w14:paraId="2B2EA63A" w14:textId="77777777" w:rsidR="00890F56" w:rsidRPr="00942547" w:rsidRDefault="00890F56" w:rsidP="00590698">
            <w:pPr>
              <w:pStyle w:val="Tekstpodstawowy"/>
              <w:rPr>
                <w:bCs/>
              </w:rPr>
            </w:pPr>
          </w:p>
          <w:p w14:paraId="37ABBBC3" w14:textId="77777777" w:rsidR="00890F56" w:rsidRPr="00942547" w:rsidRDefault="00890F56" w:rsidP="00590698">
            <w:pPr>
              <w:pStyle w:val="Tekstpodstawowy"/>
              <w:rPr>
                <w:bCs/>
              </w:rPr>
            </w:pPr>
            <w:r w:rsidRPr="00942547">
              <w:rPr>
                <w:bCs/>
              </w:rPr>
              <w:t xml:space="preserve">Zamawiający </w:t>
            </w:r>
            <w:proofErr w:type="gramStart"/>
            <w:r w:rsidRPr="00942547">
              <w:rPr>
                <w:bCs/>
              </w:rPr>
              <w:t>wymaga</w:t>
            </w:r>
            <w:proofErr w:type="gramEnd"/>
            <w:r w:rsidRPr="00942547">
              <w:rPr>
                <w:bCs/>
              </w:rPr>
              <w:t xml:space="preserve"> aby dostarczony samochód </w:t>
            </w:r>
            <w:r>
              <w:t>był wyposażony w głośnik (</w:t>
            </w:r>
            <w:proofErr w:type="spellStart"/>
            <w:r>
              <w:t>buzer</w:t>
            </w:r>
            <w:proofErr w:type="spellEnd"/>
            <w:r>
              <w:t>) emitujący ostrzegawczy sygnał dźwiękowy aktywowany automatycznie po włączeniu biegu wstecznego</w:t>
            </w:r>
          </w:p>
          <w:p w14:paraId="524F06A0" w14:textId="77777777" w:rsidR="00890F56" w:rsidRPr="00942547" w:rsidRDefault="00890F56" w:rsidP="00590698">
            <w:pPr>
              <w:pStyle w:val="Tekstpodstawowy"/>
              <w:jc w:val="both"/>
              <w:rPr>
                <w:bCs/>
              </w:rPr>
            </w:pPr>
          </w:p>
        </w:tc>
        <w:tc>
          <w:tcPr>
            <w:tcW w:w="3960" w:type="dxa"/>
            <w:shd w:val="clear" w:color="auto" w:fill="auto"/>
          </w:tcPr>
          <w:p w14:paraId="3CBDF959" w14:textId="77777777" w:rsidR="00890F56" w:rsidRPr="00942547" w:rsidRDefault="00890F56" w:rsidP="00590698">
            <w:pPr>
              <w:pStyle w:val="Tekstpodstawowy"/>
              <w:jc w:val="both"/>
              <w:rPr>
                <w:bCs/>
              </w:rPr>
            </w:pPr>
          </w:p>
          <w:p w14:paraId="5F13A146" w14:textId="77777777" w:rsidR="00890F56" w:rsidRDefault="00890F56" w:rsidP="00590698">
            <w:pPr>
              <w:pStyle w:val="Tekstpodstawowy"/>
            </w:pPr>
            <w:r w:rsidRPr="00942547">
              <w:rPr>
                <w:bCs/>
              </w:rPr>
              <w:t xml:space="preserve">oferowany przez </w:t>
            </w:r>
            <w:r>
              <w:rPr>
                <w:bCs/>
              </w:rPr>
              <w:t>w</w:t>
            </w:r>
            <w:r w:rsidRPr="00942547">
              <w:rPr>
                <w:bCs/>
              </w:rPr>
              <w:t>ykonawcę samochód jest wyposażony</w:t>
            </w:r>
            <w:r>
              <w:rPr>
                <w:bCs/>
              </w:rPr>
              <w:br/>
            </w:r>
            <w:r w:rsidRPr="00942547">
              <w:rPr>
                <w:bCs/>
              </w:rPr>
              <w:t xml:space="preserve">w </w:t>
            </w:r>
            <w:r>
              <w:t>głośnik (</w:t>
            </w:r>
            <w:proofErr w:type="spellStart"/>
            <w:r>
              <w:t>buzer</w:t>
            </w:r>
            <w:proofErr w:type="spellEnd"/>
            <w:r>
              <w:t>) emitujący ostrzegawczy sygnał dźwiękowy aktywowany automatycznie</w:t>
            </w:r>
            <w:r>
              <w:br/>
              <w:t>po włączeniu biegu wstecznego</w:t>
            </w:r>
          </w:p>
          <w:p w14:paraId="0F1EE162" w14:textId="77777777" w:rsidR="00890F56" w:rsidRDefault="00890F56" w:rsidP="00590698">
            <w:pPr>
              <w:pStyle w:val="Tekstpodstawowy"/>
            </w:pPr>
          </w:p>
          <w:p w14:paraId="2EB9361C" w14:textId="77777777" w:rsidR="00890F56" w:rsidRPr="00942547" w:rsidRDefault="00890F56" w:rsidP="00590698">
            <w:pPr>
              <w:pStyle w:val="Tekstpodstawowy"/>
              <w:jc w:val="center"/>
              <w:rPr>
                <w:b/>
              </w:rPr>
            </w:pPr>
            <w:r w:rsidRPr="00942547">
              <w:rPr>
                <w:b/>
              </w:rPr>
              <w:t>TAK / NIE *</w:t>
            </w:r>
          </w:p>
          <w:p w14:paraId="125D8AEB" w14:textId="77777777" w:rsidR="00890F56" w:rsidRDefault="00890F56" w:rsidP="00590698">
            <w:pPr>
              <w:pStyle w:val="Tekstpodstawowy"/>
              <w:jc w:val="center"/>
            </w:pPr>
          </w:p>
          <w:p w14:paraId="29A71C6F" w14:textId="77777777" w:rsidR="00890F56" w:rsidRPr="00942547" w:rsidRDefault="00890F56" w:rsidP="00590698">
            <w:pPr>
              <w:pStyle w:val="Tekstpodstawowy"/>
              <w:rPr>
                <w:bCs/>
                <w:i/>
              </w:rPr>
            </w:pPr>
            <w:r w:rsidRPr="00942547">
              <w:rPr>
                <w:bCs/>
                <w:i/>
              </w:rPr>
              <w:t>*</w:t>
            </w:r>
            <w:r w:rsidRPr="00942547">
              <w:rPr>
                <w:bCs/>
                <w:i/>
                <w:vertAlign w:val="superscript"/>
              </w:rPr>
              <w:t>)</w:t>
            </w:r>
            <w:r w:rsidRPr="00942547">
              <w:rPr>
                <w:bCs/>
                <w:i/>
              </w:rPr>
              <w:t xml:space="preserve"> niepotrzebne skreślić</w:t>
            </w:r>
          </w:p>
          <w:p w14:paraId="0AFA979C" w14:textId="77777777" w:rsidR="00890F56" w:rsidRPr="00942547" w:rsidRDefault="00890F56" w:rsidP="00590698">
            <w:pPr>
              <w:pStyle w:val="Tekstpodstawowy"/>
              <w:rPr>
                <w:bCs/>
              </w:rPr>
            </w:pPr>
          </w:p>
        </w:tc>
      </w:tr>
      <w:tr w:rsidR="00890F56" w:rsidRPr="00942547" w14:paraId="30D85F33" w14:textId="77777777" w:rsidTr="00590698">
        <w:tc>
          <w:tcPr>
            <w:tcW w:w="636" w:type="dxa"/>
            <w:shd w:val="clear" w:color="auto" w:fill="auto"/>
          </w:tcPr>
          <w:p w14:paraId="19562E04" w14:textId="77777777" w:rsidR="00890F56" w:rsidRPr="00942547" w:rsidRDefault="00890F56" w:rsidP="00590698">
            <w:pPr>
              <w:pStyle w:val="Tekstpodstawowy"/>
              <w:jc w:val="both"/>
              <w:rPr>
                <w:bCs/>
              </w:rPr>
            </w:pPr>
          </w:p>
          <w:p w14:paraId="1A30179D" w14:textId="77777777" w:rsidR="00890F56" w:rsidRPr="00942547" w:rsidRDefault="00CA5A16" w:rsidP="00590698">
            <w:pPr>
              <w:pStyle w:val="Tekstpodstawowy"/>
              <w:jc w:val="both"/>
              <w:rPr>
                <w:bCs/>
              </w:rPr>
            </w:pPr>
            <w:r>
              <w:rPr>
                <w:bCs/>
              </w:rPr>
              <w:t>27</w:t>
            </w:r>
            <w:r w:rsidR="00890F56" w:rsidRPr="00942547">
              <w:rPr>
                <w:bCs/>
              </w:rPr>
              <w:t>)</w:t>
            </w:r>
          </w:p>
          <w:p w14:paraId="42069270" w14:textId="77777777" w:rsidR="00890F56" w:rsidRPr="00942547" w:rsidRDefault="00890F56" w:rsidP="00590698">
            <w:pPr>
              <w:pStyle w:val="Tekstpodstawowy"/>
              <w:jc w:val="both"/>
              <w:rPr>
                <w:bCs/>
              </w:rPr>
            </w:pPr>
          </w:p>
        </w:tc>
        <w:tc>
          <w:tcPr>
            <w:tcW w:w="3960" w:type="dxa"/>
            <w:shd w:val="clear" w:color="auto" w:fill="auto"/>
          </w:tcPr>
          <w:p w14:paraId="112CB991" w14:textId="77777777" w:rsidR="00890F56" w:rsidRPr="00942547" w:rsidRDefault="00890F56" w:rsidP="00590698">
            <w:pPr>
              <w:pStyle w:val="Tekstpodstawowy"/>
              <w:jc w:val="both"/>
              <w:rPr>
                <w:bCs/>
              </w:rPr>
            </w:pPr>
          </w:p>
          <w:p w14:paraId="7BD7B235" w14:textId="77777777" w:rsidR="00890F56" w:rsidRDefault="00890F56" w:rsidP="00590698">
            <w:pPr>
              <w:pStyle w:val="Tekstpodstawowy"/>
            </w:pPr>
            <w:r>
              <w:t>k</w:t>
            </w:r>
            <w:r w:rsidRPr="003C4B52">
              <w:t>olor zabudowy</w:t>
            </w:r>
            <w:r>
              <w:t>:</w:t>
            </w:r>
          </w:p>
          <w:p w14:paraId="1CDCA6D9" w14:textId="77777777" w:rsidR="00890F56" w:rsidRPr="00942547" w:rsidRDefault="00890F56" w:rsidP="00590698">
            <w:pPr>
              <w:pStyle w:val="Tekstpodstawowy"/>
              <w:rPr>
                <w:bCs/>
              </w:rPr>
            </w:pPr>
          </w:p>
          <w:p w14:paraId="57F99598" w14:textId="77777777" w:rsidR="00890F56" w:rsidRPr="007D7AC6" w:rsidRDefault="00890F56" w:rsidP="00590698">
            <w:pPr>
              <w:autoSpaceDE w:val="0"/>
            </w:pPr>
            <w:r w:rsidRPr="00942547">
              <w:rPr>
                <w:bCs/>
              </w:rPr>
              <w:t xml:space="preserve">Zamawiający wymaga dostarczony samochód był w kolorze </w:t>
            </w:r>
            <w:r w:rsidR="00C074A0">
              <w:t>białym</w:t>
            </w:r>
          </w:p>
          <w:p w14:paraId="1CECBBFE" w14:textId="77777777" w:rsidR="00890F56" w:rsidRPr="00942547" w:rsidRDefault="00890F56" w:rsidP="00590698">
            <w:pPr>
              <w:pStyle w:val="Tekstpodstawowy"/>
              <w:jc w:val="both"/>
              <w:rPr>
                <w:bCs/>
              </w:rPr>
            </w:pPr>
          </w:p>
        </w:tc>
        <w:tc>
          <w:tcPr>
            <w:tcW w:w="3960" w:type="dxa"/>
            <w:shd w:val="clear" w:color="auto" w:fill="auto"/>
          </w:tcPr>
          <w:p w14:paraId="40F4B599" w14:textId="77777777" w:rsidR="00890F56" w:rsidRPr="00942547" w:rsidRDefault="00890F56" w:rsidP="00590698">
            <w:pPr>
              <w:pStyle w:val="Tekstpodstawowy"/>
              <w:jc w:val="both"/>
              <w:rPr>
                <w:bCs/>
              </w:rPr>
            </w:pPr>
          </w:p>
          <w:p w14:paraId="06E77C83" w14:textId="77777777" w:rsidR="00890F56" w:rsidRDefault="00890F56" w:rsidP="00590698">
            <w:pPr>
              <w:pStyle w:val="Tekstpodstawowy"/>
            </w:pPr>
            <w:r w:rsidRPr="00942547">
              <w:rPr>
                <w:bCs/>
              </w:rPr>
              <w:t xml:space="preserve">oferowany przez </w:t>
            </w:r>
            <w:r>
              <w:rPr>
                <w:bCs/>
              </w:rPr>
              <w:t>w</w:t>
            </w:r>
            <w:r w:rsidRPr="00942547">
              <w:rPr>
                <w:bCs/>
              </w:rPr>
              <w:t>ykonawcę samochód jest w kolorze</w:t>
            </w:r>
          </w:p>
          <w:p w14:paraId="79A05D77" w14:textId="77777777" w:rsidR="00890F56" w:rsidRDefault="00890F56" w:rsidP="00590698">
            <w:pPr>
              <w:pStyle w:val="Tekstpodstawowy"/>
            </w:pPr>
          </w:p>
          <w:p w14:paraId="182EA10F" w14:textId="77777777" w:rsidR="00890F56" w:rsidRPr="00B5460C" w:rsidRDefault="00890F56" w:rsidP="00590698">
            <w:pPr>
              <w:pStyle w:val="Tekstpodstawowy"/>
              <w:jc w:val="both"/>
            </w:pPr>
            <w:r>
              <w:t>______________________________</w:t>
            </w:r>
          </w:p>
          <w:p w14:paraId="4FE57578" w14:textId="77777777" w:rsidR="00890F56" w:rsidRPr="00942547" w:rsidRDefault="00890F56" w:rsidP="00590698">
            <w:pPr>
              <w:pStyle w:val="Tekstpodstawowy"/>
              <w:rPr>
                <w:bCs/>
              </w:rPr>
            </w:pPr>
          </w:p>
        </w:tc>
      </w:tr>
    </w:tbl>
    <w:p w14:paraId="77C902DD" w14:textId="77777777" w:rsidR="00890F56" w:rsidRDefault="00890F56" w:rsidP="00890F56">
      <w:pPr>
        <w:pStyle w:val="Tekstpodstawowy"/>
        <w:jc w:val="both"/>
        <w:rPr>
          <w:bCs/>
        </w:rPr>
      </w:pPr>
    </w:p>
    <w:p w14:paraId="757FC23B" w14:textId="77777777" w:rsidR="00890F56" w:rsidRPr="007D7AC6" w:rsidRDefault="00890F56" w:rsidP="00890F56">
      <w:pPr>
        <w:spacing w:line="360" w:lineRule="auto"/>
        <w:ind w:left="567" w:hanging="567"/>
        <w:jc w:val="both"/>
      </w:pPr>
      <w:r>
        <w:t>2</w:t>
      </w:r>
      <w:r w:rsidRPr="00F8092E">
        <w:t>.</w:t>
      </w:r>
      <w:r w:rsidRPr="00F8092E">
        <w:tab/>
      </w:r>
      <w:r w:rsidR="00B97724">
        <w:rPr>
          <w:bCs/>
        </w:rPr>
        <w:t xml:space="preserve">Oświadczamy, że </w:t>
      </w:r>
      <w:r w:rsidR="00B97724">
        <w:t>c</w:t>
      </w:r>
      <w:r>
        <w:t xml:space="preserve">ałkowita cena </w:t>
      </w:r>
      <w:r w:rsidR="00590698" w:rsidRPr="00590698">
        <w:t>kompletnego specjalistycznego samochodu</w:t>
      </w:r>
      <w:r w:rsidR="00B97724">
        <w:rPr>
          <w:bCs/>
        </w:rPr>
        <w:br/>
      </w:r>
      <w:r w:rsidR="005D4818" w:rsidRPr="005D4818">
        <w:t>do odbioru odpadów komunalnych z zabudową</w:t>
      </w:r>
      <w:r w:rsidR="005D4818">
        <w:t xml:space="preserve"> </w:t>
      </w:r>
      <w:r w:rsidR="005D4818" w:rsidRPr="005D4818">
        <w:t xml:space="preserve">typu </w:t>
      </w:r>
      <w:r w:rsidR="005D4818">
        <w:t>„</w:t>
      </w:r>
      <w:r w:rsidR="005D4818" w:rsidRPr="005D4818">
        <w:t>wywrotka</w:t>
      </w:r>
      <w:r w:rsidR="005D4818">
        <w:t>”</w:t>
      </w:r>
      <w:r w:rsidR="00590698">
        <w:rPr>
          <w:b/>
          <w:bCs/>
        </w:rPr>
        <w:t xml:space="preserve"> </w:t>
      </w:r>
      <w:r>
        <w:t>opisanego</w:t>
      </w:r>
      <w:r w:rsidR="005D4818">
        <w:br/>
      </w:r>
      <w:r>
        <w:t xml:space="preserve">w pkt 1 powyżej wynosi </w:t>
      </w:r>
      <w:r w:rsidR="005D4818">
        <w:t>_________</w:t>
      </w:r>
      <w:r w:rsidRPr="007D7AC6">
        <w:t xml:space="preserve"> (słownie: ______________________________) zł. </w:t>
      </w:r>
      <w:r>
        <w:t xml:space="preserve">netto, to jest </w:t>
      </w:r>
      <w:r w:rsidR="005D4818" w:rsidRPr="007D7AC6">
        <w:t>__________</w:t>
      </w:r>
      <w:r w:rsidR="005D4818">
        <w:t>__</w:t>
      </w:r>
      <w:r w:rsidRPr="007D7AC6">
        <w:t xml:space="preserve"> (słownie: ____________________________________) zł. </w:t>
      </w:r>
      <w:r>
        <w:t>brutto</w:t>
      </w:r>
      <w:r w:rsidRPr="007D7AC6">
        <w:t xml:space="preserve"> (wraz z podatkiem VAT</w:t>
      </w:r>
      <w:r>
        <w:t xml:space="preserve"> </w:t>
      </w:r>
      <w:r w:rsidRPr="007D7AC6">
        <w:t>w wysokości 23%)</w:t>
      </w:r>
      <w:r>
        <w:t>.</w:t>
      </w:r>
    </w:p>
    <w:p w14:paraId="414B4B7E" w14:textId="77777777" w:rsidR="00890F56" w:rsidRDefault="00890F56" w:rsidP="00890F56">
      <w:pPr>
        <w:ind w:left="567" w:hanging="567"/>
        <w:jc w:val="both"/>
        <w:rPr>
          <w:bCs/>
        </w:rPr>
      </w:pPr>
    </w:p>
    <w:p w14:paraId="009BF692" w14:textId="21D8093D" w:rsidR="00890F56" w:rsidRPr="00F75544" w:rsidRDefault="00890F56" w:rsidP="00890F56">
      <w:pPr>
        <w:ind w:left="567" w:hanging="567"/>
        <w:jc w:val="both"/>
      </w:pPr>
      <w:r>
        <w:t>3.</w:t>
      </w:r>
      <w:r>
        <w:tab/>
      </w:r>
      <w:r w:rsidR="00B97724">
        <w:rPr>
          <w:bCs/>
        </w:rPr>
        <w:t xml:space="preserve">Oświadczamy, że </w:t>
      </w:r>
      <w:r w:rsidR="00B97724">
        <w:t>c</w:t>
      </w:r>
      <w:r>
        <w:t xml:space="preserve">ałkowita cena </w:t>
      </w:r>
      <w:r w:rsidR="000C74F7" w:rsidRPr="000C74F7">
        <w:t>kompletnego specjalistycznego samochodu do odbioru odpadów komunalnych z zabudową typu „wywrotka”</w:t>
      </w:r>
      <w:r>
        <w:t xml:space="preserve">, o której mowa w pkt 2 powyżej </w:t>
      </w:r>
      <w:r w:rsidRPr="00F75544">
        <w:t>obejmuje:</w:t>
      </w:r>
    </w:p>
    <w:p w14:paraId="7A4EF1B0" w14:textId="77777777" w:rsidR="00890F56" w:rsidRDefault="00890F56" w:rsidP="00890F56">
      <w:pPr>
        <w:pStyle w:val="Zwykytekst"/>
        <w:ind w:left="1134" w:hanging="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prze</w:t>
      </w:r>
      <w:r w:rsidRPr="00A21ACA">
        <w:rPr>
          <w:rFonts w:ascii="Times New Roman" w:hAnsi="Times New Roman"/>
          <w:bCs/>
          <w:sz w:val="24"/>
          <w:szCs w:val="24"/>
        </w:rPr>
        <w:t xml:space="preserve">szkolenie </w:t>
      </w:r>
      <w:r w:rsidR="00E37DB3">
        <w:rPr>
          <w:rFonts w:ascii="Times New Roman" w:hAnsi="Times New Roman"/>
          <w:bCs/>
          <w:sz w:val="24"/>
          <w:szCs w:val="24"/>
        </w:rPr>
        <w:t xml:space="preserve">czterech </w:t>
      </w:r>
      <w:r w:rsidRPr="00A21ACA">
        <w:rPr>
          <w:rFonts w:ascii="Times New Roman" w:hAnsi="Times New Roman"/>
          <w:bCs/>
          <w:sz w:val="24"/>
          <w:szCs w:val="24"/>
        </w:rPr>
        <w:t xml:space="preserve">wyznaczonych pracowników Zamawiającego z zakresu obsługi i eksploatacji </w:t>
      </w:r>
      <w:r w:rsidR="00E37DB3">
        <w:rPr>
          <w:rFonts w:ascii="Times New Roman" w:hAnsi="Times New Roman"/>
          <w:bCs/>
          <w:sz w:val="24"/>
          <w:szCs w:val="24"/>
        </w:rPr>
        <w:t>leasingowanego</w:t>
      </w:r>
      <w:r>
        <w:rPr>
          <w:rFonts w:ascii="Times New Roman" w:hAnsi="Times New Roman"/>
          <w:bCs/>
          <w:sz w:val="24"/>
          <w:szCs w:val="24"/>
        </w:rPr>
        <w:t xml:space="preserve"> </w:t>
      </w:r>
      <w:r w:rsidRPr="00A21ACA">
        <w:rPr>
          <w:rFonts w:ascii="Times New Roman" w:hAnsi="Times New Roman"/>
          <w:bCs/>
          <w:sz w:val="24"/>
          <w:szCs w:val="24"/>
        </w:rPr>
        <w:t>samochod</w:t>
      </w:r>
      <w:r w:rsidR="00E37DB3">
        <w:rPr>
          <w:rFonts w:ascii="Times New Roman" w:hAnsi="Times New Roman"/>
          <w:bCs/>
          <w:sz w:val="24"/>
          <w:szCs w:val="24"/>
        </w:rPr>
        <w:t>u</w:t>
      </w:r>
      <w:r w:rsidRPr="00A21ACA">
        <w:rPr>
          <w:rFonts w:ascii="Times New Roman" w:hAnsi="Times New Roman"/>
          <w:bCs/>
          <w:sz w:val="24"/>
          <w:szCs w:val="24"/>
        </w:rPr>
        <w:t xml:space="preserve"> oraz zainstalowanych</w:t>
      </w:r>
      <w:r w:rsidR="00B97724">
        <w:rPr>
          <w:rFonts w:ascii="Times New Roman" w:hAnsi="Times New Roman"/>
          <w:bCs/>
          <w:sz w:val="24"/>
          <w:szCs w:val="24"/>
        </w:rPr>
        <w:br/>
      </w:r>
      <w:r w:rsidRPr="00A21ACA">
        <w:rPr>
          <w:rFonts w:ascii="Times New Roman" w:hAnsi="Times New Roman"/>
          <w:bCs/>
          <w:sz w:val="24"/>
          <w:szCs w:val="24"/>
        </w:rPr>
        <w:t>w nim urządzeń</w:t>
      </w:r>
      <w:r>
        <w:rPr>
          <w:rFonts w:ascii="Times New Roman" w:hAnsi="Times New Roman"/>
          <w:bCs/>
          <w:sz w:val="24"/>
          <w:szCs w:val="24"/>
        </w:rPr>
        <w:t>;</w:t>
      </w:r>
    </w:p>
    <w:p w14:paraId="419AE50D" w14:textId="77777777" w:rsidR="00890F56" w:rsidRDefault="00890F56" w:rsidP="00890F56">
      <w:pPr>
        <w:pStyle w:val="Zwykytekst"/>
        <w:ind w:left="1134" w:hanging="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wyposażenie </w:t>
      </w:r>
      <w:r w:rsidR="00E37DB3">
        <w:rPr>
          <w:rFonts w:ascii="Times New Roman" w:hAnsi="Times New Roman"/>
          <w:bCs/>
          <w:sz w:val="24"/>
          <w:szCs w:val="24"/>
        </w:rPr>
        <w:t xml:space="preserve">leasingowanego </w:t>
      </w:r>
      <w:r>
        <w:rPr>
          <w:rFonts w:ascii="Times New Roman" w:hAnsi="Times New Roman"/>
          <w:bCs/>
          <w:sz w:val="24"/>
          <w:szCs w:val="24"/>
        </w:rPr>
        <w:t>samochod</w:t>
      </w:r>
      <w:r w:rsidR="00E37DB3">
        <w:rPr>
          <w:rFonts w:ascii="Times New Roman" w:hAnsi="Times New Roman"/>
          <w:bCs/>
          <w:sz w:val="24"/>
          <w:szCs w:val="24"/>
        </w:rPr>
        <w:t>u</w:t>
      </w:r>
      <w:r w:rsidRPr="00A21ACA">
        <w:rPr>
          <w:rFonts w:ascii="Times New Roman" w:hAnsi="Times New Roman"/>
          <w:bCs/>
          <w:sz w:val="24"/>
          <w:szCs w:val="24"/>
        </w:rPr>
        <w:t xml:space="preserve"> w apteczkę, trójkąt i gaśnicę</w:t>
      </w:r>
      <w:r>
        <w:rPr>
          <w:rFonts w:ascii="Times New Roman" w:hAnsi="Times New Roman"/>
          <w:bCs/>
          <w:sz w:val="24"/>
          <w:szCs w:val="24"/>
        </w:rPr>
        <w:t>;</w:t>
      </w:r>
    </w:p>
    <w:p w14:paraId="6E51E92E" w14:textId="77777777" w:rsidR="00890F56" w:rsidRDefault="00890F56" w:rsidP="00890F56">
      <w:pPr>
        <w:pStyle w:val="Zwykytekst"/>
        <w:ind w:left="1134" w:hanging="567"/>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objęcie </w:t>
      </w:r>
      <w:r w:rsidR="00E37DB3">
        <w:rPr>
          <w:rFonts w:ascii="Times New Roman" w:hAnsi="Times New Roman"/>
          <w:bCs/>
          <w:sz w:val="24"/>
          <w:szCs w:val="24"/>
        </w:rPr>
        <w:t>leasingowanego</w:t>
      </w:r>
      <w:r>
        <w:rPr>
          <w:rFonts w:ascii="Times New Roman" w:hAnsi="Times New Roman"/>
          <w:bCs/>
          <w:sz w:val="24"/>
          <w:szCs w:val="24"/>
        </w:rPr>
        <w:t xml:space="preserve"> samochod</w:t>
      </w:r>
      <w:r w:rsidR="00E37DB3">
        <w:rPr>
          <w:rFonts w:ascii="Times New Roman" w:hAnsi="Times New Roman"/>
          <w:bCs/>
          <w:sz w:val="24"/>
          <w:szCs w:val="24"/>
        </w:rPr>
        <w:t>u</w:t>
      </w:r>
      <w:r>
        <w:rPr>
          <w:rFonts w:ascii="Times New Roman" w:hAnsi="Times New Roman"/>
          <w:bCs/>
          <w:sz w:val="24"/>
          <w:szCs w:val="24"/>
        </w:rPr>
        <w:t xml:space="preserve"> gwarancją </w:t>
      </w:r>
      <w:r w:rsidR="00E37DB3">
        <w:rPr>
          <w:rFonts w:ascii="Times New Roman" w:hAnsi="Times New Roman"/>
          <w:bCs/>
          <w:sz w:val="24"/>
          <w:szCs w:val="24"/>
        </w:rPr>
        <w:t>producenta lub autoryzowanego sprzedawcy (przedstawiciela producenta)</w:t>
      </w:r>
      <w:r>
        <w:rPr>
          <w:rFonts w:ascii="Times New Roman" w:hAnsi="Times New Roman"/>
          <w:bCs/>
          <w:sz w:val="24"/>
          <w:szCs w:val="24"/>
        </w:rPr>
        <w:t xml:space="preserve"> </w:t>
      </w:r>
      <w:r w:rsidR="00E37DB3">
        <w:rPr>
          <w:rFonts w:ascii="Times New Roman" w:hAnsi="Times New Roman"/>
          <w:bCs/>
          <w:sz w:val="24"/>
          <w:szCs w:val="24"/>
        </w:rPr>
        <w:t xml:space="preserve">- </w:t>
      </w:r>
      <w:r>
        <w:rPr>
          <w:rFonts w:ascii="Times New Roman" w:hAnsi="Times New Roman"/>
          <w:bCs/>
          <w:sz w:val="24"/>
          <w:szCs w:val="24"/>
        </w:rPr>
        <w:t>niezależnie</w:t>
      </w:r>
      <w:r w:rsidR="00E37DB3">
        <w:rPr>
          <w:rFonts w:ascii="Times New Roman" w:hAnsi="Times New Roman"/>
          <w:bCs/>
          <w:sz w:val="24"/>
          <w:szCs w:val="24"/>
        </w:rPr>
        <w:t xml:space="preserve"> </w:t>
      </w:r>
      <w:r>
        <w:rPr>
          <w:rFonts w:ascii="Times New Roman" w:hAnsi="Times New Roman"/>
          <w:bCs/>
          <w:sz w:val="24"/>
          <w:szCs w:val="24"/>
        </w:rPr>
        <w:t>od gwarancji producenta podwozia</w:t>
      </w:r>
      <w:r w:rsidR="00E37DB3">
        <w:rPr>
          <w:rFonts w:ascii="Times New Roman" w:hAnsi="Times New Roman"/>
          <w:bCs/>
          <w:sz w:val="24"/>
          <w:szCs w:val="24"/>
        </w:rPr>
        <w:t xml:space="preserve"> -</w:t>
      </w:r>
      <w:r>
        <w:rPr>
          <w:rFonts w:ascii="Times New Roman" w:hAnsi="Times New Roman"/>
          <w:bCs/>
          <w:sz w:val="24"/>
          <w:szCs w:val="24"/>
        </w:rPr>
        <w:t xml:space="preserve"> przez okres wskazany w pkt 4</w:t>
      </w:r>
      <w:r w:rsidR="00E37DB3">
        <w:rPr>
          <w:rFonts w:ascii="Times New Roman" w:hAnsi="Times New Roman"/>
          <w:bCs/>
          <w:sz w:val="24"/>
          <w:szCs w:val="24"/>
        </w:rPr>
        <w:t xml:space="preserve"> poniżej, z zastrzeżeniem,</w:t>
      </w:r>
      <w:r w:rsidR="00E37DB3">
        <w:rPr>
          <w:rFonts w:ascii="Times New Roman" w:hAnsi="Times New Roman"/>
          <w:bCs/>
          <w:sz w:val="24"/>
          <w:szCs w:val="24"/>
        </w:rPr>
        <w:br/>
        <w:t xml:space="preserve">iż </w:t>
      </w:r>
      <w:r w:rsidR="00E37DB3" w:rsidRPr="00E37DB3">
        <w:rPr>
          <w:rFonts w:ascii="Times New Roman" w:hAnsi="Times New Roman"/>
          <w:bCs/>
          <w:sz w:val="24"/>
          <w:szCs w:val="24"/>
        </w:rPr>
        <w:t>Zamawiający wymaga, aby leasingowany samochód został objęty gwarancją wykonawcy na okres nie krótszy niż 36 miesięcy licząc od dnia protokolarnego odbioru przedmiotu leasingu bez uwag Zamawiającego.</w:t>
      </w:r>
    </w:p>
    <w:p w14:paraId="576B7229" w14:textId="5ADF46E4" w:rsidR="00E37DB3" w:rsidRPr="00F75544" w:rsidRDefault="00E37DB3" w:rsidP="00E37DB3">
      <w:pPr>
        <w:spacing w:line="360" w:lineRule="auto"/>
        <w:ind w:left="567" w:hanging="567"/>
        <w:jc w:val="both"/>
      </w:pPr>
      <w:r>
        <w:lastRenderedPageBreak/>
        <w:t>4.</w:t>
      </w:r>
      <w:r>
        <w:tab/>
      </w:r>
      <w:r w:rsidR="00B97724">
        <w:rPr>
          <w:bCs/>
        </w:rPr>
        <w:t xml:space="preserve">Oświadczamy, że </w:t>
      </w:r>
      <w:r w:rsidR="00B97724">
        <w:t>c</w:t>
      </w:r>
      <w:r>
        <w:t xml:space="preserve">ałkowita cena </w:t>
      </w:r>
      <w:r w:rsidR="000C74F7" w:rsidRPr="000C74F7">
        <w:t>1 kompletnego specjalistycznego samochodu do odbioru odpadów komunalnych z zabudową typu „wywrotka”</w:t>
      </w:r>
      <w:r>
        <w:t xml:space="preserve">, </w:t>
      </w:r>
      <w:r w:rsidRPr="00F75544">
        <w:t>obejmuje</w:t>
      </w:r>
      <w:r>
        <w:t xml:space="preserve"> </w:t>
      </w:r>
      <w:r w:rsidR="00B97724">
        <w:t>___</w:t>
      </w:r>
      <w:r>
        <w:t xml:space="preserve">________________ miesięcy gwarancji </w:t>
      </w:r>
      <w:r>
        <w:rPr>
          <w:bCs/>
        </w:rPr>
        <w:t>producenta lub autoryzowanego sprzedawcy (przedstawiciela producenta)</w:t>
      </w:r>
      <w:r w:rsidR="00B97724">
        <w:rPr>
          <w:bCs/>
        </w:rPr>
        <w:br/>
      </w:r>
      <w:r>
        <w:rPr>
          <w:bCs/>
        </w:rPr>
        <w:t>- niezależnie od gwarancji producenta podwozia</w:t>
      </w:r>
      <w:r>
        <w:t>.</w:t>
      </w:r>
    </w:p>
    <w:p w14:paraId="500770AD" w14:textId="77777777" w:rsidR="00E37DB3" w:rsidRDefault="00E37DB3">
      <w:pPr>
        <w:rPr>
          <w:bCs/>
        </w:rPr>
      </w:pPr>
    </w:p>
    <w:p w14:paraId="487A7843" w14:textId="77777777" w:rsidR="005A57FB" w:rsidRDefault="005A57FB" w:rsidP="005A57FB">
      <w:pPr>
        <w:ind w:left="567" w:hanging="567"/>
        <w:jc w:val="both"/>
      </w:pPr>
      <w:r>
        <w:t>5.</w:t>
      </w:r>
      <w:r>
        <w:tab/>
      </w:r>
      <w:r w:rsidR="003617F2">
        <w:t>Oświadczamy, iż w</w:t>
      </w:r>
      <w:r w:rsidRPr="007D7AC6">
        <w:t xml:space="preserve">ykaz </w:t>
      </w:r>
      <w:r>
        <w:t xml:space="preserve">wszystkich </w:t>
      </w:r>
      <w:r w:rsidRPr="007D7AC6">
        <w:t xml:space="preserve">stacji </w:t>
      </w:r>
      <w:r>
        <w:t xml:space="preserve">serwisowych </w:t>
      </w:r>
      <w:r w:rsidR="003617F2">
        <w:t xml:space="preserve">producenta leasingowanego samochodu </w:t>
      </w:r>
      <w:r>
        <w:t xml:space="preserve">oraz stacji autoryzowanych przez </w:t>
      </w:r>
      <w:r w:rsidR="003617F2">
        <w:t xml:space="preserve">tego producenta </w:t>
      </w:r>
      <w:r w:rsidRPr="007D7AC6">
        <w:t>zawiera poniższa tabela:</w:t>
      </w:r>
    </w:p>
    <w:p w14:paraId="1D646CE5" w14:textId="77777777" w:rsidR="005A57FB" w:rsidRDefault="005A57FB" w:rsidP="005A57FB">
      <w:pPr>
        <w:jc w:val="both"/>
      </w:pPr>
    </w:p>
    <w:tbl>
      <w:tblPr>
        <w:tblW w:w="85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076"/>
        <w:gridCol w:w="2254"/>
        <w:gridCol w:w="2609"/>
      </w:tblGrid>
      <w:tr w:rsidR="005A57FB" w:rsidRPr="000E1930" w14:paraId="68926D13" w14:textId="77777777" w:rsidTr="005A57FB">
        <w:tc>
          <w:tcPr>
            <w:tcW w:w="610" w:type="dxa"/>
            <w:shd w:val="clear" w:color="auto" w:fill="auto"/>
            <w:vAlign w:val="center"/>
          </w:tcPr>
          <w:p w14:paraId="30B25CC4" w14:textId="77777777" w:rsidR="005A57FB" w:rsidRPr="000E1930" w:rsidRDefault="005A57FB" w:rsidP="005A57FB">
            <w:pPr>
              <w:jc w:val="center"/>
              <w:rPr>
                <w:sz w:val="22"/>
                <w:szCs w:val="22"/>
              </w:rPr>
            </w:pPr>
          </w:p>
          <w:p w14:paraId="459DA14C" w14:textId="77777777" w:rsidR="005A57FB" w:rsidRPr="000E1930" w:rsidRDefault="005A57FB" w:rsidP="005A57FB">
            <w:pPr>
              <w:jc w:val="center"/>
              <w:rPr>
                <w:b/>
                <w:sz w:val="22"/>
                <w:szCs w:val="22"/>
              </w:rPr>
            </w:pPr>
            <w:r w:rsidRPr="000E1930">
              <w:rPr>
                <w:b/>
                <w:sz w:val="22"/>
                <w:szCs w:val="22"/>
              </w:rPr>
              <w:t>Lp.</w:t>
            </w:r>
          </w:p>
          <w:p w14:paraId="4B41AF22" w14:textId="77777777" w:rsidR="005A57FB" w:rsidRPr="000E1930" w:rsidRDefault="005A57FB" w:rsidP="005A57FB">
            <w:pPr>
              <w:jc w:val="center"/>
              <w:rPr>
                <w:b/>
                <w:sz w:val="22"/>
                <w:szCs w:val="22"/>
              </w:rPr>
            </w:pPr>
          </w:p>
        </w:tc>
        <w:tc>
          <w:tcPr>
            <w:tcW w:w="3076" w:type="dxa"/>
            <w:shd w:val="clear" w:color="auto" w:fill="auto"/>
            <w:vAlign w:val="center"/>
          </w:tcPr>
          <w:p w14:paraId="31E892FB" w14:textId="77777777" w:rsidR="005A57FB" w:rsidRPr="000E1930" w:rsidRDefault="005A57FB" w:rsidP="005A57FB">
            <w:pPr>
              <w:jc w:val="center"/>
              <w:rPr>
                <w:b/>
                <w:sz w:val="22"/>
                <w:szCs w:val="22"/>
              </w:rPr>
            </w:pPr>
          </w:p>
          <w:p w14:paraId="425B62AD" w14:textId="77777777" w:rsidR="005A57FB" w:rsidRPr="000E1930" w:rsidRDefault="005A57FB" w:rsidP="005A57FB">
            <w:pPr>
              <w:jc w:val="center"/>
              <w:rPr>
                <w:b/>
                <w:sz w:val="22"/>
                <w:szCs w:val="22"/>
              </w:rPr>
            </w:pPr>
            <w:r w:rsidRPr="000E1930">
              <w:rPr>
                <w:b/>
                <w:sz w:val="22"/>
                <w:szCs w:val="22"/>
              </w:rPr>
              <w:t>Adres</w:t>
            </w:r>
          </w:p>
          <w:p w14:paraId="46E5693A" w14:textId="77777777" w:rsidR="005A57FB" w:rsidRPr="000E1930" w:rsidRDefault="005A57FB" w:rsidP="005A57FB">
            <w:pPr>
              <w:jc w:val="center"/>
              <w:rPr>
                <w:b/>
                <w:sz w:val="22"/>
                <w:szCs w:val="22"/>
              </w:rPr>
            </w:pPr>
            <w:r w:rsidRPr="000E1930">
              <w:rPr>
                <w:b/>
                <w:sz w:val="22"/>
                <w:szCs w:val="22"/>
              </w:rPr>
              <w:t>stacji serwisowej</w:t>
            </w:r>
          </w:p>
          <w:p w14:paraId="6A02C2DD" w14:textId="77777777" w:rsidR="005A57FB" w:rsidRPr="000E1930" w:rsidRDefault="005A57FB" w:rsidP="005A57FB">
            <w:pPr>
              <w:jc w:val="center"/>
              <w:rPr>
                <w:b/>
                <w:sz w:val="22"/>
                <w:szCs w:val="22"/>
              </w:rPr>
            </w:pPr>
          </w:p>
        </w:tc>
        <w:tc>
          <w:tcPr>
            <w:tcW w:w="2254" w:type="dxa"/>
            <w:shd w:val="clear" w:color="auto" w:fill="auto"/>
            <w:vAlign w:val="center"/>
          </w:tcPr>
          <w:p w14:paraId="06FA8E9A" w14:textId="77777777" w:rsidR="005A57FB" w:rsidRPr="000E1930" w:rsidRDefault="005A57FB" w:rsidP="005A57FB">
            <w:pPr>
              <w:jc w:val="center"/>
              <w:rPr>
                <w:b/>
                <w:sz w:val="22"/>
                <w:szCs w:val="22"/>
              </w:rPr>
            </w:pPr>
            <w:r w:rsidRPr="000E1930">
              <w:rPr>
                <w:b/>
                <w:sz w:val="22"/>
                <w:szCs w:val="22"/>
              </w:rPr>
              <w:t>Rodzaj stacji</w:t>
            </w:r>
          </w:p>
        </w:tc>
        <w:tc>
          <w:tcPr>
            <w:tcW w:w="2609" w:type="dxa"/>
            <w:shd w:val="clear" w:color="auto" w:fill="auto"/>
            <w:vAlign w:val="center"/>
          </w:tcPr>
          <w:p w14:paraId="553D5627" w14:textId="77777777" w:rsidR="005A57FB" w:rsidRPr="000E1930" w:rsidRDefault="005A57FB" w:rsidP="005A57FB">
            <w:pPr>
              <w:jc w:val="center"/>
              <w:rPr>
                <w:sz w:val="22"/>
                <w:szCs w:val="22"/>
              </w:rPr>
            </w:pPr>
          </w:p>
          <w:p w14:paraId="2D1EF674" w14:textId="77777777" w:rsidR="005A57FB" w:rsidRPr="000E1930" w:rsidRDefault="005A57FB" w:rsidP="005A57FB">
            <w:pPr>
              <w:jc w:val="center"/>
              <w:rPr>
                <w:b/>
                <w:sz w:val="22"/>
                <w:szCs w:val="22"/>
              </w:rPr>
            </w:pPr>
            <w:r w:rsidRPr="000E1930">
              <w:rPr>
                <w:b/>
                <w:sz w:val="22"/>
                <w:szCs w:val="22"/>
              </w:rPr>
              <w:t>Odległość od siedziby</w:t>
            </w:r>
          </w:p>
          <w:p w14:paraId="17E18347" w14:textId="77777777" w:rsidR="005A57FB" w:rsidRPr="000E1930" w:rsidRDefault="005A57FB" w:rsidP="005A57FB">
            <w:pPr>
              <w:jc w:val="center"/>
              <w:rPr>
                <w:sz w:val="22"/>
                <w:szCs w:val="22"/>
              </w:rPr>
            </w:pPr>
            <w:r w:rsidRPr="000E1930">
              <w:rPr>
                <w:b/>
                <w:sz w:val="22"/>
                <w:szCs w:val="22"/>
              </w:rPr>
              <w:t xml:space="preserve">Zamawiającego w km </w:t>
            </w:r>
            <w:r w:rsidRPr="000E1930">
              <w:rPr>
                <w:sz w:val="22"/>
                <w:szCs w:val="22"/>
              </w:rPr>
              <w:t>**</w:t>
            </w:r>
            <w:r w:rsidRPr="000E1930">
              <w:rPr>
                <w:sz w:val="22"/>
                <w:szCs w:val="22"/>
                <w:vertAlign w:val="superscript"/>
              </w:rPr>
              <w:t>)</w:t>
            </w:r>
          </w:p>
          <w:p w14:paraId="41760B0B" w14:textId="77777777" w:rsidR="005A57FB" w:rsidRPr="000E1930" w:rsidRDefault="005A57FB" w:rsidP="005A57FB">
            <w:pPr>
              <w:jc w:val="center"/>
              <w:rPr>
                <w:b/>
                <w:sz w:val="22"/>
                <w:szCs w:val="22"/>
              </w:rPr>
            </w:pPr>
          </w:p>
        </w:tc>
      </w:tr>
      <w:tr w:rsidR="005A57FB" w:rsidRPr="000E1930" w14:paraId="2A45CA3A" w14:textId="77777777" w:rsidTr="005A57FB">
        <w:tc>
          <w:tcPr>
            <w:tcW w:w="610" w:type="dxa"/>
            <w:shd w:val="clear" w:color="auto" w:fill="auto"/>
          </w:tcPr>
          <w:p w14:paraId="546F6810" w14:textId="77777777" w:rsidR="005A57FB" w:rsidRPr="000E1930" w:rsidRDefault="005A57FB" w:rsidP="005A57FB">
            <w:pPr>
              <w:jc w:val="both"/>
              <w:rPr>
                <w:sz w:val="22"/>
                <w:szCs w:val="22"/>
              </w:rPr>
            </w:pPr>
          </w:p>
          <w:p w14:paraId="50F818CF" w14:textId="77777777" w:rsidR="005A57FB" w:rsidRPr="000E1930" w:rsidRDefault="005A57FB" w:rsidP="005A57FB">
            <w:pPr>
              <w:jc w:val="both"/>
              <w:rPr>
                <w:sz w:val="22"/>
                <w:szCs w:val="22"/>
              </w:rPr>
            </w:pPr>
            <w:r w:rsidRPr="000E1930">
              <w:rPr>
                <w:sz w:val="22"/>
                <w:szCs w:val="22"/>
              </w:rPr>
              <w:t xml:space="preserve">1. </w:t>
            </w:r>
          </w:p>
          <w:p w14:paraId="58DCA5B9" w14:textId="77777777" w:rsidR="005A57FB" w:rsidRPr="000E1930" w:rsidRDefault="005A57FB" w:rsidP="005A57FB">
            <w:pPr>
              <w:jc w:val="both"/>
              <w:rPr>
                <w:sz w:val="22"/>
                <w:szCs w:val="22"/>
              </w:rPr>
            </w:pPr>
          </w:p>
          <w:p w14:paraId="23CE92F5" w14:textId="77777777" w:rsidR="005A57FB" w:rsidRPr="000E1930" w:rsidRDefault="005A57FB" w:rsidP="005A57FB">
            <w:pPr>
              <w:jc w:val="both"/>
              <w:rPr>
                <w:sz w:val="22"/>
                <w:szCs w:val="22"/>
              </w:rPr>
            </w:pPr>
          </w:p>
          <w:p w14:paraId="46E8984C" w14:textId="77777777" w:rsidR="005A57FB" w:rsidRPr="000E1930" w:rsidRDefault="005A57FB" w:rsidP="005A57FB">
            <w:pPr>
              <w:jc w:val="both"/>
              <w:rPr>
                <w:sz w:val="22"/>
                <w:szCs w:val="22"/>
              </w:rPr>
            </w:pPr>
          </w:p>
          <w:p w14:paraId="64276689" w14:textId="77777777" w:rsidR="005A57FB" w:rsidRPr="000E1930" w:rsidRDefault="005A57FB" w:rsidP="005A57FB">
            <w:pPr>
              <w:jc w:val="both"/>
              <w:rPr>
                <w:sz w:val="22"/>
                <w:szCs w:val="22"/>
              </w:rPr>
            </w:pPr>
          </w:p>
          <w:p w14:paraId="5695882F" w14:textId="77777777" w:rsidR="005A57FB" w:rsidRPr="000E1930" w:rsidRDefault="005A57FB" w:rsidP="005A57FB">
            <w:pPr>
              <w:jc w:val="both"/>
              <w:rPr>
                <w:sz w:val="22"/>
                <w:szCs w:val="22"/>
              </w:rPr>
            </w:pPr>
          </w:p>
          <w:p w14:paraId="41965AED" w14:textId="77777777" w:rsidR="005A57FB" w:rsidRPr="000E1930" w:rsidRDefault="005A57FB" w:rsidP="005A57FB">
            <w:pPr>
              <w:jc w:val="both"/>
              <w:rPr>
                <w:sz w:val="22"/>
                <w:szCs w:val="22"/>
              </w:rPr>
            </w:pPr>
          </w:p>
        </w:tc>
        <w:tc>
          <w:tcPr>
            <w:tcW w:w="3076" w:type="dxa"/>
            <w:shd w:val="clear" w:color="auto" w:fill="auto"/>
            <w:vAlign w:val="center"/>
          </w:tcPr>
          <w:p w14:paraId="402B067F" w14:textId="77777777" w:rsidR="005A57FB" w:rsidRPr="000E1930" w:rsidRDefault="005A57FB" w:rsidP="005A57FB">
            <w:pPr>
              <w:jc w:val="both"/>
              <w:rPr>
                <w:sz w:val="22"/>
                <w:szCs w:val="22"/>
              </w:rPr>
            </w:pPr>
            <w:r w:rsidRPr="000E1930">
              <w:rPr>
                <w:sz w:val="22"/>
                <w:szCs w:val="22"/>
              </w:rPr>
              <w:t>ul. _______________________</w:t>
            </w:r>
          </w:p>
          <w:p w14:paraId="4DA50C27" w14:textId="77777777" w:rsidR="005A57FB" w:rsidRPr="000E1930" w:rsidRDefault="005A57FB" w:rsidP="005A57FB">
            <w:pPr>
              <w:jc w:val="both"/>
              <w:rPr>
                <w:sz w:val="22"/>
                <w:szCs w:val="22"/>
              </w:rPr>
            </w:pPr>
          </w:p>
          <w:p w14:paraId="4FD02216" w14:textId="77777777" w:rsidR="005A57FB" w:rsidRPr="000E1930" w:rsidRDefault="005A57FB" w:rsidP="005A57FB">
            <w:pPr>
              <w:jc w:val="both"/>
              <w:rPr>
                <w:sz w:val="22"/>
                <w:szCs w:val="22"/>
              </w:rPr>
            </w:pPr>
            <w:r w:rsidRPr="000E1930">
              <w:rPr>
                <w:sz w:val="22"/>
                <w:szCs w:val="22"/>
              </w:rPr>
              <w:t>w</w:t>
            </w:r>
          </w:p>
          <w:p w14:paraId="7EB891BC" w14:textId="77777777" w:rsidR="005A57FB" w:rsidRPr="000E1930" w:rsidRDefault="005A57FB" w:rsidP="005A57FB">
            <w:pPr>
              <w:jc w:val="both"/>
              <w:rPr>
                <w:sz w:val="22"/>
                <w:szCs w:val="22"/>
              </w:rPr>
            </w:pPr>
          </w:p>
          <w:p w14:paraId="09BBE125" w14:textId="77777777" w:rsidR="005A57FB" w:rsidRPr="000E1930" w:rsidRDefault="005A57FB" w:rsidP="005A57FB">
            <w:pPr>
              <w:jc w:val="center"/>
              <w:rPr>
                <w:sz w:val="22"/>
                <w:szCs w:val="22"/>
              </w:rPr>
            </w:pPr>
            <w:r w:rsidRPr="000E1930">
              <w:rPr>
                <w:sz w:val="22"/>
                <w:szCs w:val="22"/>
              </w:rPr>
              <w:t>__________________________</w:t>
            </w:r>
          </w:p>
          <w:p w14:paraId="07B9080F" w14:textId="77777777" w:rsidR="005A57FB" w:rsidRPr="000E1930" w:rsidRDefault="005A57FB" w:rsidP="005A57FB">
            <w:pPr>
              <w:jc w:val="center"/>
              <w:rPr>
                <w:sz w:val="22"/>
                <w:szCs w:val="22"/>
              </w:rPr>
            </w:pPr>
            <w:r w:rsidRPr="000E1930">
              <w:rPr>
                <w:sz w:val="22"/>
                <w:szCs w:val="22"/>
              </w:rPr>
              <w:t>(miejscowość)</w:t>
            </w:r>
          </w:p>
        </w:tc>
        <w:tc>
          <w:tcPr>
            <w:tcW w:w="2254" w:type="dxa"/>
            <w:shd w:val="clear" w:color="auto" w:fill="auto"/>
            <w:vAlign w:val="center"/>
          </w:tcPr>
          <w:p w14:paraId="6076E317" w14:textId="77777777" w:rsidR="003617F2" w:rsidRPr="000E1930" w:rsidRDefault="003617F2" w:rsidP="003617F2">
            <w:pPr>
              <w:jc w:val="both"/>
              <w:rPr>
                <w:sz w:val="22"/>
                <w:szCs w:val="22"/>
              </w:rPr>
            </w:pPr>
            <w:r w:rsidRPr="000E1930">
              <w:rPr>
                <w:sz w:val="22"/>
                <w:szCs w:val="22"/>
              </w:rPr>
              <w:t>stacja własna</w:t>
            </w:r>
          </w:p>
          <w:p w14:paraId="4BF2D9AC" w14:textId="77777777" w:rsidR="005A57FB" w:rsidRPr="000E1930" w:rsidRDefault="003617F2" w:rsidP="003617F2">
            <w:pPr>
              <w:jc w:val="both"/>
              <w:rPr>
                <w:sz w:val="22"/>
                <w:szCs w:val="22"/>
              </w:rPr>
            </w:pPr>
            <w:r>
              <w:rPr>
                <w:sz w:val="22"/>
                <w:szCs w:val="22"/>
              </w:rPr>
              <w:t>producenta</w:t>
            </w:r>
            <w:r>
              <w:rPr>
                <w:sz w:val="22"/>
                <w:szCs w:val="22"/>
              </w:rPr>
              <w:br/>
              <w:t>samochodu</w:t>
            </w:r>
            <w:r w:rsidRPr="000E1930">
              <w:rPr>
                <w:sz w:val="22"/>
                <w:szCs w:val="22"/>
              </w:rPr>
              <w:t xml:space="preserve"> </w:t>
            </w:r>
            <w:r w:rsidR="005A57FB" w:rsidRPr="000E1930">
              <w:rPr>
                <w:sz w:val="22"/>
                <w:szCs w:val="22"/>
              </w:rPr>
              <w:t>*</w:t>
            </w:r>
            <w:r w:rsidR="005A57FB" w:rsidRPr="000E1930">
              <w:rPr>
                <w:sz w:val="22"/>
                <w:szCs w:val="22"/>
                <w:vertAlign w:val="superscript"/>
              </w:rPr>
              <w:t>)</w:t>
            </w:r>
          </w:p>
          <w:p w14:paraId="3E95800A" w14:textId="77777777" w:rsidR="005A57FB" w:rsidRPr="000E1930" w:rsidRDefault="005A57FB" w:rsidP="005A57FB">
            <w:pPr>
              <w:jc w:val="both"/>
              <w:rPr>
                <w:sz w:val="22"/>
                <w:szCs w:val="22"/>
              </w:rPr>
            </w:pPr>
          </w:p>
          <w:p w14:paraId="085DD056" w14:textId="77777777" w:rsidR="003617F2" w:rsidRPr="000E1930" w:rsidRDefault="003617F2" w:rsidP="003617F2">
            <w:pPr>
              <w:jc w:val="both"/>
              <w:rPr>
                <w:sz w:val="22"/>
                <w:szCs w:val="22"/>
              </w:rPr>
            </w:pPr>
            <w:r w:rsidRPr="000E1930">
              <w:rPr>
                <w:sz w:val="22"/>
                <w:szCs w:val="22"/>
              </w:rPr>
              <w:t>stacja autoryzowana</w:t>
            </w:r>
          </w:p>
          <w:p w14:paraId="120E1869" w14:textId="77777777" w:rsidR="005A57FB" w:rsidRPr="000E1930" w:rsidRDefault="003617F2" w:rsidP="003617F2">
            <w:pPr>
              <w:jc w:val="both"/>
              <w:rPr>
                <w:sz w:val="22"/>
                <w:szCs w:val="22"/>
              </w:rPr>
            </w:pPr>
            <w:r w:rsidRPr="000E1930">
              <w:rPr>
                <w:sz w:val="22"/>
                <w:szCs w:val="22"/>
              </w:rPr>
              <w:t xml:space="preserve">przez </w:t>
            </w:r>
            <w:r>
              <w:rPr>
                <w:sz w:val="22"/>
                <w:szCs w:val="22"/>
              </w:rPr>
              <w:t>producenta</w:t>
            </w:r>
            <w:r w:rsidRPr="000E1930">
              <w:rPr>
                <w:sz w:val="22"/>
                <w:szCs w:val="22"/>
              </w:rPr>
              <w:t xml:space="preserve"> </w:t>
            </w:r>
            <w:r w:rsidR="005A57FB" w:rsidRPr="000E1930">
              <w:rPr>
                <w:sz w:val="22"/>
                <w:szCs w:val="22"/>
              </w:rPr>
              <w:t>*</w:t>
            </w:r>
            <w:r w:rsidR="005A57FB" w:rsidRPr="000E1930">
              <w:rPr>
                <w:sz w:val="22"/>
                <w:szCs w:val="22"/>
                <w:vertAlign w:val="superscript"/>
              </w:rPr>
              <w:t>)</w:t>
            </w:r>
          </w:p>
        </w:tc>
        <w:tc>
          <w:tcPr>
            <w:tcW w:w="2609" w:type="dxa"/>
            <w:shd w:val="clear" w:color="auto" w:fill="auto"/>
            <w:vAlign w:val="center"/>
          </w:tcPr>
          <w:p w14:paraId="41CB2B38" w14:textId="77777777" w:rsidR="005A57FB" w:rsidRPr="000E1930" w:rsidRDefault="005A57FB" w:rsidP="005A57FB">
            <w:pPr>
              <w:jc w:val="both"/>
              <w:rPr>
                <w:sz w:val="22"/>
                <w:szCs w:val="22"/>
              </w:rPr>
            </w:pPr>
            <w:r w:rsidRPr="000E1930">
              <w:rPr>
                <w:sz w:val="22"/>
                <w:szCs w:val="22"/>
              </w:rPr>
              <w:t xml:space="preserve"> _______________ km</w:t>
            </w:r>
          </w:p>
        </w:tc>
      </w:tr>
      <w:tr w:rsidR="005A57FB" w:rsidRPr="000E1930" w14:paraId="5B50D629" w14:textId="77777777" w:rsidTr="005A57FB">
        <w:tc>
          <w:tcPr>
            <w:tcW w:w="610" w:type="dxa"/>
            <w:shd w:val="clear" w:color="auto" w:fill="auto"/>
          </w:tcPr>
          <w:p w14:paraId="526BE677" w14:textId="77777777" w:rsidR="005A57FB" w:rsidRPr="000E1930" w:rsidRDefault="005A57FB" w:rsidP="005A57FB">
            <w:pPr>
              <w:jc w:val="both"/>
              <w:rPr>
                <w:sz w:val="22"/>
                <w:szCs w:val="22"/>
              </w:rPr>
            </w:pPr>
          </w:p>
          <w:p w14:paraId="10754371" w14:textId="77777777" w:rsidR="005A57FB" w:rsidRPr="000E1930" w:rsidRDefault="005A57FB" w:rsidP="005A57FB">
            <w:pPr>
              <w:jc w:val="both"/>
              <w:rPr>
                <w:sz w:val="22"/>
                <w:szCs w:val="22"/>
              </w:rPr>
            </w:pPr>
            <w:r w:rsidRPr="000E1930">
              <w:rPr>
                <w:sz w:val="22"/>
                <w:szCs w:val="22"/>
              </w:rPr>
              <w:t xml:space="preserve">2. </w:t>
            </w:r>
          </w:p>
          <w:p w14:paraId="7DA90237" w14:textId="77777777" w:rsidR="005A57FB" w:rsidRPr="000E1930" w:rsidRDefault="005A57FB" w:rsidP="005A57FB">
            <w:pPr>
              <w:jc w:val="both"/>
              <w:rPr>
                <w:sz w:val="22"/>
                <w:szCs w:val="22"/>
              </w:rPr>
            </w:pPr>
          </w:p>
          <w:p w14:paraId="57C6F2B6" w14:textId="77777777" w:rsidR="005A57FB" w:rsidRPr="000E1930" w:rsidRDefault="005A57FB" w:rsidP="005A57FB">
            <w:pPr>
              <w:jc w:val="both"/>
              <w:rPr>
                <w:sz w:val="22"/>
                <w:szCs w:val="22"/>
              </w:rPr>
            </w:pPr>
          </w:p>
          <w:p w14:paraId="065A1E31" w14:textId="77777777" w:rsidR="005A57FB" w:rsidRPr="000E1930" w:rsidRDefault="005A57FB" w:rsidP="005A57FB">
            <w:pPr>
              <w:jc w:val="both"/>
              <w:rPr>
                <w:sz w:val="22"/>
                <w:szCs w:val="22"/>
              </w:rPr>
            </w:pPr>
          </w:p>
          <w:p w14:paraId="4A44EAC2" w14:textId="77777777" w:rsidR="005A57FB" w:rsidRPr="000E1930" w:rsidRDefault="005A57FB" w:rsidP="005A57FB">
            <w:pPr>
              <w:jc w:val="both"/>
              <w:rPr>
                <w:sz w:val="22"/>
                <w:szCs w:val="22"/>
              </w:rPr>
            </w:pPr>
          </w:p>
          <w:p w14:paraId="50EEEDB7" w14:textId="77777777" w:rsidR="005A57FB" w:rsidRPr="000E1930" w:rsidRDefault="005A57FB" w:rsidP="005A57FB">
            <w:pPr>
              <w:jc w:val="both"/>
              <w:rPr>
                <w:sz w:val="22"/>
                <w:szCs w:val="22"/>
              </w:rPr>
            </w:pPr>
          </w:p>
          <w:p w14:paraId="79226C21" w14:textId="77777777" w:rsidR="005A57FB" w:rsidRPr="000E1930" w:rsidRDefault="005A57FB" w:rsidP="005A57FB">
            <w:pPr>
              <w:jc w:val="both"/>
              <w:rPr>
                <w:sz w:val="22"/>
                <w:szCs w:val="22"/>
              </w:rPr>
            </w:pPr>
          </w:p>
        </w:tc>
        <w:tc>
          <w:tcPr>
            <w:tcW w:w="3076" w:type="dxa"/>
            <w:shd w:val="clear" w:color="auto" w:fill="auto"/>
            <w:vAlign w:val="center"/>
          </w:tcPr>
          <w:p w14:paraId="389B2859" w14:textId="77777777" w:rsidR="005A57FB" w:rsidRPr="000E1930" w:rsidRDefault="005A57FB" w:rsidP="005A57FB">
            <w:pPr>
              <w:jc w:val="both"/>
              <w:rPr>
                <w:sz w:val="22"/>
                <w:szCs w:val="22"/>
              </w:rPr>
            </w:pPr>
            <w:r w:rsidRPr="000E1930">
              <w:rPr>
                <w:sz w:val="22"/>
                <w:szCs w:val="22"/>
              </w:rPr>
              <w:t>ul. _______________________</w:t>
            </w:r>
          </w:p>
          <w:p w14:paraId="3367A9A3" w14:textId="77777777" w:rsidR="005A57FB" w:rsidRPr="000E1930" w:rsidRDefault="005A57FB" w:rsidP="005A57FB">
            <w:pPr>
              <w:jc w:val="both"/>
              <w:rPr>
                <w:sz w:val="22"/>
                <w:szCs w:val="22"/>
              </w:rPr>
            </w:pPr>
          </w:p>
          <w:p w14:paraId="2AE39ABF" w14:textId="77777777" w:rsidR="005A57FB" w:rsidRPr="000E1930" w:rsidRDefault="005A57FB" w:rsidP="005A57FB">
            <w:pPr>
              <w:jc w:val="both"/>
              <w:rPr>
                <w:sz w:val="22"/>
                <w:szCs w:val="22"/>
              </w:rPr>
            </w:pPr>
            <w:r w:rsidRPr="000E1930">
              <w:rPr>
                <w:sz w:val="22"/>
                <w:szCs w:val="22"/>
              </w:rPr>
              <w:t>w</w:t>
            </w:r>
          </w:p>
          <w:p w14:paraId="78B464A1" w14:textId="77777777" w:rsidR="005A57FB" w:rsidRPr="000E1930" w:rsidRDefault="005A57FB" w:rsidP="005A57FB">
            <w:pPr>
              <w:jc w:val="both"/>
              <w:rPr>
                <w:sz w:val="22"/>
                <w:szCs w:val="22"/>
              </w:rPr>
            </w:pPr>
          </w:p>
          <w:p w14:paraId="3B856D20" w14:textId="77777777" w:rsidR="005A57FB" w:rsidRPr="000E1930" w:rsidRDefault="005A57FB" w:rsidP="005A57FB">
            <w:pPr>
              <w:jc w:val="center"/>
              <w:rPr>
                <w:sz w:val="22"/>
                <w:szCs w:val="22"/>
              </w:rPr>
            </w:pPr>
            <w:r w:rsidRPr="000E1930">
              <w:rPr>
                <w:sz w:val="22"/>
                <w:szCs w:val="22"/>
              </w:rPr>
              <w:t>__________________________</w:t>
            </w:r>
          </w:p>
          <w:p w14:paraId="08B8290A" w14:textId="77777777" w:rsidR="005A57FB" w:rsidRPr="000E1930" w:rsidRDefault="005A57FB" w:rsidP="005A57FB">
            <w:pPr>
              <w:jc w:val="center"/>
              <w:rPr>
                <w:sz w:val="22"/>
                <w:szCs w:val="22"/>
              </w:rPr>
            </w:pPr>
            <w:r w:rsidRPr="000E1930">
              <w:rPr>
                <w:sz w:val="22"/>
                <w:szCs w:val="22"/>
              </w:rPr>
              <w:t xml:space="preserve"> (miejscowość)</w:t>
            </w:r>
          </w:p>
        </w:tc>
        <w:tc>
          <w:tcPr>
            <w:tcW w:w="2254" w:type="dxa"/>
            <w:shd w:val="clear" w:color="auto" w:fill="auto"/>
            <w:vAlign w:val="center"/>
          </w:tcPr>
          <w:p w14:paraId="1C0B11E4" w14:textId="77777777" w:rsidR="005A57FB" w:rsidRPr="000E1930" w:rsidRDefault="005A57FB" w:rsidP="005A57FB">
            <w:pPr>
              <w:jc w:val="both"/>
              <w:rPr>
                <w:sz w:val="22"/>
                <w:szCs w:val="22"/>
              </w:rPr>
            </w:pPr>
            <w:r w:rsidRPr="000E1930">
              <w:rPr>
                <w:sz w:val="22"/>
                <w:szCs w:val="22"/>
              </w:rPr>
              <w:t>stacja własna</w:t>
            </w:r>
          </w:p>
          <w:p w14:paraId="6FBA2693" w14:textId="77777777" w:rsidR="005A57FB" w:rsidRPr="000E1930" w:rsidRDefault="005A57FB" w:rsidP="005A57FB">
            <w:pPr>
              <w:jc w:val="both"/>
              <w:rPr>
                <w:sz w:val="22"/>
                <w:szCs w:val="22"/>
              </w:rPr>
            </w:pPr>
            <w:r>
              <w:rPr>
                <w:sz w:val="22"/>
                <w:szCs w:val="22"/>
              </w:rPr>
              <w:t>producenta</w:t>
            </w:r>
            <w:r>
              <w:rPr>
                <w:sz w:val="22"/>
                <w:szCs w:val="22"/>
              </w:rPr>
              <w:br/>
              <w:t>samochodu</w:t>
            </w:r>
            <w:r w:rsidRPr="000E1930">
              <w:rPr>
                <w:sz w:val="22"/>
                <w:szCs w:val="22"/>
              </w:rPr>
              <w:t xml:space="preserve"> *</w:t>
            </w:r>
            <w:r w:rsidRPr="000E1930">
              <w:rPr>
                <w:sz w:val="22"/>
                <w:szCs w:val="22"/>
                <w:vertAlign w:val="superscript"/>
              </w:rPr>
              <w:t>)</w:t>
            </w:r>
          </w:p>
          <w:p w14:paraId="5366D1EF" w14:textId="77777777" w:rsidR="005A57FB" w:rsidRPr="000E1930" w:rsidRDefault="005A57FB" w:rsidP="005A57FB">
            <w:pPr>
              <w:jc w:val="both"/>
              <w:rPr>
                <w:sz w:val="22"/>
                <w:szCs w:val="22"/>
              </w:rPr>
            </w:pPr>
          </w:p>
          <w:p w14:paraId="2A909352" w14:textId="77777777" w:rsidR="005A57FB" w:rsidRPr="000E1930" w:rsidRDefault="005A57FB" w:rsidP="005A57FB">
            <w:pPr>
              <w:jc w:val="both"/>
              <w:rPr>
                <w:sz w:val="22"/>
                <w:szCs w:val="22"/>
              </w:rPr>
            </w:pPr>
            <w:r w:rsidRPr="000E1930">
              <w:rPr>
                <w:sz w:val="22"/>
                <w:szCs w:val="22"/>
              </w:rPr>
              <w:t>stacja autoryzowana</w:t>
            </w:r>
          </w:p>
          <w:p w14:paraId="07706DEF" w14:textId="77777777" w:rsidR="005A57FB" w:rsidRPr="000E1930" w:rsidRDefault="005A57FB" w:rsidP="005A57FB">
            <w:pPr>
              <w:jc w:val="both"/>
              <w:rPr>
                <w:sz w:val="22"/>
                <w:szCs w:val="22"/>
              </w:rPr>
            </w:pPr>
            <w:r w:rsidRPr="000E1930">
              <w:rPr>
                <w:sz w:val="22"/>
                <w:szCs w:val="22"/>
              </w:rPr>
              <w:t xml:space="preserve">przez </w:t>
            </w:r>
            <w:r>
              <w:rPr>
                <w:sz w:val="22"/>
                <w:szCs w:val="22"/>
              </w:rPr>
              <w:t>producenta</w:t>
            </w:r>
            <w:r w:rsidRPr="000E1930">
              <w:rPr>
                <w:sz w:val="22"/>
                <w:szCs w:val="22"/>
              </w:rPr>
              <w:t xml:space="preserve"> *</w:t>
            </w:r>
            <w:r w:rsidRPr="000E1930">
              <w:rPr>
                <w:sz w:val="22"/>
                <w:szCs w:val="22"/>
                <w:vertAlign w:val="superscript"/>
              </w:rPr>
              <w:t>)</w:t>
            </w:r>
          </w:p>
        </w:tc>
        <w:tc>
          <w:tcPr>
            <w:tcW w:w="2609" w:type="dxa"/>
            <w:shd w:val="clear" w:color="auto" w:fill="auto"/>
            <w:vAlign w:val="center"/>
          </w:tcPr>
          <w:p w14:paraId="7F3625B0" w14:textId="77777777" w:rsidR="005A57FB" w:rsidRPr="000E1930" w:rsidRDefault="005A57FB" w:rsidP="005A57FB">
            <w:pPr>
              <w:jc w:val="both"/>
              <w:rPr>
                <w:sz w:val="22"/>
                <w:szCs w:val="22"/>
              </w:rPr>
            </w:pPr>
            <w:r w:rsidRPr="000E1930">
              <w:rPr>
                <w:sz w:val="22"/>
                <w:szCs w:val="22"/>
              </w:rPr>
              <w:t xml:space="preserve"> _______________ km</w:t>
            </w:r>
          </w:p>
        </w:tc>
      </w:tr>
      <w:tr w:rsidR="005A57FB" w:rsidRPr="000E1930" w14:paraId="7D21E93F" w14:textId="77777777" w:rsidTr="005A57FB">
        <w:tc>
          <w:tcPr>
            <w:tcW w:w="610" w:type="dxa"/>
            <w:shd w:val="clear" w:color="auto" w:fill="auto"/>
          </w:tcPr>
          <w:p w14:paraId="4734BB16" w14:textId="77777777" w:rsidR="005A57FB" w:rsidRPr="000E1930" w:rsidRDefault="005A57FB" w:rsidP="005A57FB">
            <w:pPr>
              <w:jc w:val="both"/>
              <w:rPr>
                <w:sz w:val="22"/>
                <w:szCs w:val="22"/>
              </w:rPr>
            </w:pPr>
          </w:p>
          <w:p w14:paraId="4CFA0CD0" w14:textId="77777777" w:rsidR="005A57FB" w:rsidRPr="000E1930" w:rsidRDefault="005A57FB" w:rsidP="005A57FB">
            <w:pPr>
              <w:jc w:val="both"/>
              <w:rPr>
                <w:sz w:val="22"/>
                <w:szCs w:val="22"/>
              </w:rPr>
            </w:pPr>
            <w:r w:rsidRPr="000E1930">
              <w:rPr>
                <w:sz w:val="22"/>
                <w:szCs w:val="22"/>
              </w:rPr>
              <w:t>...</w:t>
            </w:r>
          </w:p>
          <w:p w14:paraId="2FCA6EE4" w14:textId="77777777" w:rsidR="005A57FB" w:rsidRPr="000E1930" w:rsidRDefault="005A57FB" w:rsidP="005A57FB">
            <w:pPr>
              <w:jc w:val="both"/>
              <w:rPr>
                <w:sz w:val="22"/>
                <w:szCs w:val="22"/>
              </w:rPr>
            </w:pPr>
          </w:p>
          <w:p w14:paraId="040CE6D1" w14:textId="77777777" w:rsidR="005A57FB" w:rsidRPr="000E1930" w:rsidRDefault="005A57FB" w:rsidP="005A57FB">
            <w:pPr>
              <w:jc w:val="both"/>
              <w:rPr>
                <w:sz w:val="22"/>
                <w:szCs w:val="22"/>
              </w:rPr>
            </w:pPr>
          </w:p>
          <w:p w14:paraId="7DFF8610" w14:textId="77777777" w:rsidR="005A57FB" w:rsidRPr="000E1930" w:rsidRDefault="005A57FB" w:rsidP="005A57FB">
            <w:pPr>
              <w:jc w:val="both"/>
              <w:rPr>
                <w:sz w:val="22"/>
                <w:szCs w:val="22"/>
              </w:rPr>
            </w:pPr>
          </w:p>
          <w:p w14:paraId="4EC6FF1C" w14:textId="77777777" w:rsidR="005A57FB" w:rsidRPr="000E1930" w:rsidRDefault="005A57FB" w:rsidP="005A57FB">
            <w:pPr>
              <w:jc w:val="both"/>
              <w:rPr>
                <w:sz w:val="22"/>
                <w:szCs w:val="22"/>
              </w:rPr>
            </w:pPr>
          </w:p>
          <w:p w14:paraId="4335B335" w14:textId="77777777" w:rsidR="005A57FB" w:rsidRPr="000E1930" w:rsidRDefault="005A57FB" w:rsidP="005A57FB">
            <w:pPr>
              <w:jc w:val="both"/>
              <w:rPr>
                <w:sz w:val="22"/>
                <w:szCs w:val="22"/>
              </w:rPr>
            </w:pPr>
          </w:p>
          <w:p w14:paraId="7E28D084" w14:textId="77777777" w:rsidR="005A57FB" w:rsidRPr="000E1930" w:rsidRDefault="005A57FB" w:rsidP="005A57FB">
            <w:pPr>
              <w:jc w:val="both"/>
              <w:rPr>
                <w:sz w:val="22"/>
                <w:szCs w:val="22"/>
              </w:rPr>
            </w:pPr>
          </w:p>
        </w:tc>
        <w:tc>
          <w:tcPr>
            <w:tcW w:w="3076" w:type="dxa"/>
            <w:shd w:val="clear" w:color="auto" w:fill="auto"/>
            <w:vAlign w:val="center"/>
          </w:tcPr>
          <w:p w14:paraId="7ED4571A" w14:textId="77777777" w:rsidR="005A57FB" w:rsidRPr="000E1930" w:rsidRDefault="005A57FB" w:rsidP="005A57FB">
            <w:pPr>
              <w:jc w:val="both"/>
              <w:rPr>
                <w:sz w:val="22"/>
                <w:szCs w:val="22"/>
              </w:rPr>
            </w:pPr>
            <w:r w:rsidRPr="000E1930">
              <w:rPr>
                <w:sz w:val="22"/>
                <w:szCs w:val="22"/>
              </w:rPr>
              <w:t>ul. _______________________</w:t>
            </w:r>
          </w:p>
          <w:p w14:paraId="331E8A17" w14:textId="77777777" w:rsidR="005A57FB" w:rsidRPr="000E1930" w:rsidRDefault="005A57FB" w:rsidP="005A57FB">
            <w:pPr>
              <w:jc w:val="both"/>
              <w:rPr>
                <w:sz w:val="22"/>
                <w:szCs w:val="22"/>
              </w:rPr>
            </w:pPr>
          </w:p>
          <w:p w14:paraId="35A461C2" w14:textId="77777777" w:rsidR="005A57FB" w:rsidRPr="000E1930" w:rsidRDefault="005A57FB" w:rsidP="005A57FB">
            <w:pPr>
              <w:jc w:val="both"/>
              <w:rPr>
                <w:sz w:val="22"/>
                <w:szCs w:val="22"/>
              </w:rPr>
            </w:pPr>
            <w:r w:rsidRPr="000E1930">
              <w:rPr>
                <w:sz w:val="22"/>
                <w:szCs w:val="22"/>
              </w:rPr>
              <w:t>w</w:t>
            </w:r>
          </w:p>
          <w:p w14:paraId="7E471B4D" w14:textId="77777777" w:rsidR="005A57FB" w:rsidRPr="000E1930" w:rsidRDefault="005A57FB" w:rsidP="005A57FB">
            <w:pPr>
              <w:jc w:val="both"/>
              <w:rPr>
                <w:sz w:val="22"/>
                <w:szCs w:val="22"/>
              </w:rPr>
            </w:pPr>
          </w:p>
          <w:p w14:paraId="08EF5249" w14:textId="77777777" w:rsidR="005A57FB" w:rsidRPr="000E1930" w:rsidRDefault="005A57FB" w:rsidP="005A57FB">
            <w:pPr>
              <w:jc w:val="center"/>
              <w:rPr>
                <w:sz w:val="22"/>
                <w:szCs w:val="22"/>
              </w:rPr>
            </w:pPr>
            <w:r w:rsidRPr="000E1930">
              <w:rPr>
                <w:sz w:val="22"/>
                <w:szCs w:val="22"/>
              </w:rPr>
              <w:t>__________________________</w:t>
            </w:r>
          </w:p>
          <w:p w14:paraId="603470FE" w14:textId="77777777" w:rsidR="005A57FB" w:rsidRPr="000E1930" w:rsidRDefault="005A57FB" w:rsidP="005A57FB">
            <w:pPr>
              <w:jc w:val="center"/>
              <w:rPr>
                <w:sz w:val="22"/>
                <w:szCs w:val="22"/>
              </w:rPr>
            </w:pPr>
            <w:r w:rsidRPr="000E1930">
              <w:rPr>
                <w:sz w:val="22"/>
                <w:szCs w:val="22"/>
              </w:rPr>
              <w:t>(miejscowość)</w:t>
            </w:r>
          </w:p>
        </w:tc>
        <w:tc>
          <w:tcPr>
            <w:tcW w:w="2254" w:type="dxa"/>
            <w:shd w:val="clear" w:color="auto" w:fill="auto"/>
            <w:vAlign w:val="center"/>
          </w:tcPr>
          <w:p w14:paraId="56DF9C22" w14:textId="77777777" w:rsidR="003617F2" w:rsidRPr="000E1930" w:rsidRDefault="003617F2" w:rsidP="003617F2">
            <w:pPr>
              <w:jc w:val="both"/>
              <w:rPr>
                <w:sz w:val="22"/>
                <w:szCs w:val="22"/>
              </w:rPr>
            </w:pPr>
            <w:r w:rsidRPr="000E1930">
              <w:rPr>
                <w:sz w:val="22"/>
                <w:szCs w:val="22"/>
              </w:rPr>
              <w:t>stacja własna</w:t>
            </w:r>
          </w:p>
          <w:p w14:paraId="5B75B8B7" w14:textId="77777777" w:rsidR="005A57FB" w:rsidRPr="000E1930" w:rsidRDefault="003617F2" w:rsidP="003617F2">
            <w:pPr>
              <w:jc w:val="both"/>
              <w:rPr>
                <w:sz w:val="22"/>
                <w:szCs w:val="22"/>
              </w:rPr>
            </w:pPr>
            <w:r>
              <w:rPr>
                <w:sz w:val="22"/>
                <w:szCs w:val="22"/>
              </w:rPr>
              <w:t>producenta</w:t>
            </w:r>
            <w:r>
              <w:rPr>
                <w:sz w:val="22"/>
                <w:szCs w:val="22"/>
              </w:rPr>
              <w:br/>
              <w:t>samochodu</w:t>
            </w:r>
            <w:r w:rsidRPr="000E1930">
              <w:rPr>
                <w:sz w:val="22"/>
                <w:szCs w:val="22"/>
              </w:rPr>
              <w:t xml:space="preserve"> </w:t>
            </w:r>
            <w:r w:rsidR="005A57FB" w:rsidRPr="000E1930">
              <w:rPr>
                <w:sz w:val="22"/>
                <w:szCs w:val="22"/>
              </w:rPr>
              <w:t>*</w:t>
            </w:r>
            <w:r w:rsidR="005A57FB" w:rsidRPr="000E1930">
              <w:rPr>
                <w:sz w:val="22"/>
                <w:szCs w:val="22"/>
                <w:vertAlign w:val="superscript"/>
              </w:rPr>
              <w:t>)</w:t>
            </w:r>
          </w:p>
          <w:p w14:paraId="4E3C21B1" w14:textId="77777777" w:rsidR="005A57FB" w:rsidRPr="000E1930" w:rsidRDefault="005A57FB" w:rsidP="005A57FB">
            <w:pPr>
              <w:jc w:val="both"/>
              <w:rPr>
                <w:sz w:val="22"/>
                <w:szCs w:val="22"/>
              </w:rPr>
            </w:pPr>
          </w:p>
          <w:p w14:paraId="73E55BA3" w14:textId="77777777" w:rsidR="003617F2" w:rsidRPr="000E1930" w:rsidRDefault="003617F2" w:rsidP="003617F2">
            <w:pPr>
              <w:jc w:val="both"/>
              <w:rPr>
                <w:sz w:val="22"/>
                <w:szCs w:val="22"/>
              </w:rPr>
            </w:pPr>
            <w:r w:rsidRPr="000E1930">
              <w:rPr>
                <w:sz w:val="22"/>
                <w:szCs w:val="22"/>
              </w:rPr>
              <w:t>stacja autoryzowana</w:t>
            </w:r>
          </w:p>
          <w:p w14:paraId="40F98256" w14:textId="77777777" w:rsidR="005A57FB" w:rsidRPr="000E1930" w:rsidRDefault="003617F2" w:rsidP="003617F2">
            <w:pPr>
              <w:jc w:val="both"/>
              <w:rPr>
                <w:sz w:val="22"/>
                <w:szCs w:val="22"/>
              </w:rPr>
            </w:pPr>
            <w:r w:rsidRPr="000E1930">
              <w:rPr>
                <w:sz w:val="22"/>
                <w:szCs w:val="22"/>
              </w:rPr>
              <w:t xml:space="preserve">przez </w:t>
            </w:r>
            <w:r>
              <w:rPr>
                <w:sz w:val="22"/>
                <w:szCs w:val="22"/>
              </w:rPr>
              <w:t>producenta</w:t>
            </w:r>
            <w:r w:rsidRPr="000E1930">
              <w:rPr>
                <w:sz w:val="22"/>
                <w:szCs w:val="22"/>
              </w:rPr>
              <w:t xml:space="preserve"> </w:t>
            </w:r>
            <w:r w:rsidR="005A57FB" w:rsidRPr="000E1930">
              <w:rPr>
                <w:sz w:val="22"/>
                <w:szCs w:val="22"/>
              </w:rPr>
              <w:t>*</w:t>
            </w:r>
            <w:r w:rsidR="005A57FB" w:rsidRPr="000E1930">
              <w:rPr>
                <w:sz w:val="22"/>
                <w:szCs w:val="22"/>
                <w:vertAlign w:val="superscript"/>
              </w:rPr>
              <w:t>)</w:t>
            </w:r>
          </w:p>
        </w:tc>
        <w:tc>
          <w:tcPr>
            <w:tcW w:w="2609" w:type="dxa"/>
            <w:shd w:val="clear" w:color="auto" w:fill="auto"/>
            <w:vAlign w:val="center"/>
          </w:tcPr>
          <w:p w14:paraId="3F09FC54" w14:textId="77777777" w:rsidR="005A57FB" w:rsidRPr="000E1930" w:rsidRDefault="005A57FB" w:rsidP="005A57FB">
            <w:pPr>
              <w:jc w:val="both"/>
              <w:rPr>
                <w:sz w:val="22"/>
                <w:szCs w:val="22"/>
              </w:rPr>
            </w:pPr>
            <w:r w:rsidRPr="000E1930">
              <w:rPr>
                <w:sz w:val="22"/>
                <w:szCs w:val="22"/>
              </w:rPr>
              <w:t xml:space="preserve"> _______________ km</w:t>
            </w:r>
          </w:p>
        </w:tc>
      </w:tr>
      <w:tr w:rsidR="005A57FB" w:rsidRPr="000E1930" w14:paraId="44861B5D" w14:textId="77777777" w:rsidTr="005A57FB">
        <w:tc>
          <w:tcPr>
            <w:tcW w:w="8549" w:type="dxa"/>
            <w:gridSpan w:val="4"/>
            <w:shd w:val="clear" w:color="auto" w:fill="auto"/>
          </w:tcPr>
          <w:p w14:paraId="18FE01B6" w14:textId="77777777" w:rsidR="005A57FB" w:rsidRPr="000E1930" w:rsidRDefault="005A57FB" w:rsidP="005A57FB">
            <w:pPr>
              <w:jc w:val="both"/>
              <w:rPr>
                <w:sz w:val="22"/>
                <w:szCs w:val="22"/>
              </w:rPr>
            </w:pPr>
          </w:p>
          <w:p w14:paraId="63946547" w14:textId="77777777" w:rsidR="005A57FB" w:rsidRPr="000E1930" w:rsidRDefault="005A57FB" w:rsidP="005A57FB">
            <w:pPr>
              <w:jc w:val="both"/>
              <w:rPr>
                <w:sz w:val="22"/>
                <w:szCs w:val="22"/>
                <w:u w:val="single"/>
              </w:rPr>
            </w:pPr>
            <w:r w:rsidRPr="000E1930">
              <w:rPr>
                <w:sz w:val="22"/>
                <w:szCs w:val="22"/>
                <w:u w:val="single"/>
              </w:rPr>
              <w:t>Objaśnienia:</w:t>
            </w:r>
          </w:p>
          <w:p w14:paraId="4EFE3D8B" w14:textId="77777777" w:rsidR="005A57FB" w:rsidRPr="000E1930" w:rsidRDefault="005A57FB" w:rsidP="005A57FB">
            <w:pPr>
              <w:jc w:val="both"/>
              <w:rPr>
                <w:sz w:val="22"/>
                <w:szCs w:val="22"/>
              </w:rPr>
            </w:pPr>
          </w:p>
          <w:p w14:paraId="0A8BD4CB" w14:textId="77777777" w:rsidR="005A57FB" w:rsidRPr="000E1930" w:rsidRDefault="005A57FB" w:rsidP="005A57FB">
            <w:pPr>
              <w:jc w:val="both"/>
              <w:rPr>
                <w:sz w:val="22"/>
                <w:szCs w:val="22"/>
              </w:rPr>
            </w:pPr>
            <w:r w:rsidRPr="000E1930">
              <w:rPr>
                <w:sz w:val="22"/>
                <w:szCs w:val="22"/>
              </w:rPr>
              <w:t>*</w:t>
            </w:r>
            <w:r w:rsidRPr="000E1930">
              <w:rPr>
                <w:sz w:val="22"/>
                <w:szCs w:val="22"/>
                <w:vertAlign w:val="superscript"/>
              </w:rPr>
              <w:t>)</w:t>
            </w:r>
            <w:r w:rsidRPr="000E1930">
              <w:rPr>
                <w:sz w:val="22"/>
                <w:szCs w:val="22"/>
              </w:rPr>
              <w:t xml:space="preserve"> niepotrzebne skreślić</w:t>
            </w:r>
          </w:p>
          <w:p w14:paraId="316F1450" w14:textId="77777777" w:rsidR="005A57FB" w:rsidRPr="000E1930" w:rsidRDefault="005A57FB" w:rsidP="005A57FB">
            <w:pPr>
              <w:jc w:val="both"/>
              <w:rPr>
                <w:sz w:val="22"/>
                <w:szCs w:val="22"/>
              </w:rPr>
            </w:pPr>
          </w:p>
          <w:p w14:paraId="0D6B0D1E" w14:textId="77777777" w:rsidR="005A57FB" w:rsidRPr="000E1930" w:rsidRDefault="005A57FB" w:rsidP="005A57FB">
            <w:pPr>
              <w:rPr>
                <w:sz w:val="22"/>
                <w:szCs w:val="22"/>
              </w:rPr>
            </w:pPr>
            <w:r w:rsidRPr="000E1930">
              <w:rPr>
                <w:sz w:val="22"/>
                <w:szCs w:val="22"/>
              </w:rPr>
              <w:t>**</w:t>
            </w:r>
            <w:r w:rsidRPr="000E1930">
              <w:rPr>
                <w:sz w:val="22"/>
                <w:szCs w:val="22"/>
                <w:vertAlign w:val="superscript"/>
              </w:rPr>
              <w:t>)</w:t>
            </w:r>
            <w:r w:rsidRPr="000E1930">
              <w:rPr>
                <w:sz w:val="22"/>
                <w:szCs w:val="22"/>
              </w:rPr>
              <w:t xml:space="preserve"> odległość liczona po istniejącej sieci dróg publicznych dopuszczalnych</w:t>
            </w:r>
            <w:r w:rsidRPr="000E1930">
              <w:rPr>
                <w:sz w:val="22"/>
                <w:szCs w:val="22"/>
              </w:rPr>
              <w:br/>
              <w:t>dla ruchu zaoferowanych samochodów</w:t>
            </w:r>
          </w:p>
          <w:p w14:paraId="5EE2F962" w14:textId="77777777" w:rsidR="005A57FB" w:rsidRPr="000E1930" w:rsidRDefault="005A57FB" w:rsidP="005A57FB">
            <w:pPr>
              <w:jc w:val="both"/>
              <w:rPr>
                <w:sz w:val="22"/>
                <w:szCs w:val="22"/>
              </w:rPr>
            </w:pPr>
          </w:p>
        </w:tc>
      </w:tr>
    </w:tbl>
    <w:p w14:paraId="67D494CD" w14:textId="77777777" w:rsidR="005A57FB" w:rsidRPr="00EE2C70" w:rsidRDefault="005A57FB" w:rsidP="005A57FB">
      <w:pPr>
        <w:pStyle w:val="Bezodstpw2"/>
        <w:ind w:firstLine="0"/>
        <w:jc w:val="left"/>
        <w:rPr>
          <w:rFonts w:ascii="Times New Roman" w:hAnsi="Times New Roman"/>
          <w:i/>
          <w:sz w:val="24"/>
          <w:szCs w:val="24"/>
        </w:rPr>
      </w:pPr>
    </w:p>
    <w:p w14:paraId="615D6A64" w14:textId="77777777" w:rsidR="005A57FB" w:rsidRDefault="005A57FB">
      <w:pPr>
        <w:rPr>
          <w:bCs/>
        </w:rPr>
      </w:pPr>
      <w:r>
        <w:rPr>
          <w:bCs/>
        </w:rPr>
        <w:br w:type="page"/>
      </w:r>
    </w:p>
    <w:p w14:paraId="57C76A13" w14:textId="77777777" w:rsidR="00E37DB3" w:rsidRDefault="005A57FB" w:rsidP="00E37DB3">
      <w:pPr>
        <w:ind w:left="567" w:hanging="567"/>
      </w:pPr>
      <w:r>
        <w:rPr>
          <w:bCs/>
        </w:rPr>
        <w:lastRenderedPageBreak/>
        <w:t>6</w:t>
      </w:r>
      <w:r w:rsidR="00E37DB3">
        <w:rPr>
          <w:bCs/>
        </w:rPr>
        <w:t>.</w:t>
      </w:r>
      <w:r w:rsidR="00E37DB3">
        <w:rPr>
          <w:bCs/>
        </w:rPr>
        <w:tab/>
      </w:r>
      <w:r w:rsidR="00B97724">
        <w:rPr>
          <w:bCs/>
        </w:rPr>
        <w:t>Oświadczamy, że o</w:t>
      </w:r>
      <w:r w:rsidR="00E37DB3">
        <w:rPr>
          <w:bCs/>
        </w:rPr>
        <w:t>ferujemy następujące warunki finansowe leasingu:</w:t>
      </w:r>
    </w:p>
    <w:p w14:paraId="183D3C63" w14:textId="77777777" w:rsidR="00A35FF6" w:rsidRDefault="00A35FF6" w:rsidP="003F72B3"/>
    <w:tbl>
      <w:tblPr>
        <w:tblStyle w:val="Tabela-Siatk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
        <w:gridCol w:w="2127"/>
        <w:gridCol w:w="1842"/>
        <w:gridCol w:w="2330"/>
        <w:gridCol w:w="2072"/>
      </w:tblGrid>
      <w:tr w:rsidR="003F72B3" w14:paraId="5866E3F9" w14:textId="77777777" w:rsidTr="00D372DD">
        <w:trPr>
          <w:trHeight w:val="978"/>
          <w:jc w:val="center"/>
        </w:trPr>
        <w:tc>
          <w:tcPr>
            <w:tcW w:w="675" w:type="dxa"/>
            <w:vAlign w:val="center"/>
          </w:tcPr>
          <w:p w14:paraId="00426182" w14:textId="77777777" w:rsidR="003F72B3" w:rsidRDefault="003F72B3" w:rsidP="00FF1427">
            <w:pPr>
              <w:jc w:val="center"/>
            </w:pPr>
            <w:r>
              <w:t>lp.</w:t>
            </w:r>
          </w:p>
          <w:p w14:paraId="0DA36CE8" w14:textId="77777777" w:rsidR="00AD32AB" w:rsidRDefault="00AD32AB" w:rsidP="00FF1427">
            <w:pPr>
              <w:jc w:val="center"/>
            </w:pPr>
            <w:r>
              <w:t>(1)</w:t>
            </w:r>
          </w:p>
        </w:tc>
        <w:tc>
          <w:tcPr>
            <w:tcW w:w="2127" w:type="dxa"/>
            <w:vAlign w:val="center"/>
          </w:tcPr>
          <w:p w14:paraId="5195A7FE" w14:textId="77777777" w:rsidR="003F72B3" w:rsidRDefault="003F72B3" w:rsidP="00FF1427">
            <w:pPr>
              <w:jc w:val="center"/>
            </w:pPr>
            <w:r>
              <w:t xml:space="preserve">rodzaj </w:t>
            </w:r>
            <w:r w:rsidR="00396180">
              <w:t>o</w:t>
            </w:r>
            <w:r>
              <w:t>płaty</w:t>
            </w:r>
          </w:p>
          <w:p w14:paraId="755AADD1" w14:textId="77777777" w:rsidR="00AD32AB" w:rsidRDefault="00AD32AB" w:rsidP="00FF1427">
            <w:pPr>
              <w:jc w:val="center"/>
            </w:pPr>
            <w:r>
              <w:t>(2)</w:t>
            </w:r>
          </w:p>
        </w:tc>
        <w:tc>
          <w:tcPr>
            <w:tcW w:w="1842" w:type="dxa"/>
            <w:vAlign w:val="center"/>
          </w:tcPr>
          <w:p w14:paraId="32CB2895" w14:textId="77777777" w:rsidR="003F72B3" w:rsidRDefault="003F72B3" w:rsidP="00FF1427">
            <w:pPr>
              <w:jc w:val="center"/>
            </w:pPr>
            <w:r>
              <w:t>liczba</w:t>
            </w:r>
            <w:r w:rsidR="008C0938">
              <w:t xml:space="preserve"> </w:t>
            </w:r>
            <w:r w:rsidR="00396180">
              <w:t>o</w:t>
            </w:r>
            <w:r w:rsidR="008C0938">
              <w:t>płat</w:t>
            </w:r>
          </w:p>
          <w:p w14:paraId="36E0A722" w14:textId="77777777" w:rsidR="00AD32AB" w:rsidRDefault="00AD32AB" w:rsidP="00FF1427">
            <w:pPr>
              <w:jc w:val="center"/>
            </w:pPr>
            <w:r>
              <w:t>(2)</w:t>
            </w:r>
          </w:p>
        </w:tc>
        <w:tc>
          <w:tcPr>
            <w:tcW w:w="2330" w:type="dxa"/>
            <w:vAlign w:val="center"/>
          </w:tcPr>
          <w:p w14:paraId="6378965F" w14:textId="77777777" w:rsidR="003F72B3" w:rsidRDefault="003F72B3" w:rsidP="00FF1427">
            <w:pPr>
              <w:jc w:val="center"/>
            </w:pPr>
            <w:r>
              <w:t xml:space="preserve">wysokość </w:t>
            </w:r>
            <w:r w:rsidR="00396180">
              <w:t>o</w:t>
            </w:r>
            <w:r>
              <w:t>płaty</w:t>
            </w:r>
          </w:p>
          <w:p w14:paraId="242D9E3E" w14:textId="77777777" w:rsidR="003F72B3" w:rsidRDefault="003F72B3" w:rsidP="00FF1427">
            <w:pPr>
              <w:jc w:val="center"/>
              <w:rPr>
                <w:vertAlign w:val="superscript"/>
              </w:rPr>
            </w:pPr>
            <w:r>
              <w:t xml:space="preserve">w % </w:t>
            </w:r>
            <w:r w:rsidRPr="007117D0">
              <w:rPr>
                <w:vertAlign w:val="superscript"/>
              </w:rPr>
              <w:t>1)</w:t>
            </w:r>
          </w:p>
          <w:p w14:paraId="051C814D" w14:textId="77777777" w:rsidR="00AD32AB" w:rsidRPr="00AD32AB" w:rsidRDefault="00AD32AB" w:rsidP="00FF1427">
            <w:pPr>
              <w:jc w:val="center"/>
            </w:pPr>
            <w:r w:rsidRPr="00AD32AB">
              <w:t>(3)</w:t>
            </w:r>
          </w:p>
        </w:tc>
        <w:tc>
          <w:tcPr>
            <w:tcW w:w="2072" w:type="dxa"/>
            <w:vAlign w:val="center"/>
          </w:tcPr>
          <w:p w14:paraId="3199131B" w14:textId="77777777" w:rsidR="003F72B3" w:rsidRDefault="003F72B3" w:rsidP="00FF1427">
            <w:pPr>
              <w:jc w:val="center"/>
            </w:pPr>
            <w:r>
              <w:t xml:space="preserve">wysokość </w:t>
            </w:r>
            <w:r w:rsidR="00396180">
              <w:t>o</w:t>
            </w:r>
            <w:r>
              <w:t>płaty</w:t>
            </w:r>
          </w:p>
          <w:p w14:paraId="587ECC1F" w14:textId="77777777" w:rsidR="003F72B3" w:rsidRDefault="003F72B3" w:rsidP="00FF1427">
            <w:pPr>
              <w:jc w:val="center"/>
              <w:rPr>
                <w:vertAlign w:val="superscript"/>
              </w:rPr>
            </w:pPr>
            <w:r>
              <w:t>w zł (netto)</w:t>
            </w:r>
          </w:p>
          <w:p w14:paraId="1369AEE3" w14:textId="77777777" w:rsidR="00AD32AB" w:rsidRPr="00AD32AB" w:rsidRDefault="00AD32AB" w:rsidP="00FF1427">
            <w:pPr>
              <w:jc w:val="center"/>
            </w:pPr>
            <w:r w:rsidRPr="00AD32AB">
              <w:t>(4)</w:t>
            </w:r>
          </w:p>
        </w:tc>
      </w:tr>
      <w:tr w:rsidR="003F72B3" w14:paraId="2B916020" w14:textId="77777777" w:rsidTr="00FF1427">
        <w:trPr>
          <w:jc w:val="center"/>
        </w:trPr>
        <w:tc>
          <w:tcPr>
            <w:tcW w:w="675" w:type="dxa"/>
            <w:vAlign w:val="center"/>
          </w:tcPr>
          <w:p w14:paraId="7E44B96B" w14:textId="77777777" w:rsidR="003F72B3" w:rsidRDefault="003F72B3" w:rsidP="00FF1427">
            <w:pPr>
              <w:jc w:val="center"/>
            </w:pPr>
            <w:r>
              <w:t>1.</w:t>
            </w:r>
          </w:p>
        </w:tc>
        <w:tc>
          <w:tcPr>
            <w:tcW w:w="2127" w:type="dxa"/>
          </w:tcPr>
          <w:p w14:paraId="2D8A48A4" w14:textId="77777777" w:rsidR="003F72B3" w:rsidRDefault="003F72B3" w:rsidP="00FF1427">
            <w:r>
              <w:t>wpłata</w:t>
            </w:r>
          </w:p>
          <w:p w14:paraId="2D117E57" w14:textId="77777777" w:rsidR="003F72B3" w:rsidRDefault="003F72B3" w:rsidP="00FF1427">
            <w:r>
              <w:t>wstępna</w:t>
            </w:r>
          </w:p>
        </w:tc>
        <w:tc>
          <w:tcPr>
            <w:tcW w:w="1842" w:type="dxa"/>
            <w:vAlign w:val="center"/>
          </w:tcPr>
          <w:p w14:paraId="1328A361" w14:textId="77777777" w:rsidR="003F72B3" w:rsidRDefault="003F72B3" w:rsidP="00FF1427">
            <w:pPr>
              <w:jc w:val="center"/>
            </w:pPr>
            <w:r>
              <w:t>1</w:t>
            </w:r>
          </w:p>
        </w:tc>
        <w:tc>
          <w:tcPr>
            <w:tcW w:w="2330" w:type="dxa"/>
          </w:tcPr>
          <w:p w14:paraId="19107690" w14:textId="77777777" w:rsidR="003F72B3" w:rsidRDefault="003F72B3" w:rsidP="00FF1427"/>
          <w:p w14:paraId="27A1403D" w14:textId="77777777" w:rsidR="00D372DD" w:rsidRDefault="00D372DD" w:rsidP="00FF1427"/>
          <w:p w14:paraId="702A3A66" w14:textId="77777777" w:rsidR="003F72B3" w:rsidRPr="00D372DD" w:rsidRDefault="003F72B3" w:rsidP="00FF1427">
            <w:pPr>
              <w:jc w:val="center"/>
              <w:rPr>
                <w:i/>
                <w:sz w:val="22"/>
                <w:szCs w:val="22"/>
              </w:rPr>
            </w:pPr>
            <w:r w:rsidRPr="00D372DD">
              <w:rPr>
                <w:i/>
                <w:sz w:val="22"/>
                <w:szCs w:val="22"/>
              </w:rPr>
              <w:t>(maksymalnie 10%)</w:t>
            </w:r>
          </w:p>
        </w:tc>
        <w:tc>
          <w:tcPr>
            <w:tcW w:w="2072" w:type="dxa"/>
            <w:vAlign w:val="center"/>
          </w:tcPr>
          <w:p w14:paraId="1F0F5DE2" w14:textId="77777777" w:rsidR="003F72B3" w:rsidRDefault="003F72B3" w:rsidP="00FF1427">
            <w:pPr>
              <w:jc w:val="right"/>
            </w:pPr>
            <w:r>
              <w:t>zł</w:t>
            </w:r>
          </w:p>
        </w:tc>
      </w:tr>
      <w:tr w:rsidR="00B97724" w14:paraId="6CDC721A" w14:textId="77777777" w:rsidTr="005A57FB">
        <w:trPr>
          <w:jc w:val="center"/>
        </w:trPr>
        <w:tc>
          <w:tcPr>
            <w:tcW w:w="675" w:type="dxa"/>
            <w:vAlign w:val="center"/>
          </w:tcPr>
          <w:p w14:paraId="032167DF" w14:textId="77777777" w:rsidR="00B97724" w:rsidRDefault="00B97724" w:rsidP="005A57FB">
            <w:pPr>
              <w:jc w:val="center"/>
            </w:pPr>
            <w:r>
              <w:t>2.</w:t>
            </w:r>
          </w:p>
        </w:tc>
        <w:tc>
          <w:tcPr>
            <w:tcW w:w="2127" w:type="dxa"/>
          </w:tcPr>
          <w:p w14:paraId="339A8AFD" w14:textId="77777777" w:rsidR="00B97724" w:rsidRDefault="00B97724" w:rsidP="005A57FB">
            <w:r>
              <w:t>rata miesięczna</w:t>
            </w:r>
          </w:p>
          <w:p w14:paraId="4AD2CF7F" w14:textId="77777777" w:rsidR="00B97724" w:rsidRDefault="00B97724" w:rsidP="005A57FB">
            <w:r>
              <w:t>nr 1 do 36</w:t>
            </w:r>
          </w:p>
        </w:tc>
        <w:tc>
          <w:tcPr>
            <w:tcW w:w="1842" w:type="dxa"/>
            <w:vAlign w:val="center"/>
          </w:tcPr>
          <w:p w14:paraId="146F25D6" w14:textId="77777777" w:rsidR="00B97724" w:rsidRDefault="00B97724" w:rsidP="005A57FB">
            <w:pPr>
              <w:jc w:val="center"/>
            </w:pPr>
            <w:r>
              <w:t>36</w:t>
            </w:r>
          </w:p>
        </w:tc>
        <w:tc>
          <w:tcPr>
            <w:tcW w:w="2330" w:type="dxa"/>
            <w:vAlign w:val="center"/>
          </w:tcPr>
          <w:p w14:paraId="070B4F66" w14:textId="77777777" w:rsidR="00B97724" w:rsidRDefault="00B97724" w:rsidP="005A57FB">
            <w:pPr>
              <w:jc w:val="right"/>
            </w:pPr>
            <w:r>
              <w:t xml:space="preserve">% </w:t>
            </w:r>
            <w:r>
              <w:rPr>
                <w:vertAlign w:val="superscript"/>
              </w:rPr>
              <w:t>2</w:t>
            </w:r>
            <w:r w:rsidRPr="007117D0">
              <w:rPr>
                <w:vertAlign w:val="superscript"/>
              </w:rPr>
              <w:t>)</w:t>
            </w:r>
          </w:p>
        </w:tc>
        <w:tc>
          <w:tcPr>
            <w:tcW w:w="2072" w:type="dxa"/>
            <w:vAlign w:val="center"/>
          </w:tcPr>
          <w:p w14:paraId="57F1A890" w14:textId="77777777" w:rsidR="00B97724" w:rsidRDefault="00B97724" w:rsidP="005A57FB">
            <w:pPr>
              <w:jc w:val="right"/>
            </w:pPr>
            <w:r>
              <w:t>zł</w:t>
            </w:r>
          </w:p>
        </w:tc>
      </w:tr>
      <w:tr w:rsidR="003F72B3" w14:paraId="6D3CB9B6" w14:textId="77777777" w:rsidTr="00FF1427">
        <w:trPr>
          <w:jc w:val="center"/>
        </w:trPr>
        <w:tc>
          <w:tcPr>
            <w:tcW w:w="675" w:type="dxa"/>
            <w:vAlign w:val="center"/>
          </w:tcPr>
          <w:p w14:paraId="60124ED2" w14:textId="77777777" w:rsidR="003F72B3" w:rsidRDefault="00B97724" w:rsidP="00FF1427">
            <w:pPr>
              <w:jc w:val="center"/>
            </w:pPr>
            <w:r>
              <w:t>3</w:t>
            </w:r>
            <w:r w:rsidR="003F72B3">
              <w:t>.</w:t>
            </w:r>
          </w:p>
        </w:tc>
        <w:tc>
          <w:tcPr>
            <w:tcW w:w="2127" w:type="dxa"/>
          </w:tcPr>
          <w:p w14:paraId="3966C666" w14:textId="77777777" w:rsidR="003F72B3" w:rsidRDefault="00B97724" w:rsidP="00FF1427">
            <w:r>
              <w:t>wartość wykupu</w:t>
            </w:r>
          </w:p>
        </w:tc>
        <w:tc>
          <w:tcPr>
            <w:tcW w:w="1842" w:type="dxa"/>
            <w:vAlign w:val="center"/>
          </w:tcPr>
          <w:p w14:paraId="36D6176A" w14:textId="77777777" w:rsidR="003F72B3" w:rsidRDefault="00B97724" w:rsidP="00B97724">
            <w:pPr>
              <w:jc w:val="center"/>
            </w:pPr>
            <w:r>
              <w:t>1</w:t>
            </w:r>
          </w:p>
        </w:tc>
        <w:tc>
          <w:tcPr>
            <w:tcW w:w="2330" w:type="dxa"/>
            <w:vAlign w:val="center"/>
          </w:tcPr>
          <w:p w14:paraId="4E4D079D" w14:textId="77777777" w:rsidR="003F72B3" w:rsidRDefault="003F72B3" w:rsidP="009C627E">
            <w:pPr>
              <w:jc w:val="right"/>
            </w:pPr>
            <w:r>
              <w:t>%</w:t>
            </w:r>
            <w:r w:rsidR="00D372DD">
              <w:t xml:space="preserve"> </w:t>
            </w:r>
            <w:r w:rsidR="009C627E">
              <w:rPr>
                <w:vertAlign w:val="superscript"/>
              </w:rPr>
              <w:t>2</w:t>
            </w:r>
            <w:r w:rsidR="00D372DD" w:rsidRPr="007117D0">
              <w:rPr>
                <w:vertAlign w:val="superscript"/>
              </w:rPr>
              <w:t>)</w:t>
            </w:r>
          </w:p>
        </w:tc>
        <w:tc>
          <w:tcPr>
            <w:tcW w:w="2072" w:type="dxa"/>
            <w:vAlign w:val="center"/>
          </w:tcPr>
          <w:p w14:paraId="7C29DE29" w14:textId="77777777" w:rsidR="003F72B3" w:rsidRDefault="003F72B3" w:rsidP="00FF1427">
            <w:pPr>
              <w:jc w:val="right"/>
            </w:pPr>
            <w:r>
              <w:t>zł</w:t>
            </w:r>
          </w:p>
        </w:tc>
      </w:tr>
      <w:tr w:rsidR="003F72B3" w14:paraId="4BA92432" w14:textId="77777777" w:rsidTr="00FF1427">
        <w:trPr>
          <w:jc w:val="center"/>
        </w:trPr>
        <w:tc>
          <w:tcPr>
            <w:tcW w:w="675" w:type="dxa"/>
            <w:vAlign w:val="center"/>
          </w:tcPr>
          <w:p w14:paraId="4DAD6DD5" w14:textId="77777777" w:rsidR="003F72B3" w:rsidRDefault="003F72B3" w:rsidP="00FF1427">
            <w:pPr>
              <w:jc w:val="center"/>
            </w:pPr>
            <w:r>
              <w:t>4.</w:t>
            </w:r>
          </w:p>
        </w:tc>
        <w:tc>
          <w:tcPr>
            <w:tcW w:w="2127" w:type="dxa"/>
          </w:tcPr>
          <w:p w14:paraId="115B61D1" w14:textId="77777777" w:rsidR="003F72B3" w:rsidRDefault="003F72B3" w:rsidP="00FF1427">
            <w:r>
              <w:t>suma</w:t>
            </w:r>
          </w:p>
          <w:p w14:paraId="79C455CE" w14:textId="77777777" w:rsidR="003F72B3" w:rsidRDefault="003F72B3" w:rsidP="00FF1427">
            <w:r>
              <w:t>opłat</w:t>
            </w:r>
          </w:p>
        </w:tc>
        <w:tc>
          <w:tcPr>
            <w:tcW w:w="1842" w:type="dxa"/>
            <w:vAlign w:val="center"/>
          </w:tcPr>
          <w:p w14:paraId="7C1CB997" w14:textId="77777777" w:rsidR="003F72B3" w:rsidRDefault="00D372DD" w:rsidP="00FF1427">
            <w:pPr>
              <w:jc w:val="center"/>
            </w:pPr>
            <w:r>
              <w:t>-------------------</w:t>
            </w:r>
          </w:p>
        </w:tc>
        <w:tc>
          <w:tcPr>
            <w:tcW w:w="2330" w:type="dxa"/>
            <w:vAlign w:val="center"/>
          </w:tcPr>
          <w:p w14:paraId="7508DC80" w14:textId="77777777" w:rsidR="003F72B3" w:rsidRPr="00324C1C" w:rsidRDefault="003F72B3" w:rsidP="009C627E">
            <w:pPr>
              <w:jc w:val="right"/>
              <w:rPr>
                <w:b/>
              </w:rPr>
            </w:pPr>
            <w:r w:rsidRPr="00324C1C">
              <w:rPr>
                <w:b/>
              </w:rPr>
              <w:t>%</w:t>
            </w:r>
            <w:r w:rsidR="00D372DD">
              <w:rPr>
                <w:b/>
              </w:rPr>
              <w:t xml:space="preserve"> </w:t>
            </w:r>
            <w:r w:rsidR="009C627E">
              <w:rPr>
                <w:vertAlign w:val="superscript"/>
              </w:rPr>
              <w:t>2</w:t>
            </w:r>
            <w:r w:rsidR="00D372DD" w:rsidRPr="007117D0">
              <w:rPr>
                <w:vertAlign w:val="superscript"/>
              </w:rPr>
              <w:t>)</w:t>
            </w:r>
          </w:p>
        </w:tc>
        <w:tc>
          <w:tcPr>
            <w:tcW w:w="2072" w:type="dxa"/>
            <w:vAlign w:val="center"/>
          </w:tcPr>
          <w:p w14:paraId="70000412" w14:textId="77777777" w:rsidR="003F72B3" w:rsidRPr="00324C1C" w:rsidRDefault="00AD32AB" w:rsidP="00D372DD">
            <w:pPr>
              <w:jc w:val="right"/>
              <w:rPr>
                <w:b/>
              </w:rPr>
            </w:pPr>
            <w:r>
              <w:rPr>
                <w:b/>
              </w:rPr>
              <w:t>z</w:t>
            </w:r>
            <w:r w:rsidR="003F72B3" w:rsidRPr="00324C1C">
              <w:rPr>
                <w:b/>
              </w:rPr>
              <w:t>ł</w:t>
            </w:r>
          </w:p>
        </w:tc>
      </w:tr>
    </w:tbl>
    <w:p w14:paraId="32DE5D2B" w14:textId="77777777" w:rsidR="003F72B3" w:rsidRDefault="003F72B3" w:rsidP="003F72B3"/>
    <w:p w14:paraId="17A90DA5" w14:textId="77777777" w:rsidR="003F72B3" w:rsidRDefault="003F72B3" w:rsidP="003F72B3">
      <w:pPr>
        <w:ind w:left="567" w:hanging="567"/>
      </w:pPr>
      <w:r w:rsidRPr="007117D0">
        <w:rPr>
          <w:vertAlign w:val="superscript"/>
        </w:rPr>
        <w:t>1)</w:t>
      </w:r>
      <w:r w:rsidRPr="007117D0">
        <w:tab/>
      </w:r>
      <w:r w:rsidR="00AD32AB">
        <w:t>K</w:t>
      </w:r>
      <w:r>
        <w:t xml:space="preserve">alkulację należy przygotować na podstawie </w:t>
      </w:r>
      <w:r w:rsidRPr="00D372DD">
        <w:rPr>
          <w:b/>
        </w:rPr>
        <w:t xml:space="preserve">WIBOR 1M = </w:t>
      </w:r>
      <w:r w:rsidR="00A35FF6">
        <w:rPr>
          <w:b/>
        </w:rPr>
        <w:t>5</w:t>
      </w:r>
      <w:r w:rsidRPr="00D372DD">
        <w:rPr>
          <w:b/>
        </w:rPr>
        <w:t>,8</w:t>
      </w:r>
      <w:r w:rsidR="00A35FF6">
        <w:rPr>
          <w:b/>
        </w:rPr>
        <w:t>5</w:t>
      </w:r>
      <w:r w:rsidRPr="00D372DD">
        <w:rPr>
          <w:b/>
        </w:rPr>
        <w:t>00%</w:t>
      </w:r>
    </w:p>
    <w:p w14:paraId="4B7D304F" w14:textId="77777777" w:rsidR="003F72B3" w:rsidRDefault="009C627E" w:rsidP="003F72B3">
      <w:pPr>
        <w:ind w:left="567" w:hanging="567"/>
      </w:pPr>
      <w:r>
        <w:rPr>
          <w:vertAlign w:val="superscript"/>
        </w:rPr>
        <w:t>2</w:t>
      </w:r>
      <w:r w:rsidR="003F72B3" w:rsidRPr="007117D0">
        <w:rPr>
          <w:vertAlign w:val="superscript"/>
        </w:rPr>
        <w:t>)</w:t>
      </w:r>
      <w:r w:rsidR="003F72B3" w:rsidRPr="007117D0">
        <w:tab/>
      </w:r>
      <w:r>
        <w:t>Leasing</w:t>
      </w:r>
      <w:r w:rsidR="00AD32AB">
        <w:t xml:space="preserve"> będzie oprocentowan</w:t>
      </w:r>
      <w:r>
        <w:t>y</w:t>
      </w:r>
      <w:r w:rsidR="00AD32AB">
        <w:t xml:space="preserve"> według zmiennej stopy procentowej.</w:t>
      </w:r>
      <w:r w:rsidR="00D372DD">
        <w:br/>
        <w:t>Wskazana</w:t>
      </w:r>
      <w:r w:rsidR="003F72B3" w:rsidRPr="003F72B3">
        <w:t xml:space="preserve"> przez Zamawiającego </w:t>
      </w:r>
      <w:r w:rsidR="003F72B3">
        <w:t xml:space="preserve">wysokość WIBOR 1M </w:t>
      </w:r>
      <w:r w:rsidR="00D372DD" w:rsidRPr="00C04579">
        <w:rPr>
          <w:b/>
        </w:rPr>
        <w:t>służ</w:t>
      </w:r>
      <w:r w:rsidR="00D372DD">
        <w:rPr>
          <w:b/>
        </w:rPr>
        <w:t>y</w:t>
      </w:r>
      <w:r w:rsidR="00D372DD" w:rsidRPr="00C04579">
        <w:rPr>
          <w:b/>
        </w:rPr>
        <w:t xml:space="preserve"> wyłącznie</w:t>
      </w:r>
      <w:r w:rsidR="00D372DD">
        <w:rPr>
          <w:b/>
        </w:rPr>
        <w:br/>
      </w:r>
      <w:r w:rsidR="00D372DD" w:rsidRPr="00C04579">
        <w:rPr>
          <w:b/>
        </w:rPr>
        <w:t>do celów porównania ofert</w:t>
      </w:r>
      <w:r w:rsidR="00D372DD">
        <w:rPr>
          <w:b/>
        </w:rPr>
        <w:t xml:space="preserve"> </w:t>
      </w:r>
      <w:r w:rsidR="00D372DD" w:rsidRPr="00C04579">
        <w:rPr>
          <w:b/>
        </w:rPr>
        <w:t>i wyboru najkorzystniejszej oferty</w:t>
      </w:r>
      <w:r w:rsidR="00D372DD">
        <w:rPr>
          <w:b/>
        </w:rPr>
        <w:br/>
      </w:r>
      <w:r w:rsidR="00D372DD" w:rsidRPr="00C04579">
        <w:rPr>
          <w:b/>
        </w:rPr>
        <w:t>i nie będ</w:t>
      </w:r>
      <w:r w:rsidR="00D372DD">
        <w:rPr>
          <w:b/>
        </w:rPr>
        <w:t xml:space="preserve">zie </w:t>
      </w:r>
      <w:r w:rsidR="00D372DD" w:rsidRPr="00C04579">
        <w:rPr>
          <w:b/>
        </w:rPr>
        <w:t>stanowić podstawy rozliczeń Zamawiającego z wykonawcą</w:t>
      </w:r>
    </w:p>
    <w:p w14:paraId="1CB31779" w14:textId="77777777" w:rsidR="00767EF3" w:rsidRDefault="00767EF3" w:rsidP="00767EF3"/>
    <w:p w14:paraId="1D984F75" w14:textId="69B84CBA" w:rsidR="005A57FB" w:rsidRPr="005F630D" w:rsidRDefault="005A57FB" w:rsidP="005A57FB">
      <w:pPr>
        <w:spacing w:line="360" w:lineRule="auto"/>
        <w:ind w:left="567" w:hanging="567"/>
        <w:jc w:val="both"/>
      </w:pPr>
      <w:r>
        <w:t>7.</w:t>
      </w:r>
      <w:r>
        <w:tab/>
        <w:t xml:space="preserve">Przedmiot leasingu, tj. </w:t>
      </w:r>
      <w:r w:rsidR="000C74F7" w:rsidRPr="000C74F7">
        <w:rPr>
          <w:b/>
        </w:rPr>
        <w:t>1 kompletn</w:t>
      </w:r>
      <w:r w:rsidR="000C74F7">
        <w:rPr>
          <w:b/>
        </w:rPr>
        <w:t>y</w:t>
      </w:r>
      <w:r w:rsidR="000C74F7" w:rsidRPr="000C74F7">
        <w:rPr>
          <w:b/>
        </w:rPr>
        <w:t xml:space="preserve"> specjalistyczn</w:t>
      </w:r>
      <w:r w:rsidR="000C74F7">
        <w:rPr>
          <w:b/>
        </w:rPr>
        <w:t>y</w:t>
      </w:r>
      <w:r w:rsidR="000C74F7" w:rsidRPr="000C74F7">
        <w:rPr>
          <w:b/>
        </w:rPr>
        <w:t xml:space="preserve"> samoch</w:t>
      </w:r>
      <w:r w:rsidR="000C74F7">
        <w:rPr>
          <w:b/>
        </w:rPr>
        <w:t>ód</w:t>
      </w:r>
      <w:r w:rsidR="000C74F7" w:rsidRPr="000C74F7">
        <w:rPr>
          <w:b/>
        </w:rPr>
        <w:t xml:space="preserve"> do odbioru odpadów komunalnych z zabudową typu „wywrotka”</w:t>
      </w:r>
      <w:r>
        <w:rPr>
          <w:b/>
          <w:bCs/>
        </w:rPr>
        <w:t>,</w:t>
      </w:r>
      <w:r w:rsidRPr="007D7AC6">
        <w:rPr>
          <w:b/>
          <w:bCs/>
        </w:rPr>
        <w:t xml:space="preserve"> </w:t>
      </w:r>
      <w:r w:rsidRPr="000F1E69">
        <w:rPr>
          <w:b/>
        </w:rPr>
        <w:t>z silnikiem zasilanym sprężonym gazem</w:t>
      </w:r>
      <w:r>
        <w:rPr>
          <w:b/>
        </w:rPr>
        <w:t xml:space="preserve"> </w:t>
      </w:r>
      <w:r w:rsidRPr="000F1E69">
        <w:rPr>
          <w:b/>
        </w:rPr>
        <w:t>ziemnym (CNG)</w:t>
      </w:r>
      <w:r w:rsidRPr="005A57FB">
        <w:t xml:space="preserve"> </w:t>
      </w:r>
      <w:r>
        <w:t>zostanie protokolarnie przekazany Zamawiającemu w terminie _____________ (słownie ____________________________________</w:t>
      </w:r>
      <w:proofErr w:type="gramStart"/>
      <w:r>
        <w:t>_ )</w:t>
      </w:r>
      <w:proofErr w:type="gramEnd"/>
      <w:r>
        <w:t xml:space="preserve"> tygodni licząc</w:t>
      </w:r>
      <w:r>
        <w:br/>
        <w:t>od dnia podpisania umowy.</w:t>
      </w:r>
    </w:p>
    <w:p w14:paraId="772CEE74" w14:textId="77777777" w:rsidR="005A57FB" w:rsidRDefault="005A57FB" w:rsidP="005A57FB">
      <w:pPr>
        <w:ind w:left="567" w:hanging="567"/>
        <w:jc w:val="both"/>
        <w:rPr>
          <w:bCs/>
        </w:rPr>
      </w:pPr>
    </w:p>
    <w:p w14:paraId="11C4C5C4" w14:textId="77777777" w:rsidR="005A57FB" w:rsidRPr="008C24D2" w:rsidRDefault="005A57FB" w:rsidP="005A57FB">
      <w:pPr>
        <w:pStyle w:val="Zwykytekst"/>
        <w:ind w:left="567"/>
        <w:jc w:val="both"/>
        <w:rPr>
          <w:rFonts w:ascii="Times New Roman" w:hAnsi="Times New Roman"/>
          <w:bCs/>
          <w:i/>
          <w:sz w:val="24"/>
          <w:szCs w:val="24"/>
        </w:rPr>
      </w:pPr>
      <w:r w:rsidRPr="00BB34C6">
        <w:rPr>
          <w:rFonts w:ascii="Times New Roman" w:hAnsi="Times New Roman"/>
          <w:b/>
          <w:bCs/>
          <w:i/>
          <w:sz w:val="24"/>
          <w:szCs w:val="24"/>
          <w:u w:val="single"/>
        </w:rPr>
        <w:t>UWAGA:</w:t>
      </w:r>
      <w:r w:rsidRPr="0057307D">
        <w:rPr>
          <w:rFonts w:ascii="Times New Roman" w:hAnsi="Times New Roman"/>
          <w:bCs/>
          <w:i/>
          <w:sz w:val="24"/>
          <w:szCs w:val="24"/>
        </w:rPr>
        <w:t xml:space="preserve"> </w:t>
      </w:r>
      <w:r>
        <w:rPr>
          <w:rFonts w:ascii="Times New Roman" w:hAnsi="Times New Roman"/>
          <w:bCs/>
          <w:i/>
          <w:sz w:val="24"/>
          <w:szCs w:val="24"/>
        </w:rPr>
        <w:t xml:space="preserve">Zamawiający wymaga przekazania przedmiotu leasingu w nieprzekraczalnym (maksymalnym) terminie do </w:t>
      </w:r>
      <w:r w:rsidR="00F10532">
        <w:rPr>
          <w:rFonts w:ascii="Times New Roman" w:hAnsi="Times New Roman"/>
          <w:bCs/>
          <w:i/>
          <w:sz w:val="24"/>
          <w:szCs w:val="24"/>
        </w:rPr>
        <w:t>12</w:t>
      </w:r>
      <w:r w:rsidRPr="0057307D">
        <w:rPr>
          <w:rFonts w:ascii="Times New Roman" w:hAnsi="Times New Roman"/>
          <w:bCs/>
          <w:i/>
          <w:sz w:val="24"/>
          <w:szCs w:val="24"/>
        </w:rPr>
        <w:t xml:space="preserve"> </w:t>
      </w:r>
      <w:r>
        <w:rPr>
          <w:rFonts w:ascii="Times New Roman" w:hAnsi="Times New Roman"/>
          <w:bCs/>
          <w:i/>
          <w:sz w:val="24"/>
          <w:szCs w:val="24"/>
        </w:rPr>
        <w:t>tygodni licząc od dnia podpisania umowy.</w:t>
      </w:r>
    </w:p>
    <w:p w14:paraId="44E399CA" w14:textId="77777777" w:rsidR="005A57FB" w:rsidRPr="008C24D2" w:rsidRDefault="005A57FB" w:rsidP="005A57FB">
      <w:pPr>
        <w:pStyle w:val="Zwykytekst"/>
        <w:jc w:val="both"/>
        <w:rPr>
          <w:rFonts w:ascii="Times New Roman" w:hAnsi="Times New Roman"/>
          <w:bCs/>
          <w:i/>
          <w:sz w:val="24"/>
          <w:szCs w:val="24"/>
        </w:rPr>
      </w:pPr>
    </w:p>
    <w:p w14:paraId="6A8FACF4" w14:textId="77777777" w:rsidR="005A57FB" w:rsidRDefault="005A57FB" w:rsidP="00767EF3"/>
    <w:p w14:paraId="24EAECED" w14:textId="77777777" w:rsidR="00D372DD" w:rsidRDefault="00D372DD" w:rsidP="00767EF3"/>
    <w:p w14:paraId="6390033B" w14:textId="77777777" w:rsidR="00D372DD" w:rsidRDefault="00D372DD" w:rsidP="00767EF3"/>
    <w:p w14:paraId="26D8E50C" w14:textId="77777777" w:rsidR="00767EF3" w:rsidRDefault="00767EF3" w:rsidP="00767EF3">
      <w:pPr>
        <w:spacing w:line="360" w:lineRule="auto"/>
      </w:pPr>
      <w:r>
        <w:t>__________________________________________</w:t>
      </w:r>
    </w:p>
    <w:p w14:paraId="69D7C570" w14:textId="77777777" w:rsidR="00767EF3" w:rsidRDefault="009C627E" w:rsidP="00767EF3">
      <w:pPr>
        <w:jc w:val="both"/>
        <w:rPr>
          <w:i/>
        </w:rPr>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14:paraId="15BE4FDA" w14:textId="77777777" w:rsidR="00DF5163" w:rsidRPr="008049AD" w:rsidRDefault="008049AD" w:rsidP="008049AD">
      <w:pPr>
        <w:jc w:val="right"/>
        <w:rPr>
          <w:b/>
        </w:rPr>
      </w:pPr>
      <w:r>
        <w:rPr>
          <w:i/>
        </w:rPr>
        <w:br w:type="page"/>
      </w:r>
      <w:r w:rsidR="00DF5163" w:rsidRPr="008049AD">
        <w:rPr>
          <w:b/>
        </w:rPr>
        <w:lastRenderedPageBreak/>
        <w:t xml:space="preserve">Załącznik Nr </w:t>
      </w:r>
      <w:r w:rsidR="00F357BD" w:rsidRPr="008049AD">
        <w:rPr>
          <w:b/>
        </w:rPr>
        <w:t>3</w:t>
      </w:r>
      <w:r w:rsidR="00DF5163" w:rsidRPr="008049AD">
        <w:rPr>
          <w:b/>
        </w:rPr>
        <w:t xml:space="preserve"> do SWZ </w:t>
      </w:r>
    </w:p>
    <w:p w14:paraId="410A22D4" w14:textId="77777777" w:rsidR="00DF5163" w:rsidRDefault="00DF5163" w:rsidP="00DF5163">
      <w:pPr>
        <w:pStyle w:val="Tekstpodstawowy"/>
        <w:jc w:val="both"/>
        <w:rPr>
          <w:bCs/>
        </w:rPr>
      </w:pPr>
    </w:p>
    <w:p w14:paraId="3CE7078B" w14:textId="77777777" w:rsidR="00D55A07" w:rsidRPr="00F8092E" w:rsidRDefault="00D55A07" w:rsidP="00DF5163">
      <w:pPr>
        <w:pStyle w:val="Tekstpodstawowy"/>
        <w:jc w:val="both"/>
        <w:rPr>
          <w:bCs/>
        </w:rPr>
      </w:pPr>
    </w:p>
    <w:p w14:paraId="061921E3" w14:textId="77777777" w:rsidR="00DF5163" w:rsidRPr="007D7AC6" w:rsidRDefault="00DF5163" w:rsidP="00DF5163">
      <w:pPr>
        <w:ind w:right="5649"/>
        <w:jc w:val="center"/>
      </w:pPr>
      <w:r w:rsidRPr="007D7AC6">
        <w:rPr>
          <w:iCs/>
        </w:rPr>
        <w:t>___________________________</w:t>
      </w:r>
    </w:p>
    <w:p w14:paraId="0D35B265" w14:textId="77777777" w:rsidR="00DF5163" w:rsidRPr="007D7AC6" w:rsidRDefault="00DF5163" w:rsidP="00DF5163">
      <w:pPr>
        <w:ind w:right="5649"/>
        <w:jc w:val="center"/>
      </w:pPr>
      <w:r w:rsidRPr="007D7AC6">
        <w:t>nazwa i adres wykonawcy</w:t>
      </w:r>
    </w:p>
    <w:p w14:paraId="6009979E" w14:textId="77777777" w:rsidR="00DF5163" w:rsidRPr="007D7AC6" w:rsidRDefault="00DF5163" w:rsidP="00DF5163">
      <w:pPr>
        <w:ind w:right="5649"/>
        <w:jc w:val="center"/>
        <w:rPr>
          <w:i/>
        </w:rPr>
      </w:pPr>
      <w:r w:rsidRPr="007D7AC6">
        <w:rPr>
          <w:iCs/>
        </w:rPr>
        <w:t>lub pieczęć firmowa</w:t>
      </w:r>
    </w:p>
    <w:p w14:paraId="6B0A7AD0" w14:textId="77777777" w:rsidR="00D55A07" w:rsidRDefault="00D55A07" w:rsidP="00DF5163">
      <w:pPr>
        <w:pStyle w:val="Tekstpodstawowy"/>
        <w:jc w:val="both"/>
        <w:rPr>
          <w:bCs/>
        </w:rPr>
      </w:pPr>
    </w:p>
    <w:p w14:paraId="0C16656B" w14:textId="77777777" w:rsidR="00756C62" w:rsidRPr="00F8092E" w:rsidRDefault="00756C62" w:rsidP="00DF5163">
      <w:pPr>
        <w:pStyle w:val="Tekstpodstawowy"/>
        <w:jc w:val="both"/>
        <w:rPr>
          <w:bCs/>
        </w:rPr>
      </w:pPr>
    </w:p>
    <w:p w14:paraId="523D63E8" w14:textId="77777777" w:rsidR="00DF5163" w:rsidRPr="007D7AC6" w:rsidRDefault="00EA756B" w:rsidP="00DF5163">
      <w:pPr>
        <w:pStyle w:val="Tekstpodstawowy"/>
        <w:jc w:val="center"/>
        <w:rPr>
          <w:b/>
          <w:bCs/>
        </w:rPr>
      </w:pPr>
      <w:proofErr w:type="gramStart"/>
      <w:r>
        <w:rPr>
          <w:b/>
          <w:bCs/>
        </w:rPr>
        <w:t xml:space="preserve">OŚWIADCZENIE </w:t>
      </w:r>
      <w:r w:rsidR="001E2573">
        <w:rPr>
          <w:b/>
          <w:bCs/>
        </w:rPr>
        <w:t xml:space="preserve"> </w:t>
      </w:r>
      <w:r>
        <w:rPr>
          <w:b/>
          <w:bCs/>
        </w:rPr>
        <w:t>WYKONAWCY</w:t>
      </w:r>
      <w:proofErr w:type="gramEnd"/>
      <w:r w:rsidR="001E2573">
        <w:rPr>
          <w:b/>
          <w:bCs/>
        </w:rPr>
        <w:t xml:space="preserve"> </w:t>
      </w:r>
      <w:r w:rsidR="001E2573" w:rsidRPr="00C07C55">
        <w:rPr>
          <w:b/>
        </w:rPr>
        <w:t>*</w:t>
      </w:r>
      <w:r w:rsidR="001E2573" w:rsidRPr="00C07C55">
        <w:rPr>
          <w:b/>
          <w:vertAlign w:val="superscript"/>
        </w:rPr>
        <w:t>)</w:t>
      </w:r>
    </w:p>
    <w:p w14:paraId="182E914D" w14:textId="77777777" w:rsidR="00EA756B" w:rsidRPr="007A34C1" w:rsidRDefault="00EA756B" w:rsidP="00EA756B">
      <w:pPr>
        <w:autoSpaceDE w:val="0"/>
        <w:autoSpaceDN w:val="0"/>
        <w:adjustRightInd w:val="0"/>
        <w:jc w:val="center"/>
      </w:pPr>
      <w:r w:rsidRPr="007A34C1">
        <w:t>/wzór/</w:t>
      </w:r>
    </w:p>
    <w:p w14:paraId="4D88FE87" w14:textId="77777777" w:rsidR="00D55A07" w:rsidRDefault="00D55A07" w:rsidP="00EA756B">
      <w:pPr>
        <w:autoSpaceDE w:val="0"/>
      </w:pPr>
    </w:p>
    <w:p w14:paraId="1B996CCB" w14:textId="77777777" w:rsidR="00756C62" w:rsidRPr="007A34C1" w:rsidRDefault="00756C62" w:rsidP="00EA756B">
      <w:pPr>
        <w:autoSpaceDE w:val="0"/>
      </w:pPr>
    </w:p>
    <w:p w14:paraId="67EF62DD" w14:textId="77777777" w:rsidR="00EA756B" w:rsidRPr="007A34C1" w:rsidRDefault="00EA756B" w:rsidP="00EA756B">
      <w:pPr>
        <w:autoSpaceDE w:val="0"/>
        <w:jc w:val="center"/>
      </w:pPr>
      <w:r w:rsidRPr="007A34C1">
        <w:t>Ja niżej podpisany ____________________________________________________________</w:t>
      </w:r>
    </w:p>
    <w:p w14:paraId="65B09E30" w14:textId="77777777" w:rsidR="00EA756B" w:rsidRPr="0092213A" w:rsidRDefault="00EA756B" w:rsidP="00EA756B">
      <w:pPr>
        <w:autoSpaceDE w:val="0"/>
        <w:ind w:firstLine="1876"/>
        <w:jc w:val="center"/>
        <w:rPr>
          <w:sz w:val="22"/>
          <w:szCs w:val="22"/>
        </w:rPr>
      </w:pPr>
      <w:r w:rsidRPr="0092213A">
        <w:rPr>
          <w:sz w:val="22"/>
          <w:szCs w:val="22"/>
        </w:rPr>
        <w:t>(imię i nazwisko składającego oświadczenie)</w:t>
      </w:r>
    </w:p>
    <w:p w14:paraId="43B1727A" w14:textId="77777777" w:rsidR="00EA756B" w:rsidRPr="007A34C1" w:rsidRDefault="00EA756B" w:rsidP="00EA756B">
      <w:pPr>
        <w:autoSpaceDE w:val="0"/>
      </w:pPr>
    </w:p>
    <w:p w14:paraId="09818066" w14:textId="77777777" w:rsidR="00EA756B" w:rsidRPr="007A34C1" w:rsidRDefault="00EA756B" w:rsidP="00EA756B">
      <w:pPr>
        <w:autoSpaceDE w:val="0"/>
        <w:spacing w:line="360" w:lineRule="auto"/>
      </w:pPr>
      <w:r w:rsidRPr="007A34C1">
        <w:t>będąc u</w:t>
      </w:r>
      <w:r>
        <w:t>poważnionym do reprezentowania w</w:t>
      </w:r>
      <w:r w:rsidRPr="007A34C1">
        <w:t>ykonawcy:</w:t>
      </w:r>
    </w:p>
    <w:p w14:paraId="482786DF" w14:textId="77777777" w:rsidR="00EA756B" w:rsidRPr="007A34C1" w:rsidRDefault="00EA756B" w:rsidP="00EA756B">
      <w:pPr>
        <w:autoSpaceDE w:val="0"/>
        <w:jc w:val="center"/>
      </w:pPr>
      <w:r w:rsidRPr="007A34C1">
        <w:t>___________________________________________________________________________</w:t>
      </w:r>
    </w:p>
    <w:p w14:paraId="2F6DED3C" w14:textId="77777777" w:rsidR="00EA756B" w:rsidRPr="0092213A" w:rsidRDefault="00EA756B" w:rsidP="00EA756B">
      <w:pPr>
        <w:autoSpaceDE w:val="0"/>
        <w:spacing w:line="360" w:lineRule="auto"/>
        <w:jc w:val="center"/>
        <w:rPr>
          <w:i/>
          <w:sz w:val="22"/>
          <w:szCs w:val="22"/>
        </w:rPr>
      </w:pPr>
      <w:r w:rsidRPr="0092213A">
        <w:rPr>
          <w:i/>
          <w:sz w:val="22"/>
          <w:szCs w:val="22"/>
        </w:rPr>
        <w:t xml:space="preserve">(nazwa </w:t>
      </w:r>
      <w:r>
        <w:rPr>
          <w:i/>
          <w:sz w:val="22"/>
          <w:szCs w:val="22"/>
        </w:rPr>
        <w:t>w</w:t>
      </w:r>
      <w:r w:rsidRPr="0092213A">
        <w:rPr>
          <w:i/>
          <w:sz w:val="22"/>
          <w:szCs w:val="22"/>
        </w:rPr>
        <w:t>ykonawcy)</w:t>
      </w:r>
    </w:p>
    <w:p w14:paraId="2732D092" w14:textId="77777777" w:rsidR="00EA756B" w:rsidRPr="007A34C1" w:rsidRDefault="00EA756B" w:rsidP="00EA756B">
      <w:pPr>
        <w:autoSpaceDE w:val="0"/>
      </w:pPr>
      <w:r w:rsidRPr="007A34C1">
        <w:t>___________________________________________________________________________</w:t>
      </w:r>
    </w:p>
    <w:p w14:paraId="6378263C" w14:textId="77777777" w:rsidR="00EA756B" w:rsidRPr="0092213A" w:rsidRDefault="00EA756B" w:rsidP="00EA756B">
      <w:pPr>
        <w:autoSpaceDE w:val="0"/>
        <w:jc w:val="center"/>
        <w:rPr>
          <w:i/>
          <w:sz w:val="22"/>
          <w:szCs w:val="22"/>
        </w:rPr>
      </w:pPr>
      <w:r w:rsidRPr="0092213A">
        <w:rPr>
          <w:i/>
          <w:sz w:val="22"/>
          <w:szCs w:val="22"/>
        </w:rPr>
        <w:t xml:space="preserve">(adres siedziby </w:t>
      </w:r>
      <w:r>
        <w:rPr>
          <w:i/>
          <w:sz w:val="22"/>
          <w:szCs w:val="22"/>
        </w:rPr>
        <w:t>w</w:t>
      </w:r>
      <w:r w:rsidRPr="0092213A">
        <w:rPr>
          <w:i/>
          <w:sz w:val="22"/>
          <w:szCs w:val="22"/>
        </w:rPr>
        <w:t>ykonawcy)</w:t>
      </w:r>
    </w:p>
    <w:p w14:paraId="135FCAA7" w14:textId="77777777" w:rsidR="00EA756B" w:rsidRDefault="00EA756B" w:rsidP="00EA756B">
      <w:pPr>
        <w:autoSpaceDE w:val="0"/>
        <w:autoSpaceDN w:val="0"/>
        <w:adjustRightInd w:val="0"/>
        <w:jc w:val="center"/>
        <w:rPr>
          <w:bCs/>
          <w:iCs/>
        </w:rPr>
      </w:pPr>
    </w:p>
    <w:p w14:paraId="5CEE3000" w14:textId="51857CF9" w:rsidR="00EA756B" w:rsidRPr="007A34C1" w:rsidRDefault="00EA756B" w:rsidP="00EA756B">
      <w:pPr>
        <w:autoSpaceDE w:val="0"/>
        <w:jc w:val="both"/>
        <w:rPr>
          <w:bCs/>
        </w:rPr>
      </w:pPr>
      <w:r w:rsidRPr="007A34C1">
        <w:t>przystępującego do postępowania o udzielenie zamówienia publicznego</w:t>
      </w:r>
      <w:r w:rsidR="00AE02AD">
        <w:t xml:space="preserve"> </w:t>
      </w:r>
      <w:r>
        <w:t>pn.</w:t>
      </w:r>
      <w:r w:rsidRPr="007A34C1">
        <w:t xml:space="preserve"> „</w:t>
      </w:r>
      <w:r w:rsidR="00AE02AD">
        <w:rPr>
          <w:b/>
        </w:rPr>
        <w:t>Leasing operacyjny niekonsumencki 1 kompletnego specjalistycznego samochodu</w:t>
      </w:r>
      <w:r w:rsidR="00AE02AD" w:rsidRPr="00AE02AD">
        <w:rPr>
          <w:b/>
        </w:rPr>
        <w:t xml:space="preserve"> do odbioru odpadów komunalnych z zabudową</w:t>
      </w:r>
      <w:r w:rsidR="00AE02AD">
        <w:rPr>
          <w:b/>
        </w:rPr>
        <w:t xml:space="preserve"> </w:t>
      </w:r>
      <w:r w:rsidR="00AE02AD" w:rsidRPr="00AE02AD">
        <w:rPr>
          <w:b/>
        </w:rPr>
        <w:t>typu wywrotka</w:t>
      </w:r>
      <w:r w:rsidR="000849EC">
        <w:rPr>
          <w:b/>
        </w:rPr>
        <w:t>, zasilanego sprężonym gazem ziemnym CNG</w:t>
      </w:r>
      <w:r w:rsidRPr="007A34C1">
        <w:rPr>
          <w:bCs/>
          <w:iCs/>
        </w:rPr>
        <w:t>”</w:t>
      </w:r>
      <w:r w:rsidR="009C627E">
        <w:t xml:space="preserve"> </w:t>
      </w:r>
      <w:r w:rsidRPr="007A34C1">
        <w:t xml:space="preserve">(nr sprawy: </w:t>
      </w:r>
      <w:r w:rsidR="007473E8">
        <w:t>14/2023</w:t>
      </w:r>
      <w:r w:rsidRPr="007A34C1">
        <w:t>),</w:t>
      </w:r>
      <w:r>
        <w:t xml:space="preserve"> </w:t>
      </w:r>
      <w:r w:rsidRPr="007A34C1">
        <w:t>niniejszym</w:t>
      </w:r>
    </w:p>
    <w:p w14:paraId="38B446D8" w14:textId="77777777" w:rsidR="002C20B1" w:rsidRDefault="002C20B1" w:rsidP="00EA756B">
      <w:pPr>
        <w:autoSpaceDE w:val="0"/>
        <w:jc w:val="both"/>
      </w:pPr>
    </w:p>
    <w:p w14:paraId="770E93F3" w14:textId="77777777" w:rsidR="00756C62" w:rsidRPr="007A34C1" w:rsidRDefault="00756C62" w:rsidP="00EA756B">
      <w:pPr>
        <w:autoSpaceDE w:val="0"/>
        <w:jc w:val="both"/>
      </w:pPr>
    </w:p>
    <w:p w14:paraId="054EB60F" w14:textId="77777777" w:rsidR="00EA756B" w:rsidRPr="007A34C1" w:rsidRDefault="00EA756B" w:rsidP="00EA756B">
      <w:pPr>
        <w:jc w:val="center"/>
        <w:rPr>
          <w:b/>
        </w:rPr>
      </w:pPr>
      <w:proofErr w:type="gramStart"/>
      <w:r w:rsidRPr="007A34C1">
        <w:rPr>
          <w:b/>
        </w:rPr>
        <w:t>OŚWIADCZAM</w:t>
      </w:r>
      <w:r w:rsidR="00B46C13">
        <w:rPr>
          <w:b/>
        </w:rPr>
        <w:t>,  ŻE</w:t>
      </w:r>
      <w:proofErr w:type="gramEnd"/>
    </w:p>
    <w:p w14:paraId="37AB1CC4" w14:textId="77777777" w:rsidR="002C20B1" w:rsidRDefault="002C20B1" w:rsidP="00EA756B">
      <w:pPr>
        <w:jc w:val="both"/>
      </w:pPr>
    </w:p>
    <w:p w14:paraId="3A7B5156" w14:textId="77777777" w:rsidR="00756C62" w:rsidRPr="007A34C1" w:rsidRDefault="00756C62" w:rsidP="00EA756B">
      <w:pPr>
        <w:jc w:val="both"/>
      </w:pPr>
    </w:p>
    <w:p w14:paraId="27EC2AAF" w14:textId="77777777" w:rsidR="003B4EA6" w:rsidRDefault="00B46C13" w:rsidP="002C20B1">
      <w:pPr>
        <w:ind w:left="567" w:hanging="567"/>
        <w:jc w:val="both"/>
      </w:pPr>
      <w:r>
        <w:t>1)</w:t>
      </w:r>
      <w:r>
        <w:tab/>
        <w:t>w</w:t>
      </w:r>
      <w:r w:rsidRPr="007A34C1">
        <w:t>ykonawca ten</w:t>
      </w:r>
      <w:r w:rsidRPr="00F9715F">
        <w:t xml:space="preserve"> </w:t>
      </w:r>
      <w:r w:rsidRPr="006C7AFD">
        <w:rPr>
          <w:b/>
        </w:rPr>
        <w:t>spełniania</w:t>
      </w:r>
      <w:r w:rsidR="006C7AFD">
        <w:rPr>
          <w:b/>
        </w:rPr>
        <w:t> warunki </w:t>
      </w:r>
      <w:r w:rsidR="006C7AFD" w:rsidRPr="006C7AFD">
        <w:rPr>
          <w:b/>
        </w:rPr>
        <w:t>/</w:t>
      </w:r>
      <w:r w:rsidR="006C7AFD">
        <w:rPr>
          <w:b/>
        </w:rPr>
        <w:t> </w:t>
      </w:r>
      <w:r w:rsidR="006C7AFD" w:rsidRPr="006C7AFD">
        <w:rPr>
          <w:b/>
        </w:rPr>
        <w:t>nie</w:t>
      </w:r>
      <w:r w:rsidR="006C7AFD">
        <w:rPr>
          <w:b/>
        </w:rPr>
        <w:t> </w:t>
      </w:r>
      <w:r w:rsidR="006C7AFD" w:rsidRPr="006C7AFD">
        <w:rPr>
          <w:b/>
        </w:rPr>
        <w:t>spełnia</w:t>
      </w:r>
      <w:r w:rsidR="006C7AFD">
        <w:t> </w:t>
      </w:r>
      <w:r w:rsidRPr="006C7AFD">
        <w:rPr>
          <w:b/>
        </w:rPr>
        <w:t>warunk</w:t>
      </w:r>
      <w:r w:rsidR="006C7AFD" w:rsidRPr="006C7AFD">
        <w:rPr>
          <w:b/>
        </w:rPr>
        <w:t>ów</w:t>
      </w:r>
      <w:r w:rsidR="006C7AFD">
        <w:t> </w:t>
      </w:r>
      <w:r w:rsidR="006C7AFD" w:rsidRPr="00C07C55">
        <w:rPr>
          <w:b/>
        </w:rPr>
        <w:t>*</w:t>
      </w:r>
      <w:r w:rsidR="001E2573" w:rsidRPr="00C07C55">
        <w:rPr>
          <w:b/>
        </w:rPr>
        <w:t>*</w:t>
      </w:r>
      <w:r w:rsidR="006C7AFD" w:rsidRPr="00C07C55">
        <w:rPr>
          <w:b/>
          <w:vertAlign w:val="superscript"/>
        </w:rPr>
        <w:t>)</w:t>
      </w:r>
      <w:r w:rsidR="006C7AFD">
        <w:rPr>
          <w:b/>
          <w:vertAlign w:val="superscript"/>
        </w:rPr>
        <w:t xml:space="preserve"> </w:t>
      </w:r>
      <w:r w:rsidRPr="00F9715F">
        <w:t>udziału</w:t>
      </w:r>
      <w:r w:rsidR="00756C62">
        <w:br/>
      </w:r>
      <w:r w:rsidRPr="00F9715F">
        <w:t xml:space="preserve">w </w:t>
      </w:r>
      <w:r>
        <w:t xml:space="preserve">przedmiotowym </w:t>
      </w:r>
      <w:r w:rsidRPr="00F9715F">
        <w:t>postępowaniu</w:t>
      </w:r>
      <w:r w:rsidR="006C7AFD">
        <w:t>;</w:t>
      </w:r>
    </w:p>
    <w:p w14:paraId="2A2E3845" w14:textId="77777777" w:rsidR="002C20B1" w:rsidRDefault="002C20B1" w:rsidP="002C20B1">
      <w:pPr>
        <w:ind w:left="567" w:hanging="567"/>
        <w:jc w:val="both"/>
      </w:pPr>
    </w:p>
    <w:p w14:paraId="4A31677D" w14:textId="77777777" w:rsidR="00B46C13" w:rsidRPr="007A34C1" w:rsidRDefault="00B46C13" w:rsidP="002C20B1">
      <w:pPr>
        <w:ind w:left="567" w:hanging="567"/>
        <w:jc w:val="both"/>
      </w:pPr>
      <w:r>
        <w:t>2)</w:t>
      </w:r>
      <w:r>
        <w:tab/>
      </w:r>
      <w:r w:rsidR="006C7AFD">
        <w:t xml:space="preserve">w stosunku do tego wykonawcy </w:t>
      </w:r>
      <w:r w:rsidRPr="006C7AFD">
        <w:rPr>
          <w:b/>
        </w:rPr>
        <w:t>brak</w:t>
      </w:r>
      <w:r w:rsidR="006C7AFD">
        <w:rPr>
          <w:b/>
        </w:rPr>
        <w:t> </w:t>
      </w:r>
      <w:r w:rsidRPr="006C7AFD">
        <w:rPr>
          <w:b/>
        </w:rPr>
        <w:t>jest</w:t>
      </w:r>
      <w:r w:rsidR="006C7AFD">
        <w:rPr>
          <w:b/>
        </w:rPr>
        <w:t> </w:t>
      </w:r>
      <w:r w:rsidRPr="006C7AFD">
        <w:rPr>
          <w:b/>
        </w:rPr>
        <w:t>podstaw</w:t>
      </w:r>
      <w:r w:rsidR="001D0605">
        <w:rPr>
          <w:b/>
        </w:rPr>
        <w:t> /</w:t>
      </w:r>
      <w:r w:rsidR="006C7AFD">
        <w:rPr>
          <w:b/>
        </w:rPr>
        <w:t> </w:t>
      </w:r>
      <w:r w:rsidR="006C7AFD" w:rsidRPr="006C7AFD">
        <w:rPr>
          <w:b/>
        </w:rPr>
        <w:t>zachodzą</w:t>
      </w:r>
      <w:r w:rsidR="006C7AFD">
        <w:rPr>
          <w:b/>
        </w:rPr>
        <w:t> </w:t>
      </w:r>
      <w:r w:rsidR="006C7AFD" w:rsidRPr="006C7AFD">
        <w:rPr>
          <w:b/>
        </w:rPr>
        <w:t>podstawy</w:t>
      </w:r>
      <w:r w:rsidR="00D55A07">
        <w:rPr>
          <w:b/>
        </w:rPr>
        <w:t> </w:t>
      </w:r>
      <w:r w:rsidR="00C1365A">
        <w:rPr>
          <w:b/>
        </w:rPr>
        <w:t>**</w:t>
      </w:r>
      <w:r w:rsidR="00D55A07" w:rsidRPr="00C07C55">
        <w:rPr>
          <w:b/>
          <w:vertAlign w:val="superscript"/>
        </w:rPr>
        <w:t>)</w:t>
      </w:r>
      <w:r w:rsidR="006C7AFD">
        <w:br/>
        <w:t>d</w:t>
      </w:r>
      <w:r>
        <w:t xml:space="preserve">o wykluczenia go z przedmiotowego postępowania </w:t>
      </w:r>
      <w:r w:rsidRPr="00F9715F">
        <w:t>na podstawie</w:t>
      </w:r>
      <w:r w:rsidR="006C7AFD">
        <w:br/>
      </w:r>
      <w:r w:rsidRPr="00F9715F">
        <w:t>art. 108 ust. 1 oraz art. 109 ust. 1 pkt 1 i 4 Ustawy</w:t>
      </w:r>
      <w:r>
        <w:t>,</w:t>
      </w:r>
      <w:r w:rsidR="00C1365A">
        <w:t xml:space="preserve"> </w:t>
      </w:r>
      <w:r>
        <w:t>w tym w związku</w:t>
      </w:r>
      <w:r w:rsidR="00C1365A">
        <w:br/>
      </w:r>
      <w:r>
        <w:t>z</w:t>
      </w:r>
      <w:r w:rsidR="001D0605">
        <w:t xml:space="preserve"> </w:t>
      </w:r>
      <w:r>
        <w:t xml:space="preserve">zaleganiem przez tego wykonawcę </w:t>
      </w:r>
      <w:r w:rsidRPr="00F9715F">
        <w:t>z opłacaniem podatków</w:t>
      </w:r>
      <w:r w:rsidR="00C1365A">
        <w:t xml:space="preserve"> </w:t>
      </w:r>
      <w:r w:rsidRPr="00F9715F">
        <w:t>i opłat</w:t>
      </w:r>
      <w:r w:rsidR="001D0605">
        <w:t xml:space="preserve">, </w:t>
      </w:r>
      <w:r w:rsidR="001D0605" w:rsidRPr="0045275F">
        <w:t>składek</w:t>
      </w:r>
      <w:r w:rsidR="00C1365A">
        <w:br/>
      </w:r>
      <w:r w:rsidR="001D0605" w:rsidRPr="0045275F">
        <w:t>na ubezpieczenia społeczne lub zdrowotne</w:t>
      </w:r>
      <w:r w:rsidR="001D0605">
        <w:t>, a także</w:t>
      </w:r>
      <w:r w:rsidR="001D0605" w:rsidRPr="0045275F">
        <w:t xml:space="preserve"> podatków</w:t>
      </w:r>
      <w:r w:rsidR="00C1365A">
        <w:t xml:space="preserve"> </w:t>
      </w:r>
      <w:r w:rsidR="001D0605">
        <w:t>i</w:t>
      </w:r>
      <w:r w:rsidR="001D0605" w:rsidRPr="0045275F">
        <w:t xml:space="preserve"> opłat</w:t>
      </w:r>
      <w:r w:rsidRPr="00F9715F">
        <w:t xml:space="preserve"> lokalnych,</w:t>
      </w:r>
      <w:r w:rsidR="00C1365A">
        <w:br/>
      </w:r>
      <w:r w:rsidRPr="00F9715F">
        <w:t>o których mowa w ustawie z dnia 12 stycznia 1991 r. o podatkach</w:t>
      </w:r>
      <w:r w:rsidR="00C1365A">
        <w:t xml:space="preserve"> </w:t>
      </w:r>
      <w:r w:rsidRPr="00F9715F">
        <w:t>i opłatach</w:t>
      </w:r>
      <w:r w:rsidR="00C1365A">
        <w:br/>
      </w:r>
      <w:r w:rsidRPr="00F9715F">
        <w:t>lokalnych (Dz. U. z 2019 r. poz. 1170 oraz z 2021 r. poz. 401)</w:t>
      </w:r>
      <w:r w:rsidR="00C1365A">
        <w:rPr>
          <w:b/>
        </w:rPr>
        <w:t> ***</w:t>
      </w:r>
      <w:r w:rsidR="00C1365A" w:rsidRPr="00C07C55">
        <w:rPr>
          <w:b/>
          <w:vertAlign w:val="superscript"/>
        </w:rPr>
        <w:t>)</w:t>
      </w:r>
    </w:p>
    <w:p w14:paraId="645BF7A1" w14:textId="77777777" w:rsidR="00EA756B" w:rsidRDefault="00EA756B" w:rsidP="00EA756B">
      <w:pPr>
        <w:pStyle w:val="Bezodstpw1"/>
        <w:ind w:left="567" w:hanging="567"/>
        <w:rPr>
          <w:rFonts w:ascii="Times New Roman" w:hAnsi="Times New Roman"/>
          <w:sz w:val="24"/>
          <w:szCs w:val="24"/>
        </w:rPr>
      </w:pPr>
    </w:p>
    <w:p w14:paraId="3737D7CC" w14:textId="77777777" w:rsidR="00BA5DBD" w:rsidRPr="00BA5DBD" w:rsidRDefault="00BA5DBD" w:rsidP="00EA756B">
      <w:pPr>
        <w:pStyle w:val="Bezodstpw1"/>
        <w:ind w:left="567" w:hanging="567"/>
        <w:rPr>
          <w:rFonts w:ascii="Times New Roman" w:hAnsi="Times New Roman"/>
          <w:b/>
          <w:sz w:val="24"/>
          <w:szCs w:val="24"/>
        </w:rPr>
      </w:pPr>
      <w:r w:rsidRPr="00C07C55">
        <w:rPr>
          <w:rFonts w:ascii="Times New Roman" w:hAnsi="Times New Roman"/>
          <w:b/>
          <w:sz w:val="24"/>
          <w:szCs w:val="24"/>
        </w:rPr>
        <w:t>*</w:t>
      </w:r>
      <w:r w:rsidRPr="00C07C55">
        <w:rPr>
          <w:rFonts w:ascii="Times New Roman" w:hAnsi="Times New Roman"/>
          <w:b/>
          <w:sz w:val="24"/>
          <w:szCs w:val="24"/>
          <w:vertAlign w:val="superscript"/>
        </w:rPr>
        <w:t>)</w:t>
      </w:r>
      <w:r w:rsidRPr="00C07C55">
        <w:rPr>
          <w:rFonts w:ascii="Times New Roman" w:hAnsi="Times New Roman"/>
          <w:b/>
          <w:sz w:val="24"/>
          <w:szCs w:val="24"/>
        </w:rPr>
        <w:tab/>
      </w:r>
      <w:r w:rsidRPr="00BA5DBD">
        <w:rPr>
          <w:rFonts w:ascii="Times New Roman" w:hAnsi="Times New Roman"/>
          <w:b/>
          <w:sz w:val="24"/>
          <w:szCs w:val="24"/>
        </w:rPr>
        <w:t>w przypadku wykonawców wspólnie ubiegających się o udzielenie zamówienia niniejsze oświadczenie składa każdy z wykonawców występujących wspólnie</w:t>
      </w:r>
    </w:p>
    <w:p w14:paraId="745E6DB2" w14:textId="77777777" w:rsidR="00BA5DBD" w:rsidRDefault="00BA5DBD" w:rsidP="00EA756B">
      <w:pPr>
        <w:pStyle w:val="Bezodstpw1"/>
        <w:ind w:left="567" w:hanging="567"/>
        <w:rPr>
          <w:rFonts w:ascii="Times New Roman" w:hAnsi="Times New Roman"/>
          <w:sz w:val="24"/>
          <w:szCs w:val="24"/>
        </w:rPr>
      </w:pPr>
    </w:p>
    <w:p w14:paraId="65A33588" w14:textId="77777777" w:rsidR="00EA756B" w:rsidRPr="00C07C55" w:rsidRDefault="001E2573" w:rsidP="00EA756B">
      <w:pPr>
        <w:pStyle w:val="Bezodstpw1"/>
        <w:ind w:left="567" w:hanging="567"/>
        <w:rPr>
          <w:rFonts w:ascii="Times New Roman" w:hAnsi="Times New Roman"/>
          <w:b/>
          <w:i/>
          <w:iCs/>
          <w:sz w:val="24"/>
          <w:szCs w:val="24"/>
        </w:rPr>
      </w:pPr>
      <w:r w:rsidRPr="00C07C55">
        <w:rPr>
          <w:rFonts w:ascii="Times New Roman" w:hAnsi="Times New Roman"/>
          <w:b/>
          <w:sz w:val="24"/>
          <w:szCs w:val="24"/>
        </w:rPr>
        <w:t>*</w:t>
      </w:r>
      <w:r w:rsidR="00EA756B" w:rsidRPr="00C07C55">
        <w:rPr>
          <w:rFonts w:ascii="Times New Roman" w:hAnsi="Times New Roman"/>
          <w:b/>
          <w:sz w:val="24"/>
          <w:szCs w:val="24"/>
        </w:rPr>
        <w:t>*</w:t>
      </w:r>
      <w:r w:rsidR="00EA756B" w:rsidRPr="00C07C55">
        <w:rPr>
          <w:rFonts w:ascii="Times New Roman" w:hAnsi="Times New Roman"/>
          <w:b/>
          <w:sz w:val="24"/>
          <w:szCs w:val="24"/>
          <w:vertAlign w:val="superscript"/>
        </w:rPr>
        <w:t>)</w:t>
      </w:r>
      <w:r w:rsidR="00EA756B" w:rsidRPr="00C07C55">
        <w:rPr>
          <w:rFonts w:ascii="Times New Roman" w:hAnsi="Times New Roman"/>
          <w:b/>
          <w:sz w:val="24"/>
          <w:szCs w:val="24"/>
        </w:rPr>
        <w:tab/>
      </w:r>
      <w:r w:rsidR="00EA756B" w:rsidRPr="00C07C55">
        <w:rPr>
          <w:rFonts w:ascii="Times New Roman" w:hAnsi="Times New Roman"/>
          <w:b/>
          <w:i/>
          <w:sz w:val="24"/>
          <w:szCs w:val="24"/>
        </w:rPr>
        <w:t>niepotrzebne skreślić</w:t>
      </w:r>
    </w:p>
    <w:p w14:paraId="41498397" w14:textId="77777777" w:rsidR="00EA756B" w:rsidRPr="00C07C55" w:rsidRDefault="00EA756B" w:rsidP="00EA756B">
      <w:pPr>
        <w:pStyle w:val="Bezodstpw1"/>
        <w:ind w:left="567" w:hanging="567"/>
        <w:rPr>
          <w:rFonts w:ascii="Times New Roman" w:hAnsi="Times New Roman"/>
          <w:b/>
          <w:sz w:val="24"/>
          <w:szCs w:val="24"/>
        </w:rPr>
      </w:pPr>
    </w:p>
    <w:p w14:paraId="3C4A01E3" w14:textId="77777777" w:rsidR="00EA756B" w:rsidRPr="00C07C55" w:rsidRDefault="002C20B1" w:rsidP="00EA756B">
      <w:pPr>
        <w:pStyle w:val="Bezodstpw1"/>
        <w:ind w:left="567" w:hanging="567"/>
        <w:rPr>
          <w:rFonts w:ascii="Times New Roman" w:hAnsi="Times New Roman"/>
          <w:b/>
          <w:i/>
          <w:iCs/>
          <w:sz w:val="24"/>
          <w:szCs w:val="24"/>
        </w:rPr>
      </w:pPr>
      <w:r>
        <w:rPr>
          <w:rFonts w:ascii="Times New Roman" w:hAnsi="Times New Roman"/>
          <w:b/>
          <w:sz w:val="24"/>
          <w:szCs w:val="24"/>
        </w:rPr>
        <w:br w:type="page"/>
      </w:r>
      <w:r w:rsidR="00EA756B" w:rsidRPr="00C07C55">
        <w:rPr>
          <w:rFonts w:ascii="Times New Roman" w:hAnsi="Times New Roman"/>
          <w:b/>
          <w:sz w:val="24"/>
          <w:szCs w:val="24"/>
        </w:rPr>
        <w:lastRenderedPageBreak/>
        <w:t>*</w:t>
      </w:r>
      <w:r w:rsidR="001E2573" w:rsidRPr="00C07C55">
        <w:rPr>
          <w:rFonts w:ascii="Times New Roman" w:hAnsi="Times New Roman"/>
          <w:b/>
          <w:sz w:val="24"/>
          <w:szCs w:val="24"/>
        </w:rPr>
        <w:t>*</w:t>
      </w:r>
      <w:r w:rsidR="00EA756B" w:rsidRPr="00C07C55">
        <w:rPr>
          <w:rFonts w:ascii="Times New Roman" w:hAnsi="Times New Roman"/>
          <w:b/>
          <w:sz w:val="24"/>
          <w:szCs w:val="24"/>
        </w:rPr>
        <w:t>*</w:t>
      </w:r>
      <w:r w:rsidR="00EA756B" w:rsidRPr="00C07C55">
        <w:rPr>
          <w:rFonts w:ascii="Times New Roman" w:hAnsi="Times New Roman"/>
          <w:b/>
          <w:sz w:val="24"/>
          <w:szCs w:val="24"/>
          <w:vertAlign w:val="superscript"/>
        </w:rPr>
        <w:t>)</w:t>
      </w:r>
      <w:r w:rsidR="00EA756B" w:rsidRPr="00C07C55">
        <w:rPr>
          <w:rFonts w:ascii="Times New Roman" w:hAnsi="Times New Roman"/>
          <w:b/>
          <w:sz w:val="24"/>
          <w:szCs w:val="24"/>
        </w:rPr>
        <w:tab/>
      </w:r>
      <w:r w:rsidR="00EA756B" w:rsidRPr="00C07C55">
        <w:rPr>
          <w:rFonts w:ascii="Times New Roman" w:hAnsi="Times New Roman"/>
          <w:b/>
          <w:i/>
          <w:sz w:val="24"/>
          <w:szCs w:val="24"/>
        </w:rPr>
        <w:t>w przypadku zalegania z opłacaniem podatków lub opłat</w:t>
      </w:r>
      <w:r w:rsidR="001D0605">
        <w:rPr>
          <w:rFonts w:ascii="Times New Roman" w:hAnsi="Times New Roman"/>
          <w:b/>
          <w:i/>
          <w:sz w:val="24"/>
          <w:szCs w:val="24"/>
        </w:rPr>
        <w:t xml:space="preserve">, </w:t>
      </w:r>
      <w:r w:rsidR="001D0605" w:rsidRPr="001D0605">
        <w:rPr>
          <w:rFonts w:ascii="Times New Roman" w:hAnsi="Times New Roman"/>
          <w:b/>
          <w:i/>
          <w:sz w:val="24"/>
          <w:szCs w:val="24"/>
        </w:rPr>
        <w:t>składek na ubezpieczenia społeczne lub zdrowotne, a także podatków i opłat</w:t>
      </w:r>
      <w:r w:rsidR="00EA756B" w:rsidRPr="00C07C55">
        <w:rPr>
          <w:rFonts w:ascii="Times New Roman" w:hAnsi="Times New Roman"/>
          <w:b/>
          <w:i/>
          <w:sz w:val="24"/>
          <w:szCs w:val="24"/>
        </w:rPr>
        <w:t xml:space="preserve"> lokalnych, wykonawca</w:t>
      </w:r>
      <w:r w:rsidR="00EA756B" w:rsidRPr="00C07C55">
        <w:rPr>
          <w:rFonts w:ascii="Times New Roman" w:hAnsi="Times New Roman"/>
          <w:b/>
          <w:i/>
          <w:sz w:val="24"/>
          <w:szCs w:val="24"/>
        </w:rPr>
        <w:br/>
        <w:t xml:space="preserve">obowiązany jest złożyć dokument/y potwierdzające, że </w:t>
      </w:r>
      <w:r w:rsidR="00EE0285" w:rsidRPr="00EE0285">
        <w:rPr>
          <w:rFonts w:ascii="Times New Roman" w:hAnsi="Times New Roman"/>
          <w:b/>
          <w:i/>
          <w:sz w:val="24"/>
          <w:szCs w:val="24"/>
        </w:rPr>
        <w:t xml:space="preserve">przed upływem terminu składania ofert wykonawca dokonał płatności </w:t>
      </w:r>
      <w:r w:rsidR="00EE0285">
        <w:rPr>
          <w:rFonts w:ascii="Times New Roman" w:hAnsi="Times New Roman"/>
          <w:b/>
          <w:i/>
          <w:sz w:val="24"/>
          <w:szCs w:val="24"/>
        </w:rPr>
        <w:t xml:space="preserve">zaległych </w:t>
      </w:r>
      <w:r w:rsidR="00EE0285" w:rsidRPr="00EE0285">
        <w:rPr>
          <w:rFonts w:ascii="Times New Roman" w:hAnsi="Times New Roman"/>
          <w:b/>
          <w:i/>
          <w:sz w:val="24"/>
          <w:szCs w:val="24"/>
        </w:rPr>
        <w:t>należn</w:t>
      </w:r>
      <w:r w:rsidR="00EE0285">
        <w:rPr>
          <w:rFonts w:ascii="Times New Roman" w:hAnsi="Times New Roman"/>
          <w:b/>
          <w:i/>
          <w:sz w:val="24"/>
          <w:szCs w:val="24"/>
        </w:rPr>
        <w:t>ości</w:t>
      </w:r>
      <w:r w:rsidR="00EE0285" w:rsidRPr="00EE0285">
        <w:rPr>
          <w:rFonts w:ascii="Times New Roman" w:hAnsi="Times New Roman"/>
          <w:b/>
          <w:i/>
          <w:sz w:val="24"/>
          <w:szCs w:val="24"/>
        </w:rPr>
        <w:t xml:space="preserve"> wraz z odsetkami lub grzywnami</w:t>
      </w:r>
      <w:r w:rsidR="00EE0285">
        <w:rPr>
          <w:rFonts w:ascii="Times New Roman" w:hAnsi="Times New Roman"/>
          <w:b/>
          <w:i/>
          <w:sz w:val="24"/>
          <w:szCs w:val="24"/>
        </w:rPr>
        <w:t>, albo</w:t>
      </w:r>
      <w:r w:rsidR="00EE0285" w:rsidRPr="00C07C55">
        <w:rPr>
          <w:rFonts w:ascii="Times New Roman" w:hAnsi="Times New Roman"/>
          <w:b/>
          <w:i/>
          <w:sz w:val="24"/>
          <w:szCs w:val="24"/>
        </w:rPr>
        <w:t xml:space="preserve"> </w:t>
      </w:r>
      <w:r w:rsidR="00EA756B" w:rsidRPr="00C07C55">
        <w:rPr>
          <w:rFonts w:ascii="Times New Roman" w:hAnsi="Times New Roman"/>
          <w:b/>
          <w:i/>
          <w:sz w:val="24"/>
          <w:szCs w:val="24"/>
        </w:rPr>
        <w:t xml:space="preserve">zawarł </w:t>
      </w:r>
      <w:r w:rsidR="00593DB7">
        <w:rPr>
          <w:rFonts w:ascii="Times New Roman" w:hAnsi="Times New Roman"/>
          <w:b/>
          <w:i/>
          <w:sz w:val="24"/>
          <w:szCs w:val="24"/>
        </w:rPr>
        <w:t>wiążące</w:t>
      </w:r>
      <w:r w:rsidR="00EE0285">
        <w:rPr>
          <w:rFonts w:ascii="Times New Roman" w:hAnsi="Times New Roman"/>
          <w:b/>
          <w:i/>
          <w:sz w:val="24"/>
          <w:szCs w:val="24"/>
        </w:rPr>
        <w:t xml:space="preserve"> </w:t>
      </w:r>
      <w:r w:rsidR="00EA756B" w:rsidRPr="00C07C55">
        <w:rPr>
          <w:rFonts w:ascii="Times New Roman" w:hAnsi="Times New Roman"/>
          <w:b/>
          <w:i/>
          <w:sz w:val="24"/>
          <w:szCs w:val="24"/>
        </w:rPr>
        <w:t>porozumienie</w:t>
      </w:r>
      <w:r w:rsidR="00593DB7">
        <w:rPr>
          <w:rFonts w:ascii="Times New Roman" w:hAnsi="Times New Roman"/>
          <w:b/>
          <w:i/>
          <w:sz w:val="24"/>
          <w:szCs w:val="24"/>
        </w:rPr>
        <w:t xml:space="preserve"> </w:t>
      </w:r>
      <w:r w:rsidR="00EA756B" w:rsidRPr="00C07C55">
        <w:rPr>
          <w:rFonts w:ascii="Times New Roman" w:hAnsi="Times New Roman"/>
          <w:b/>
          <w:i/>
          <w:sz w:val="24"/>
          <w:szCs w:val="24"/>
        </w:rPr>
        <w:t xml:space="preserve">z właściwym organem </w:t>
      </w:r>
      <w:r w:rsidR="00F770C7">
        <w:rPr>
          <w:rFonts w:ascii="Times New Roman" w:hAnsi="Times New Roman"/>
          <w:b/>
          <w:i/>
          <w:sz w:val="24"/>
          <w:szCs w:val="24"/>
        </w:rPr>
        <w:t>skarbowym, emerytalno-rentowym</w:t>
      </w:r>
      <w:r w:rsidR="00EE0285">
        <w:rPr>
          <w:rFonts w:ascii="Times New Roman" w:hAnsi="Times New Roman"/>
          <w:b/>
          <w:i/>
          <w:sz w:val="24"/>
          <w:szCs w:val="24"/>
        </w:rPr>
        <w:t xml:space="preserve"> </w:t>
      </w:r>
      <w:r w:rsidR="00F770C7">
        <w:rPr>
          <w:rFonts w:ascii="Times New Roman" w:hAnsi="Times New Roman"/>
          <w:b/>
          <w:i/>
          <w:sz w:val="24"/>
          <w:szCs w:val="24"/>
        </w:rPr>
        <w:t xml:space="preserve">lub </w:t>
      </w:r>
      <w:r w:rsidR="00EA756B" w:rsidRPr="00C07C55">
        <w:rPr>
          <w:rFonts w:ascii="Times New Roman" w:hAnsi="Times New Roman"/>
          <w:b/>
          <w:i/>
          <w:sz w:val="24"/>
          <w:szCs w:val="24"/>
        </w:rPr>
        <w:t>podatkowym w sprawie spłat tych należności wraz</w:t>
      </w:r>
      <w:r w:rsidR="00EE0285">
        <w:rPr>
          <w:rFonts w:ascii="Times New Roman" w:hAnsi="Times New Roman"/>
          <w:b/>
          <w:i/>
          <w:sz w:val="24"/>
          <w:szCs w:val="24"/>
        </w:rPr>
        <w:br/>
      </w:r>
      <w:r w:rsidR="00EA756B" w:rsidRPr="00C07C55">
        <w:rPr>
          <w:rFonts w:ascii="Times New Roman" w:hAnsi="Times New Roman"/>
          <w:b/>
          <w:i/>
          <w:sz w:val="24"/>
          <w:szCs w:val="24"/>
        </w:rPr>
        <w:t>z ewentualnymi odsetkami</w:t>
      </w:r>
      <w:r w:rsidR="00EE0285">
        <w:rPr>
          <w:rFonts w:ascii="Times New Roman" w:hAnsi="Times New Roman"/>
          <w:b/>
          <w:i/>
          <w:sz w:val="24"/>
          <w:szCs w:val="24"/>
        </w:rPr>
        <w:t xml:space="preserve"> </w:t>
      </w:r>
      <w:r w:rsidR="00EA756B" w:rsidRPr="00C07C55">
        <w:rPr>
          <w:rFonts w:ascii="Times New Roman" w:hAnsi="Times New Roman"/>
          <w:b/>
          <w:i/>
          <w:sz w:val="24"/>
          <w:szCs w:val="24"/>
        </w:rPr>
        <w:t xml:space="preserve">lub grzywnami, </w:t>
      </w:r>
      <w:r>
        <w:rPr>
          <w:rFonts w:ascii="Times New Roman" w:hAnsi="Times New Roman"/>
          <w:b/>
          <w:i/>
          <w:sz w:val="24"/>
          <w:szCs w:val="24"/>
        </w:rPr>
        <w:t xml:space="preserve">bądź </w:t>
      </w:r>
      <w:r w:rsidR="00EA756B" w:rsidRPr="00C07C55">
        <w:rPr>
          <w:rFonts w:ascii="Times New Roman" w:hAnsi="Times New Roman"/>
          <w:b/>
          <w:i/>
          <w:sz w:val="24"/>
          <w:szCs w:val="24"/>
        </w:rPr>
        <w:t>uzyskał przewidziane prawem zwolnienie, odroczenie lub rozłożenie na raty zaległych płatności</w:t>
      </w:r>
      <w:r w:rsidR="00F770C7">
        <w:rPr>
          <w:rFonts w:ascii="Times New Roman" w:hAnsi="Times New Roman"/>
          <w:b/>
          <w:i/>
          <w:sz w:val="24"/>
          <w:szCs w:val="24"/>
        </w:rPr>
        <w:t xml:space="preserve"> </w:t>
      </w:r>
      <w:r>
        <w:rPr>
          <w:rFonts w:ascii="Times New Roman" w:hAnsi="Times New Roman"/>
          <w:b/>
          <w:i/>
          <w:sz w:val="24"/>
          <w:szCs w:val="24"/>
        </w:rPr>
        <w:t>albo</w:t>
      </w:r>
      <w:r w:rsidR="00EA756B" w:rsidRPr="00C07C55">
        <w:rPr>
          <w:rFonts w:ascii="Times New Roman" w:hAnsi="Times New Roman"/>
          <w:b/>
          <w:i/>
          <w:sz w:val="24"/>
          <w:szCs w:val="24"/>
        </w:rPr>
        <w:t xml:space="preserve"> wstrzymanie</w:t>
      </w:r>
      <w:r>
        <w:rPr>
          <w:rFonts w:ascii="Times New Roman" w:hAnsi="Times New Roman"/>
          <w:b/>
          <w:i/>
          <w:sz w:val="24"/>
          <w:szCs w:val="24"/>
        </w:rPr>
        <w:br/>
      </w:r>
      <w:r w:rsidR="00EA756B" w:rsidRPr="00C07C55">
        <w:rPr>
          <w:rFonts w:ascii="Times New Roman" w:hAnsi="Times New Roman"/>
          <w:b/>
          <w:i/>
          <w:sz w:val="24"/>
          <w:szCs w:val="24"/>
        </w:rPr>
        <w:t>w całości wykonania decyzji właściwego organu,</w:t>
      </w:r>
      <w:r>
        <w:rPr>
          <w:rFonts w:ascii="Times New Roman" w:hAnsi="Times New Roman"/>
          <w:b/>
          <w:i/>
          <w:sz w:val="24"/>
          <w:szCs w:val="24"/>
        </w:rPr>
        <w:t xml:space="preserve"> </w:t>
      </w:r>
      <w:r w:rsidR="00EA756B" w:rsidRPr="00C07C55">
        <w:rPr>
          <w:rFonts w:ascii="Times New Roman" w:hAnsi="Times New Roman"/>
          <w:b/>
          <w:i/>
          <w:sz w:val="24"/>
          <w:szCs w:val="24"/>
        </w:rPr>
        <w:t>z zastrzeżeniem</w:t>
      </w:r>
      <w:r w:rsidR="00F770C7">
        <w:rPr>
          <w:rFonts w:ascii="Times New Roman" w:hAnsi="Times New Roman"/>
          <w:b/>
          <w:i/>
          <w:sz w:val="24"/>
          <w:szCs w:val="24"/>
        </w:rPr>
        <w:t xml:space="preserve"> </w:t>
      </w:r>
      <w:r w:rsidR="00EA756B" w:rsidRPr="00C07C55">
        <w:rPr>
          <w:rFonts w:ascii="Times New Roman" w:hAnsi="Times New Roman"/>
          <w:b/>
          <w:i/>
          <w:sz w:val="24"/>
          <w:szCs w:val="24"/>
        </w:rPr>
        <w:t>iż wykonawca</w:t>
      </w:r>
      <w:r>
        <w:rPr>
          <w:rFonts w:ascii="Times New Roman" w:hAnsi="Times New Roman"/>
          <w:b/>
          <w:i/>
          <w:sz w:val="24"/>
          <w:szCs w:val="24"/>
        </w:rPr>
        <w:br/>
      </w:r>
      <w:r w:rsidR="00EA756B" w:rsidRPr="00C07C55">
        <w:rPr>
          <w:rFonts w:ascii="Times New Roman" w:hAnsi="Times New Roman"/>
          <w:b/>
          <w:bCs/>
          <w:i/>
          <w:sz w:val="24"/>
          <w:szCs w:val="24"/>
        </w:rPr>
        <w:t>może przedstawić dowody na to, że podjęte</w:t>
      </w:r>
      <w:r>
        <w:rPr>
          <w:rFonts w:ascii="Times New Roman" w:hAnsi="Times New Roman"/>
          <w:b/>
          <w:bCs/>
          <w:i/>
          <w:sz w:val="24"/>
          <w:szCs w:val="24"/>
        </w:rPr>
        <w:t xml:space="preserve"> </w:t>
      </w:r>
      <w:r w:rsidR="00EA756B" w:rsidRPr="00C07C55">
        <w:rPr>
          <w:rFonts w:ascii="Times New Roman" w:hAnsi="Times New Roman"/>
          <w:b/>
          <w:bCs/>
          <w:i/>
          <w:sz w:val="24"/>
          <w:szCs w:val="24"/>
        </w:rPr>
        <w:t>przez niego środki</w:t>
      </w:r>
      <w:r w:rsidR="00F770C7">
        <w:rPr>
          <w:rFonts w:ascii="Times New Roman" w:hAnsi="Times New Roman"/>
          <w:b/>
          <w:bCs/>
          <w:i/>
          <w:sz w:val="24"/>
          <w:szCs w:val="24"/>
        </w:rPr>
        <w:t xml:space="preserve"> </w:t>
      </w:r>
      <w:r w:rsidR="00EA756B" w:rsidRPr="00C07C55">
        <w:rPr>
          <w:rFonts w:ascii="Times New Roman" w:hAnsi="Times New Roman"/>
          <w:b/>
          <w:bCs/>
          <w:i/>
          <w:sz w:val="24"/>
          <w:szCs w:val="24"/>
        </w:rPr>
        <w:t>są wystarczające</w:t>
      </w:r>
      <w:r>
        <w:rPr>
          <w:rFonts w:ascii="Times New Roman" w:hAnsi="Times New Roman"/>
          <w:b/>
          <w:bCs/>
          <w:i/>
          <w:sz w:val="24"/>
          <w:szCs w:val="24"/>
        </w:rPr>
        <w:br/>
      </w:r>
      <w:r w:rsidR="00EA756B" w:rsidRPr="00C07C55">
        <w:rPr>
          <w:rFonts w:ascii="Times New Roman" w:hAnsi="Times New Roman"/>
          <w:b/>
          <w:bCs/>
          <w:i/>
          <w:sz w:val="24"/>
          <w:szCs w:val="24"/>
        </w:rPr>
        <w:t>do wykazania jego rzetelności zgodnie</w:t>
      </w:r>
      <w:r>
        <w:rPr>
          <w:rFonts w:ascii="Times New Roman" w:hAnsi="Times New Roman"/>
          <w:b/>
          <w:bCs/>
          <w:i/>
          <w:sz w:val="24"/>
          <w:szCs w:val="24"/>
        </w:rPr>
        <w:t xml:space="preserve"> </w:t>
      </w:r>
      <w:r w:rsidR="00EA756B" w:rsidRPr="00C07C55">
        <w:rPr>
          <w:rFonts w:ascii="Times New Roman" w:hAnsi="Times New Roman"/>
          <w:b/>
          <w:bCs/>
          <w:i/>
          <w:sz w:val="24"/>
          <w:szCs w:val="24"/>
        </w:rPr>
        <w:t>z treścią art. 110 ust. 2 Ustawy</w:t>
      </w:r>
    </w:p>
    <w:p w14:paraId="7E37269F" w14:textId="77777777" w:rsidR="00DF5163" w:rsidRDefault="00DF5163" w:rsidP="00DF5163"/>
    <w:p w14:paraId="24D194B4" w14:textId="77777777" w:rsidR="00DF5163" w:rsidRDefault="00DF5163" w:rsidP="00DF5163"/>
    <w:p w14:paraId="1742894C" w14:textId="77777777" w:rsidR="00DF5163" w:rsidRDefault="00DF5163" w:rsidP="00DF5163"/>
    <w:p w14:paraId="6E99DC28" w14:textId="77777777" w:rsidR="00DF5163" w:rsidRDefault="00DF5163" w:rsidP="00DF5163"/>
    <w:p w14:paraId="1F9FE989" w14:textId="77777777" w:rsidR="00DF5163" w:rsidRDefault="00DF5163" w:rsidP="00DF5163">
      <w:pPr>
        <w:spacing w:line="360" w:lineRule="auto"/>
      </w:pPr>
      <w:r>
        <w:t>__________________________________________</w:t>
      </w:r>
    </w:p>
    <w:p w14:paraId="54CF021D" w14:textId="77777777" w:rsidR="00DF5163" w:rsidRDefault="009C627E" w:rsidP="00DF5163">
      <w:pPr>
        <w:jc w:val="both"/>
        <w:rPr>
          <w:i/>
        </w:rPr>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14:paraId="2490E81B" w14:textId="77777777" w:rsidR="00C96A51" w:rsidRDefault="00C96A51" w:rsidP="00C96A51">
      <w:pPr>
        <w:pStyle w:val="TableText"/>
        <w:jc w:val="both"/>
        <w:rPr>
          <w:i/>
        </w:rPr>
      </w:pPr>
    </w:p>
    <w:p w14:paraId="662517EB" w14:textId="77777777" w:rsidR="00F90C3A" w:rsidRDefault="00F90C3A">
      <w:pPr>
        <w:rPr>
          <w:rFonts w:eastAsia="Palatino Linotype"/>
          <w:i/>
          <w:color w:val="000000"/>
        </w:rPr>
      </w:pPr>
      <w:r>
        <w:rPr>
          <w:i/>
        </w:rPr>
        <w:br w:type="page"/>
      </w:r>
    </w:p>
    <w:p w14:paraId="3813707B" w14:textId="77777777" w:rsidR="00C96A51" w:rsidRDefault="00C96A51" w:rsidP="00C96A51">
      <w:pPr>
        <w:pStyle w:val="TableText"/>
        <w:jc w:val="both"/>
        <w:rPr>
          <w:i/>
        </w:rPr>
      </w:pPr>
    </w:p>
    <w:p w14:paraId="5CCEFDEB" w14:textId="77777777" w:rsidR="00A10FFE" w:rsidRPr="007A34C1" w:rsidRDefault="00A10FFE" w:rsidP="00A10FFE">
      <w:pPr>
        <w:jc w:val="right"/>
        <w:rPr>
          <w:b/>
        </w:rPr>
      </w:pPr>
      <w:r w:rsidRPr="007A34C1">
        <w:rPr>
          <w:b/>
        </w:rPr>
        <w:t xml:space="preserve">Załącznik </w:t>
      </w:r>
      <w:r>
        <w:rPr>
          <w:b/>
        </w:rPr>
        <w:t>N</w:t>
      </w:r>
      <w:r w:rsidRPr="007A34C1">
        <w:rPr>
          <w:b/>
        </w:rPr>
        <w:t xml:space="preserve">r </w:t>
      </w:r>
      <w:r w:rsidR="00F90C3A">
        <w:rPr>
          <w:b/>
        </w:rPr>
        <w:t>4</w:t>
      </w:r>
      <w:r w:rsidRPr="007A34C1">
        <w:rPr>
          <w:b/>
        </w:rPr>
        <w:t xml:space="preserve"> do </w:t>
      </w:r>
      <w:r>
        <w:rPr>
          <w:b/>
        </w:rPr>
        <w:t>SWZ</w:t>
      </w:r>
    </w:p>
    <w:p w14:paraId="0BEFF50B" w14:textId="77777777" w:rsidR="00A10FFE" w:rsidRPr="007A34C1" w:rsidRDefault="00A10FFE" w:rsidP="00A10FFE">
      <w:pPr>
        <w:jc w:val="both"/>
      </w:pPr>
    </w:p>
    <w:p w14:paraId="0F986437" w14:textId="77777777" w:rsidR="00A10FFE" w:rsidRPr="007A34C1" w:rsidRDefault="00A10FFE" w:rsidP="00A10FFE">
      <w:pPr>
        <w:jc w:val="both"/>
      </w:pPr>
    </w:p>
    <w:p w14:paraId="644954D1" w14:textId="77777777" w:rsidR="00A10FFE" w:rsidRPr="00E900C4" w:rsidRDefault="00A10FFE" w:rsidP="00A10FFE">
      <w:pPr>
        <w:ind w:right="5649"/>
        <w:jc w:val="center"/>
      </w:pPr>
      <w:r w:rsidRPr="00E900C4">
        <w:rPr>
          <w:iCs/>
        </w:rPr>
        <w:t>___________________________</w:t>
      </w:r>
    </w:p>
    <w:p w14:paraId="6C47B0A9" w14:textId="77777777" w:rsidR="00A10FFE" w:rsidRPr="00E900C4" w:rsidRDefault="00A10FFE" w:rsidP="00A10FFE">
      <w:pPr>
        <w:ind w:right="5649"/>
        <w:jc w:val="center"/>
      </w:pPr>
      <w:r w:rsidRPr="00E900C4">
        <w:t>nazwa i adres wykonawcy</w:t>
      </w:r>
    </w:p>
    <w:p w14:paraId="15514253" w14:textId="77777777" w:rsidR="00A10FFE" w:rsidRPr="00E900C4" w:rsidRDefault="00A10FFE" w:rsidP="00A10FFE">
      <w:pPr>
        <w:ind w:right="5649"/>
        <w:jc w:val="center"/>
        <w:rPr>
          <w:i/>
        </w:rPr>
      </w:pPr>
      <w:r w:rsidRPr="00E900C4">
        <w:rPr>
          <w:iCs/>
        </w:rPr>
        <w:t>lub pieczęć firmowa</w:t>
      </w:r>
    </w:p>
    <w:p w14:paraId="696A3873" w14:textId="77777777" w:rsidR="00A10FFE" w:rsidRPr="00E900C4" w:rsidRDefault="00A10FFE" w:rsidP="00A10FFE">
      <w:pPr>
        <w:tabs>
          <w:tab w:val="left" w:pos="1560"/>
          <w:tab w:val="left" w:pos="2835"/>
          <w:tab w:val="left" w:pos="7513"/>
        </w:tabs>
        <w:outlineLvl w:val="0"/>
      </w:pPr>
    </w:p>
    <w:p w14:paraId="2B048CDD" w14:textId="77777777" w:rsidR="00A10FFE" w:rsidRPr="00E900C4" w:rsidRDefault="00A10FFE" w:rsidP="00A10FFE">
      <w:pPr>
        <w:tabs>
          <w:tab w:val="left" w:pos="1560"/>
          <w:tab w:val="left" w:pos="2835"/>
          <w:tab w:val="left" w:pos="7513"/>
        </w:tabs>
        <w:outlineLvl w:val="0"/>
      </w:pPr>
    </w:p>
    <w:p w14:paraId="689CC224" w14:textId="77777777" w:rsidR="00A10FFE" w:rsidRPr="007A34C1" w:rsidRDefault="00A10FFE" w:rsidP="00A10FFE">
      <w:pPr>
        <w:autoSpaceDE w:val="0"/>
        <w:jc w:val="center"/>
        <w:rPr>
          <w:b/>
          <w:bCs/>
          <w:sz w:val="25"/>
          <w:szCs w:val="25"/>
        </w:rPr>
      </w:pPr>
      <w:proofErr w:type="gramStart"/>
      <w:r w:rsidRPr="007A34C1">
        <w:rPr>
          <w:b/>
          <w:bCs/>
          <w:sz w:val="25"/>
          <w:szCs w:val="25"/>
        </w:rPr>
        <w:t>OŚWIADCZENIE  O</w:t>
      </w:r>
      <w:proofErr w:type="gramEnd"/>
      <w:r w:rsidRPr="007A34C1">
        <w:rPr>
          <w:b/>
          <w:bCs/>
          <w:sz w:val="25"/>
          <w:szCs w:val="25"/>
        </w:rPr>
        <w:t xml:space="preserve">  PRZYNALEŻNOŚCI  LUB BRAKU  PRZYNALEŻNOŚCI</w:t>
      </w:r>
    </w:p>
    <w:p w14:paraId="60D0C055" w14:textId="77777777" w:rsidR="00A10FFE" w:rsidRPr="007A34C1" w:rsidRDefault="00A10FFE" w:rsidP="00A10FFE">
      <w:pPr>
        <w:autoSpaceDE w:val="0"/>
        <w:jc w:val="center"/>
        <w:rPr>
          <w:b/>
          <w:bCs/>
          <w:sz w:val="25"/>
          <w:szCs w:val="25"/>
        </w:rPr>
      </w:pPr>
      <w:proofErr w:type="gramStart"/>
      <w:r w:rsidRPr="007A34C1">
        <w:rPr>
          <w:b/>
          <w:bCs/>
          <w:sz w:val="25"/>
          <w:szCs w:val="25"/>
        </w:rPr>
        <w:t>DO  TEJ</w:t>
      </w:r>
      <w:proofErr w:type="gramEnd"/>
      <w:r w:rsidRPr="007A34C1">
        <w:rPr>
          <w:b/>
          <w:bCs/>
          <w:sz w:val="25"/>
          <w:szCs w:val="25"/>
        </w:rPr>
        <w:t xml:space="preserve">  SAMEJ  GRUPY  KAPITAŁOWEJ</w:t>
      </w:r>
    </w:p>
    <w:p w14:paraId="436F743D" w14:textId="77777777" w:rsidR="00A10FFE" w:rsidRPr="007A34C1" w:rsidRDefault="00A10FFE" w:rsidP="00A10FFE">
      <w:pPr>
        <w:autoSpaceDE w:val="0"/>
        <w:autoSpaceDN w:val="0"/>
        <w:adjustRightInd w:val="0"/>
        <w:jc w:val="center"/>
      </w:pPr>
      <w:r w:rsidRPr="007A34C1">
        <w:t>/wzór/</w:t>
      </w:r>
    </w:p>
    <w:p w14:paraId="25CB2F90" w14:textId="77777777" w:rsidR="00A10FFE" w:rsidRDefault="00A10FFE" w:rsidP="00A10FFE">
      <w:pPr>
        <w:tabs>
          <w:tab w:val="left" w:pos="1560"/>
          <w:tab w:val="left" w:pos="2835"/>
          <w:tab w:val="left" w:pos="7513"/>
        </w:tabs>
        <w:outlineLvl w:val="0"/>
      </w:pPr>
    </w:p>
    <w:p w14:paraId="7EEC7443" w14:textId="77777777" w:rsidR="00A10FFE" w:rsidRPr="00E900C4" w:rsidRDefault="00A10FFE" w:rsidP="00A10FFE">
      <w:pPr>
        <w:tabs>
          <w:tab w:val="left" w:pos="1560"/>
          <w:tab w:val="left" w:pos="2835"/>
          <w:tab w:val="left" w:pos="7513"/>
        </w:tabs>
        <w:outlineLvl w:val="0"/>
      </w:pPr>
    </w:p>
    <w:p w14:paraId="50351D15" w14:textId="77777777" w:rsidR="00A10FFE" w:rsidRPr="00E900C4" w:rsidRDefault="00A10FFE" w:rsidP="00A10FFE">
      <w:pPr>
        <w:autoSpaceDE w:val="0"/>
        <w:jc w:val="center"/>
      </w:pPr>
      <w:r w:rsidRPr="00E900C4">
        <w:t>Ja niżej podpisany ____________________________________________________________</w:t>
      </w:r>
    </w:p>
    <w:p w14:paraId="20A99A4E" w14:textId="77777777" w:rsidR="00A10FFE" w:rsidRPr="00E900C4" w:rsidRDefault="00A10FFE" w:rsidP="00A10FFE">
      <w:pPr>
        <w:autoSpaceDE w:val="0"/>
        <w:ind w:firstLine="1876"/>
        <w:jc w:val="center"/>
      </w:pPr>
      <w:r w:rsidRPr="00E900C4">
        <w:t>(imię i nazwisko składającego oświadczenie)</w:t>
      </w:r>
    </w:p>
    <w:p w14:paraId="2591567D" w14:textId="77777777" w:rsidR="00A10FFE" w:rsidRDefault="00A10FFE" w:rsidP="00A10FFE">
      <w:pPr>
        <w:tabs>
          <w:tab w:val="left" w:pos="1560"/>
          <w:tab w:val="left" w:pos="2835"/>
          <w:tab w:val="left" w:pos="7513"/>
        </w:tabs>
        <w:outlineLvl w:val="0"/>
      </w:pPr>
    </w:p>
    <w:p w14:paraId="53AFBD12" w14:textId="77777777" w:rsidR="00A10FFE" w:rsidRPr="00E900C4" w:rsidRDefault="00A10FFE" w:rsidP="00A10FFE">
      <w:pPr>
        <w:tabs>
          <w:tab w:val="left" w:pos="1560"/>
          <w:tab w:val="left" w:pos="2835"/>
          <w:tab w:val="left" w:pos="7513"/>
        </w:tabs>
        <w:outlineLvl w:val="0"/>
      </w:pPr>
    </w:p>
    <w:p w14:paraId="17F53634" w14:textId="77777777" w:rsidR="00A10FFE" w:rsidRPr="00E900C4" w:rsidRDefault="00A10FFE" w:rsidP="00A10FFE">
      <w:pPr>
        <w:autoSpaceDE w:val="0"/>
        <w:spacing w:line="360" w:lineRule="auto"/>
      </w:pPr>
      <w:r w:rsidRPr="00E900C4">
        <w:t>będąc upoważnionym do reprezentowania wykonawcy:</w:t>
      </w:r>
    </w:p>
    <w:p w14:paraId="352D3A7D" w14:textId="77777777" w:rsidR="00A10FFE" w:rsidRPr="00E900C4" w:rsidRDefault="00A10FFE" w:rsidP="00A10FFE">
      <w:pPr>
        <w:autoSpaceDE w:val="0"/>
        <w:jc w:val="center"/>
      </w:pPr>
      <w:r w:rsidRPr="00E900C4">
        <w:t>___________________________________________________________________________</w:t>
      </w:r>
    </w:p>
    <w:p w14:paraId="23299FD5" w14:textId="77777777" w:rsidR="00A10FFE" w:rsidRPr="00E900C4" w:rsidRDefault="00A10FFE" w:rsidP="00A10FFE">
      <w:pPr>
        <w:autoSpaceDE w:val="0"/>
        <w:spacing w:line="360" w:lineRule="auto"/>
        <w:jc w:val="center"/>
        <w:rPr>
          <w:i/>
        </w:rPr>
      </w:pPr>
      <w:r w:rsidRPr="00E900C4">
        <w:rPr>
          <w:i/>
        </w:rPr>
        <w:t>(nazwa wykonawcy)</w:t>
      </w:r>
    </w:p>
    <w:p w14:paraId="0EE580BA" w14:textId="77777777" w:rsidR="00A10FFE" w:rsidRPr="00E900C4" w:rsidRDefault="00A10FFE" w:rsidP="00A10FFE">
      <w:pPr>
        <w:autoSpaceDE w:val="0"/>
      </w:pPr>
      <w:r w:rsidRPr="00E900C4">
        <w:t>___________________________________________________________________________</w:t>
      </w:r>
    </w:p>
    <w:p w14:paraId="15882AF3" w14:textId="77777777" w:rsidR="00A10FFE" w:rsidRPr="00E900C4" w:rsidRDefault="00A10FFE" w:rsidP="00A10FFE">
      <w:pPr>
        <w:autoSpaceDE w:val="0"/>
        <w:jc w:val="center"/>
        <w:rPr>
          <w:i/>
        </w:rPr>
      </w:pPr>
      <w:r w:rsidRPr="00E900C4">
        <w:rPr>
          <w:i/>
        </w:rPr>
        <w:t>(adres siedziby wykonawcy)</w:t>
      </w:r>
    </w:p>
    <w:p w14:paraId="23E47BC7" w14:textId="77777777" w:rsidR="00A10FFE" w:rsidRDefault="00A10FFE" w:rsidP="00A10FFE">
      <w:pPr>
        <w:tabs>
          <w:tab w:val="left" w:pos="1560"/>
          <w:tab w:val="left" w:pos="2835"/>
          <w:tab w:val="left" w:pos="7513"/>
        </w:tabs>
        <w:outlineLvl w:val="0"/>
      </w:pPr>
    </w:p>
    <w:p w14:paraId="0F6D506C" w14:textId="77777777" w:rsidR="00A10FFE" w:rsidRPr="00E900C4" w:rsidRDefault="00A10FFE" w:rsidP="00A10FFE">
      <w:pPr>
        <w:tabs>
          <w:tab w:val="left" w:pos="1560"/>
          <w:tab w:val="left" w:pos="2835"/>
          <w:tab w:val="left" w:pos="7513"/>
        </w:tabs>
        <w:outlineLvl w:val="0"/>
      </w:pPr>
    </w:p>
    <w:p w14:paraId="6FB2EB84" w14:textId="577F9BF3" w:rsidR="00A10FFE" w:rsidRDefault="00A10FFE" w:rsidP="00A10FFE">
      <w:pPr>
        <w:autoSpaceDE w:val="0"/>
        <w:jc w:val="both"/>
      </w:pPr>
      <w:r w:rsidRPr="00E900C4">
        <w:t xml:space="preserve">przystępującego do postępowania o udzielenie zamówienia publicznego </w:t>
      </w:r>
      <w:r>
        <w:t>pn.</w:t>
      </w:r>
      <w:r w:rsidRPr="00E900C4">
        <w:t xml:space="preserve"> </w:t>
      </w:r>
      <w:r w:rsidRPr="007A34C1">
        <w:t>„</w:t>
      </w:r>
      <w:r w:rsidR="00AE02AD">
        <w:rPr>
          <w:b/>
        </w:rPr>
        <w:t>Leasing operacyjny niekonsumencki 1 kompletnego specjalistycznego samochodu</w:t>
      </w:r>
      <w:r w:rsidR="00AE02AD" w:rsidRPr="00AE02AD">
        <w:rPr>
          <w:b/>
        </w:rPr>
        <w:t xml:space="preserve"> do odbioru odpadów komunalnych z zabudową</w:t>
      </w:r>
      <w:r w:rsidR="00AE02AD">
        <w:rPr>
          <w:b/>
        </w:rPr>
        <w:t xml:space="preserve"> </w:t>
      </w:r>
      <w:r w:rsidR="00AE02AD" w:rsidRPr="00AE02AD">
        <w:rPr>
          <w:b/>
        </w:rPr>
        <w:t>typu wywrotka</w:t>
      </w:r>
      <w:r w:rsidR="000849EC">
        <w:rPr>
          <w:b/>
        </w:rPr>
        <w:t xml:space="preserve">, </w:t>
      </w:r>
      <w:r w:rsidR="000849EC">
        <w:rPr>
          <w:b/>
        </w:rPr>
        <w:t>zasilanego sprężonym gazem ziemnym CNG</w:t>
      </w:r>
      <w:r w:rsidRPr="007A34C1">
        <w:rPr>
          <w:bCs/>
          <w:iCs/>
        </w:rPr>
        <w:t>”</w:t>
      </w:r>
      <w:r w:rsidR="00AE02AD">
        <w:t xml:space="preserve"> </w:t>
      </w:r>
      <w:r w:rsidRPr="007A34C1">
        <w:t xml:space="preserve">(nr sprawy: </w:t>
      </w:r>
      <w:r w:rsidR="007473E8">
        <w:t>14/2023</w:t>
      </w:r>
      <w:r w:rsidRPr="007A34C1">
        <w:t>)</w:t>
      </w:r>
      <w:r w:rsidRPr="00E900C4">
        <w:t>,</w:t>
      </w:r>
      <w:r>
        <w:t xml:space="preserve"> </w:t>
      </w:r>
      <w:r w:rsidR="005205DC">
        <w:t>niniejszym</w:t>
      </w:r>
    </w:p>
    <w:p w14:paraId="3E020E34" w14:textId="77777777" w:rsidR="00A10FFE" w:rsidRDefault="00A10FFE" w:rsidP="00A10FFE">
      <w:pPr>
        <w:autoSpaceDE w:val="0"/>
        <w:jc w:val="both"/>
      </w:pPr>
    </w:p>
    <w:p w14:paraId="6FE7C644" w14:textId="77777777" w:rsidR="00A10FFE" w:rsidRPr="007A34C1" w:rsidRDefault="00A10FFE" w:rsidP="00A10FFE">
      <w:pPr>
        <w:autoSpaceDE w:val="0"/>
        <w:jc w:val="both"/>
      </w:pPr>
    </w:p>
    <w:p w14:paraId="29AE15B1" w14:textId="77777777" w:rsidR="00A10FFE" w:rsidRPr="00E900C4" w:rsidRDefault="00A10FFE" w:rsidP="00A10FFE">
      <w:pPr>
        <w:jc w:val="center"/>
        <w:rPr>
          <w:b/>
          <w:sz w:val="28"/>
          <w:szCs w:val="28"/>
        </w:rPr>
      </w:pPr>
      <w:r w:rsidRPr="00E900C4">
        <w:rPr>
          <w:b/>
          <w:sz w:val="28"/>
          <w:szCs w:val="28"/>
        </w:rPr>
        <w:t>OŚWIADCZAM</w:t>
      </w:r>
    </w:p>
    <w:p w14:paraId="1682EBDD" w14:textId="77777777" w:rsidR="00A10FFE" w:rsidRDefault="00A10FFE" w:rsidP="00A10FFE">
      <w:pPr>
        <w:jc w:val="both"/>
      </w:pPr>
    </w:p>
    <w:p w14:paraId="379F387B" w14:textId="77777777" w:rsidR="00A10FFE" w:rsidRPr="007A34C1" w:rsidRDefault="00A10FFE" w:rsidP="00A10FFE">
      <w:pPr>
        <w:jc w:val="both"/>
      </w:pPr>
    </w:p>
    <w:p w14:paraId="72468D30" w14:textId="77777777" w:rsidR="00A10FFE" w:rsidRDefault="00A10FFE" w:rsidP="00A10FFE">
      <w:pPr>
        <w:autoSpaceDE w:val="0"/>
        <w:jc w:val="both"/>
        <w:rPr>
          <w:bCs/>
        </w:rPr>
      </w:pPr>
      <w:r w:rsidRPr="007A34C1">
        <w:t xml:space="preserve">że </w:t>
      </w:r>
      <w:r>
        <w:t>w</w:t>
      </w:r>
      <w:r w:rsidRPr="007A34C1">
        <w:t>ykonawca ten</w:t>
      </w:r>
      <w:r w:rsidRPr="00E900C4">
        <w:rPr>
          <w:bCs/>
        </w:rPr>
        <w:t>:</w:t>
      </w:r>
    </w:p>
    <w:p w14:paraId="17A367B8" w14:textId="77777777" w:rsidR="00A10FFE" w:rsidRPr="00E900C4" w:rsidRDefault="00A10FFE" w:rsidP="00A10FFE">
      <w:pPr>
        <w:autoSpaceDE w:val="0"/>
        <w:jc w:val="both"/>
        <w:rPr>
          <w:bCs/>
        </w:rPr>
      </w:pPr>
    </w:p>
    <w:p w14:paraId="72CECC4A" w14:textId="77777777" w:rsidR="00A10FFE" w:rsidRPr="00E900C4" w:rsidRDefault="00A10FFE" w:rsidP="00A10FFE">
      <w:pPr>
        <w:pStyle w:val="Tekstpodstawowy"/>
        <w:numPr>
          <w:ilvl w:val="0"/>
          <w:numId w:val="14"/>
        </w:numPr>
        <w:ind w:left="567" w:hanging="567"/>
        <w:jc w:val="both"/>
        <w:rPr>
          <w:b/>
        </w:rPr>
      </w:pPr>
      <w:r w:rsidRPr="00E900C4">
        <w:t>nie przynależy do żadnej grupy kapitałowej w rozumieniu ustawy z dnia 16 lutego</w:t>
      </w:r>
      <w:r w:rsidRPr="00E900C4">
        <w:br/>
        <w:t xml:space="preserve">2007 r. o ochronie konkurencji i </w:t>
      </w:r>
      <w:proofErr w:type="gramStart"/>
      <w:r w:rsidRPr="00E900C4">
        <w:t>konsumentów;*</w:t>
      </w:r>
      <w:proofErr w:type="gramEnd"/>
      <w:r w:rsidRPr="00E900C4">
        <w:rPr>
          <w:vertAlign w:val="superscript"/>
        </w:rPr>
        <w:t>)</w:t>
      </w:r>
    </w:p>
    <w:p w14:paraId="028039E8" w14:textId="77777777" w:rsidR="00A10FFE" w:rsidRPr="00A10FFE" w:rsidRDefault="00A10FFE" w:rsidP="00A10FFE">
      <w:pPr>
        <w:pStyle w:val="Tekstpodstawowy"/>
        <w:jc w:val="both"/>
      </w:pPr>
    </w:p>
    <w:p w14:paraId="0C3A38E6" w14:textId="77777777" w:rsidR="00A10FFE" w:rsidRPr="00E900C4" w:rsidRDefault="00A10FFE" w:rsidP="00A10FFE">
      <w:pPr>
        <w:pStyle w:val="Tekstpodstawowy"/>
        <w:numPr>
          <w:ilvl w:val="0"/>
          <w:numId w:val="14"/>
        </w:numPr>
        <w:ind w:left="567" w:hanging="567"/>
        <w:jc w:val="both"/>
      </w:pPr>
      <w:r w:rsidRPr="00E900C4">
        <w:t>nie przynależy do tej samej grupy kapitałowej w rozumieniu ustawy z dnia 16 lutego</w:t>
      </w:r>
      <w:r w:rsidRPr="00E900C4">
        <w:br/>
        <w:t>2007 r. o ochronie konkurencji i konsumentów z innymi wykonawcami, którzy</w:t>
      </w:r>
      <w:r w:rsidRPr="00E900C4">
        <w:br/>
        <w:t xml:space="preserve">złożyli oferty w przedmiotowym postępowaniu o udzielenie zamówienia </w:t>
      </w:r>
      <w:proofErr w:type="gramStart"/>
      <w:r w:rsidRPr="00E900C4">
        <w:t>publicznego;*</w:t>
      </w:r>
      <w:proofErr w:type="gramEnd"/>
      <w:r w:rsidRPr="00E900C4">
        <w:rPr>
          <w:vertAlign w:val="superscript"/>
        </w:rPr>
        <w:t>)</w:t>
      </w:r>
    </w:p>
    <w:p w14:paraId="30A58B34" w14:textId="77777777" w:rsidR="00A10FFE" w:rsidRPr="00A10FFE" w:rsidRDefault="00A10FFE" w:rsidP="00A10FFE">
      <w:pPr>
        <w:pStyle w:val="Tekstpodstawowy"/>
        <w:jc w:val="both"/>
      </w:pPr>
    </w:p>
    <w:p w14:paraId="59DA0479" w14:textId="77777777" w:rsidR="00A10FFE" w:rsidRPr="00401D6E" w:rsidRDefault="00A10FFE" w:rsidP="00A10FFE">
      <w:pPr>
        <w:pStyle w:val="Tekstpodstawowy"/>
        <w:jc w:val="both"/>
      </w:pPr>
      <w:r>
        <w:br w:type="page"/>
      </w:r>
    </w:p>
    <w:p w14:paraId="1BEA8890" w14:textId="77777777" w:rsidR="00A10FFE" w:rsidRPr="00E900C4" w:rsidRDefault="00A10FFE" w:rsidP="00A10FFE">
      <w:pPr>
        <w:pStyle w:val="Tekstpodstawowy"/>
        <w:numPr>
          <w:ilvl w:val="0"/>
          <w:numId w:val="14"/>
        </w:numPr>
        <w:ind w:left="567" w:hanging="567"/>
        <w:jc w:val="both"/>
        <w:rPr>
          <w:b/>
        </w:rPr>
      </w:pPr>
      <w:r w:rsidRPr="00E900C4">
        <w:lastRenderedPageBreak/>
        <w:t>przynależy do tej samej grupy kapitałowej w rozumieniu ustawy z dnia 16 lutego</w:t>
      </w:r>
      <w:r w:rsidRPr="00E900C4">
        <w:br/>
        <w:t xml:space="preserve">2007 r. o ochronie konkurencji i konsumentów z następującymi innym wykonawcami (wykonawcą), którzy w tym postępowaniu złożyli odrębne </w:t>
      </w:r>
      <w:proofErr w:type="gramStart"/>
      <w:r w:rsidRPr="00E900C4">
        <w:t>oferty:*</w:t>
      </w:r>
      <w:proofErr w:type="gramEnd"/>
      <w:r w:rsidRPr="00E900C4">
        <w:rPr>
          <w:vertAlign w:val="superscript"/>
        </w:rPr>
        <w:t>)</w:t>
      </w:r>
    </w:p>
    <w:p w14:paraId="0F85BC14" w14:textId="77777777" w:rsidR="00A10FFE" w:rsidRPr="00E900C4" w:rsidRDefault="00A10FFE" w:rsidP="00A10FFE">
      <w:pPr>
        <w:pStyle w:val="Tekstpodstawowy"/>
        <w:spacing w:line="360" w:lineRule="auto"/>
        <w:ind w:left="1134" w:hanging="567"/>
        <w:jc w:val="both"/>
      </w:pPr>
      <w:r w:rsidRPr="00E900C4">
        <w:t>1)</w:t>
      </w:r>
      <w:r w:rsidRPr="00E900C4">
        <w:tab/>
        <w:t>__________________________________________________________________</w:t>
      </w:r>
    </w:p>
    <w:p w14:paraId="188D14D9" w14:textId="77777777" w:rsidR="00A10FFE" w:rsidRPr="00E900C4" w:rsidRDefault="00A10FFE" w:rsidP="00A10FFE">
      <w:pPr>
        <w:pStyle w:val="Tekstpodstawowy"/>
        <w:spacing w:line="360" w:lineRule="auto"/>
        <w:ind w:left="1134" w:hanging="567"/>
        <w:jc w:val="both"/>
      </w:pPr>
      <w:r w:rsidRPr="00E900C4">
        <w:t>2)</w:t>
      </w:r>
      <w:r w:rsidRPr="00E900C4">
        <w:tab/>
        <w:t>__________________________________________________________________</w:t>
      </w:r>
    </w:p>
    <w:p w14:paraId="77658A8B" w14:textId="77777777" w:rsidR="00A10FFE" w:rsidRPr="00E900C4" w:rsidRDefault="00A10FFE" w:rsidP="00A10FFE">
      <w:pPr>
        <w:pStyle w:val="Tekstpodstawowy"/>
        <w:spacing w:line="360" w:lineRule="auto"/>
        <w:ind w:left="1134" w:hanging="567"/>
        <w:jc w:val="both"/>
      </w:pPr>
      <w:r>
        <w:t>…</w:t>
      </w:r>
      <w:r w:rsidRPr="00E900C4">
        <w:tab/>
        <w:t>__________________________________________________________________</w:t>
      </w:r>
    </w:p>
    <w:p w14:paraId="0D80DBCD" w14:textId="77777777" w:rsidR="00A10FFE" w:rsidRPr="00E900C4" w:rsidRDefault="00A10FFE" w:rsidP="00A10FFE">
      <w:pPr>
        <w:pStyle w:val="Tekstpodstawowy"/>
        <w:ind w:left="567"/>
        <w:jc w:val="both"/>
        <w:rPr>
          <w:b/>
        </w:rPr>
      </w:pPr>
      <w:r w:rsidRPr="00E900C4">
        <w:t>i przedstawiam następujące dowody, że powiązania z tymi wykonawcami/wykonawcą nie prowadzą do zakłócenia konkurencji w prowadzonym postępowaniu</w:t>
      </w:r>
      <w:r>
        <w:br/>
      </w:r>
      <w:r w:rsidRPr="00E900C4">
        <w:t xml:space="preserve">o udzielenie </w:t>
      </w:r>
      <w:proofErr w:type="gramStart"/>
      <w:r w:rsidRPr="00E900C4">
        <w:t>zamówienia:*</w:t>
      </w:r>
      <w:proofErr w:type="gramEnd"/>
      <w:r w:rsidRPr="00E900C4">
        <w:t>*</w:t>
      </w:r>
      <w:r w:rsidRPr="00E900C4">
        <w:rPr>
          <w:vertAlign w:val="superscript"/>
        </w:rPr>
        <w:t>)</w:t>
      </w:r>
    </w:p>
    <w:p w14:paraId="237D1121" w14:textId="77777777" w:rsidR="00A10FFE" w:rsidRPr="00E900C4" w:rsidRDefault="00A10FFE" w:rsidP="00A10FFE">
      <w:pPr>
        <w:pStyle w:val="Tekstpodstawowy"/>
        <w:spacing w:line="360" w:lineRule="auto"/>
        <w:ind w:left="1134" w:hanging="567"/>
        <w:jc w:val="both"/>
      </w:pPr>
      <w:r w:rsidRPr="00E900C4">
        <w:t>1)</w:t>
      </w:r>
      <w:r w:rsidRPr="00E900C4">
        <w:tab/>
        <w:t>__________________________________________________________________</w:t>
      </w:r>
    </w:p>
    <w:p w14:paraId="1006E7AC" w14:textId="77777777" w:rsidR="00A10FFE" w:rsidRPr="00E900C4" w:rsidRDefault="00A10FFE" w:rsidP="00A10FFE">
      <w:pPr>
        <w:pStyle w:val="Tekstpodstawowy"/>
        <w:spacing w:line="360" w:lineRule="auto"/>
        <w:ind w:left="1134" w:hanging="567"/>
        <w:jc w:val="both"/>
      </w:pPr>
      <w:r w:rsidRPr="00E900C4">
        <w:t>2)</w:t>
      </w:r>
      <w:r w:rsidRPr="00E900C4">
        <w:tab/>
        <w:t>__________________________________________________________________</w:t>
      </w:r>
    </w:p>
    <w:p w14:paraId="73F26C4D" w14:textId="77777777" w:rsidR="00A10FFE" w:rsidRPr="00E900C4" w:rsidRDefault="00A10FFE" w:rsidP="00A10FFE">
      <w:pPr>
        <w:pStyle w:val="Tekstpodstawowy"/>
        <w:ind w:left="1134" w:hanging="567"/>
        <w:jc w:val="both"/>
      </w:pPr>
      <w:r>
        <w:t>…</w:t>
      </w:r>
      <w:r w:rsidRPr="00E900C4">
        <w:tab/>
        <w:t>__________________________________________________________________</w:t>
      </w:r>
    </w:p>
    <w:p w14:paraId="3631B65E" w14:textId="77777777" w:rsidR="00A10FFE" w:rsidRPr="007F357F" w:rsidRDefault="00A10FFE" w:rsidP="00A10FFE">
      <w:pPr>
        <w:pStyle w:val="Zwykytekst"/>
        <w:ind w:left="540" w:hanging="567"/>
        <w:jc w:val="both"/>
        <w:rPr>
          <w:rFonts w:ascii="Times New Roman" w:hAnsi="Times New Roman"/>
          <w:bCs/>
          <w:i/>
          <w:sz w:val="24"/>
          <w:szCs w:val="24"/>
        </w:rPr>
      </w:pPr>
    </w:p>
    <w:p w14:paraId="2C2DF94F" w14:textId="77777777" w:rsidR="00A10FFE" w:rsidRPr="007F357F" w:rsidRDefault="00A10FFE" w:rsidP="00A10FFE">
      <w:pPr>
        <w:pStyle w:val="Zwykytekst"/>
        <w:ind w:left="540" w:hanging="567"/>
        <w:jc w:val="both"/>
        <w:rPr>
          <w:rFonts w:ascii="Times New Roman" w:hAnsi="Times New Roman"/>
          <w:bCs/>
          <w:i/>
          <w:sz w:val="24"/>
          <w:szCs w:val="24"/>
        </w:rPr>
      </w:pPr>
    </w:p>
    <w:p w14:paraId="7AC21846" w14:textId="77777777" w:rsidR="00A10FFE" w:rsidRPr="00C07C55" w:rsidRDefault="00A10FFE" w:rsidP="00A10FFE">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niepotrzebne skreślić</w:t>
      </w:r>
    </w:p>
    <w:p w14:paraId="032A27B3" w14:textId="77777777" w:rsidR="00A10FFE" w:rsidRPr="00C07C55" w:rsidRDefault="00A10FFE" w:rsidP="00A10FFE">
      <w:pPr>
        <w:pStyle w:val="Zwykytekst"/>
        <w:ind w:left="540" w:hanging="567"/>
        <w:jc w:val="both"/>
        <w:rPr>
          <w:rFonts w:ascii="Times New Roman" w:hAnsi="Times New Roman"/>
          <w:b/>
          <w:bCs/>
          <w:i/>
          <w:sz w:val="24"/>
          <w:szCs w:val="24"/>
        </w:rPr>
      </w:pPr>
    </w:p>
    <w:p w14:paraId="0341B1A8" w14:textId="77777777" w:rsidR="00A10FFE" w:rsidRPr="00C07C55" w:rsidRDefault="00A10FFE" w:rsidP="00A10FFE">
      <w:pPr>
        <w:pStyle w:val="Zwykytekst"/>
        <w:ind w:left="540" w:hanging="567"/>
        <w:jc w:val="both"/>
        <w:rPr>
          <w:rFonts w:ascii="Times New Roman" w:hAnsi="Times New Roman"/>
          <w:b/>
          <w:sz w:val="24"/>
          <w:szCs w:val="24"/>
        </w:rPr>
      </w:pPr>
      <w:r w:rsidRPr="00C07C55">
        <w:rPr>
          <w:rFonts w:ascii="Times New Roman" w:hAnsi="Times New Roman"/>
          <w:b/>
          <w:bCs/>
          <w:i/>
          <w:sz w:val="24"/>
          <w:szCs w:val="24"/>
        </w:rPr>
        <w:t>**</w:t>
      </w:r>
      <w:r w:rsidRPr="00C07C55">
        <w:rPr>
          <w:rFonts w:ascii="Times New Roman" w:hAnsi="Times New Roman"/>
          <w:b/>
          <w:bCs/>
          <w:i/>
          <w:sz w:val="24"/>
          <w:szCs w:val="24"/>
          <w:vertAlign w:val="superscript"/>
        </w:rPr>
        <w:t>)</w:t>
      </w:r>
      <w:r w:rsidRPr="00C07C55">
        <w:rPr>
          <w:rFonts w:ascii="Times New Roman" w:hAnsi="Times New Roman"/>
          <w:b/>
          <w:bCs/>
          <w:i/>
          <w:sz w:val="24"/>
          <w:szCs w:val="24"/>
        </w:rPr>
        <w:tab/>
        <w:t>należy wypełnić o ile dotyczy</w:t>
      </w:r>
    </w:p>
    <w:p w14:paraId="0A493348" w14:textId="77777777" w:rsidR="00A10FFE" w:rsidRDefault="00A10FFE" w:rsidP="00A10FFE"/>
    <w:p w14:paraId="354112F1" w14:textId="77777777" w:rsidR="00A10FFE" w:rsidRDefault="00A10FFE" w:rsidP="00A10FFE"/>
    <w:p w14:paraId="1C8065D6" w14:textId="77777777" w:rsidR="00A10FFE" w:rsidRDefault="00A10FFE" w:rsidP="00A10FFE"/>
    <w:p w14:paraId="04CF9295" w14:textId="77777777" w:rsidR="00A10FFE" w:rsidRDefault="00A10FFE" w:rsidP="00A10FFE"/>
    <w:p w14:paraId="2A371311" w14:textId="77777777" w:rsidR="00A10FFE" w:rsidRDefault="00A10FFE" w:rsidP="00A10FFE"/>
    <w:p w14:paraId="1DE34676" w14:textId="77777777" w:rsidR="00A10FFE" w:rsidRDefault="00A10FFE" w:rsidP="00A10FFE"/>
    <w:p w14:paraId="3312DF71" w14:textId="77777777" w:rsidR="00A10FFE" w:rsidRDefault="00A10FFE" w:rsidP="00A10FFE">
      <w:pPr>
        <w:spacing w:line="360" w:lineRule="auto"/>
      </w:pPr>
      <w:r>
        <w:t>__________________________________________</w:t>
      </w:r>
    </w:p>
    <w:p w14:paraId="7612C794" w14:textId="77777777" w:rsidR="00A10FFE" w:rsidRPr="007A34C1" w:rsidRDefault="009C627E" w:rsidP="00A10FFE">
      <w:pPr>
        <w:jc w:val="both"/>
      </w:pPr>
      <w:r w:rsidRPr="00B74E40">
        <w:rPr>
          <w:b/>
          <w:bCs/>
          <w:i/>
          <w:u w:val="single"/>
        </w:rPr>
        <w:t>UWAGA:</w:t>
      </w:r>
      <w:r w:rsidRPr="00C07C55">
        <w:rPr>
          <w:bCs/>
          <w:i/>
        </w:rPr>
        <w:t xml:space="preserve"> </w:t>
      </w:r>
      <w:r w:rsidRPr="00BD6103">
        <w:rPr>
          <w:i/>
        </w:rPr>
        <w:t>Dokument dla swej ważności wymaga podpisania elektronicznym podpisem</w:t>
      </w:r>
      <w:r w:rsidRPr="00BD6103">
        <w:rPr>
          <w:i/>
        </w:rPr>
        <w:br/>
        <w:t>osobistym, elektronicznym podpisem zaufanym lub kwalifikowanym podpisem elektronicznym przez osobę lub osoby upoważnione do reprezentowania wykonawcy,</w:t>
      </w:r>
      <w:r>
        <w:rPr>
          <w:i/>
        </w:rPr>
        <w:t xml:space="preserve"> </w:t>
      </w:r>
      <w:r w:rsidRPr="00BD6103">
        <w:rPr>
          <w:i/>
        </w:rPr>
        <w:t>zgodnie z formą reprezentacji wykonawcy określoną w rejestrze sądowym lub innym dokumencie właściwym dla danej formy organizacyjnej wykonawcy, albo przez pełnomocnika lub pełnomocników umocowanych przez osoby uprawnione, przy czym pełnomocnictwo</w:t>
      </w:r>
      <w:r>
        <w:rPr>
          <w:i/>
        </w:rPr>
        <w:t xml:space="preserve"> </w:t>
      </w:r>
      <w:r w:rsidRPr="00BD6103">
        <w:rPr>
          <w:i/>
        </w:rPr>
        <w:t>lub pełnomocnictwa muszą być załączone do oferty wykonawcy w oryginale</w:t>
      </w:r>
      <w:r>
        <w:rPr>
          <w:i/>
        </w:rPr>
        <w:t xml:space="preserve"> </w:t>
      </w:r>
      <w:r w:rsidRPr="00BD6103">
        <w:rPr>
          <w:i/>
        </w:rPr>
        <w:t>w formie elektronicznej.</w:t>
      </w:r>
    </w:p>
    <w:p w14:paraId="497F72F0" w14:textId="77777777" w:rsidR="00A10FFE" w:rsidRDefault="00A10FFE" w:rsidP="00A10FFE">
      <w:pPr>
        <w:pStyle w:val="TableText"/>
        <w:jc w:val="both"/>
        <w:rPr>
          <w:i/>
        </w:rPr>
      </w:pPr>
    </w:p>
    <w:p w14:paraId="39692E24" w14:textId="77777777" w:rsidR="00C96A51" w:rsidRPr="007A34C1" w:rsidRDefault="00C96A51" w:rsidP="00C96A51">
      <w:pPr>
        <w:jc w:val="right"/>
        <w:rPr>
          <w:b/>
        </w:rPr>
      </w:pPr>
      <w:r w:rsidRPr="007A34C1">
        <w:rPr>
          <w:b/>
          <w:i/>
        </w:rPr>
        <w:br w:type="page"/>
      </w:r>
      <w:r w:rsidRPr="007A34C1">
        <w:rPr>
          <w:b/>
        </w:rPr>
        <w:lastRenderedPageBreak/>
        <w:t xml:space="preserve">Załącznik </w:t>
      </w:r>
      <w:r>
        <w:rPr>
          <w:b/>
        </w:rPr>
        <w:t xml:space="preserve">Nr </w:t>
      </w:r>
      <w:r w:rsidR="00F90C3A">
        <w:rPr>
          <w:b/>
        </w:rPr>
        <w:t>5</w:t>
      </w:r>
      <w:r w:rsidRPr="007A34C1">
        <w:rPr>
          <w:b/>
        </w:rPr>
        <w:t xml:space="preserve"> do </w:t>
      </w:r>
      <w:r>
        <w:rPr>
          <w:b/>
        </w:rPr>
        <w:t>SWZ</w:t>
      </w:r>
    </w:p>
    <w:p w14:paraId="131BE376" w14:textId="77777777" w:rsidR="00C96A51" w:rsidRDefault="00C96A51" w:rsidP="00C96A51">
      <w:pPr>
        <w:jc w:val="both"/>
      </w:pPr>
    </w:p>
    <w:p w14:paraId="2FF1EB2D" w14:textId="77777777" w:rsidR="00C96A51" w:rsidRPr="007A34C1" w:rsidRDefault="00C96A51" w:rsidP="00C96A51">
      <w:pPr>
        <w:jc w:val="both"/>
      </w:pPr>
    </w:p>
    <w:p w14:paraId="6ED7F7DC" w14:textId="77777777" w:rsidR="00C96A51" w:rsidRPr="00596D5C" w:rsidRDefault="00C96A51" w:rsidP="00C96A51">
      <w:pPr>
        <w:jc w:val="center"/>
        <w:rPr>
          <w:b/>
          <w:sz w:val="28"/>
          <w:szCs w:val="28"/>
        </w:rPr>
      </w:pPr>
      <w:r w:rsidRPr="00596D5C">
        <w:rPr>
          <w:b/>
          <w:sz w:val="28"/>
          <w:szCs w:val="28"/>
        </w:rPr>
        <w:t>PROJEKTOWANE POSTANOWIENIA UMOWY</w:t>
      </w:r>
    </w:p>
    <w:p w14:paraId="6E4C9CF1" w14:textId="77777777" w:rsidR="00C96A51" w:rsidRDefault="00C96A51" w:rsidP="00C96A51">
      <w:pPr>
        <w:jc w:val="both"/>
      </w:pPr>
    </w:p>
    <w:p w14:paraId="0C2DCAA8" w14:textId="77777777" w:rsidR="00C96A51" w:rsidRPr="007A34C1" w:rsidRDefault="00C96A51" w:rsidP="00C96A51">
      <w:pPr>
        <w:jc w:val="both"/>
      </w:pPr>
    </w:p>
    <w:p w14:paraId="53C4414F" w14:textId="77777777" w:rsidR="00C96A51" w:rsidRPr="007A34C1" w:rsidRDefault="00C96A51" w:rsidP="00C96A51">
      <w:pPr>
        <w:jc w:val="center"/>
        <w:outlineLvl w:val="0"/>
        <w:rPr>
          <w:b/>
        </w:rPr>
      </w:pPr>
      <w:r w:rsidRPr="007A34C1">
        <w:rPr>
          <w:b/>
        </w:rPr>
        <w:t>UMOWA NR [...]</w:t>
      </w:r>
      <w:r>
        <w:rPr>
          <w:b/>
        </w:rPr>
        <w:t>/202</w:t>
      </w:r>
      <w:r w:rsidR="00F90C3A">
        <w:rPr>
          <w:b/>
        </w:rPr>
        <w:t>3</w:t>
      </w:r>
    </w:p>
    <w:p w14:paraId="2B0A48F8" w14:textId="77777777" w:rsidR="00C96A51" w:rsidRDefault="00C96A51" w:rsidP="00C96A51"/>
    <w:p w14:paraId="449E20B2" w14:textId="77777777" w:rsidR="00C96A51" w:rsidRPr="00962035" w:rsidRDefault="00C96A51" w:rsidP="00C96A51"/>
    <w:p w14:paraId="015914E6" w14:textId="77777777" w:rsidR="00C96A51" w:rsidRPr="00C63889" w:rsidRDefault="00C96A51" w:rsidP="00C96A51">
      <w:r w:rsidRPr="00C63889">
        <w:t>zawarta w Piasecznie dnia [...]</w:t>
      </w:r>
      <w:r>
        <w:t xml:space="preserve"> </w:t>
      </w:r>
      <w:r w:rsidRPr="00C63889">
        <w:t>[...]</w:t>
      </w:r>
      <w:r>
        <w:t xml:space="preserve"> 202</w:t>
      </w:r>
      <w:r w:rsidR="00F90C3A">
        <w:t>3</w:t>
      </w:r>
      <w:r>
        <w:t xml:space="preserve"> r. </w:t>
      </w:r>
      <w:r w:rsidRPr="00C63889">
        <w:t>pomiędzy:</w:t>
      </w:r>
    </w:p>
    <w:p w14:paraId="518372ED" w14:textId="77777777" w:rsidR="00C96A51" w:rsidRDefault="00C96A51" w:rsidP="00C96A51"/>
    <w:p w14:paraId="3ADCD0DB" w14:textId="77777777" w:rsidR="00C96A51" w:rsidRPr="00C63889" w:rsidRDefault="00C96A51" w:rsidP="00C96A51"/>
    <w:p w14:paraId="44452FEF" w14:textId="77777777" w:rsidR="00C96A51" w:rsidRPr="00C63889" w:rsidRDefault="00C96A51" w:rsidP="00C96A51">
      <w:pPr>
        <w:jc w:val="both"/>
      </w:pPr>
      <w:r w:rsidRPr="00C63889">
        <w:t>Przedsiębiorstwem Usług Komunalnych Piaseczno Sp. z o.o. z siedzibą: 05-500 Piaseczno,</w:t>
      </w:r>
      <w:r w:rsidRPr="00C63889">
        <w:br/>
        <w:t>ul. Techniczna 6, wpisaną do Rejestru Przedsiębiorców Krajowego Rejestru Sądowego</w:t>
      </w:r>
      <w:r w:rsidRPr="00C63889">
        <w:br/>
        <w:t>pod nr KRS: 0000122596, NIP: 1230878675, REGON 016161080, reprezentowaną</w:t>
      </w:r>
      <w:r w:rsidRPr="00C63889">
        <w:br/>
        <w:t>przez [...] Pan[...] [...] [...], zwaną w dalszej części umowy „</w:t>
      </w:r>
      <w:r>
        <w:rPr>
          <w:b/>
        </w:rPr>
        <w:t>Zamawiającym</w:t>
      </w:r>
      <w:r w:rsidRPr="00C63889">
        <w:t>”, z jednej strony</w:t>
      </w:r>
    </w:p>
    <w:p w14:paraId="2D4CBD84" w14:textId="77777777" w:rsidR="00C96A51" w:rsidRPr="00C63889" w:rsidRDefault="00C96A51" w:rsidP="00C96A51"/>
    <w:p w14:paraId="740F34AF" w14:textId="77777777" w:rsidR="00C96A51" w:rsidRPr="00C63889" w:rsidRDefault="00C96A51" w:rsidP="00C96A51">
      <w:pPr>
        <w:jc w:val="center"/>
      </w:pPr>
      <w:r w:rsidRPr="00C63889">
        <w:t>a</w:t>
      </w:r>
    </w:p>
    <w:p w14:paraId="06652593" w14:textId="77777777" w:rsidR="00C96A51" w:rsidRPr="00C63889" w:rsidRDefault="00C96A51" w:rsidP="00C96A51"/>
    <w:p w14:paraId="715F1F96" w14:textId="77777777" w:rsidR="00C96A51" w:rsidRPr="00C63889" w:rsidRDefault="00C96A51" w:rsidP="00C96A51">
      <w:pPr>
        <w:jc w:val="both"/>
      </w:pPr>
      <w:r w:rsidRPr="00C63889">
        <w:t>[...] z siedzibą: [...], wpisaną do [...] pod nr [...], NIP: [...], REGON [...], reprezentowaną</w:t>
      </w:r>
      <w:r w:rsidRPr="00C63889">
        <w:br/>
        <w:t>przez [...] Pan[...] [...] [...], zwaną w dalszej części umowy „</w:t>
      </w:r>
      <w:r>
        <w:rPr>
          <w:b/>
        </w:rPr>
        <w:t>Wykonawcą</w:t>
      </w:r>
      <w:r w:rsidRPr="00C63889">
        <w:t>”,</w:t>
      </w:r>
      <w:r w:rsidRPr="00C63889">
        <w:br/>
        <w:t>z drugiej strony</w:t>
      </w:r>
    </w:p>
    <w:p w14:paraId="694BBD9E" w14:textId="77777777" w:rsidR="00C96A51" w:rsidRDefault="00C96A51" w:rsidP="00C96A51"/>
    <w:p w14:paraId="19B64778" w14:textId="77777777" w:rsidR="00C96A51" w:rsidRDefault="00C96A51" w:rsidP="00C96A51">
      <w:r>
        <w:t>zwanymi dalej łącznie również „</w:t>
      </w:r>
      <w:r w:rsidRPr="00C4683C">
        <w:rPr>
          <w:b/>
        </w:rPr>
        <w:t>Stronami</w:t>
      </w:r>
      <w:r>
        <w:t>”, a osobno „</w:t>
      </w:r>
      <w:r w:rsidRPr="007C4EBE">
        <w:rPr>
          <w:b/>
        </w:rPr>
        <w:t>Stroną</w:t>
      </w:r>
      <w:r>
        <w:t>”</w:t>
      </w:r>
    </w:p>
    <w:p w14:paraId="00E07DBF" w14:textId="77777777" w:rsidR="00C96A51" w:rsidRDefault="00C96A51" w:rsidP="00C96A51"/>
    <w:p w14:paraId="3F44AFE0" w14:textId="77777777" w:rsidR="00C96A51" w:rsidRPr="00C63889" w:rsidRDefault="00C96A51" w:rsidP="00C96A51"/>
    <w:p w14:paraId="491BF3A6" w14:textId="77777777" w:rsidR="00C96A51" w:rsidRPr="00C63889" w:rsidRDefault="00C96A51" w:rsidP="00C96A51">
      <w:pPr>
        <w:jc w:val="center"/>
        <w:rPr>
          <w:b/>
        </w:rPr>
      </w:pPr>
      <w:r w:rsidRPr="00C63889">
        <w:rPr>
          <w:b/>
        </w:rPr>
        <w:t>§ 1.</w:t>
      </w:r>
    </w:p>
    <w:p w14:paraId="505F135A" w14:textId="63297DAB" w:rsidR="00C827C5" w:rsidRDefault="00C96A51" w:rsidP="00C96A51">
      <w:pPr>
        <w:ind w:left="567" w:hanging="567"/>
        <w:jc w:val="both"/>
      </w:pPr>
      <w:r w:rsidRPr="00C63889">
        <w:t>1.</w:t>
      </w:r>
      <w:r w:rsidRPr="00C63889">
        <w:tab/>
        <w:t xml:space="preserve">Przedmiotem niniejszej umowy, zwanej dalej „Umową” jest </w:t>
      </w:r>
      <w:r w:rsidR="00AE02AD">
        <w:rPr>
          <w:b/>
        </w:rPr>
        <w:t>Leasing operacyjny niekonsumencki 1 kompletnego specjalistycznego samochodu</w:t>
      </w:r>
      <w:r w:rsidR="00AE02AD" w:rsidRPr="00AE02AD">
        <w:rPr>
          <w:b/>
        </w:rPr>
        <w:t xml:space="preserve"> do odbioru odpadów komunalnych z zabudową</w:t>
      </w:r>
      <w:r w:rsidR="00AE02AD">
        <w:rPr>
          <w:b/>
        </w:rPr>
        <w:t xml:space="preserve"> </w:t>
      </w:r>
      <w:r w:rsidR="00AE02AD" w:rsidRPr="00AE02AD">
        <w:rPr>
          <w:b/>
        </w:rPr>
        <w:t>typu wywrotka</w:t>
      </w:r>
      <w:r w:rsidR="000849EC">
        <w:rPr>
          <w:b/>
        </w:rPr>
        <w:t xml:space="preserve">, </w:t>
      </w:r>
      <w:r w:rsidR="000849EC">
        <w:rPr>
          <w:b/>
        </w:rPr>
        <w:t>zasilanego sprężonym gazem ziemnym CNG</w:t>
      </w:r>
      <w:r w:rsidR="000849EC">
        <w:rPr>
          <w:b/>
        </w:rPr>
        <w:t>.</w:t>
      </w:r>
    </w:p>
    <w:p w14:paraId="6A763AAF" w14:textId="0A4BCAD6" w:rsidR="00F92ED6" w:rsidRPr="009C6396" w:rsidRDefault="00F92ED6" w:rsidP="00F92ED6">
      <w:pPr>
        <w:ind w:left="567" w:hanging="567"/>
        <w:jc w:val="both"/>
      </w:pPr>
      <w:r>
        <w:t>2.</w:t>
      </w:r>
      <w:r>
        <w:tab/>
        <w:t xml:space="preserve">Wartość </w:t>
      </w:r>
      <w:r w:rsidR="009C627E">
        <w:t>leasingowanego</w:t>
      </w:r>
      <w:r>
        <w:t xml:space="preserve"> </w:t>
      </w:r>
      <w:r w:rsidR="000C74F7" w:rsidRPr="000C74F7">
        <w:t>kompletnego specjalistycznego samochodu do odbioru odpadów komunalnych z zabudową typu „wywrotka”</w:t>
      </w:r>
      <w:r w:rsidR="009C627E" w:rsidRPr="009C627E">
        <w:rPr>
          <w:bCs/>
        </w:rPr>
        <w:t xml:space="preserve">, </w:t>
      </w:r>
      <w:r w:rsidR="009C627E" w:rsidRPr="009C627E">
        <w:t>z silnikiem zasilanym sprężonym gazem ziemnym (CNG)</w:t>
      </w:r>
      <w:r>
        <w:t xml:space="preserve"> wynosi </w:t>
      </w:r>
      <w:r w:rsidR="009C627E">
        <w:t>[…]</w:t>
      </w:r>
      <w:r w:rsidRPr="00EB5027">
        <w:t xml:space="preserve"> </w:t>
      </w:r>
      <w:r>
        <w:t xml:space="preserve">zł. netto, tj. </w:t>
      </w:r>
      <w:r w:rsidR="009C627E">
        <w:t>[…]</w:t>
      </w:r>
      <w:r>
        <w:t xml:space="preserve"> zł. </w:t>
      </w:r>
      <w:r w:rsidRPr="00EB5027">
        <w:t>brutto</w:t>
      </w:r>
      <w:r>
        <w:t>.</w:t>
      </w:r>
    </w:p>
    <w:p w14:paraId="54B6475B" w14:textId="77777777" w:rsidR="00C96A51" w:rsidRDefault="00F92ED6" w:rsidP="00C96A51">
      <w:pPr>
        <w:ind w:left="567" w:hanging="567"/>
        <w:jc w:val="both"/>
      </w:pPr>
      <w:r>
        <w:t>3</w:t>
      </w:r>
      <w:r w:rsidR="00C96A51" w:rsidRPr="00C63889">
        <w:t>.</w:t>
      </w:r>
      <w:r w:rsidR="00C96A51" w:rsidRPr="00C63889">
        <w:tab/>
      </w:r>
      <w:r>
        <w:t>Zamawiający deklaruje wkład własny w wysokości do 10% wartości zakupu</w:t>
      </w:r>
      <w:r w:rsidRPr="00885297">
        <w:t>.</w:t>
      </w:r>
    </w:p>
    <w:p w14:paraId="6FDC4A98" w14:textId="77777777" w:rsidR="00C96A51" w:rsidRDefault="00F92ED6" w:rsidP="00C96A51">
      <w:pPr>
        <w:ind w:left="567" w:hanging="567"/>
        <w:jc w:val="both"/>
      </w:pPr>
      <w:r>
        <w:t>4</w:t>
      </w:r>
      <w:r w:rsidR="00C96A51">
        <w:t>.</w:t>
      </w:r>
      <w:r w:rsidR="00C96A51">
        <w:tab/>
      </w:r>
      <w:r w:rsidR="009C627E">
        <w:t>O</w:t>
      </w:r>
      <w:r>
        <w:t xml:space="preserve">kres </w:t>
      </w:r>
      <w:r w:rsidR="009C627E">
        <w:t>leasingu</w:t>
      </w:r>
      <w:r>
        <w:t xml:space="preserve"> wynosi </w:t>
      </w:r>
      <w:r w:rsidR="009C627E">
        <w:t>60</w:t>
      </w:r>
      <w:r>
        <w:t xml:space="preserve"> miesięcy licząc od daty </w:t>
      </w:r>
      <w:r w:rsidR="009C627E">
        <w:t>podpisania umowy</w:t>
      </w:r>
      <w:r w:rsidR="00C96A51" w:rsidRPr="007E52B7">
        <w:t>.</w:t>
      </w:r>
    </w:p>
    <w:p w14:paraId="71268F91" w14:textId="77777777" w:rsidR="00F92ED6" w:rsidRPr="009C6396" w:rsidRDefault="00F92ED6" w:rsidP="00F92ED6">
      <w:pPr>
        <w:ind w:left="567" w:hanging="567"/>
        <w:jc w:val="both"/>
      </w:pPr>
      <w:r>
        <w:t>5.</w:t>
      </w:r>
      <w:r>
        <w:tab/>
        <w:t xml:space="preserve">Zabezpieczenie </w:t>
      </w:r>
      <w:r w:rsidR="009C627E">
        <w:t>leasingu</w:t>
      </w:r>
      <w:r>
        <w:t xml:space="preserve"> może stanowić w szczególności weksel własny </w:t>
      </w:r>
      <w:r w:rsidRPr="00F92ED6">
        <w:rPr>
          <w:i/>
        </w:rPr>
        <w:t>in blanco</w:t>
      </w:r>
      <w:r>
        <w:t xml:space="preserve"> Zamawiającego.</w:t>
      </w:r>
    </w:p>
    <w:p w14:paraId="6F5EB285" w14:textId="77777777" w:rsidR="00AE02AD" w:rsidRDefault="00AE02AD" w:rsidP="00C96A51">
      <w:pPr>
        <w:ind w:left="567" w:hanging="567"/>
        <w:jc w:val="both"/>
      </w:pPr>
    </w:p>
    <w:p w14:paraId="1EF39A78" w14:textId="77777777" w:rsidR="00F92ED6" w:rsidRDefault="00F92ED6" w:rsidP="00C96A51">
      <w:pPr>
        <w:ind w:left="567" w:hanging="567"/>
        <w:jc w:val="both"/>
      </w:pPr>
    </w:p>
    <w:p w14:paraId="0279B4B4" w14:textId="77777777" w:rsidR="009C627E" w:rsidRDefault="009C627E" w:rsidP="00C96A51">
      <w:pPr>
        <w:ind w:left="567" w:hanging="567"/>
        <w:jc w:val="both"/>
      </w:pPr>
    </w:p>
    <w:p w14:paraId="12161F55" w14:textId="77777777" w:rsidR="00F92ED6" w:rsidRDefault="00F92ED6" w:rsidP="00C96A51">
      <w:pPr>
        <w:ind w:left="567" w:hanging="567"/>
        <w:jc w:val="both"/>
      </w:pPr>
    </w:p>
    <w:p w14:paraId="75BCAD5C" w14:textId="77777777" w:rsidR="00F92ED6" w:rsidRDefault="00F92ED6" w:rsidP="00C96A51">
      <w:pPr>
        <w:ind w:left="567" w:hanging="567"/>
        <w:jc w:val="both"/>
      </w:pPr>
    </w:p>
    <w:p w14:paraId="62539D14" w14:textId="77777777" w:rsidR="00C96A51" w:rsidRDefault="00C96A51" w:rsidP="00C96A51">
      <w:r>
        <w:t>__________________________________________</w:t>
      </w:r>
    </w:p>
    <w:p w14:paraId="3CBDEF71" w14:textId="77777777" w:rsidR="00C96A51" w:rsidRPr="005B1E6A" w:rsidRDefault="00C96A51" w:rsidP="00C96A51">
      <w:pPr>
        <w:jc w:val="both"/>
        <w:rPr>
          <w:i/>
        </w:rPr>
      </w:pPr>
      <w:r w:rsidRPr="008D149A">
        <w:rPr>
          <w:b/>
          <w:bCs/>
          <w:i/>
          <w:u w:val="single"/>
        </w:rPr>
        <w:t>Uwaga:</w:t>
      </w:r>
      <w:r w:rsidRPr="005B1E6A">
        <w:rPr>
          <w:bCs/>
          <w:i/>
        </w:rPr>
        <w:t xml:space="preserve"> </w:t>
      </w:r>
      <w:r w:rsidRPr="005B1E6A">
        <w:rPr>
          <w:i/>
        </w:rPr>
        <w:t>pola „[...]” projektowanych postanowień umowy zostaną przed jej zawarciem</w:t>
      </w:r>
      <w:r w:rsidRPr="005B1E6A">
        <w:rPr>
          <w:i/>
        </w:rPr>
        <w:br/>
        <w:t xml:space="preserve">uzupełnione o niezbędne informacje dotyczące w szczególności </w:t>
      </w:r>
      <w:r w:rsidRPr="005B1E6A">
        <w:rPr>
          <w:i/>
          <w:color w:val="000000"/>
        </w:rPr>
        <w:t>wartości oraz daty</w:t>
      </w:r>
      <w:r w:rsidR="009C627E">
        <w:rPr>
          <w:i/>
          <w:color w:val="000000"/>
        </w:rPr>
        <w:br/>
      </w:r>
      <w:r w:rsidRPr="005B1E6A">
        <w:rPr>
          <w:i/>
          <w:color w:val="000000"/>
        </w:rPr>
        <w:t>zawarcia umowy, danych podmiotowych i rejestrowych wykonawcy, a także danych teleadresowych oraz reprezentacji stron umowy, a w pozosta</w:t>
      </w:r>
      <w:r>
        <w:rPr>
          <w:i/>
          <w:color w:val="000000"/>
        </w:rPr>
        <w:t>łym niezbędnym zakresie</w:t>
      </w:r>
      <w:r w:rsidR="009C627E">
        <w:rPr>
          <w:i/>
          <w:color w:val="000000"/>
        </w:rPr>
        <w:br/>
      </w:r>
      <w:r>
        <w:rPr>
          <w:i/>
          <w:color w:val="000000"/>
        </w:rPr>
        <w:t>zostaną</w:t>
      </w:r>
      <w:r w:rsidR="009C627E">
        <w:rPr>
          <w:i/>
          <w:color w:val="000000"/>
        </w:rPr>
        <w:t xml:space="preserve"> </w:t>
      </w:r>
      <w:r w:rsidRPr="005B1E6A">
        <w:rPr>
          <w:i/>
          <w:color w:val="000000"/>
        </w:rPr>
        <w:t xml:space="preserve">odpowiednio wypełnione zgodnie z treścią oferty </w:t>
      </w:r>
      <w:r w:rsidRPr="005B1E6A">
        <w:rPr>
          <w:i/>
        </w:rPr>
        <w:t>wykonawcy.</w:t>
      </w:r>
    </w:p>
    <w:p w14:paraId="5D97A075" w14:textId="77777777" w:rsidR="00DC1410" w:rsidRDefault="00C96A51" w:rsidP="00D114AC">
      <w:pPr>
        <w:ind w:left="567" w:hanging="567"/>
        <w:jc w:val="both"/>
      </w:pPr>
      <w:r>
        <w:br w:type="page"/>
      </w:r>
    </w:p>
    <w:p w14:paraId="1CF3A39D" w14:textId="77777777" w:rsidR="00D114AC" w:rsidRDefault="00D114AC" w:rsidP="00D114AC">
      <w:pPr>
        <w:ind w:left="567" w:hanging="567"/>
        <w:jc w:val="both"/>
      </w:pPr>
      <w:r>
        <w:lastRenderedPageBreak/>
        <w:t>6.</w:t>
      </w:r>
      <w:r>
        <w:tab/>
        <w:t xml:space="preserve">Uruchomienie </w:t>
      </w:r>
      <w:r w:rsidR="00EA75C1">
        <w:t>leasingu</w:t>
      </w:r>
      <w:r>
        <w:t xml:space="preserve"> nastąpi na wniosek Zamawiającego</w:t>
      </w:r>
      <w:r w:rsidR="00F10532">
        <w:t xml:space="preserve"> po zgłoszeniu przez Wykonawcę gotowości do przekazania Zamawiającemu przedmiotu leasingu,</w:t>
      </w:r>
      <w:r w:rsidR="00F10532">
        <w:br/>
      </w:r>
      <w:r>
        <w:t>z zastrzeżeniem,</w:t>
      </w:r>
      <w:r w:rsidR="00F10532">
        <w:t xml:space="preserve"> </w:t>
      </w:r>
      <w:r>
        <w:t xml:space="preserve">iż Wykonawca może również </w:t>
      </w:r>
      <w:proofErr w:type="gramStart"/>
      <w:r>
        <w:t>wymagać</w:t>
      </w:r>
      <w:proofErr w:type="gramEnd"/>
      <w:r>
        <w:t xml:space="preserve"> aby przed uruchomieniem </w:t>
      </w:r>
      <w:r w:rsidR="00EA75C1">
        <w:t>leasingu</w:t>
      </w:r>
      <w:r>
        <w:t xml:space="preserve"> została przez Zamawiającego podpisana także dodatkowa umowa</w:t>
      </w:r>
      <w:r w:rsidR="00F10532">
        <w:br/>
      </w:r>
      <w:r>
        <w:t>wykonawcza o treści zgodnej z obowiązującymi Wykonawcę wzorcami umów,</w:t>
      </w:r>
      <w:r w:rsidR="00F10532">
        <w:br/>
      </w:r>
      <w:r>
        <w:t>w tym</w:t>
      </w:r>
      <w:r w:rsidR="00F10532">
        <w:t xml:space="preserve"> </w:t>
      </w:r>
      <w:r>
        <w:t>w szczególności:</w:t>
      </w:r>
    </w:p>
    <w:p w14:paraId="49D88238" w14:textId="77777777" w:rsidR="00D114AC" w:rsidRPr="00C26446" w:rsidRDefault="00D114AC" w:rsidP="00D114AC">
      <w:pPr>
        <w:shd w:val="clear" w:color="auto" w:fill="FFFFFF"/>
        <w:ind w:left="1134" w:hanging="567"/>
        <w:jc w:val="both"/>
      </w:pPr>
      <w:r>
        <w:t>1)</w:t>
      </w:r>
      <w:r>
        <w:tab/>
      </w:r>
      <w:r w:rsidRPr="00C26446">
        <w:t>Ogóln</w:t>
      </w:r>
      <w:r>
        <w:t>ymi</w:t>
      </w:r>
      <w:r w:rsidRPr="00C26446">
        <w:t xml:space="preserve"> Warunk</w:t>
      </w:r>
      <w:r>
        <w:t>ami</w:t>
      </w:r>
      <w:r w:rsidRPr="00C26446">
        <w:t xml:space="preserve"> </w:t>
      </w:r>
      <w:r w:rsidR="00EA75C1">
        <w:t>Leasingu</w:t>
      </w:r>
      <w:r>
        <w:t>,</w:t>
      </w:r>
    </w:p>
    <w:p w14:paraId="1208836D" w14:textId="77777777" w:rsidR="00D114AC" w:rsidRDefault="00D114AC" w:rsidP="00D114AC">
      <w:pPr>
        <w:shd w:val="clear" w:color="auto" w:fill="FFFFFF"/>
        <w:ind w:left="1134" w:hanging="567"/>
        <w:jc w:val="both"/>
      </w:pPr>
      <w:r>
        <w:t>2)</w:t>
      </w:r>
      <w:r>
        <w:tab/>
      </w:r>
      <w:r w:rsidRPr="00C26446">
        <w:t>Wz</w:t>
      </w:r>
      <w:r>
        <w:t>o</w:t>
      </w:r>
      <w:r w:rsidRPr="00C26446">
        <w:t>r</w:t>
      </w:r>
      <w:r>
        <w:t>em</w:t>
      </w:r>
      <w:r w:rsidRPr="00C26446">
        <w:t xml:space="preserve"> </w:t>
      </w:r>
      <w:r>
        <w:t>D</w:t>
      </w:r>
      <w:r w:rsidRPr="00C26446">
        <w:t>eklaracj</w:t>
      </w:r>
      <w:r>
        <w:t>i</w:t>
      </w:r>
      <w:r w:rsidRPr="00C26446">
        <w:t xml:space="preserve"> </w:t>
      </w:r>
      <w:r>
        <w:t>W</w:t>
      </w:r>
      <w:r w:rsidRPr="00C26446">
        <w:t>ekslow</w:t>
      </w:r>
      <w:r>
        <w:t>ej</w:t>
      </w:r>
      <w:r w:rsidR="007C4804">
        <w:t>,</w:t>
      </w:r>
    </w:p>
    <w:p w14:paraId="6BA6A158" w14:textId="77777777" w:rsidR="007C4804" w:rsidRDefault="007C4804" w:rsidP="007C4804">
      <w:pPr>
        <w:shd w:val="clear" w:color="auto" w:fill="FFFFFF"/>
        <w:ind w:left="567"/>
        <w:jc w:val="both"/>
      </w:pPr>
      <w:r>
        <w:t xml:space="preserve">z zastrzeżeniem, iż taka dodatkowa umowa wykonawcza </w:t>
      </w:r>
      <w:r w:rsidR="00E156F8">
        <w:t xml:space="preserve">nie może przewidywać warunków finansowych mniej korzystnych dla </w:t>
      </w:r>
      <w:proofErr w:type="gramStart"/>
      <w:r w:rsidR="00E156F8">
        <w:t>Zamawiającego,</w:t>
      </w:r>
      <w:proofErr w:type="gramEnd"/>
      <w:r w:rsidR="00E156F8">
        <w:t xml:space="preserve"> niż wynikające z treści Specyfikacji Warunków Zamówienia, oferty Wykonawcy, Arkusza cenowego, oraz niniejszej Umowy, a także </w:t>
      </w:r>
      <w:r>
        <w:t>nie może wyłączać postanowień niniejszej Umowy,</w:t>
      </w:r>
      <w:r w:rsidR="00E156F8">
        <w:br/>
        <w:t xml:space="preserve">w tym uprawnień Zamawiającego wynikających z przepisów ustawy z dnia </w:t>
      </w:r>
      <w:r w:rsidR="00E156F8" w:rsidRPr="00E156F8">
        <w:t>11 września 2019 r.</w:t>
      </w:r>
      <w:r w:rsidR="00E156F8">
        <w:t xml:space="preserve"> - Prawo zamówień publicznych, w szczególności opisanych w § 4 ust. 1</w:t>
      </w:r>
      <w:r w:rsidR="00E156F8">
        <w:br/>
        <w:t>pkt 1 do 3 Umowy</w:t>
      </w:r>
      <w:r>
        <w:t>.</w:t>
      </w:r>
    </w:p>
    <w:p w14:paraId="7288A85F" w14:textId="77777777" w:rsidR="00DC1410" w:rsidRPr="00DC1410" w:rsidRDefault="00DC1410" w:rsidP="00DC1410">
      <w:pPr>
        <w:ind w:left="567" w:hanging="567"/>
        <w:jc w:val="both"/>
      </w:pPr>
      <w:r>
        <w:t>7.</w:t>
      </w:r>
      <w:r>
        <w:tab/>
        <w:t xml:space="preserve">Zgodnie z ofertą Wykonawcy z dnia […], Wykonawca przekaże Zamawiającemu </w:t>
      </w:r>
      <w:r w:rsidRPr="00DC1410">
        <w:t xml:space="preserve">przedmiotu leasingu w nieprzekraczalnym (maksymalnym) terminie do </w:t>
      </w:r>
      <w:r>
        <w:t>[…]</w:t>
      </w:r>
      <w:r w:rsidRPr="00DC1410">
        <w:t xml:space="preserve"> tygodni licząc od dnia podpisania umowy.</w:t>
      </w:r>
    </w:p>
    <w:p w14:paraId="7FB04B01" w14:textId="77777777" w:rsidR="00DC1410" w:rsidRDefault="00DC1410" w:rsidP="00C96A51">
      <w:pPr>
        <w:ind w:left="567" w:hanging="567"/>
        <w:jc w:val="both"/>
      </w:pPr>
    </w:p>
    <w:p w14:paraId="293A675E" w14:textId="77777777" w:rsidR="00C96A51" w:rsidRPr="00C63889" w:rsidRDefault="00C96A51" w:rsidP="00C96A51">
      <w:pPr>
        <w:jc w:val="center"/>
        <w:rPr>
          <w:b/>
        </w:rPr>
      </w:pPr>
      <w:r w:rsidRPr="00C63889">
        <w:rPr>
          <w:b/>
        </w:rPr>
        <w:t>§ 2.</w:t>
      </w:r>
    </w:p>
    <w:p w14:paraId="409C3A52" w14:textId="77777777" w:rsidR="00D114AC" w:rsidRPr="009C6396" w:rsidRDefault="00D114AC" w:rsidP="00D114AC">
      <w:pPr>
        <w:ind w:left="567" w:hanging="567"/>
        <w:jc w:val="both"/>
      </w:pPr>
      <w:r>
        <w:t>1.</w:t>
      </w:r>
      <w:r>
        <w:tab/>
      </w:r>
      <w:r w:rsidR="00EA75C1">
        <w:t>Leasing</w:t>
      </w:r>
      <w:r>
        <w:t xml:space="preserve"> będzie oprocentowan</w:t>
      </w:r>
      <w:r w:rsidR="00EA75C1">
        <w:t>y</w:t>
      </w:r>
      <w:r>
        <w:t xml:space="preserve"> według zmiennej stopy procentowej na warunkach finansowych określonych w Ofercie Wykonawcy i Arkuszu cenowym, które stanowią odpowiednio: Załącznik Nr 1 oraz Załącznik Nr 2 do Umowy.</w:t>
      </w:r>
    </w:p>
    <w:p w14:paraId="447625F8" w14:textId="77777777" w:rsidR="00D114AC" w:rsidRDefault="00D114AC" w:rsidP="00D114AC">
      <w:pPr>
        <w:ind w:left="567" w:hanging="567"/>
        <w:jc w:val="both"/>
      </w:pPr>
      <w:r>
        <w:t>2.</w:t>
      </w:r>
      <w:r>
        <w:tab/>
        <w:t>Zamawiający nie będzie ponosił żadnych dodatkowych kosztów, opłat oraz prowizji</w:t>
      </w:r>
      <w:r>
        <w:br/>
        <w:t xml:space="preserve">w związku z realizacją przedmiotu zamówienia, </w:t>
      </w:r>
      <w:r w:rsidR="00446B5A">
        <w:t>za wyjątkiem prowizji i opłat</w:t>
      </w:r>
      <w:r w:rsidR="00446B5A">
        <w:br/>
        <w:t xml:space="preserve">za ewentualne usługi dodatkowe Wykonawcy nie wynikające z niniejszej Umowy, każdorazowo jednak </w:t>
      </w:r>
      <w:r w:rsidR="00446B5A">
        <w:rPr>
          <w:spacing w:val="1"/>
        </w:rPr>
        <w:t>wyłącznie w przypadkach i wysokości nie wyższej niż określona w obowiązującej Tabeli Prowizji i Opłat Wykonawcy oraz z zastrzeżeniem,</w:t>
      </w:r>
      <w:r w:rsidR="00446B5A">
        <w:rPr>
          <w:spacing w:val="1"/>
        </w:rPr>
        <w:br/>
        <w:t>iż takie prowizje i opłaty nie mogą być naliczone Zamawiającemu przez Wykonawcę</w:t>
      </w:r>
      <w:r w:rsidR="00446B5A">
        <w:rPr>
          <w:spacing w:val="1"/>
        </w:rPr>
        <w:br/>
      </w:r>
      <w:r w:rsidR="00446B5A">
        <w:t xml:space="preserve">z tytułu ewentualnej wcześniejszej spłaty </w:t>
      </w:r>
      <w:r w:rsidR="00EA75C1">
        <w:t>poszczególnych rat leasingu</w:t>
      </w:r>
      <w:r w:rsidR="00446B5A">
        <w:t>.</w:t>
      </w:r>
    </w:p>
    <w:p w14:paraId="039B6E31" w14:textId="77777777" w:rsidR="00D114AC" w:rsidRPr="00C63889" w:rsidRDefault="00D114AC" w:rsidP="00D114AC">
      <w:pPr>
        <w:ind w:left="567" w:hanging="567"/>
        <w:jc w:val="both"/>
      </w:pPr>
      <w:r>
        <w:t>3</w:t>
      </w:r>
      <w:r w:rsidRPr="00C63889">
        <w:t>.</w:t>
      </w:r>
      <w:r w:rsidRPr="00C63889">
        <w:tab/>
        <w:t xml:space="preserve">Zamawiający nie przewiduje dokonywania rozliczeń z </w:t>
      </w:r>
      <w:r>
        <w:t>W</w:t>
      </w:r>
      <w:r w:rsidRPr="00C63889">
        <w:t>ykonawcą w walutach obcych.</w:t>
      </w:r>
    </w:p>
    <w:p w14:paraId="7CDF1222" w14:textId="77777777" w:rsidR="00C96A51" w:rsidRDefault="00C96A51" w:rsidP="00C96A51"/>
    <w:p w14:paraId="14C7955F" w14:textId="77777777" w:rsidR="00C96A51" w:rsidRPr="00C63889" w:rsidRDefault="00C96A51" w:rsidP="00C96A51">
      <w:pPr>
        <w:jc w:val="center"/>
        <w:rPr>
          <w:b/>
        </w:rPr>
      </w:pPr>
      <w:r w:rsidRPr="00C63889">
        <w:rPr>
          <w:b/>
        </w:rPr>
        <w:t xml:space="preserve">§ </w:t>
      </w:r>
      <w:r w:rsidR="00D114AC">
        <w:rPr>
          <w:b/>
        </w:rPr>
        <w:t>3</w:t>
      </w:r>
      <w:r w:rsidRPr="00C63889">
        <w:rPr>
          <w:b/>
        </w:rPr>
        <w:t>.</w:t>
      </w:r>
    </w:p>
    <w:p w14:paraId="47BA0A18" w14:textId="77777777" w:rsidR="00C96A51" w:rsidRPr="00182A71" w:rsidRDefault="00C96A51" w:rsidP="00C96A51">
      <w:pPr>
        <w:autoSpaceDE w:val="0"/>
        <w:autoSpaceDN w:val="0"/>
        <w:adjustRightInd w:val="0"/>
        <w:ind w:left="567" w:hanging="567"/>
        <w:jc w:val="both"/>
      </w:pPr>
      <w:r>
        <w:t>1.</w:t>
      </w:r>
      <w:r>
        <w:tab/>
      </w:r>
      <w:r w:rsidRPr="00182A71">
        <w:t xml:space="preserve">Zamawiający może naliczyć </w:t>
      </w:r>
      <w:r>
        <w:t xml:space="preserve">Wykonawcy następujące </w:t>
      </w:r>
      <w:r w:rsidRPr="00182A71">
        <w:t>kary umowne:</w:t>
      </w:r>
    </w:p>
    <w:p w14:paraId="4722177B" w14:textId="77777777" w:rsidR="00DC1410" w:rsidRPr="00182A71" w:rsidRDefault="00DC1410" w:rsidP="00DC1410">
      <w:pPr>
        <w:autoSpaceDE w:val="0"/>
        <w:autoSpaceDN w:val="0"/>
        <w:adjustRightInd w:val="0"/>
        <w:ind w:left="1134" w:hanging="567"/>
        <w:jc w:val="both"/>
      </w:pPr>
      <w:r>
        <w:t>1</w:t>
      </w:r>
      <w:r w:rsidRPr="00182A71">
        <w:t>)</w:t>
      </w:r>
      <w:r>
        <w:tab/>
      </w:r>
      <w:r w:rsidRPr="00182A71">
        <w:t>za niedotrzymanie termin</w:t>
      </w:r>
      <w:r>
        <w:t>u przekazania Zamawiającemu przedmiotu</w:t>
      </w:r>
      <w:r>
        <w:br/>
        <w:t>leasingu zgodnie z postanowieniami 1 ust. 7 -</w:t>
      </w:r>
      <w:r w:rsidRPr="00182A71">
        <w:t xml:space="preserve"> w wysoko</w:t>
      </w:r>
      <w:r w:rsidRPr="00182A71">
        <w:rPr>
          <w:rFonts w:hint="eastAsia"/>
        </w:rPr>
        <w:t>ś</w:t>
      </w:r>
      <w:r w:rsidRPr="00182A71">
        <w:t>ci</w:t>
      </w:r>
      <w:r>
        <w:t xml:space="preserve"> 1 00</w:t>
      </w:r>
      <w:r w:rsidRPr="00182A71">
        <w:t>0,00</w:t>
      </w:r>
      <w:r>
        <w:br/>
      </w:r>
      <w:r w:rsidRPr="007D7AC6">
        <w:t>(</w:t>
      </w:r>
      <w:r>
        <w:t>jeden tysiąc</w:t>
      </w:r>
      <w:r w:rsidRPr="007D7AC6">
        <w:t>)</w:t>
      </w:r>
      <w:r>
        <w:t xml:space="preserve"> </w:t>
      </w:r>
      <w:r w:rsidRPr="00182A71">
        <w:t>z</w:t>
      </w:r>
      <w:r w:rsidRPr="00182A71">
        <w:rPr>
          <w:rFonts w:hint="eastAsia"/>
        </w:rPr>
        <w:t>ł</w:t>
      </w:r>
      <w:r>
        <w:t xml:space="preserve">. </w:t>
      </w:r>
      <w:r w:rsidRPr="00182A71">
        <w:t>za ka</w:t>
      </w:r>
      <w:r w:rsidRPr="00182A71">
        <w:rPr>
          <w:rFonts w:hint="eastAsia"/>
        </w:rPr>
        <w:t>ż</w:t>
      </w:r>
      <w:r w:rsidRPr="00182A71">
        <w:t>dy</w:t>
      </w:r>
      <w:r>
        <w:t xml:space="preserve"> </w:t>
      </w:r>
      <w:r w:rsidRPr="00182A71">
        <w:t>dzie</w:t>
      </w:r>
      <w:r w:rsidRPr="00182A71">
        <w:rPr>
          <w:rFonts w:hint="eastAsia"/>
        </w:rPr>
        <w:t>ń</w:t>
      </w:r>
      <w:r w:rsidRPr="00182A71">
        <w:t xml:space="preserve"> op</w:t>
      </w:r>
      <w:r>
        <w:t>ó</w:t>
      </w:r>
      <w:r w:rsidRPr="00182A71">
        <w:rPr>
          <w:rFonts w:hint="eastAsia"/>
        </w:rPr>
        <w:t>ź</w:t>
      </w:r>
      <w:r>
        <w:t>nienia, jednak łącznie nie więcej</w:t>
      </w:r>
      <w:r>
        <w:br/>
        <w:t>niż 14 000,00 (czternaście tysięcy) zł</w:t>
      </w:r>
      <w:r w:rsidRPr="00182A71">
        <w:t>;</w:t>
      </w:r>
    </w:p>
    <w:p w14:paraId="01EB9E95" w14:textId="77777777" w:rsidR="00C96A51" w:rsidRPr="00182A71" w:rsidRDefault="00DC1410" w:rsidP="00C96A51">
      <w:pPr>
        <w:autoSpaceDE w:val="0"/>
        <w:autoSpaceDN w:val="0"/>
        <w:adjustRightInd w:val="0"/>
        <w:ind w:left="1134" w:hanging="567"/>
        <w:jc w:val="both"/>
      </w:pPr>
      <w:r>
        <w:t>2</w:t>
      </w:r>
      <w:r w:rsidR="00C96A51" w:rsidRPr="00182A71">
        <w:t>)</w:t>
      </w:r>
      <w:r w:rsidR="00C96A51">
        <w:tab/>
      </w:r>
      <w:r w:rsidR="00C96A51" w:rsidRPr="00182A71">
        <w:t>za niedotrzymanie termin</w:t>
      </w:r>
      <w:r w:rsidR="00C96A51">
        <w:t xml:space="preserve">u </w:t>
      </w:r>
      <w:r w:rsidR="00D114AC">
        <w:t xml:space="preserve">uruchomienia </w:t>
      </w:r>
      <w:r w:rsidR="00EA75C1">
        <w:t>leasingu</w:t>
      </w:r>
      <w:r w:rsidR="00D114AC">
        <w:t xml:space="preserve"> zgodnie z postanowieniami</w:t>
      </w:r>
      <w:r w:rsidR="00EA75C1">
        <w:br/>
      </w:r>
      <w:r w:rsidR="00D114AC">
        <w:t xml:space="preserve">1 ust. 6 </w:t>
      </w:r>
      <w:r w:rsidR="00C96A51">
        <w:t>-</w:t>
      </w:r>
      <w:r w:rsidR="00C96A51" w:rsidRPr="00182A71">
        <w:t xml:space="preserve"> w wysoko</w:t>
      </w:r>
      <w:r w:rsidR="00C96A51" w:rsidRPr="00182A71">
        <w:rPr>
          <w:rFonts w:hint="eastAsia"/>
        </w:rPr>
        <w:t>ś</w:t>
      </w:r>
      <w:r w:rsidR="00C96A51" w:rsidRPr="00182A71">
        <w:t>ci</w:t>
      </w:r>
      <w:r w:rsidR="00C96A51">
        <w:t xml:space="preserve"> </w:t>
      </w:r>
      <w:r w:rsidR="00EA75C1">
        <w:t>5</w:t>
      </w:r>
      <w:r w:rsidR="00C96A51">
        <w:t>0</w:t>
      </w:r>
      <w:r w:rsidR="00C96A51" w:rsidRPr="00182A71">
        <w:t xml:space="preserve">0,00 </w:t>
      </w:r>
      <w:r w:rsidR="00C96A51" w:rsidRPr="007D7AC6">
        <w:t>(</w:t>
      </w:r>
      <w:r w:rsidR="00EA75C1">
        <w:t>pięćset</w:t>
      </w:r>
      <w:r w:rsidR="00C96A51" w:rsidRPr="007D7AC6">
        <w:t>)</w:t>
      </w:r>
      <w:r w:rsidR="00C96A51">
        <w:t xml:space="preserve"> </w:t>
      </w:r>
      <w:r w:rsidR="00C96A51" w:rsidRPr="00182A71">
        <w:t>z</w:t>
      </w:r>
      <w:r w:rsidR="00C96A51" w:rsidRPr="00182A71">
        <w:rPr>
          <w:rFonts w:hint="eastAsia"/>
        </w:rPr>
        <w:t>ł</w:t>
      </w:r>
      <w:r w:rsidR="00C96A51">
        <w:t>.</w:t>
      </w:r>
      <w:r w:rsidR="00EA75C1">
        <w:t xml:space="preserve"> </w:t>
      </w:r>
      <w:r w:rsidR="00C96A51" w:rsidRPr="00182A71">
        <w:t>za ka</w:t>
      </w:r>
      <w:r w:rsidR="00C96A51" w:rsidRPr="00182A71">
        <w:rPr>
          <w:rFonts w:hint="eastAsia"/>
        </w:rPr>
        <w:t>ż</w:t>
      </w:r>
      <w:r w:rsidR="00C96A51" w:rsidRPr="00182A71">
        <w:t>dy</w:t>
      </w:r>
      <w:r w:rsidR="00C96A51">
        <w:t xml:space="preserve"> </w:t>
      </w:r>
      <w:r w:rsidR="00C96A51" w:rsidRPr="00182A71">
        <w:t>dzie</w:t>
      </w:r>
      <w:r w:rsidR="00C96A51" w:rsidRPr="00182A71">
        <w:rPr>
          <w:rFonts w:hint="eastAsia"/>
        </w:rPr>
        <w:t>ń</w:t>
      </w:r>
      <w:r w:rsidR="00C96A51" w:rsidRPr="00182A71">
        <w:t xml:space="preserve"> op</w:t>
      </w:r>
      <w:r w:rsidR="00C96A51">
        <w:t>ó</w:t>
      </w:r>
      <w:r w:rsidR="00C96A51" w:rsidRPr="00182A71">
        <w:rPr>
          <w:rFonts w:hint="eastAsia"/>
        </w:rPr>
        <w:t>ź</w:t>
      </w:r>
      <w:r w:rsidR="00C05327">
        <w:t xml:space="preserve">nienia, jednak łącznie nie więcej niż </w:t>
      </w:r>
      <w:r w:rsidR="00EA75C1">
        <w:t>7</w:t>
      </w:r>
      <w:r w:rsidR="00C05327">
        <w:t> 000,00 (</w:t>
      </w:r>
      <w:r w:rsidR="00EA75C1">
        <w:t>siedem</w:t>
      </w:r>
      <w:r w:rsidR="00C05327">
        <w:t xml:space="preserve"> tysięcy) zł</w:t>
      </w:r>
      <w:r w:rsidR="00C96A51" w:rsidRPr="00182A71">
        <w:t>;</w:t>
      </w:r>
    </w:p>
    <w:p w14:paraId="472F65E3" w14:textId="77777777" w:rsidR="00C96A51" w:rsidRPr="00182A71" w:rsidRDefault="00DC1410" w:rsidP="00C96A51">
      <w:pPr>
        <w:autoSpaceDE w:val="0"/>
        <w:autoSpaceDN w:val="0"/>
        <w:adjustRightInd w:val="0"/>
        <w:ind w:left="1134" w:hanging="567"/>
        <w:jc w:val="both"/>
      </w:pPr>
      <w:r>
        <w:t>3</w:t>
      </w:r>
      <w:r w:rsidR="00C96A51" w:rsidRPr="00182A71">
        <w:t>)</w:t>
      </w:r>
      <w:r w:rsidR="00C96A51">
        <w:tab/>
      </w:r>
      <w:r w:rsidR="00C96A51" w:rsidRPr="00182A71">
        <w:t xml:space="preserve">za odstąpienie od Umowy lub jej rozwiązanie na jakiejkolwiek podstawie prawnej, w całości lub w części, przez Zamawiającego lub </w:t>
      </w:r>
      <w:r w:rsidR="00C96A51">
        <w:t xml:space="preserve">przez </w:t>
      </w:r>
      <w:r w:rsidR="00C96A51" w:rsidRPr="00182A71">
        <w:t>Wykonawcę</w:t>
      </w:r>
      <w:r w:rsidR="00C96A51">
        <w:t>,</w:t>
      </w:r>
      <w:r w:rsidR="00C96A51">
        <w:br/>
      </w:r>
      <w:r w:rsidR="00C96A51" w:rsidRPr="00182A71">
        <w:t xml:space="preserve">z przyczyn leżących </w:t>
      </w:r>
      <w:r w:rsidR="00C96A51">
        <w:t>po stronie Wykonawcy -</w:t>
      </w:r>
      <w:r w:rsidR="00C96A51" w:rsidRPr="00182A71">
        <w:t xml:space="preserve"> w wysokości </w:t>
      </w:r>
      <w:r>
        <w:t>14</w:t>
      </w:r>
      <w:r w:rsidR="00C05327">
        <w:t> 000,00 (</w:t>
      </w:r>
      <w:r>
        <w:t>czternaście</w:t>
      </w:r>
      <w:r w:rsidR="00C05327">
        <w:t xml:space="preserve"> tysięcy) zł</w:t>
      </w:r>
      <w:r w:rsidR="00C96A51">
        <w:t>;</w:t>
      </w:r>
    </w:p>
    <w:p w14:paraId="0064924F" w14:textId="77777777" w:rsidR="00C05327" w:rsidRPr="00C05327" w:rsidRDefault="00DC1410" w:rsidP="00C05327">
      <w:pPr>
        <w:autoSpaceDE w:val="0"/>
        <w:autoSpaceDN w:val="0"/>
        <w:adjustRightInd w:val="0"/>
        <w:ind w:left="1134" w:hanging="567"/>
        <w:jc w:val="both"/>
      </w:pPr>
      <w:r>
        <w:t>4</w:t>
      </w:r>
      <w:r w:rsidR="00C05327" w:rsidRPr="00C05327">
        <w:t>)</w:t>
      </w:r>
      <w:r w:rsidR="00C05327" w:rsidRPr="00C05327">
        <w:tab/>
        <w:t>w przypadku niedopełnienia przez Wykonawcę obowiązku, o którym mowa</w:t>
      </w:r>
      <w:r w:rsidR="00C05327" w:rsidRPr="00C05327">
        <w:br/>
        <w:t xml:space="preserve">w § 5 ust. 9 - w wysokości </w:t>
      </w:r>
      <w:r w:rsidR="00EA75C1">
        <w:t>1</w:t>
      </w:r>
      <w:r w:rsidR="00C05327" w:rsidRPr="00C05327">
        <w:t>.000,0 (</w:t>
      </w:r>
      <w:r w:rsidR="00EA75C1">
        <w:t>jeden</w:t>
      </w:r>
      <w:r w:rsidR="00C05327" w:rsidRPr="00C05327">
        <w:t xml:space="preserve"> tysiąc) zł za każdy przypadek niedopełnienia tego obowiązku;</w:t>
      </w:r>
    </w:p>
    <w:p w14:paraId="2D4D86D7" w14:textId="77777777" w:rsidR="00DC1410" w:rsidRDefault="00DC1410">
      <w:r>
        <w:br w:type="page"/>
      </w:r>
    </w:p>
    <w:p w14:paraId="123AAB0B" w14:textId="77777777" w:rsidR="009A2F82" w:rsidRDefault="00DC1410" w:rsidP="009A2F82">
      <w:pPr>
        <w:pStyle w:val="Akapitzlist2"/>
        <w:widowControl w:val="0"/>
        <w:shd w:val="clear" w:color="auto" w:fill="FFFFFF"/>
        <w:autoSpaceDN w:val="0"/>
        <w:ind w:left="1134" w:hanging="567"/>
        <w:jc w:val="both"/>
      </w:pPr>
      <w:r>
        <w:lastRenderedPageBreak/>
        <w:t>5</w:t>
      </w:r>
      <w:r w:rsidR="009A2F82" w:rsidRPr="00C05327">
        <w:t>)</w:t>
      </w:r>
      <w:r w:rsidR="009A2F82" w:rsidRPr="00C05327">
        <w:tab/>
        <w:t xml:space="preserve">w przypadku naruszenia przez Wykonawcę </w:t>
      </w:r>
      <w:proofErr w:type="gramStart"/>
      <w:r w:rsidR="009A2F82" w:rsidRPr="00C05327">
        <w:t>obowiązków</w:t>
      </w:r>
      <w:proofErr w:type="gramEnd"/>
      <w:r w:rsidR="009A2F82" w:rsidRPr="00C05327">
        <w:t xml:space="preserve"> o których mowa</w:t>
      </w:r>
      <w:r w:rsidR="009A2F82" w:rsidRPr="00C05327">
        <w:br/>
        <w:t xml:space="preserve">w § </w:t>
      </w:r>
      <w:r w:rsidR="00C05327" w:rsidRPr="00C05327">
        <w:t>6</w:t>
      </w:r>
      <w:r w:rsidR="009A2F82" w:rsidRPr="00C05327">
        <w:t xml:space="preserve">, w tym w § </w:t>
      </w:r>
      <w:r w:rsidR="00C05327" w:rsidRPr="00C05327">
        <w:t>6</w:t>
      </w:r>
      <w:r w:rsidR="009A2F82" w:rsidRPr="00C05327">
        <w:t xml:space="preserve"> ust. 9 - w wysokości </w:t>
      </w:r>
      <w:r w:rsidR="00EA75C1">
        <w:t>1</w:t>
      </w:r>
      <w:r w:rsidR="009A2F82" w:rsidRPr="00C05327">
        <w:t>.000,0 (</w:t>
      </w:r>
      <w:r w:rsidR="00EA75C1">
        <w:t>jeden</w:t>
      </w:r>
      <w:r w:rsidR="009A2F82" w:rsidRPr="00C05327">
        <w:t xml:space="preserve"> tysi</w:t>
      </w:r>
      <w:r w:rsidR="00C05327" w:rsidRPr="00C05327">
        <w:t>ą</w:t>
      </w:r>
      <w:r w:rsidR="009A2F82" w:rsidRPr="00C05327">
        <w:t>c) zł za każde naruszenie</w:t>
      </w:r>
      <w:r w:rsidR="00446B5A">
        <w:t>;</w:t>
      </w:r>
    </w:p>
    <w:p w14:paraId="6FC08B0D" w14:textId="77777777" w:rsidR="00446B5A" w:rsidRPr="00C05327" w:rsidRDefault="00446B5A" w:rsidP="00446B5A">
      <w:pPr>
        <w:pStyle w:val="Akapitzlist2"/>
        <w:widowControl w:val="0"/>
        <w:shd w:val="clear" w:color="auto" w:fill="FFFFFF"/>
        <w:autoSpaceDN w:val="0"/>
        <w:ind w:left="567"/>
        <w:jc w:val="both"/>
      </w:pPr>
      <w:r>
        <w:t xml:space="preserve">- łącznie jednak nie więcej niż </w:t>
      </w:r>
      <w:r w:rsidR="00DC1410">
        <w:t>30</w:t>
      </w:r>
      <w:r>
        <w:t> 000,00 (</w:t>
      </w:r>
      <w:r w:rsidR="00DC1410">
        <w:t>trzydzieści</w:t>
      </w:r>
      <w:r>
        <w:t xml:space="preserve"> tysi</w:t>
      </w:r>
      <w:r w:rsidR="00EA75C1">
        <w:t>ęcy</w:t>
      </w:r>
      <w:r>
        <w:t>) zł w całym okresie Umowy.</w:t>
      </w:r>
    </w:p>
    <w:p w14:paraId="48A36B8E" w14:textId="77777777" w:rsidR="00C96A51" w:rsidRPr="007D7AC6" w:rsidRDefault="00D114AC" w:rsidP="00C96A51">
      <w:pPr>
        <w:pStyle w:val="Akapitzlist2"/>
        <w:widowControl w:val="0"/>
        <w:shd w:val="clear" w:color="auto" w:fill="FFFFFF"/>
        <w:autoSpaceDN w:val="0"/>
        <w:ind w:left="567" w:hanging="567"/>
        <w:jc w:val="both"/>
        <w:rPr>
          <w:spacing w:val="1"/>
        </w:rPr>
      </w:pPr>
      <w:r>
        <w:rPr>
          <w:spacing w:val="1"/>
        </w:rPr>
        <w:t>2</w:t>
      </w:r>
      <w:r w:rsidR="00C96A51" w:rsidRPr="007D7AC6">
        <w:rPr>
          <w:spacing w:val="1"/>
        </w:rPr>
        <w:t>.</w:t>
      </w:r>
      <w:r w:rsidR="00C96A51" w:rsidRPr="007D7AC6">
        <w:rPr>
          <w:spacing w:val="1"/>
        </w:rPr>
        <w:tab/>
      </w:r>
      <w:r w:rsidR="00C96A51">
        <w:t>Wykonawca</w:t>
      </w:r>
      <w:r w:rsidR="00C96A51" w:rsidRPr="007D7AC6">
        <w:rPr>
          <w:spacing w:val="1"/>
        </w:rPr>
        <w:t xml:space="preserve"> zapłaci karę umowną w terminie 14 dni od daty otrzymania</w:t>
      </w:r>
      <w:r w:rsidR="00C96A51">
        <w:rPr>
          <w:spacing w:val="1"/>
        </w:rPr>
        <w:br/>
      </w:r>
      <w:r w:rsidR="00C96A51" w:rsidRPr="007D7AC6">
        <w:rPr>
          <w:spacing w:val="1"/>
        </w:rPr>
        <w:t xml:space="preserve">od </w:t>
      </w:r>
      <w:r w:rsidR="00C96A51">
        <w:t>Zamawiającego</w:t>
      </w:r>
      <w:r w:rsidR="00C96A51" w:rsidRPr="007D7AC6">
        <w:rPr>
          <w:spacing w:val="1"/>
        </w:rPr>
        <w:t xml:space="preserve"> żądania jej zapłaty, przelewem na rachunek bankowy wskazany</w:t>
      </w:r>
      <w:r w:rsidR="00C96A51">
        <w:rPr>
          <w:spacing w:val="1"/>
        </w:rPr>
        <w:t xml:space="preserve"> </w:t>
      </w:r>
      <w:r w:rsidR="00C96A51" w:rsidRPr="007D7AC6">
        <w:rPr>
          <w:spacing w:val="1"/>
        </w:rPr>
        <w:t xml:space="preserve">przez </w:t>
      </w:r>
      <w:r w:rsidR="00C96A51">
        <w:rPr>
          <w:spacing w:val="1"/>
        </w:rPr>
        <w:t>Zamawiającego</w:t>
      </w:r>
      <w:r w:rsidR="00C96A51" w:rsidRPr="007D7AC6">
        <w:rPr>
          <w:spacing w:val="1"/>
        </w:rPr>
        <w:t xml:space="preserve"> w żądaniu zapłaty kary.</w:t>
      </w:r>
    </w:p>
    <w:p w14:paraId="40620DC3" w14:textId="77777777" w:rsidR="00C96A51" w:rsidRPr="007D7AC6" w:rsidRDefault="00D114AC" w:rsidP="00C96A51">
      <w:pPr>
        <w:pStyle w:val="Akapitzlist2"/>
        <w:widowControl w:val="0"/>
        <w:shd w:val="clear" w:color="auto" w:fill="FFFFFF"/>
        <w:autoSpaceDN w:val="0"/>
        <w:ind w:left="567" w:hanging="567"/>
        <w:jc w:val="both"/>
        <w:rPr>
          <w:spacing w:val="1"/>
        </w:rPr>
      </w:pPr>
      <w:r>
        <w:rPr>
          <w:spacing w:val="1"/>
        </w:rPr>
        <w:t>3</w:t>
      </w:r>
      <w:r w:rsidR="00C96A51" w:rsidRPr="007D7AC6">
        <w:rPr>
          <w:spacing w:val="1"/>
        </w:rPr>
        <w:t>.</w:t>
      </w:r>
      <w:r w:rsidR="00C96A51" w:rsidRPr="007D7AC6">
        <w:rPr>
          <w:spacing w:val="1"/>
        </w:rPr>
        <w:tab/>
      </w:r>
      <w:r w:rsidR="00C96A51">
        <w:rPr>
          <w:spacing w:val="1"/>
        </w:rPr>
        <w:t>Zamawiający</w:t>
      </w:r>
      <w:r w:rsidR="00C96A51" w:rsidRPr="007D7AC6">
        <w:rPr>
          <w:spacing w:val="1"/>
        </w:rPr>
        <w:t xml:space="preserve"> wystawi</w:t>
      </w:r>
      <w:r>
        <w:rPr>
          <w:spacing w:val="1"/>
        </w:rPr>
        <w:t xml:space="preserve"> </w:t>
      </w:r>
      <w:r w:rsidR="00C96A51" w:rsidRPr="007D7AC6">
        <w:rPr>
          <w:spacing w:val="1"/>
        </w:rPr>
        <w:t xml:space="preserve">na rzecz </w:t>
      </w:r>
      <w:r w:rsidR="00C96A51">
        <w:t>Wykonawcy</w:t>
      </w:r>
      <w:r w:rsidR="00C96A51" w:rsidRPr="007D7AC6">
        <w:rPr>
          <w:spacing w:val="1"/>
        </w:rPr>
        <w:t xml:space="preserve"> notę księgową obciążeniową na kwotę naliczonej</w:t>
      </w:r>
      <w:r w:rsidR="00C96A51">
        <w:rPr>
          <w:spacing w:val="1"/>
        </w:rPr>
        <w:t xml:space="preserve"> </w:t>
      </w:r>
      <w:r w:rsidR="00C96A51" w:rsidRPr="007D7AC6">
        <w:rPr>
          <w:spacing w:val="1"/>
        </w:rPr>
        <w:t>kary umownej.</w:t>
      </w:r>
    </w:p>
    <w:p w14:paraId="0CB6D041" w14:textId="77777777" w:rsidR="00C96A51" w:rsidRDefault="00D114AC" w:rsidP="00C96A51">
      <w:pPr>
        <w:pStyle w:val="Akapitzlist2"/>
        <w:widowControl w:val="0"/>
        <w:shd w:val="clear" w:color="auto" w:fill="FFFFFF"/>
        <w:autoSpaceDN w:val="0"/>
        <w:ind w:left="567" w:hanging="567"/>
        <w:jc w:val="both"/>
        <w:rPr>
          <w:spacing w:val="1"/>
        </w:rPr>
      </w:pPr>
      <w:r>
        <w:rPr>
          <w:spacing w:val="1"/>
        </w:rPr>
        <w:t>4</w:t>
      </w:r>
      <w:r w:rsidR="00C96A51" w:rsidRPr="007D7AC6">
        <w:rPr>
          <w:spacing w:val="1"/>
        </w:rPr>
        <w:t>.</w:t>
      </w:r>
      <w:r w:rsidR="00C96A51" w:rsidRPr="007D7AC6">
        <w:rPr>
          <w:spacing w:val="1"/>
        </w:rPr>
        <w:tab/>
        <w:t xml:space="preserve">W </w:t>
      </w:r>
      <w:proofErr w:type="gramStart"/>
      <w:r w:rsidR="00C96A51" w:rsidRPr="007D7AC6">
        <w:rPr>
          <w:spacing w:val="1"/>
        </w:rPr>
        <w:t>przypadku</w:t>
      </w:r>
      <w:proofErr w:type="gramEnd"/>
      <w:r w:rsidR="00C96A51" w:rsidRPr="007D7AC6">
        <w:rPr>
          <w:spacing w:val="1"/>
        </w:rPr>
        <w:t xml:space="preserve"> gdy wartość szkody poniesionej przez </w:t>
      </w:r>
      <w:r w:rsidR="00C96A51">
        <w:rPr>
          <w:spacing w:val="1"/>
        </w:rPr>
        <w:t>Zamawiającego</w:t>
      </w:r>
      <w:r w:rsidR="00C96A51" w:rsidRPr="007D7AC6">
        <w:rPr>
          <w:spacing w:val="1"/>
        </w:rPr>
        <w:t xml:space="preserve"> przewyższa</w:t>
      </w:r>
      <w:r w:rsidR="00C96A51">
        <w:rPr>
          <w:spacing w:val="1"/>
        </w:rPr>
        <w:t xml:space="preserve"> </w:t>
      </w:r>
      <w:r w:rsidR="00C96A51" w:rsidRPr="007D7AC6">
        <w:rPr>
          <w:spacing w:val="1"/>
        </w:rPr>
        <w:t>wysokość kary umownej, a także w przypadku gdy szkoda powstała z przyczyn,</w:t>
      </w:r>
      <w:r w:rsidR="00C96A51">
        <w:rPr>
          <w:spacing w:val="1"/>
        </w:rPr>
        <w:br/>
      </w:r>
      <w:r w:rsidR="00C96A51" w:rsidRPr="007D7AC6">
        <w:rPr>
          <w:spacing w:val="1"/>
        </w:rPr>
        <w:t>dla których nie zastrzeżono kary umownej</w:t>
      </w:r>
      <w:r w:rsidR="00AF49D1" w:rsidRPr="007D7AC6">
        <w:rPr>
          <w:spacing w:val="1"/>
        </w:rPr>
        <w:t xml:space="preserve">, </w:t>
      </w:r>
      <w:r w:rsidR="00AF49D1">
        <w:rPr>
          <w:spacing w:val="1"/>
        </w:rPr>
        <w:t>Zamawiający</w:t>
      </w:r>
      <w:r w:rsidR="00AF49D1" w:rsidRPr="007D7AC6">
        <w:rPr>
          <w:spacing w:val="1"/>
        </w:rPr>
        <w:t xml:space="preserve"> jest uprawniony do żądania odszkodowania do pełnej wartości poniesionej szkody na zasadach ogólnych, wynikających z przepisów Kodeksu cywilnego</w:t>
      </w:r>
      <w:r w:rsidR="00AF49D1">
        <w:rPr>
          <w:spacing w:val="1"/>
        </w:rPr>
        <w:t xml:space="preserve"> </w:t>
      </w:r>
      <w:r w:rsidR="00AF49D1" w:rsidRPr="007D7AC6">
        <w:rPr>
          <w:spacing w:val="1"/>
        </w:rPr>
        <w:t>niezależnie od tego, czy zrealizował uprawnienie do otrzymania</w:t>
      </w:r>
      <w:r w:rsidR="00AF49D1">
        <w:rPr>
          <w:spacing w:val="1"/>
        </w:rPr>
        <w:t xml:space="preserve"> </w:t>
      </w:r>
      <w:r w:rsidR="00AF49D1" w:rsidRPr="007D7AC6">
        <w:rPr>
          <w:spacing w:val="1"/>
        </w:rPr>
        <w:t>kary umownej</w:t>
      </w:r>
      <w:r w:rsidR="00AF49D1">
        <w:rPr>
          <w:spacing w:val="1"/>
        </w:rPr>
        <w:t>.</w:t>
      </w:r>
    </w:p>
    <w:p w14:paraId="5C5FFBFE" w14:textId="77777777" w:rsidR="00446B5A" w:rsidRPr="007D7AC6" w:rsidRDefault="00446B5A" w:rsidP="00C96A51">
      <w:pPr>
        <w:pStyle w:val="Akapitzlist2"/>
        <w:widowControl w:val="0"/>
        <w:shd w:val="clear" w:color="auto" w:fill="FFFFFF"/>
        <w:autoSpaceDN w:val="0"/>
        <w:ind w:left="567" w:hanging="567"/>
        <w:jc w:val="both"/>
        <w:rPr>
          <w:spacing w:val="1"/>
        </w:rPr>
      </w:pPr>
      <w:r>
        <w:rPr>
          <w:spacing w:val="1"/>
        </w:rPr>
        <w:t>5.</w:t>
      </w:r>
      <w:r>
        <w:rPr>
          <w:spacing w:val="1"/>
        </w:rPr>
        <w:tab/>
        <w:t xml:space="preserve">Wykonawca może żądać od Zamawiającego zapłaty kar umownych za nienależyte wykonanie postanowień Umowy, w tym za zwłokę w zapłacie </w:t>
      </w:r>
      <w:r w:rsidR="00057297">
        <w:rPr>
          <w:spacing w:val="1"/>
        </w:rPr>
        <w:t xml:space="preserve">poszczególnych </w:t>
      </w:r>
      <w:r>
        <w:rPr>
          <w:spacing w:val="1"/>
        </w:rPr>
        <w:t xml:space="preserve">rat </w:t>
      </w:r>
      <w:r w:rsidR="00057297">
        <w:rPr>
          <w:spacing w:val="1"/>
        </w:rPr>
        <w:t xml:space="preserve">leasingu </w:t>
      </w:r>
      <w:r>
        <w:rPr>
          <w:spacing w:val="1"/>
        </w:rPr>
        <w:t>zgodnie</w:t>
      </w:r>
      <w:r w:rsidR="00057297">
        <w:rPr>
          <w:spacing w:val="1"/>
        </w:rPr>
        <w:t xml:space="preserve"> </w:t>
      </w:r>
      <w:r>
        <w:rPr>
          <w:spacing w:val="1"/>
        </w:rPr>
        <w:t>z harmonogramem, każdorazowo wyłącznie w przypadkach</w:t>
      </w:r>
      <w:r w:rsidR="00057297">
        <w:rPr>
          <w:spacing w:val="1"/>
        </w:rPr>
        <w:br/>
      </w:r>
      <w:r>
        <w:rPr>
          <w:spacing w:val="1"/>
        </w:rPr>
        <w:t>i wysokości</w:t>
      </w:r>
      <w:r w:rsidR="00057297">
        <w:rPr>
          <w:spacing w:val="1"/>
        </w:rPr>
        <w:t xml:space="preserve"> </w:t>
      </w:r>
      <w:r>
        <w:rPr>
          <w:spacing w:val="1"/>
        </w:rPr>
        <w:t>nie wyższej niż określona w obowiązującej Tabeli Prowizji i Opłat Wykonawcy.</w:t>
      </w:r>
      <w:r w:rsidR="00057297">
        <w:rPr>
          <w:spacing w:val="1"/>
        </w:rPr>
        <w:t xml:space="preserve"> </w:t>
      </w:r>
      <w:r w:rsidR="00E156F8">
        <w:rPr>
          <w:spacing w:val="1"/>
        </w:rPr>
        <w:t>W takim przypadku postanowienia ust. 2 i 3 stosuje się odpowiednio.</w:t>
      </w:r>
    </w:p>
    <w:p w14:paraId="695329D2" w14:textId="77777777" w:rsidR="00647739" w:rsidRDefault="00647739" w:rsidP="00C96A51"/>
    <w:p w14:paraId="3678425E" w14:textId="77777777" w:rsidR="00C96A51" w:rsidRPr="00C63889" w:rsidRDefault="00C96A51" w:rsidP="00C96A51">
      <w:pPr>
        <w:jc w:val="center"/>
        <w:rPr>
          <w:b/>
        </w:rPr>
      </w:pPr>
      <w:r w:rsidRPr="00C63889">
        <w:rPr>
          <w:b/>
        </w:rPr>
        <w:t xml:space="preserve">§ </w:t>
      </w:r>
      <w:r w:rsidR="00C05327">
        <w:rPr>
          <w:b/>
        </w:rPr>
        <w:t>4</w:t>
      </w:r>
      <w:r w:rsidRPr="00C63889">
        <w:rPr>
          <w:b/>
        </w:rPr>
        <w:t>.</w:t>
      </w:r>
    </w:p>
    <w:p w14:paraId="3E96EB43"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Pr>
          <w:spacing w:val="1"/>
        </w:rPr>
        <w:t>Zamawiającemu</w:t>
      </w:r>
      <w:r w:rsidRPr="007D7AC6">
        <w:rPr>
          <w:spacing w:val="1"/>
        </w:rPr>
        <w:t xml:space="preserve"> przysługuje prawo do odstąpienia od </w:t>
      </w:r>
      <w:r>
        <w:rPr>
          <w:spacing w:val="1"/>
        </w:rPr>
        <w:t>U</w:t>
      </w:r>
      <w:r w:rsidRPr="007D7AC6">
        <w:rPr>
          <w:spacing w:val="1"/>
        </w:rPr>
        <w:t>mowy</w:t>
      </w:r>
      <w:r w:rsidR="00D114AC">
        <w:rPr>
          <w:spacing w:val="1"/>
        </w:rPr>
        <w:t>,</w:t>
      </w:r>
      <w:r>
        <w:rPr>
          <w:spacing w:val="1"/>
        </w:rPr>
        <w:t xml:space="preserve"> </w:t>
      </w:r>
      <w:r w:rsidRPr="007D7AC6">
        <w:rPr>
          <w:spacing w:val="1"/>
        </w:rPr>
        <w:t xml:space="preserve">w </w:t>
      </w:r>
      <w:proofErr w:type="gramStart"/>
      <w:r w:rsidRPr="007D7AC6">
        <w:rPr>
          <w:spacing w:val="1"/>
        </w:rPr>
        <w:t>przypadku</w:t>
      </w:r>
      <w:proofErr w:type="gramEnd"/>
      <w:r w:rsidRPr="007D7AC6">
        <w:rPr>
          <w:spacing w:val="1"/>
        </w:rPr>
        <w:t xml:space="preserve"> gdy:</w:t>
      </w:r>
    </w:p>
    <w:p w14:paraId="3ECC3E62" w14:textId="77777777" w:rsidR="00C96A51" w:rsidRPr="007D7AC6" w:rsidRDefault="00C96A51" w:rsidP="00C96A51">
      <w:pPr>
        <w:pStyle w:val="Akapitzlist2"/>
        <w:widowControl w:val="0"/>
        <w:shd w:val="clear" w:color="auto" w:fill="FFFFFF"/>
        <w:autoSpaceDN w:val="0"/>
        <w:ind w:left="1134" w:hanging="567"/>
        <w:jc w:val="both"/>
      </w:pPr>
      <w:r>
        <w:t>1</w:t>
      </w:r>
      <w:r w:rsidRPr="007D7AC6">
        <w:t>)</w:t>
      </w:r>
      <w:r w:rsidRPr="007D7AC6">
        <w:tab/>
      </w:r>
      <w:r>
        <w:t>wystąpi</w:t>
      </w:r>
      <w:r w:rsidRPr="007D7AC6">
        <w:t xml:space="preserve"> istotna zmiana okoliczności powodująca, że wykonanie </w:t>
      </w:r>
      <w:r>
        <w:t>U</w:t>
      </w:r>
      <w:r w:rsidRPr="007D7AC6">
        <w:t>mowy</w:t>
      </w:r>
      <w:r>
        <w:br/>
      </w:r>
      <w:r w:rsidRPr="007D7AC6">
        <w:t>nie leży w interesie publicznym, czego nie można było przewidzieć</w:t>
      </w:r>
      <w:r>
        <w:t xml:space="preserve"> </w:t>
      </w:r>
      <w:r w:rsidRPr="007D7AC6">
        <w:t>w chwili</w:t>
      </w:r>
      <w:r>
        <w:br/>
        <w:t xml:space="preserve">jej </w:t>
      </w:r>
      <w:r w:rsidRPr="007D7AC6">
        <w:t>zawarcia - odstąpienie od Umowy w tym przypadku może nastąpić</w:t>
      </w:r>
      <w:r w:rsidRPr="007D7AC6">
        <w:br/>
        <w:t xml:space="preserve">w terminie do 30 dni licząc od dnia powzięcia wiadomości o wystąpieniu takich okoliczności - w takim przypadku </w:t>
      </w:r>
      <w:r>
        <w:t>Wykonawca</w:t>
      </w:r>
      <w:r w:rsidRPr="007D7AC6">
        <w:t xml:space="preserve"> może żądać wynagrodzenia wyłącznie z tytułu części Umowy wykonanej do dnia odstąpienia;</w:t>
      </w:r>
    </w:p>
    <w:p w14:paraId="3C8215A9" w14:textId="77777777" w:rsidR="00C96A51" w:rsidRPr="007D7AC6" w:rsidRDefault="00C96A51" w:rsidP="00C96A51">
      <w:pPr>
        <w:pStyle w:val="Akapitzlist2"/>
        <w:widowControl w:val="0"/>
        <w:shd w:val="clear" w:color="auto" w:fill="FFFFFF"/>
        <w:autoSpaceDN w:val="0"/>
        <w:ind w:left="1134" w:hanging="567"/>
        <w:jc w:val="both"/>
      </w:pPr>
      <w:r w:rsidRPr="007D7AC6">
        <w:t>2)</w:t>
      </w:r>
      <w:r w:rsidRPr="007D7AC6">
        <w:tab/>
        <w:t xml:space="preserve">w stosunku do </w:t>
      </w:r>
      <w:r>
        <w:t>Wykonawcy</w:t>
      </w:r>
      <w:r w:rsidRPr="007D7AC6">
        <w:t xml:space="preserve"> otwarto likwidację lub w zatwierdzonym</w:t>
      </w:r>
      <w:r w:rsidRPr="007D7AC6">
        <w:br/>
        <w:t>przez sąd układzie w postępowaniu restrukturyzacyjnym jest przewidziane zaspokojenie wierzycieli przez likwidację jego majątku lub sąd zarządził likwidację jego majątku w trybie art. 332 ust. 1 ustawy z dnia 15 maja 2015 r.</w:t>
      </w:r>
      <w:r w:rsidRPr="007D7AC6">
        <w:br/>
        <w:t>- Prawo restrukturyzacyjne;</w:t>
      </w:r>
    </w:p>
    <w:p w14:paraId="6585C8FD" w14:textId="77777777" w:rsidR="00C96A51" w:rsidRDefault="00C96A51" w:rsidP="00C96A51">
      <w:pPr>
        <w:pStyle w:val="Akapitzlist2"/>
        <w:widowControl w:val="0"/>
        <w:shd w:val="clear" w:color="auto" w:fill="FFFFFF"/>
        <w:autoSpaceDN w:val="0"/>
        <w:ind w:left="1134" w:hanging="567"/>
        <w:jc w:val="both"/>
      </w:pPr>
      <w:r>
        <w:t>3)</w:t>
      </w:r>
      <w:r>
        <w:tab/>
        <w:t xml:space="preserve">Wykonawca utraci wymagane obowiązującymi przepisami </w:t>
      </w:r>
      <w:r w:rsidRPr="006E5D39">
        <w:t>uprawnie</w:t>
      </w:r>
      <w:r>
        <w:t>nia</w:t>
      </w:r>
      <w:r>
        <w:br/>
      </w:r>
      <w:r w:rsidRPr="006E5D39">
        <w:t>do prowadzenia działalności gospodarczej</w:t>
      </w:r>
      <w:r>
        <w:t xml:space="preserve"> </w:t>
      </w:r>
      <w:r w:rsidRPr="006E5D39">
        <w:t>lub zawodowej</w:t>
      </w:r>
      <w:r>
        <w:t xml:space="preserve"> w zakresie</w:t>
      </w:r>
      <w:r>
        <w:br/>
        <w:t>objętym przedmiotem Umowy;</w:t>
      </w:r>
    </w:p>
    <w:p w14:paraId="587C6E85" w14:textId="77777777" w:rsidR="00C96A51" w:rsidRDefault="00C96A51" w:rsidP="00C96A51">
      <w:pPr>
        <w:pStyle w:val="Akapitzlist2"/>
        <w:widowControl w:val="0"/>
        <w:shd w:val="clear" w:color="auto" w:fill="FFFFFF"/>
        <w:autoSpaceDN w:val="0"/>
        <w:ind w:left="1134" w:hanging="567"/>
        <w:jc w:val="both"/>
      </w:pPr>
      <w:r>
        <w:t>4</w:t>
      </w:r>
      <w:r w:rsidRPr="007D7AC6">
        <w:t>)</w:t>
      </w:r>
      <w:r w:rsidRPr="007D7AC6">
        <w:tab/>
      </w:r>
      <w:r w:rsidR="00DC1410">
        <w:t xml:space="preserve">zwłoka </w:t>
      </w:r>
      <w:r>
        <w:t>Wykonawc</w:t>
      </w:r>
      <w:r w:rsidR="00DC1410">
        <w:t xml:space="preserve">y w przekazaniu Zamawiającemu </w:t>
      </w:r>
      <w:r w:rsidR="00D96797">
        <w:t>przedmiotu leasingu ponad termin, o którym mowa w § 1 ust. 7, wynosi ponad 14 dni kalendarzowych</w:t>
      </w:r>
      <w:r>
        <w:t>;</w:t>
      </w:r>
    </w:p>
    <w:p w14:paraId="38A8D1A3" w14:textId="77777777" w:rsidR="00C96A51" w:rsidRDefault="00C96A51" w:rsidP="00C96A51">
      <w:pPr>
        <w:pStyle w:val="Akapitzlist2"/>
        <w:widowControl w:val="0"/>
        <w:shd w:val="clear" w:color="auto" w:fill="FFFFFF"/>
        <w:autoSpaceDN w:val="0"/>
        <w:ind w:left="1134" w:hanging="567"/>
        <w:jc w:val="both"/>
      </w:pPr>
      <w:r>
        <w:t>5)</w:t>
      </w:r>
      <w:r>
        <w:tab/>
        <w:t xml:space="preserve">Wykonawca </w:t>
      </w:r>
      <w:r w:rsidRPr="007D7AC6">
        <w:t xml:space="preserve">realizuje </w:t>
      </w:r>
      <w:r>
        <w:t>p</w:t>
      </w:r>
      <w:r w:rsidRPr="007D7AC6">
        <w:t>rzedmiot Umowy niezgodnie</w:t>
      </w:r>
      <w:r>
        <w:t xml:space="preserve"> </w:t>
      </w:r>
      <w:r w:rsidRPr="007D7AC6">
        <w:t>z jej postanowieniami</w:t>
      </w:r>
      <w:r>
        <w:br/>
      </w:r>
      <w:r w:rsidRPr="007D7AC6">
        <w:t xml:space="preserve">lub nie wywiązuje się z </w:t>
      </w:r>
      <w:r>
        <w:t xml:space="preserve">innych </w:t>
      </w:r>
      <w:r w:rsidRPr="007D7AC6">
        <w:t>obowiązków określonych</w:t>
      </w:r>
      <w:r>
        <w:t xml:space="preserve"> </w:t>
      </w:r>
      <w:r w:rsidRPr="007D7AC6">
        <w:t xml:space="preserve">w </w:t>
      </w:r>
      <w:r>
        <w:t>U</w:t>
      </w:r>
      <w:r w:rsidRPr="007D7AC6">
        <w:t>mowie</w:t>
      </w:r>
      <w:r w:rsidR="00C05327">
        <w:t>.</w:t>
      </w:r>
    </w:p>
    <w:p w14:paraId="3F7F3494" w14:textId="77777777" w:rsidR="00F85EA3" w:rsidRDefault="00F85EA3" w:rsidP="00F85EA3">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Pr>
          <w:spacing w:val="1"/>
        </w:rPr>
        <w:t xml:space="preserve">W przypadku, o którym mowa w ust. 1 pkt 3 </w:t>
      </w:r>
      <w:r>
        <w:t>Zamawiający może dochodzić</w:t>
      </w:r>
      <w:r>
        <w:br/>
        <w:t xml:space="preserve">od Wykonawcy albo kary umownej, o której mowa w § 3 ust. 1 pkt 1, albo kary </w:t>
      </w:r>
      <w:proofErr w:type="gramStart"/>
      <w:r>
        <w:t>umownej ,</w:t>
      </w:r>
      <w:proofErr w:type="gramEnd"/>
      <w:r>
        <w:t xml:space="preserve"> o której mowa w § 3 ust. 1 pkt 2. Kary umowne, o których mowa</w:t>
      </w:r>
      <w:r>
        <w:br/>
        <w:t>w § 3 ust. 1 pkt 1 i pkt 2 nie podlegają łączeniu lub sumowaniu</w:t>
      </w:r>
      <w:r w:rsidRPr="007D7AC6">
        <w:rPr>
          <w:spacing w:val="1"/>
        </w:rPr>
        <w:t xml:space="preserve"> </w:t>
      </w:r>
      <w:r>
        <w:rPr>
          <w:spacing w:val="1"/>
        </w:rPr>
        <w:t>w przypadku,</w:t>
      </w:r>
      <w:r>
        <w:rPr>
          <w:spacing w:val="1"/>
        </w:rPr>
        <w:br/>
        <w:t>gdy Zamawiający</w:t>
      </w:r>
      <w:r w:rsidRPr="007D7AC6">
        <w:rPr>
          <w:spacing w:val="1"/>
        </w:rPr>
        <w:t xml:space="preserve"> odstąpi od </w:t>
      </w:r>
      <w:r>
        <w:rPr>
          <w:spacing w:val="1"/>
        </w:rPr>
        <w:t>U</w:t>
      </w:r>
      <w:r w:rsidRPr="007D7AC6">
        <w:rPr>
          <w:spacing w:val="1"/>
        </w:rPr>
        <w:t>mowy</w:t>
      </w:r>
      <w:r>
        <w:rPr>
          <w:spacing w:val="1"/>
        </w:rPr>
        <w:t xml:space="preserve"> ponieważ </w:t>
      </w:r>
      <w:r>
        <w:t>Wykonawca</w:t>
      </w:r>
      <w:r w:rsidRPr="007D7AC6">
        <w:t xml:space="preserve"> nie </w:t>
      </w:r>
      <w:proofErr w:type="spellStart"/>
      <w:r w:rsidRPr="007D7AC6">
        <w:t>rozpocz</w:t>
      </w:r>
      <w:r>
        <w:t>ał</w:t>
      </w:r>
      <w:proofErr w:type="spellEnd"/>
      <w:r w:rsidRPr="007D7AC6">
        <w:t xml:space="preserve"> realizacji </w:t>
      </w:r>
      <w:r>
        <w:t>p</w:t>
      </w:r>
      <w:r w:rsidRPr="007D7AC6">
        <w:t xml:space="preserve">rzedmiotu </w:t>
      </w:r>
      <w:r>
        <w:t>U</w:t>
      </w:r>
      <w:r w:rsidRPr="007D7AC6">
        <w:t>mowy</w:t>
      </w:r>
      <w:r>
        <w:t xml:space="preserve"> w pełnym zakresie najpóźniej w 2 tygodnie po dniu wejścia Umowy w życie.</w:t>
      </w:r>
    </w:p>
    <w:p w14:paraId="0E10EDDB" w14:textId="77777777" w:rsidR="00D96797" w:rsidRDefault="00D96797">
      <w:pPr>
        <w:rPr>
          <w:spacing w:val="1"/>
        </w:rPr>
      </w:pPr>
      <w:r>
        <w:rPr>
          <w:spacing w:val="1"/>
        </w:rPr>
        <w:br w:type="page"/>
      </w:r>
    </w:p>
    <w:p w14:paraId="3A81A71A" w14:textId="77777777" w:rsidR="00F85EA3" w:rsidRPr="007D7AC6" w:rsidRDefault="00F85EA3" w:rsidP="00F85EA3">
      <w:pPr>
        <w:pStyle w:val="Akapitzlist2"/>
        <w:widowControl w:val="0"/>
        <w:shd w:val="clear" w:color="auto" w:fill="FFFFFF"/>
        <w:autoSpaceDN w:val="0"/>
        <w:ind w:left="567" w:hanging="567"/>
        <w:jc w:val="both"/>
        <w:rPr>
          <w:spacing w:val="1"/>
        </w:rPr>
      </w:pPr>
      <w:r>
        <w:rPr>
          <w:spacing w:val="1"/>
        </w:rPr>
        <w:lastRenderedPageBreak/>
        <w:t>3.</w:t>
      </w:r>
      <w:r>
        <w:rPr>
          <w:spacing w:val="1"/>
        </w:rPr>
        <w:tab/>
      </w:r>
      <w:r w:rsidRPr="007D7AC6">
        <w:rPr>
          <w:spacing w:val="1"/>
        </w:rPr>
        <w:t xml:space="preserve">Oświadczenie o odstąpieniu od </w:t>
      </w:r>
      <w:r>
        <w:rPr>
          <w:spacing w:val="1"/>
        </w:rPr>
        <w:t>U</w:t>
      </w:r>
      <w:r w:rsidRPr="007D7AC6">
        <w:rPr>
          <w:spacing w:val="1"/>
        </w:rPr>
        <w:t>mowy</w:t>
      </w:r>
      <w:r>
        <w:rPr>
          <w:spacing w:val="1"/>
        </w:rPr>
        <w:t xml:space="preserve"> </w:t>
      </w:r>
      <w:r w:rsidRPr="007D7AC6">
        <w:rPr>
          <w:spacing w:val="1"/>
        </w:rPr>
        <w:t>należy złożyć drugiej Stronie</w:t>
      </w:r>
      <w:r>
        <w:rPr>
          <w:spacing w:val="1"/>
        </w:rPr>
        <w:t xml:space="preserve"> </w:t>
      </w:r>
      <w:r w:rsidRPr="007D7AC6">
        <w:rPr>
          <w:spacing w:val="1"/>
        </w:rPr>
        <w:t>w formie pisemnej pod rygorem nieważności. Oświadczenie o odstąpieniu</w:t>
      </w:r>
      <w:r>
        <w:rPr>
          <w:spacing w:val="1"/>
        </w:rPr>
        <w:t xml:space="preserve"> </w:t>
      </w:r>
      <w:r w:rsidRPr="007D7AC6">
        <w:rPr>
          <w:spacing w:val="1"/>
        </w:rPr>
        <w:t xml:space="preserve">od </w:t>
      </w:r>
      <w:r>
        <w:rPr>
          <w:spacing w:val="1"/>
        </w:rPr>
        <w:t>U</w:t>
      </w:r>
      <w:r w:rsidRPr="007D7AC6">
        <w:rPr>
          <w:spacing w:val="1"/>
        </w:rPr>
        <w:t>mowy</w:t>
      </w:r>
      <w:r>
        <w:rPr>
          <w:spacing w:val="1"/>
        </w:rPr>
        <w:br/>
      </w:r>
      <w:r w:rsidRPr="007D7AC6">
        <w:rPr>
          <w:spacing w:val="1"/>
        </w:rPr>
        <w:t>musi zawierać uzasadnienie.</w:t>
      </w:r>
    </w:p>
    <w:p w14:paraId="1AF4614C" w14:textId="77777777" w:rsidR="00C96A51" w:rsidRDefault="00C96A51" w:rsidP="00C96A51"/>
    <w:p w14:paraId="2C4553B6" w14:textId="77777777"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C05327">
        <w:rPr>
          <w:b/>
          <w:bCs/>
          <w:spacing w:val="1"/>
        </w:rPr>
        <w:t>5</w:t>
      </w:r>
      <w:r w:rsidRPr="007D7AC6">
        <w:rPr>
          <w:b/>
          <w:bCs/>
          <w:spacing w:val="1"/>
        </w:rPr>
        <w:t>.</w:t>
      </w:r>
    </w:p>
    <w:p w14:paraId="7AA9424F" w14:textId="77777777" w:rsidR="00E501C4" w:rsidRPr="007D7AC6" w:rsidRDefault="00E501C4" w:rsidP="00E501C4">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t>Wykonawca</w:t>
      </w:r>
      <w:r w:rsidRPr="00C63889">
        <w:t xml:space="preserve"> nie może przenieść na osoby trzecie swoich praw i obowiązków wynikających z Umowy bez zgody </w:t>
      </w:r>
      <w:r>
        <w:t>Zamawiającego</w:t>
      </w:r>
      <w:r w:rsidRPr="00C63889">
        <w:t>.</w:t>
      </w:r>
      <w:r>
        <w:t xml:space="preserve"> Wykonawca</w:t>
      </w:r>
      <w:r w:rsidRPr="007D7AC6">
        <w:rPr>
          <w:spacing w:val="1"/>
        </w:rPr>
        <w:t xml:space="preserve"> może realizować przedmiot Umowy korzystając z podwykonawstwa na zasadach, o których mowa</w:t>
      </w:r>
      <w:r w:rsidR="0043682B">
        <w:rPr>
          <w:spacing w:val="1"/>
        </w:rPr>
        <w:br/>
      </w:r>
      <w:r w:rsidRPr="007D7AC6">
        <w:rPr>
          <w:spacing w:val="1"/>
        </w:rPr>
        <w:t xml:space="preserve">w ust. </w:t>
      </w:r>
      <w:r>
        <w:rPr>
          <w:spacing w:val="1"/>
        </w:rPr>
        <w:t>2</w:t>
      </w:r>
      <w:r w:rsidRPr="007D7AC6">
        <w:rPr>
          <w:spacing w:val="1"/>
        </w:rPr>
        <w:t xml:space="preserve"> do </w:t>
      </w:r>
      <w:r w:rsidR="0043682B">
        <w:rPr>
          <w:spacing w:val="1"/>
        </w:rPr>
        <w:t>1</w:t>
      </w:r>
      <w:r w:rsidR="00B514A6">
        <w:rPr>
          <w:spacing w:val="1"/>
        </w:rPr>
        <w:t>6</w:t>
      </w:r>
      <w:r w:rsidRPr="007D7AC6">
        <w:rPr>
          <w:spacing w:val="1"/>
        </w:rPr>
        <w:t>.</w:t>
      </w:r>
    </w:p>
    <w:p w14:paraId="4A61BEB2" w14:textId="77777777" w:rsidR="00C96A51" w:rsidRPr="00F14664" w:rsidRDefault="00E501C4" w:rsidP="00C96A51">
      <w:pPr>
        <w:pStyle w:val="Akapitzlist2"/>
        <w:widowControl w:val="0"/>
        <w:shd w:val="clear" w:color="auto" w:fill="FFFFFF"/>
        <w:autoSpaceDN w:val="0"/>
        <w:ind w:left="567" w:hanging="567"/>
        <w:jc w:val="both"/>
        <w:rPr>
          <w:spacing w:val="1"/>
        </w:rPr>
      </w:pPr>
      <w:r>
        <w:rPr>
          <w:spacing w:val="1"/>
        </w:rPr>
        <w:t>2</w:t>
      </w:r>
      <w:r w:rsidR="00C96A51">
        <w:rPr>
          <w:spacing w:val="1"/>
        </w:rPr>
        <w:t>.</w:t>
      </w:r>
      <w:r w:rsidR="00C96A51">
        <w:rPr>
          <w:spacing w:val="1"/>
        </w:rPr>
        <w:tab/>
      </w:r>
      <w:r w:rsidR="00C96A51" w:rsidRPr="00F14664">
        <w:rPr>
          <w:spacing w:val="1"/>
        </w:rPr>
        <w:t xml:space="preserve">Wykonawca </w:t>
      </w:r>
      <w:r w:rsidR="00C96A51">
        <w:rPr>
          <w:spacing w:val="1"/>
        </w:rPr>
        <w:t>oraz</w:t>
      </w:r>
      <w:r w:rsidR="00C96A51" w:rsidRPr="00F14664">
        <w:rPr>
          <w:spacing w:val="1"/>
        </w:rPr>
        <w:t xml:space="preserve"> jego podwykonawcy przez cały okres realizacji umowy,</w:t>
      </w:r>
      <w:r w:rsidR="00C96A51">
        <w:rPr>
          <w:spacing w:val="1"/>
        </w:rPr>
        <w:br/>
      </w:r>
      <w:r w:rsidR="00C96A51" w:rsidRPr="00F14664">
        <w:rPr>
          <w:spacing w:val="1"/>
        </w:rPr>
        <w:t>zobowiązan</w:t>
      </w:r>
      <w:r w:rsidR="00C96A51">
        <w:rPr>
          <w:spacing w:val="1"/>
        </w:rPr>
        <w:t>i</w:t>
      </w:r>
      <w:r w:rsidR="00C96A51" w:rsidRPr="00F14664">
        <w:rPr>
          <w:spacing w:val="1"/>
        </w:rPr>
        <w:t xml:space="preserve"> </w:t>
      </w:r>
      <w:r w:rsidR="00C96A51">
        <w:rPr>
          <w:spacing w:val="1"/>
        </w:rPr>
        <w:t xml:space="preserve">są </w:t>
      </w:r>
      <w:r w:rsidR="00C96A51" w:rsidRPr="00F14664">
        <w:rPr>
          <w:spacing w:val="1"/>
        </w:rPr>
        <w:t>posiada</w:t>
      </w:r>
      <w:r w:rsidR="00C96A51">
        <w:rPr>
          <w:spacing w:val="1"/>
        </w:rPr>
        <w:t>ć</w:t>
      </w:r>
      <w:r w:rsidR="00C96A51" w:rsidRPr="00F14664">
        <w:rPr>
          <w:spacing w:val="1"/>
        </w:rPr>
        <w:t xml:space="preserve"> uprawnie</w:t>
      </w:r>
      <w:r w:rsidR="00C96A51">
        <w:rPr>
          <w:spacing w:val="1"/>
        </w:rPr>
        <w:t xml:space="preserve">nia </w:t>
      </w:r>
      <w:r w:rsidR="00C96A51" w:rsidRPr="00F14664">
        <w:rPr>
          <w:spacing w:val="1"/>
        </w:rPr>
        <w:t>niezbędn</w:t>
      </w:r>
      <w:r>
        <w:rPr>
          <w:spacing w:val="1"/>
        </w:rPr>
        <w:t>e</w:t>
      </w:r>
      <w:r w:rsidR="00C96A51" w:rsidRPr="00F14664">
        <w:rPr>
          <w:spacing w:val="1"/>
        </w:rPr>
        <w:t xml:space="preserve"> do realizacji przedmiotu</w:t>
      </w:r>
      <w:r w:rsidR="00C96A51">
        <w:rPr>
          <w:spacing w:val="1"/>
        </w:rPr>
        <w:br/>
      </w:r>
      <w:r w:rsidR="00C96A51" w:rsidRPr="00F14664">
        <w:rPr>
          <w:spacing w:val="1"/>
        </w:rPr>
        <w:t>umowy zgodnie</w:t>
      </w:r>
      <w:r w:rsidR="00C96A51">
        <w:rPr>
          <w:spacing w:val="1"/>
        </w:rPr>
        <w:t xml:space="preserve"> </w:t>
      </w:r>
      <w:r w:rsidR="00C96A51" w:rsidRPr="00F14664">
        <w:rPr>
          <w:spacing w:val="1"/>
        </w:rPr>
        <w:t xml:space="preserve">z obowiązującymi przepisami prawa. Wykonawca </w:t>
      </w:r>
      <w:r w:rsidR="00C96A51">
        <w:rPr>
          <w:spacing w:val="1"/>
        </w:rPr>
        <w:t>obowiązany</w:t>
      </w:r>
      <w:r w:rsidR="00C96A51">
        <w:rPr>
          <w:spacing w:val="1"/>
        </w:rPr>
        <w:br/>
        <w:t xml:space="preserve">jest na każde </w:t>
      </w:r>
      <w:r w:rsidR="00C96A51" w:rsidRPr="00F14664">
        <w:rPr>
          <w:spacing w:val="1"/>
        </w:rPr>
        <w:t>wezwanie Zamawiającego</w:t>
      </w:r>
      <w:r w:rsidR="00C96A51">
        <w:rPr>
          <w:spacing w:val="1"/>
        </w:rPr>
        <w:t xml:space="preserve"> </w:t>
      </w:r>
      <w:r w:rsidR="00C96A51" w:rsidRPr="00F14664">
        <w:rPr>
          <w:spacing w:val="1"/>
        </w:rPr>
        <w:t>w</w:t>
      </w:r>
      <w:r w:rsidR="00C96A51">
        <w:rPr>
          <w:spacing w:val="1"/>
        </w:rPr>
        <w:t>e</w:t>
      </w:r>
      <w:r w:rsidR="00C96A51" w:rsidRPr="00F14664">
        <w:rPr>
          <w:spacing w:val="1"/>
        </w:rPr>
        <w:t xml:space="preserve"> </w:t>
      </w:r>
      <w:r w:rsidR="00C96A51">
        <w:rPr>
          <w:spacing w:val="1"/>
        </w:rPr>
        <w:t xml:space="preserve">wskazanym w wezwaniu </w:t>
      </w:r>
      <w:r w:rsidR="00C96A51" w:rsidRPr="00F14664">
        <w:rPr>
          <w:spacing w:val="1"/>
        </w:rPr>
        <w:t>terminie przedstawi</w:t>
      </w:r>
      <w:r w:rsidR="00C96A51">
        <w:rPr>
          <w:spacing w:val="1"/>
        </w:rPr>
        <w:t>ć</w:t>
      </w:r>
      <w:r w:rsidR="00C96A51" w:rsidRPr="00F14664">
        <w:rPr>
          <w:spacing w:val="1"/>
        </w:rPr>
        <w:t xml:space="preserve"> dokument</w:t>
      </w:r>
      <w:r w:rsidR="00C96A51">
        <w:rPr>
          <w:spacing w:val="1"/>
        </w:rPr>
        <w:t xml:space="preserve">y </w:t>
      </w:r>
      <w:r w:rsidR="00C96A51" w:rsidRPr="00F14664">
        <w:rPr>
          <w:spacing w:val="1"/>
        </w:rPr>
        <w:t>potwierdzając</w:t>
      </w:r>
      <w:r w:rsidR="00C96A51">
        <w:rPr>
          <w:spacing w:val="1"/>
        </w:rPr>
        <w:t>e posiadani</w:t>
      </w:r>
      <w:r w:rsidR="00C96A51" w:rsidRPr="00F14664">
        <w:rPr>
          <w:spacing w:val="1"/>
        </w:rPr>
        <w:t xml:space="preserve">e </w:t>
      </w:r>
      <w:r w:rsidR="00C96A51">
        <w:rPr>
          <w:spacing w:val="1"/>
        </w:rPr>
        <w:t xml:space="preserve">przez </w:t>
      </w:r>
      <w:r w:rsidR="00C96A51" w:rsidRPr="00F14664">
        <w:rPr>
          <w:spacing w:val="1"/>
        </w:rPr>
        <w:t>Wykonawc</w:t>
      </w:r>
      <w:r w:rsidR="00C96A51">
        <w:rPr>
          <w:spacing w:val="1"/>
        </w:rPr>
        <w:t>ę</w:t>
      </w:r>
      <w:r w:rsidR="00C96A51">
        <w:rPr>
          <w:spacing w:val="1"/>
        </w:rPr>
        <w:br/>
        <w:t>oraz</w:t>
      </w:r>
      <w:r w:rsidR="00C96A51" w:rsidRPr="00F14664">
        <w:rPr>
          <w:spacing w:val="1"/>
        </w:rPr>
        <w:t xml:space="preserve"> jego podwykonawc</w:t>
      </w:r>
      <w:r w:rsidR="00C96A51">
        <w:rPr>
          <w:spacing w:val="1"/>
        </w:rPr>
        <w:t>ów</w:t>
      </w:r>
      <w:r w:rsidR="00C96A51" w:rsidRPr="00F14664">
        <w:rPr>
          <w:spacing w:val="1"/>
        </w:rPr>
        <w:t xml:space="preserve"> uprawnień niezbędnych do realizacji przedmiotu</w:t>
      </w:r>
      <w:r w:rsidR="00C96A51">
        <w:rPr>
          <w:spacing w:val="1"/>
        </w:rPr>
        <w:br/>
      </w:r>
      <w:r w:rsidR="00C96A51" w:rsidRPr="00F14664">
        <w:rPr>
          <w:spacing w:val="1"/>
        </w:rPr>
        <w:t>umowy</w:t>
      </w:r>
      <w:r w:rsidR="00C96A51">
        <w:rPr>
          <w:spacing w:val="1"/>
        </w:rPr>
        <w:t xml:space="preserve"> </w:t>
      </w:r>
      <w:r w:rsidR="00C96A51" w:rsidRPr="00F14664">
        <w:rPr>
          <w:spacing w:val="1"/>
        </w:rPr>
        <w:t>zgodnie z obowiązującymi przepisami prawa.</w:t>
      </w:r>
    </w:p>
    <w:p w14:paraId="22DD7F05" w14:textId="77777777" w:rsidR="00C96A51" w:rsidRPr="00BA066E" w:rsidRDefault="00C96A51" w:rsidP="00C96A51">
      <w:pPr>
        <w:pStyle w:val="Akapitzlist2"/>
        <w:widowControl w:val="0"/>
        <w:shd w:val="clear" w:color="auto" w:fill="FFFFFF"/>
        <w:autoSpaceDN w:val="0"/>
        <w:ind w:left="567" w:hanging="567"/>
        <w:jc w:val="both"/>
        <w:rPr>
          <w:spacing w:val="1"/>
        </w:rPr>
      </w:pPr>
      <w:r>
        <w:rPr>
          <w:spacing w:val="1"/>
        </w:rPr>
        <w:t>3.</w:t>
      </w:r>
      <w:r>
        <w:rPr>
          <w:spacing w:val="1"/>
        </w:rPr>
        <w:tab/>
      </w:r>
      <w:r w:rsidRPr="00BA066E">
        <w:rPr>
          <w:spacing w:val="1"/>
        </w:rPr>
        <w:t>Wykonawca obowiązany jest przedłożyć Zamawiającemu zawartą umowę</w:t>
      </w:r>
      <w:r>
        <w:rPr>
          <w:spacing w:val="1"/>
        </w:rPr>
        <w:br/>
        <w:t>o</w:t>
      </w:r>
      <w:r w:rsidRPr="00BA066E">
        <w:rPr>
          <w:spacing w:val="1"/>
        </w:rPr>
        <w:t xml:space="preserve"> podwykonawstwo (lub jej kopię poświadczoną za zgodność z oryginałem)</w:t>
      </w:r>
      <w:r>
        <w:rPr>
          <w:spacing w:val="1"/>
        </w:rPr>
        <w:br/>
      </w:r>
      <w:r w:rsidRPr="00BA066E">
        <w:rPr>
          <w:spacing w:val="1"/>
        </w:rPr>
        <w:t>w terminie</w:t>
      </w:r>
      <w:r>
        <w:rPr>
          <w:spacing w:val="1"/>
        </w:rPr>
        <w:t xml:space="preserve"> </w:t>
      </w:r>
      <w:r w:rsidRPr="00BA066E">
        <w:rPr>
          <w:spacing w:val="1"/>
        </w:rPr>
        <w:t>7 dni licząc od dnia jej zawarcia. Obowiązek, o którym mowa</w:t>
      </w:r>
      <w:r>
        <w:rPr>
          <w:spacing w:val="1"/>
        </w:rPr>
        <w:br/>
      </w:r>
      <w:r w:rsidRPr="00BA066E">
        <w:rPr>
          <w:spacing w:val="1"/>
        </w:rPr>
        <w:t>w zdaniu poprzedzającym nie dotyczy umów o wartości niższej niż 0,5% maksymalnej wartości nominalnej zobowiązania Zamawiającego wynikającego z Umowy</w:t>
      </w:r>
      <w:r w:rsidR="00F85EA3">
        <w:rPr>
          <w:spacing w:val="1"/>
        </w:rPr>
        <w:t xml:space="preserve"> brutto</w:t>
      </w:r>
      <w:r w:rsidRPr="00BA066E">
        <w:rPr>
          <w:spacing w:val="1"/>
        </w:rPr>
        <w:t>.</w:t>
      </w:r>
    </w:p>
    <w:p w14:paraId="265E99D1" w14:textId="77777777" w:rsidR="00C96A51" w:rsidRPr="00BA066E" w:rsidRDefault="00C96A51" w:rsidP="00C96A51">
      <w:pPr>
        <w:pStyle w:val="Akapitzlist2"/>
        <w:widowControl w:val="0"/>
        <w:shd w:val="clear" w:color="auto" w:fill="FFFFFF"/>
        <w:autoSpaceDN w:val="0"/>
        <w:ind w:left="567" w:hanging="567"/>
        <w:jc w:val="both"/>
        <w:rPr>
          <w:spacing w:val="1"/>
        </w:rPr>
      </w:pPr>
      <w:r>
        <w:rPr>
          <w:spacing w:val="1"/>
        </w:rPr>
        <w:t>4.</w:t>
      </w:r>
      <w:r>
        <w:rPr>
          <w:spacing w:val="1"/>
        </w:rPr>
        <w:tab/>
        <w:t>Postanowienia ust. 3 stosuje się odpowiednio do zmian umowy o podwykonawstwo</w:t>
      </w:r>
      <w:r w:rsidRPr="00BA066E">
        <w:rPr>
          <w:spacing w:val="1"/>
        </w:rPr>
        <w:t>.</w:t>
      </w:r>
    </w:p>
    <w:p w14:paraId="163FA6D8" w14:textId="77777777" w:rsidR="00C96A51" w:rsidRPr="007D7AC6" w:rsidRDefault="00C96A51" w:rsidP="00C96A51">
      <w:pPr>
        <w:pStyle w:val="Akapitzlist2"/>
        <w:widowControl w:val="0"/>
        <w:shd w:val="clear" w:color="auto" w:fill="FFFFFF"/>
        <w:autoSpaceDN w:val="0"/>
        <w:ind w:left="567" w:hanging="567"/>
        <w:jc w:val="both"/>
        <w:rPr>
          <w:spacing w:val="1"/>
        </w:rPr>
      </w:pPr>
      <w:r>
        <w:rPr>
          <w:spacing w:val="1"/>
        </w:rPr>
        <w:t>5</w:t>
      </w:r>
      <w:r w:rsidRPr="007D7AC6">
        <w:rPr>
          <w:spacing w:val="1"/>
        </w:rPr>
        <w:t>.</w:t>
      </w:r>
      <w:r w:rsidRPr="007D7AC6">
        <w:rPr>
          <w:spacing w:val="1"/>
        </w:rPr>
        <w:tab/>
      </w:r>
      <w:r>
        <w:t>Wykonawca</w:t>
      </w:r>
      <w:r w:rsidRPr="007D7AC6">
        <w:rPr>
          <w:spacing w:val="1"/>
        </w:rPr>
        <w:t xml:space="preserve"> odpowiada za działania i zaniechania podwykonawców jak za własne działania i zaniechania. </w:t>
      </w:r>
    </w:p>
    <w:p w14:paraId="22F05DA0" w14:textId="77777777" w:rsidR="00C96A51" w:rsidRPr="00BA066E" w:rsidRDefault="00C96A51" w:rsidP="00C96A51">
      <w:pPr>
        <w:pStyle w:val="Akapitzlist2"/>
        <w:widowControl w:val="0"/>
        <w:shd w:val="clear" w:color="auto" w:fill="FFFFFF"/>
        <w:autoSpaceDN w:val="0"/>
        <w:ind w:left="567" w:hanging="567"/>
        <w:jc w:val="both"/>
        <w:rPr>
          <w:spacing w:val="1"/>
        </w:rPr>
      </w:pPr>
      <w:r>
        <w:rPr>
          <w:spacing w:val="1"/>
        </w:rPr>
        <w:t>6.</w:t>
      </w:r>
      <w:r>
        <w:rPr>
          <w:spacing w:val="1"/>
        </w:rPr>
        <w:tab/>
      </w:r>
      <w:r w:rsidRPr="00BA066E">
        <w:rPr>
          <w:spacing w:val="1"/>
        </w:rPr>
        <w:t>Roszczenia podwykonawców związane z realizacją umów zawartych z Wykonawcą obciążają Wykonawcę.</w:t>
      </w:r>
    </w:p>
    <w:p w14:paraId="7A447C97" w14:textId="77777777" w:rsidR="00C96A51" w:rsidRPr="007D7AC6" w:rsidRDefault="00C96A51" w:rsidP="00C96A51">
      <w:pPr>
        <w:pStyle w:val="Akapitzlist2"/>
        <w:widowControl w:val="0"/>
        <w:shd w:val="clear" w:color="auto" w:fill="FFFFFF"/>
        <w:autoSpaceDN w:val="0"/>
        <w:ind w:left="567" w:hanging="567"/>
        <w:jc w:val="both"/>
        <w:rPr>
          <w:spacing w:val="1"/>
        </w:rPr>
      </w:pPr>
      <w:r>
        <w:rPr>
          <w:spacing w:val="1"/>
        </w:rPr>
        <w:t>7</w:t>
      </w:r>
      <w:r w:rsidRPr="007D7AC6">
        <w:rPr>
          <w:spacing w:val="1"/>
        </w:rPr>
        <w:t>.</w:t>
      </w:r>
      <w:r w:rsidRPr="007D7AC6">
        <w:rPr>
          <w:spacing w:val="1"/>
        </w:rPr>
        <w:tab/>
      </w:r>
      <w:r>
        <w:rPr>
          <w:spacing w:val="1"/>
        </w:rPr>
        <w:t>Niezależnie od postanowień ust. 3, p</w:t>
      </w:r>
      <w:r w:rsidRPr="007D7AC6">
        <w:rPr>
          <w:spacing w:val="1"/>
        </w:rPr>
        <w:t xml:space="preserve">rzed przystąpieniem do realizacji przedmiotu Umowy </w:t>
      </w:r>
      <w:r>
        <w:t>Wykonawca</w:t>
      </w:r>
      <w:r w:rsidRPr="007D7AC6">
        <w:rPr>
          <w:spacing w:val="1"/>
        </w:rPr>
        <w:t xml:space="preserve"> </w:t>
      </w:r>
      <w:r>
        <w:rPr>
          <w:spacing w:val="1"/>
        </w:rPr>
        <w:t>przekaże</w:t>
      </w:r>
      <w:r w:rsidRPr="007D7AC6">
        <w:rPr>
          <w:spacing w:val="1"/>
        </w:rPr>
        <w:t xml:space="preserve"> </w:t>
      </w:r>
      <w:r>
        <w:rPr>
          <w:spacing w:val="1"/>
        </w:rPr>
        <w:t xml:space="preserve">Zmawiającemu </w:t>
      </w:r>
      <w:r w:rsidRPr="007D7AC6">
        <w:rPr>
          <w:spacing w:val="1"/>
        </w:rPr>
        <w:t>nazwy</w:t>
      </w:r>
      <w:r>
        <w:rPr>
          <w:spacing w:val="1"/>
        </w:rPr>
        <w:t xml:space="preserve"> </w:t>
      </w:r>
      <w:r w:rsidRPr="007D7AC6">
        <w:rPr>
          <w:spacing w:val="1"/>
        </w:rPr>
        <w:t xml:space="preserve">oraz dane teleadresowe podwykonawców i ich przedstawicieli prawnych. </w:t>
      </w:r>
      <w:r>
        <w:t>Wykonawca</w:t>
      </w:r>
      <w:r>
        <w:rPr>
          <w:spacing w:val="1"/>
        </w:rPr>
        <w:t xml:space="preserve"> </w:t>
      </w:r>
      <w:r w:rsidRPr="007D7AC6">
        <w:rPr>
          <w:spacing w:val="1"/>
        </w:rPr>
        <w:t xml:space="preserve">jest obowiązany zawiadomić </w:t>
      </w:r>
      <w:r>
        <w:rPr>
          <w:spacing w:val="1"/>
        </w:rPr>
        <w:t>Zamawiającego</w:t>
      </w:r>
      <w:r w:rsidRPr="007D7AC6">
        <w:rPr>
          <w:spacing w:val="1"/>
        </w:rPr>
        <w:t xml:space="preserve"> o wszelkich zmianach danych, o których mowa</w:t>
      </w:r>
      <w:r>
        <w:rPr>
          <w:spacing w:val="1"/>
        </w:rPr>
        <w:br/>
      </w:r>
      <w:r w:rsidRPr="007D7AC6">
        <w:rPr>
          <w:spacing w:val="1"/>
        </w:rPr>
        <w:t>w zdaniu poprzedzającym, w czasie obowiązywania Umowy.</w:t>
      </w:r>
    </w:p>
    <w:p w14:paraId="306CB946" w14:textId="77777777" w:rsidR="00C96A51" w:rsidRDefault="00C96A51" w:rsidP="00C96A51">
      <w:pPr>
        <w:pStyle w:val="Akapitzlist2"/>
        <w:widowControl w:val="0"/>
        <w:shd w:val="clear" w:color="auto" w:fill="FFFFFF"/>
        <w:autoSpaceDN w:val="0"/>
        <w:ind w:left="567" w:hanging="567"/>
        <w:jc w:val="both"/>
        <w:rPr>
          <w:spacing w:val="1"/>
        </w:rPr>
      </w:pPr>
      <w:r>
        <w:rPr>
          <w:spacing w:val="1"/>
        </w:rPr>
        <w:t>8</w:t>
      </w:r>
      <w:r w:rsidRPr="007D7AC6">
        <w:rPr>
          <w:spacing w:val="1"/>
        </w:rPr>
        <w:t>.</w:t>
      </w:r>
      <w:r w:rsidRPr="007D7AC6">
        <w:rPr>
          <w:spacing w:val="1"/>
        </w:rPr>
        <w:tab/>
        <w:t>Jeżeli zmiana albo rezygnacja z podwykonawcy dotyczy podmiotu, na którego</w:t>
      </w:r>
      <w:r>
        <w:rPr>
          <w:spacing w:val="1"/>
        </w:rPr>
        <w:br/>
      </w:r>
      <w:r w:rsidRPr="007D7AC6">
        <w:rPr>
          <w:spacing w:val="1"/>
        </w:rPr>
        <w:t xml:space="preserve">zasoby </w:t>
      </w:r>
      <w:r>
        <w:t>Wykonawca</w:t>
      </w:r>
      <w:r w:rsidRPr="007D7AC6">
        <w:rPr>
          <w:spacing w:val="1"/>
        </w:rPr>
        <w:t xml:space="preserve"> powoływał się w celu wykazania spełniania warunków udziału</w:t>
      </w:r>
      <w:r>
        <w:rPr>
          <w:spacing w:val="1"/>
        </w:rPr>
        <w:br/>
      </w:r>
      <w:r w:rsidRPr="007D7AC6">
        <w:rPr>
          <w:spacing w:val="1"/>
        </w:rPr>
        <w:t xml:space="preserve">w postępowaniu, </w:t>
      </w:r>
      <w:r>
        <w:t>Wykonawca</w:t>
      </w:r>
      <w:r w:rsidRPr="007D7AC6">
        <w:rPr>
          <w:spacing w:val="1"/>
        </w:rPr>
        <w:t xml:space="preserve"> jest obowiązany wykazać </w:t>
      </w:r>
      <w:r>
        <w:t>Zamawiającemu</w:t>
      </w:r>
      <w:r w:rsidRPr="007D7AC6">
        <w:rPr>
          <w:spacing w:val="1"/>
        </w:rPr>
        <w:t>,</w:t>
      </w:r>
      <w:r>
        <w:rPr>
          <w:spacing w:val="1"/>
        </w:rPr>
        <w:br/>
      </w:r>
      <w:r w:rsidRPr="007D7AC6">
        <w:rPr>
          <w:spacing w:val="1"/>
        </w:rPr>
        <w:t xml:space="preserve">że proponowany inny podwykonawca lub </w:t>
      </w:r>
      <w:r>
        <w:t>Wykonawca</w:t>
      </w:r>
      <w:r w:rsidRPr="007D7AC6">
        <w:rPr>
          <w:spacing w:val="1"/>
        </w:rPr>
        <w:t xml:space="preserve"> samodzielnie spełnia</w:t>
      </w:r>
      <w:r>
        <w:rPr>
          <w:spacing w:val="1"/>
        </w:rPr>
        <w:br/>
      </w:r>
      <w:r w:rsidRPr="007D7AC6">
        <w:rPr>
          <w:spacing w:val="1"/>
        </w:rPr>
        <w:t xml:space="preserve">je w stopniu nie mniejszym niż podwykonawca, na którego zasoby </w:t>
      </w:r>
      <w:r>
        <w:t>Wykonawca</w:t>
      </w:r>
      <w:r>
        <w:rPr>
          <w:spacing w:val="1"/>
        </w:rPr>
        <w:br/>
        <w:t xml:space="preserve">jako Wykonawca </w:t>
      </w:r>
      <w:r w:rsidRPr="007D7AC6">
        <w:rPr>
          <w:spacing w:val="1"/>
        </w:rPr>
        <w:t>powoływał się w czasie oceny ofert.</w:t>
      </w:r>
    </w:p>
    <w:p w14:paraId="560C750A" w14:textId="77777777" w:rsidR="00C023E6" w:rsidRPr="007D7AC6" w:rsidRDefault="00C023E6" w:rsidP="00C96A51">
      <w:pPr>
        <w:pStyle w:val="Akapitzlist2"/>
        <w:widowControl w:val="0"/>
        <w:shd w:val="clear" w:color="auto" w:fill="FFFFFF"/>
        <w:autoSpaceDN w:val="0"/>
        <w:ind w:left="567" w:hanging="567"/>
        <w:jc w:val="both"/>
        <w:rPr>
          <w:spacing w:val="1"/>
        </w:rPr>
      </w:pPr>
      <w:r>
        <w:rPr>
          <w:spacing w:val="1"/>
        </w:rPr>
        <w:t>9.</w:t>
      </w:r>
      <w:r>
        <w:rPr>
          <w:spacing w:val="1"/>
        </w:rPr>
        <w:tab/>
        <w:t xml:space="preserve">W przypadku korzystania z </w:t>
      </w:r>
      <w:r w:rsidRPr="007D7AC6">
        <w:rPr>
          <w:spacing w:val="1"/>
        </w:rPr>
        <w:t>podwykonawstwa</w:t>
      </w:r>
      <w:r>
        <w:rPr>
          <w:spacing w:val="1"/>
        </w:rPr>
        <w:t>, Wykonawca obowiązany jest zawrzeć</w:t>
      </w:r>
      <w:r>
        <w:rPr>
          <w:spacing w:val="1"/>
        </w:rPr>
        <w:br/>
        <w:t>każdorazowo ze swoim podwykonawcą umowę określającą zasady powierzenia</w:t>
      </w:r>
      <w:r>
        <w:rPr>
          <w:spacing w:val="1"/>
        </w:rPr>
        <w:br/>
        <w:t xml:space="preserve">temu podwykonawcy </w:t>
      </w:r>
      <w:r w:rsidRPr="007D7AC6">
        <w:rPr>
          <w:spacing w:val="1"/>
        </w:rPr>
        <w:t>realiz</w:t>
      </w:r>
      <w:r>
        <w:rPr>
          <w:spacing w:val="1"/>
        </w:rPr>
        <w:t>acji</w:t>
      </w:r>
      <w:r w:rsidRPr="007D7AC6">
        <w:rPr>
          <w:spacing w:val="1"/>
        </w:rPr>
        <w:t xml:space="preserve"> </w:t>
      </w:r>
      <w:r>
        <w:rPr>
          <w:spacing w:val="1"/>
        </w:rPr>
        <w:t>P</w:t>
      </w:r>
      <w:r w:rsidRPr="007D7AC6">
        <w:rPr>
          <w:spacing w:val="1"/>
        </w:rPr>
        <w:t>rzedmiot</w:t>
      </w:r>
      <w:r>
        <w:rPr>
          <w:spacing w:val="1"/>
        </w:rPr>
        <w:t>u</w:t>
      </w:r>
      <w:r w:rsidRPr="007D7AC6">
        <w:rPr>
          <w:spacing w:val="1"/>
        </w:rPr>
        <w:t xml:space="preserve"> </w:t>
      </w:r>
      <w:proofErr w:type="gramStart"/>
      <w:r w:rsidRPr="007D7AC6">
        <w:rPr>
          <w:spacing w:val="1"/>
        </w:rPr>
        <w:t>Umowy</w:t>
      </w:r>
      <w:r>
        <w:rPr>
          <w:spacing w:val="1"/>
        </w:rPr>
        <w:t>,</w:t>
      </w:r>
      <w:proofErr w:type="gramEnd"/>
      <w:r>
        <w:rPr>
          <w:spacing w:val="1"/>
        </w:rPr>
        <w:t xml:space="preserve"> lub jego części, która zawierać będzie</w:t>
      </w:r>
      <w:r w:rsidRPr="007D7AC6">
        <w:rPr>
          <w:spacing w:val="1"/>
        </w:rPr>
        <w:t xml:space="preserve"> </w:t>
      </w:r>
      <w:r>
        <w:rPr>
          <w:spacing w:val="1"/>
        </w:rPr>
        <w:t xml:space="preserve">zobowiązanie podwykonawcy do odpowiedniego przestrzegania obowiązków Wykonawcy wynikających z § </w:t>
      </w:r>
      <w:r w:rsidR="00C05327">
        <w:rPr>
          <w:spacing w:val="1"/>
        </w:rPr>
        <w:t>6</w:t>
      </w:r>
      <w:r>
        <w:rPr>
          <w:spacing w:val="1"/>
        </w:rPr>
        <w:t xml:space="preserve">, </w:t>
      </w:r>
      <w:r w:rsidRPr="00D1630A">
        <w:rPr>
          <w:spacing w:val="1"/>
        </w:rPr>
        <w:t xml:space="preserve">§ </w:t>
      </w:r>
      <w:r w:rsidR="00C05327">
        <w:rPr>
          <w:spacing w:val="1"/>
        </w:rPr>
        <w:t>8</w:t>
      </w:r>
      <w:r w:rsidRPr="00D1630A">
        <w:rPr>
          <w:spacing w:val="1"/>
        </w:rPr>
        <w:t xml:space="preserve"> oraz § </w:t>
      </w:r>
      <w:r w:rsidR="00C05327">
        <w:rPr>
          <w:spacing w:val="1"/>
        </w:rPr>
        <w:t>9</w:t>
      </w:r>
      <w:r w:rsidRPr="00D1630A">
        <w:rPr>
          <w:spacing w:val="1"/>
        </w:rPr>
        <w:t xml:space="preserve"> n</w:t>
      </w:r>
      <w:r>
        <w:rPr>
          <w:spacing w:val="1"/>
        </w:rPr>
        <w:t>iniejszej Umowy</w:t>
      </w:r>
      <w:r w:rsidRPr="007D7AC6">
        <w:rPr>
          <w:spacing w:val="1"/>
        </w:rPr>
        <w:t>.</w:t>
      </w:r>
    </w:p>
    <w:p w14:paraId="36F2ECD5" w14:textId="77777777" w:rsidR="00D96797" w:rsidRDefault="00D96797">
      <w:pPr>
        <w:rPr>
          <w:spacing w:val="1"/>
        </w:rPr>
      </w:pPr>
      <w:r>
        <w:rPr>
          <w:spacing w:val="1"/>
        </w:rPr>
        <w:br w:type="page"/>
      </w:r>
    </w:p>
    <w:p w14:paraId="207465F2" w14:textId="77777777" w:rsidR="007A0C26" w:rsidRDefault="006E0065" w:rsidP="007A0C26">
      <w:pPr>
        <w:ind w:left="567" w:hanging="567"/>
        <w:jc w:val="both"/>
      </w:pPr>
      <w:r>
        <w:rPr>
          <w:spacing w:val="1"/>
        </w:rPr>
        <w:lastRenderedPageBreak/>
        <w:t>10</w:t>
      </w:r>
      <w:r w:rsidR="007A0C26">
        <w:rPr>
          <w:spacing w:val="1"/>
        </w:rPr>
        <w:t>.</w:t>
      </w:r>
      <w:r w:rsidR="007A0C26">
        <w:rPr>
          <w:spacing w:val="1"/>
        </w:rPr>
        <w:tab/>
        <w:t xml:space="preserve">W przypadku </w:t>
      </w:r>
      <w:r w:rsidR="007A0C26" w:rsidRPr="00882950">
        <w:rPr>
          <w:spacing w:val="1"/>
        </w:rPr>
        <w:t>niedopełnienia przez Wykonawcę obowiązku, o którym mowa</w:t>
      </w:r>
      <w:r w:rsidR="007A0C26">
        <w:rPr>
          <w:spacing w:val="1"/>
        </w:rPr>
        <w:br/>
      </w:r>
      <w:r w:rsidR="007A0C26" w:rsidRPr="00882950">
        <w:rPr>
          <w:spacing w:val="1"/>
        </w:rPr>
        <w:t xml:space="preserve">w ust. </w:t>
      </w:r>
      <w:r w:rsidR="00E501C4">
        <w:rPr>
          <w:spacing w:val="1"/>
        </w:rPr>
        <w:t>2</w:t>
      </w:r>
      <w:r w:rsidR="007A0C26">
        <w:rPr>
          <w:spacing w:val="1"/>
        </w:rPr>
        <w:t xml:space="preserve"> </w:t>
      </w:r>
      <w:r w:rsidR="00E501C4">
        <w:rPr>
          <w:spacing w:val="1"/>
        </w:rPr>
        <w:t>oraz ust.</w:t>
      </w:r>
      <w:r w:rsidR="007A0C26">
        <w:rPr>
          <w:spacing w:val="1"/>
        </w:rPr>
        <w:t xml:space="preserve"> 3</w:t>
      </w:r>
      <w:r w:rsidR="007A0C26" w:rsidRPr="00882950">
        <w:rPr>
          <w:spacing w:val="1"/>
        </w:rPr>
        <w:t>, Zamawiający ma prawo rozwiązać Umowę bez zachowania okresu wypowiedzenia z winy Wyk</w:t>
      </w:r>
      <w:r w:rsidR="007A0C26" w:rsidRPr="009343A6">
        <w:rPr>
          <w:spacing w:val="1"/>
        </w:rPr>
        <w:t xml:space="preserve">onawcy oraz naliczyć Wykonawcy karę umowną, o której mowa w </w:t>
      </w:r>
      <w:r w:rsidR="007A0C26">
        <w:rPr>
          <w:spacing w:val="1"/>
        </w:rPr>
        <w:t>§</w:t>
      </w:r>
      <w:r w:rsidR="007A0C26" w:rsidRPr="009343A6">
        <w:rPr>
          <w:spacing w:val="1"/>
        </w:rPr>
        <w:t xml:space="preserve"> </w:t>
      </w:r>
      <w:r w:rsidR="00C05327">
        <w:rPr>
          <w:spacing w:val="1"/>
        </w:rPr>
        <w:t>3</w:t>
      </w:r>
      <w:r w:rsidR="007A0C26" w:rsidRPr="009343A6">
        <w:rPr>
          <w:spacing w:val="1"/>
        </w:rPr>
        <w:t xml:space="preserve"> ust. </w:t>
      </w:r>
      <w:r w:rsidR="007A0C26">
        <w:rPr>
          <w:spacing w:val="1"/>
        </w:rPr>
        <w:t>1</w:t>
      </w:r>
      <w:r w:rsidR="007A0C26" w:rsidRPr="009343A6">
        <w:rPr>
          <w:spacing w:val="1"/>
        </w:rPr>
        <w:t xml:space="preserve"> pkt </w:t>
      </w:r>
      <w:r w:rsidR="007A0C26">
        <w:rPr>
          <w:spacing w:val="1"/>
        </w:rPr>
        <w:t>2</w:t>
      </w:r>
      <w:r w:rsidR="007A0C26" w:rsidRPr="009343A6">
        <w:rPr>
          <w:spacing w:val="1"/>
        </w:rPr>
        <w:t xml:space="preserve"> Umowy. W takim przypadku Wykonawca może żądać wynagrodzenia wyłącznie z</w:t>
      </w:r>
      <w:r w:rsidR="007A0C26" w:rsidRPr="00882950">
        <w:rPr>
          <w:spacing w:val="1"/>
        </w:rPr>
        <w:t xml:space="preserve"> tytułu części Umowy wykonanej do dnia roz</w:t>
      </w:r>
      <w:r w:rsidR="007A0C26">
        <w:rPr>
          <w:spacing w:val="1"/>
        </w:rPr>
        <w:t>wiązania Umowy.</w:t>
      </w:r>
    </w:p>
    <w:p w14:paraId="2C77C217" w14:textId="77777777" w:rsidR="006853B4" w:rsidRDefault="006853B4" w:rsidP="006853B4">
      <w:pPr>
        <w:ind w:left="567" w:hanging="567"/>
        <w:jc w:val="both"/>
      </w:pPr>
      <w:r>
        <w:rPr>
          <w:spacing w:val="1"/>
        </w:rPr>
        <w:t>1</w:t>
      </w:r>
      <w:r w:rsidR="006E0065">
        <w:rPr>
          <w:spacing w:val="1"/>
        </w:rPr>
        <w:t>1</w:t>
      </w:r>
      <w:r>
        <w:rPr>
          <w:spacing w:val="1"/>
        </w:rPr>
        <w:t>.</w:t>
      </w:r>
      <w:r>
        <w:rPr>
          <w:spacing w:val="1"/>
        </w:rPr>
        <w:tab/>
        <w:t xml:space="preserve">W przypadku </w:t>
      </w:r>
      <w:r w:rsidRPr="00882950">
        <w:rPr>
          <w:spacing w:val="1"/>
        </w:rPr>
        <w:t>niedopełnienia przez Wykonawcę obowiązku, o którym mowa</w:t>
      </w:r>
      <w:r>
        <w:rPr>
          <w:spacing w:val="1"/>
        </w:rPr>
        <w:br/>
      </w:r>
      <w:r w:rsidRPr="00882950">
        <w:rPr>
          <w:spacing w:val="1"/>
        </w:rPr>
        <w:t xml:space="preserve">w ust. </w:t>
      </w:r>
      <w:r>
        <w:rPr>
          <w:spacing w:val="1"/>
        </w:rPr>
        <w:t>9</w:t>
      </w:r>
      <w:r w:rsidRPr="00882950">
        <w:rPr>
          <w:spacing w:val="1"/>
        </w:rPr>
        <w:t xml:space="preserve">, Zamawiający ma prawo </w:t>
      </w:r>
      <w:r w:rsidRPr="009343A6">
        <w:rPr>
          <w:spacing w:val="1"/>
        </w:rPr>
        <w:t>naliczyć Wykonawcy karę umowną,</w:t>
      </w:r>
      <w:r w:rsidR="00E501C4">
        <w:rPr>
          <w:spacing w:val="1"/>
        </w:rPr>
        <w:t xml:space="preserve"> </w:t>
      </w:r>
      <w:r w:rsidRPr="009343A6">
        <w:rPr>
          <w:spacing w:val="1"/>
        </w:rPr>
        <w:t>o której mowa</w:t>
      </w:r>
      <w:r w:rsidR="00E501C4">
        <w:rPr>
          <w:spacing w:val="1"/>
        </w:rPr>
        <w:br/>
      </w:r>
      <w:r w:rsidRPr="009343A6">
        <w:rPr>
          <w:spacing w:val="1"/>
        </w:rPr>
        <w:t xml:space="preserve">w </w:t>
      </w:r>
      <w:r>
        <w:rPr>
          <w:spacing w:val="1"/>
        </w:rPr>
        <w:t>§</w:t>
      </w:r>
      <w:r w:rsidRPr="009343A6">
        <w:rPr>
          <w:spacing w:val="1"/>
        </w:rPr>
        <w:t xml:space="preserve"> </w:t>
      </w:r>
      <w:r w:rsidR="00C05327">
        <w:rPr>
          <w:spacing w:val="1"/>
        </w:rPr>
        <w:t>3</w:t>
      </w:r>
      <w:r w:rsidRPr="009343A6">
        <w:rPr>
          <w:spacing w:val="1"/>
        </w:rPr>
        <w:t xml:space="preserve"> ust. </w:t>
      </w:r>
      <w:r>
        <w:rPr>
          <w:spacing w:val="1"/>
        </w:rPr>
        <w:t>1</w:t>
      </w:r>
      <w:r w:rsidRPr="009343A6">
        <w:rPr>
          <w:spacing w:val="1"/>
        </w:rPr>
        <w:t xml:space="preserve"> pkt </w:t>
      </w:r>
      <w:r>
        <w:rPr>
          <w:spacing w:val="1"/>
        </w:rPr>
        <w:t>3</w:t>
      </w:r>
      <w:r w:rsidRPr="009343A6">
        <w:rPr>
          <w:spacing w:val="1"/>
        </w:rPr>
        <w:t xml:space="preserve"> Umowy.</w:t>
      </w:r>
    </w:p>
    <w:p w14:paraId="095DC9A5" w14:textId="77777777" w:rsidR="006D2359" w:rsidRDefault="006E0065" w:rsidP="006D2359">
      <w:pPr>
        <w:ind w:left="567" w:hanging="567"/>
        <w:jc w:val="both"/>
      </w:pPr>
      <w:r>
        <w:t>12</w:t>
      </w:r>
      <w:r w:rsidR="006D2359">
        <w:t>.</w:t>
      </w:r>
      <w:r w:rsidR="006D2359">
        <w:tab/>
        <w:t xml:space="preserve">Z zastrzeżeniem ust. </w:t>
      </w:r>
      <w:r>
        <w:t>13</w:t>
      </w:r>
      <w:r w:rsidR="006D2359">
        <w:t>, Wykonawca nie może powierzyć wykonania całości</w:t>
      </w:r>
      <w:r w:rsidR="006D2359">
        <w:br/>
        <w:t xml:space="preserve">lub części przedmiotu Umowy producentowi, dostawcy, podwykonawcy lub innemu podmiotowi, </w:t>
      </w:r>
      <w:r w:rsidR="006D2359" w:rsidRPr="00D25321">
        <w:t>na któr</w:t>
      </w:r>
      <w:r w:rsidR="006D2359">
        <w:t>ego</w:t>
      </w:r>
      <w:r w:rsidR="006D2359" w:rsidRPr="00D25321">
        <w:t xml:space="preserve"> zdolnościach technicznych</w:t>
      </w:r>
      <w:r w:rsidR="006D2359">
        <w:t xml:space="preserve"> </w:t>
      </w:r>
      <w:r w:rsidR="006D2359" w:rsidRPr="00D25321">
        <w:t xml:space="preserve">lub zawodowych </w:t>
      </w:r>
      <w:r w:rsidR="006D2359">
        <w:t xml:space="preserve">polega albo </w:t>
      </w:r>
      <w:r w:rsidR="006D2359" w:rsidRPr="00D25321">
        <w:t>będzie polegać</w:t>
      </w:r>
      <w:r w:rsidR="006D2359">
        <w:t xml:space="preserve"> Wykonawca, jeżeli ten producent, dostawca, podwykonawca lub inny podmiot podlega wykluczeniu z udziału w postępowaniu o udzielenie zamówienia publicznego</w:t>
      </w:r>
      <w:r w:rsidR="006D2359">
        <w:br/>
        <w:t>na podstawie:</w:t>
      </w:r>
    </w:p>
    <w:p w14:paraId="6E0D77E2" w14:textId="77777777" w:rsidR="006D2359" w:rsidRPr="00F80DE0" w:rsidRDefault="006D2359" w:rsidP="006D2359">
      <w:pPr>
        <w:ind w:left="1134" w:hanging="567"/>
        <w:jc w:val="both"/>
      </w:pPr>
      <w:r>
        <w:t>1)</w:t>
      </w:r>
      <w:r>
        <w:tab/>
        <w:t>art.</w:t>
      </w:r>
      <w:r w:rsidRPr="00DA01E5">
        <w:t xml:space="preserve"> </w:t>
      </w:r>
      <w:r w:rsidRPr="00F80DE0">
        <w:t>5k rozporządzenia Rady (UE) nr 833/2014 z dnia 31 lipca 2014 r. dotyczącego środków ograniczających</w:t>
      </w:r>
      <w:r>
        <w:t xml:space="preserve"> </w:t>
      </w:r>
      <w:r w:rsidRPr="00F80DE0">
        <w:t>w związku z działaniami Rosji destabilizującymi sytuację na Ukrainie (Dz. Urz. UE</w:t>
      </w:r>
      <w:r>
        <w:t xml:space="preserve"> </w:t>
      </w:r>
      <w:r w:rsidRPr="00F80DE0">
        <w:t>nr L 229)</w:t>
      </w:r>
      <w:r>
        <w:t xml:space="preserve">, </w:t>
      </w:r>
      <w:r w:rsidRPr="00F80DE0">
        <w:t xml:space="preserve">zgodnie z którym </w:t>
      </w:r>
      <w:r>
        <w:t xml:space="preserve">wykluczeniu </w:t>
      </w:r>
      <w:r w:rsidRPr="00F80DE0">
        <w:t xml:space="preserve">z postępowania o udzielenie zamówienia publicznego podlega wykonawca, </w:t>
      </w:r>
      <w:r w:rsidRPr="00F80DE0">
        <w:rPr>
          <w:iCs/>
        </w:rPr>
        <w:t>który będzie realizować przedmiot zamówienia</w:t>
      </w:r>
      <w:r>
        <w:rPr>
          <w:iCs/>
        </w:rPr>
        <w:t xml:space="preserve"> </w:t>
      </w:r>
      <w:r w:rsidRPr="00F80DE0">
        <w:rPr>
          <w:iCs/>
        </w:rPr>
        <w:t>z udziałem:</w:t>
      </w:r>
    </w:p>
    <w:p w14:paraId="15BD1B1B" w14:textId="77777777" w:rsidR="006D2359" w:rsidRPr="00703C36" w:rsidRDefault="006D2359" w:rsidP="006D2359">
      <w:pPr>
        <w:ind w:left="1701" w:hanging="567"/>
        <w:jc w:val="both"/>
      </w:pPr>
      <w:r w:rsidRPr="00703C36">
        <w:t>a)</w:t>
      </w:r>
      <w:r w:rsidRPr="00703C36">
        <w:tab/>
        <w:t>obywateli rosyjskich lub osób fizycznych lub prawnych, podmiotów</w:t>
      </w:r>
      <w:r>
        <w:br/>
      </w:r>
      <w:r w:rsidRPr="00703C36">
        <w:t>lub organów z siedzibą w Rosji;</w:t>
      </w:r>
    </w:p>
    <w:p w14:paraId="12C593FB" w14:textId="77777777" w:rsidR="006D2359" w:rsidRPr="00703C36" w:rsidRDefault="006D2359" w:rsidP="006D2359">
      <w:pPr>
        <w:ind w:left="1701" w:hanging="567"/>
        <w:jc w:val="both"/>
      </w:pPr>
      <w:r w:rsidRPr="00703C36">
        <w:t>b)</w:t>
      </w:r>
      <w:r w:rsidRPr="00703C36">
        <w:tab/>
        <w:t>osób prawnych, podmiotów lub organów, do których prawa własności bezpośrednio lub pośrednio w ponad 50 % należą do podmiotu, o którym mowa</w:t>
      </w:r>
      <w:r>
        <w:t xml:space="preserve"> </w:t>
      </w:r>
      <w:r w:rsidRPr="00703C36">
        <w:t>w lit. a); lub</w:t>
      </w:r>
    </w:p>
    <w:p w14:paraId="40CACE5D" w14:textId="77777777" w:rsidR="006D2359" w:rsidRPr="00703C36" w:rsidRDefault="006D2359" w:rsidP="006D2359">
      <w:pPr>
        <w:ind w:left="1701" w:hanging="567"/>
        <w:jc w:val="both"/>
      </w:pPr>
      <w:r w:rsidRPr="00703C36">
        <w:t>c)</w:t>
      </w:r>
      <w:r w:rsidRPr="00703C36">
        <w:tab/>
        <w:t>osób fizycznych lub prawnych, podmiotów lub organów działających</w:t>
      </w:r>
      <w:r>
        <w:br/>
      </w:r>
      <w:r w:rsidRPr="00703C36">
        <w:t>w imieniu lub pod kierunkiem podmiotu, o którym mowa w lit. a) lub b);</w:t>
      </w:r>
    </w:p>
    <w:p w14:paraId="3F5B98E2" w14:textId="77777777" w:rsidR="006D2359" w:rsidRPr="00F80DE0" w:rsidRDefault="006D2359" w:rsidP="006D2359">
      <w:pPr>
        <w:ind w:left="1134"/>
        <w:jc w:val="both"/>
      </w:pPr>
      <w:r>
        <w:rPr>
          <w:iCs/>
        </w:rPr>
        <w:t xml:space="preserve">- </w:t>
      </w:r>
      <w:r w:rsidRPr="00F80DE0">
        <w:rPr>
          <w:iCs/>
        </w:rPr>
        <w:t>w tym dostawców</w:t>
      </w:r>
      <w:r>
        <w:rPr>
          <w:iCs/>
        </w:rPr>
        <w:t>,</w:t>
      </w:r>
      <w:r w:rsidRPr="00F80DE0">
        <w:rPr>
          <w:iCs/>
        </w:rPr>
        <w:t xml:space="preserve"> podwykonawców lub </w:t>
      </w:r>
      <w:r>
        <w:rPr>
          <w:iCs/>
        </w:rPr>
        <w:t xml:space="preserve">innych </w:t>
      </w:r>
      <w:r w:rsidRPr="00F80DE0">
        <w:rPr>
          <w:iCs/>
        </w:rPr>
        <w:t>podmiotów, na których zdolności</w:t>
      </w:r>
      <w:r>
        <w:rPr>
          <w:iCs/>
        </w:rPr>
        <w:t>ach</w:t>
      </w:r>
      <w:r w:rsidRPr="00F80DE0">
        <w:rPr>
          <w:iCs/>
        </w:rPr>
        <w:t xml:space="preserve"> </w:t>
      </w:r>
      <w:r w:rsidRPr="007A34C1">
        <w:t>techniczn</w:t>
      </w:r>
      <w:r>
        <w:t>ych</w:t>
      </w:r>
      <w:r w:rsidRPr="007A34C1">
        <w:t xml:space="preserve"> lub zawodow</w:t>
      </w:r>
      <w:r>
        <w:t>ych</w:t>
      </w:r>
      <w:r w:rsidRPr="00F80DE0">
        <w:rPr>
          <w:iCs/>
        </w:rPr>
        <w:t xml:space="preserve"> polega </w:t>
      </w:r>
      <w:r>
        <w:rPr>
          <w:iCs/>
        </w:rPr>
        <w:t>wykonawca</w:t>
      </w:r>
      <w:r w:rsidRPr="00F80DE0">
        <w:rPr>
          <w:iCs/>
        </w:rPr>
        <w:t xml:space="preserve">, w </w:t>
      </w:r>
      <w:proofErr w:type="gramStart"/>
      <w:r w:rsidRPr="00F80DE0">
        <w:rPr>
          <w:iCs/>
        </w:rPr>
        <w:t>przypadku</w:t>
      </w:r>
      <w:proofErr w:type="gramEnd"/>
      <w:r w:rsidRPr="00F80DE0">
        <w:rPr>
          <w:iCs/>
        </w:rPr>
        <w:t xml:space="preserve"> gdy na </w:t>
      </w:r>
      <w:r>
        <w:rPr>
          <w:iCs/>
        </w:rPr>
        <w:t xml:space="preserve">te podmioty przypadać będzie </w:t>
      </w:r>
      <w:r w:rsidRPr="00F80DE0">
        <w:rPr>
          <w:iCs/>
        </w:rPr>
        <w:t>ponad 10 % wartości zamówienia</w:t>
      </w:r>
      <w:r>
        <w:rPr>
          <w:iCs/>
        </w:rPr>
        <w:t>.</w:t>
      </w:r>
    </w:p>
    <w:p w14:paraId="3804DA70" w14:textId="77777777" w:rsidR="006D2359" w:rsidRPr="0029576F" w:rsidRDefault="006D2359" w:rsidP="006D2359">
      <w:pPr>
        <w:ind w:left="1134" w:hanging="567"/>
        <w:jc w:val="both"/>
      </w:pPr>
      <w:r>
        <w:t>2)</w:t>
      </w:r>
      <w:r>
        <w:tab/>
      </w:r>
      <w:r w:rsidRPr="006D0F02">
        <w:t xml:space="preserve">art. 7 ust. 1 ustawy </w:t>
      </w:r>
      <w:r w:rsidRPr="0029576F">
        <w:t>z dnia 13 kwietnia 2022 r. o szczególnych rozwiązaniach</w:t>
      </w:r>
      <w:r>
        <w:br/>
      </w:r>
      <w:r w:rsidRPr="0029576F">
        <w:t>w zakresie przeciwdziałania wspieraniu agresji na Ukrainę oraz służących ochronie bezpieczeństwa narodowego (Dz. U. z 2022 poz. 835)</w:t>
      </w:r>
      <w:r>
        <w:t xml:space="preserve">, </w:t>
      </w:r>
      <w:r w:rsidRPr="00F80DE0">
        <w:t xml:space="preserve">zgodnie z którym </w:t>
      </w:r>
      <w:r>
        <w:t xml:space="preserve">wykluczeniu </w:t>
      </w:r>
      <w:r w:rsidRPr="00F80DE0">
        <w:t>z postępowania o udzielenie zamówienia publicznego podlega wykonawca</w:t>
      </w:r>
      <w:r>
        <w:t>:</w:t>
      </w:r>
    </w:p>
    <w:p w14:paraId="2D3CC757" w14:textId="77777777" w:rsidR="006D2359" w:rsidRPr="0029576F" w:rsidRDefault="006D2359" w:rsidP="006D2359">
      <w:pPr>
        <w:ind w:left="1701" w:hanging="567"/>
        <w:jc w:val="both"/>
      </w:pPr>
      <w:r w:rsidRPr="0029576F">
        <w:t>a)</w:t>
      </w:r>
      <w:r>
        <w:tab/>
      </w:r>
      <w:r w:rsidRPr="0029576F">
        <w:t>który jest wymieniony w wykazach określonych w rozporządzeniu 765/2006 i rozporządzeniu 269/2014 albo wpisanego na listę na podstawie decyzji w sprawie wpisu na listę rozstrzygającej o zastosowaniu środka polegającego na wykluczeniu z postępowania o udzielenie zamówienia publicznego;</w:t>
      </w:r>
    </w:p>
    <w:p w14:paraId="0FB8277B" w14:textId="77777777" w:rsidR="006D2359" w:rsidRPr="0029576F" w:rsidRDefault="006D2359" w:rsidP="006D2359">
      <w:pPr>
        <w:ind w:left="1701" w:hanging="567"/>
        <w:jc w:val="both"/>
      </w:pPr>
      <w:r>
        <w:t>b</w:t>
      </w:r>
      <w:r w:rsidRPr="0029576F">
        <w:t>)</w:t>
      </w:r>
      <w:r>
        <w:tab/>
      </w:r>
      <w:r w:rsidRPr="0029576F">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w:t>
      </w:r>
      <w:r>
        <w:br/>
      </w:r>
      <w:r w:rsidRPr="0029576F">
        <w:t>24 lutego 2022 r., o ile została wpisana na listę na podstawie decyzji</w:t>
      </w:r>
      <w:r>
        <w:br/>
      </w:r>
      <w:r w:rsidRPr="0029576F">
        <w:t>w sprawie wpisu na listę rozstrzygającej o zastosowaniu środka polegającego na wykluczeniu z postępowania o udzielenie zamówienia publicznego;</w:t>
      </w:r>
    </w:p>
    <w:p w14:paraId="26CF491D" w14:textId="77777777" w:rsidR="00D96797" w:rsidRDefault="00D96797">
      <w:r>
        <w:br w:type="page"/>
      </w:r>
    </w:p>
    <w:p w14:paraId="7934B68C" w14:textId="77777777" w:rsidR="006D2359" w:rsidRDefault="006D2359" w:rsidP="006D2359">
      <w:pPr>
        <w:ind w:left="1701" w:hanging="567"/>
        <w:jc w:val="both"/>
      </w:pPr>
      <w:r>
        <w:lastRenderedPageBreak/>
        <w:t>c</w:t>
      </w:r>
      <w:r w:rsidRPr="0029576F">
        <w:t>)</w:t>
      </w:r>
      <w:r>
        <w:tab/>
      </w:r>
      <w:r w:rsidRPr="0029576F">
        <w:t>którego jednostką dominującą w rozumieniu art. 3 ust. 1 pkt 37 ustawy</w:t>
      </w:r>
      <w:r>
        <w:br/>
      </w:r>
      <w:r w:rsidRPr="0029576F">
        <w:t>z dnia 29 września 1994 r. o rachunkowości (Dz. U. z 2021 r. poz. 217, 2105 i 2106) jest podmiot wymieniony w wykazach określonych</w:t>
      </w:r>
      <w:r>
        <w:br/>
      </w:r>
      <w:r w:rsidRPr="0029576F">
        <w:t>w rozporządzeniu 765/2006 i rozporządzeniu 269/2014 albo wpisany</w:t>
      </w:r>
      <w:r>
        <w:br/>
      </w:r>
      <w:r w:rsidRPr="0029576F">
        <w:t>na listę lub będący taką jednostką dominującą od dnia 24 lutego 2022 r.,</w:t>
      </w:r>
      <w:r>
        <w:br/>
      </w:r>
      <w:r w:rsidRPr="0029576F">
        <w:t>o ile został wpisany na listę na podstawie decyzji w sprawie wpisu na listę rozstrzygającej o zastosowaniu środka polegającego</w:t>
      </w:r>
      <w:r w:rsidRPr="006D0F02">
        <w:t xml:space="preserve"> na wykluczeniu</w:t>
      </w:r>
      <w:r>
        <w:br/>
      </w:r>
      <w:r w:rsidRPr="006D0F02">
        <w:t>z postępowania o udzielenie zamówienia publicznego.</w:t>
      </w:r>
    </w:p>
    <w:p w14:paraId="764C10F7" w14:textId="77777777" w:rsidR="006D2359" w:rsidRDefault="006D2359" w:rsidP="006D2359">
      <w:pPr>
        <w:suppressAutoHyphens/>
        <w:autoSpaceDE w:val="0"/>
        <w:ind w:left="567" w:hanging="567"/>
        <w:jc w:val="both"/>
      </w:pPr>
      <w:r>
        <w:t>1</w:t>
      </w:r>
      <w:r w:rsidR="006E0065">
        <w:t>3</w:t>
      </w:r>
      <w:r>
        <w:t>.</w:t>
      </w:r>
      <w:r>
        <w:tab/>
      </w:r>
      <w:r w:rsidRPr="00146498">
        <w:t xml:space="preserve">Wykluczenie na podstawie przepisów </w:t>
      </w:r>
      <w:r>
        <w:t xml:space="preserve">ustawy </w:t>
      </w:r>
      <w:r w:rsidRPr="0029576F">
        <w:t>z dnia 13 kwietnia 2022 r. o szczególnych rozwiązaniach</w:t>
      </w:r>
      <w:r>
        <w:t xml:space="preserve"> </w:t>
      </w:r>
      <w:r w:rsidRPr="0029576F">
        <w:t>w zakresie przeciwdziałania wspieraniu agresji na Ukrainę oraz służących ochronie bezpieczeństwa narodowego</w:t>
      </w:r>
      <w:r w:rsidRPr="00146498">
        <w:t xml:space="preserve"> następuje na okres trwania okoliczności określonych w ust. </w:t>
      </w:r>
      <w:r>
        <w:t>1</w:t>
      </w:r>
      <w:r w:rsidR="006E0065">
        <w:t>2</w:t>
      </w:r>
      <w:r w:rsidRPr="00146498">
        <w:t xml:space="preserve"> pkt 2.</w:t>
      </w:r>
    </w:p>
    <w:p w14:paraId="5F33DA86" w14:textId="77777777" w:rsidR="006D2359" w:rsidRDefault="006D2359" w:rsidP="006D2359">
      <w:pPr>
        <w:suppressAutoHyphens/>
        <w:autoSpaceDE w:val="0"/>
        <w:ind w:left="567" w:hanging="567"/>
        <w:jc w:val="both"/>
      </w:pPr>
      <w:r>
        <w:t>1</w:t>
      </w:r>
      <w:r w:rsidR="006E0065">
        <w:t>4</w:t>
      </w:r>
      <w:r>
        <w:t>.</w:t>
      </w:r>
      <w:r>
        <w:tab/>
        <w:t>W przypadku naruszenia zakazu, o którym mowa w ust. 1</w:t>
      </w:r>
      <w:r w:rsidR="006E0065">
        <w:t>2</w:t>
      </w:r>
      <w:r>
        <w:t>, o każdym takim zdarzeniu Zamawiający poinformuje Prezesa Urzędu Zamówień Publicznych</w:t>
      </w:r>
      <w:r w:rsidRPr="00146498">
        <w:t>.</w:t>
      </w:r>
    </w:p>
    <w:p w14:paraId="63533E30" w14:textId="77777777" w:rsidR="006D2359" w:rsidRDefault="006D2359" w:rsidP="006D2359">
      <w:pPr>
        <w:ind w:left="567" w:hanging="567"/>
        <w:jc w:val="both"/>
      </w:pPr>
      <w:r>
        <w:t>1</w:t>
      </w:r>
      <w:r w:rsidR="006E0065">
        <w:t>5</w:t>
      </w:r>
      <w:r>
        <w:t>.</w:t>
      </w:r>
      <w:r>
        <w:tab/>
      </w:r>
      <w:r w:rsidRPr="00BA3D14">
        <w:t xml:space="preserve">Osoba lub podmiot podlegający wykluczeniu na podstawie </w:t>
      </w:r>
      <w:r w:rsidRPr="00146498">
        <w:t xml:space="preserve">przepisów </w:t>
      </w:r>
      <w:r w:rsidRPr="0029576F">
        <w:t>z dnia</w:t>
      </w:r>
      <w:r>
        <w:br/>
      </w:r>
      <w:r w:rsidRPr="0029576F">
        <w:t>13 kwietnia 2022 r. o szczególnych rozwiązaniach</w:t>
      </w:r>
      <w:r>
        <w:t xml:space="preserve"> </w:t>
      </w:r>
      <w:r w:rsidRPr="0029576F">
        <w:t>w zakresie przeciwdziałania wspieraniu agresji na Ukrainę oraz służących ochronie bezpieczeństwa narodowego</w:t>
      </w:r>
      <w:r w:rsidRPr="00BA3D14">
        <w:t>, który w okresie tego wykluczenia ubiega się o udzielenie zamówienia publicznego</w:t>
      </w:r>
      <w:r>
        <w:br/>
      </w:r>
      <w:r w:rsidRPr="00BA3D14">
        <w:t>lub bierze udział w postępowaniu o udzielenie zamówienia publicznego, podlegają karze pieniężnej.</w:t>
      </w:r>
    </w:p>
    <w:p w14:paraId="0B85ACC7" w14:textId="77777777" w:rsidR="006D2359" w:rsidRDefault="006D2359" w:rsidP="006D2359">
      <w:pPr>
        <w:ind w:left="567" w:hanging="567"/>
        <w:jc w:val="both"/>
        <w:rPr>
          <w:spacing w:val="1"/>
        </w:rPr>
      </w:pPr>
      <w:r>
        <w:rPr>
          <w:spacing w:val="1"/>
        </w:rPr>
        <w:t>1</w:t>
      </w:r>
      <w:r w:rsidR="006E0065">
        <w:rPr>
          <w:spacing w:val="1"/>
        </w:rPr>
        <w:t>6</w:t>
      </w:r>
      <w:r>
        <w:rPr>
          <w:spacing w:val="1"/>
        </w:rPr>
        <w:t>.</w:t>
      </w:r>
      <w:r>
        <w:rPr>
          <w:spacing w:val="1"/>
        </w:rPr>
        <w:tab/>
      </w:r>
      <w:r w:rsidRPr="00BA3D14">
        <w:t xml:space="preserve">Karę pieniężną, o której mowa w ust. </w:t>
      </w:r>
      <w:r>
        <w:t>1</w:t>
      </w:r>
      <w:r w:rsidR="006E0065">
        <w:t>5</w:t>
      </w:r>
      <w:r w:rsidRPr="00BA3D14">
        <w:t>, nakłada Prezes Urzędu Zamówień Publicznych, w drodze decyzji, w wysokości</w:t>
      </w:r>
      <w:r>
        <w:t xml:space="preserve"> </w:t>
      </w:r>
      <w:r w:rsidRPr="00BA3D14">
        <w:t>do 20</w:t>
      </w:r>
      <w:r>
        <w:t>.</w:t>
      </w:r>
      <w:r w:rsidRPr="00BA3D14">
        <w:t>000</w:t>
      </w:r>
      <w:r>
        <w:t>.</w:t>
      </w:r>
      <w:r w:rsidRPr="00BA3D14">
        <w:t>000</w:t>
      </w:r>
      <w:r>
        <w:t>,00</w:t>
      </w:r>
      <w:r w:rsidRPr="00BA3D14">
        <w:t xml:space="preserve"> zł.</w:t>
      </w:r>
    </w:p>
    <w:p w14:paraId="22421301" w14:textId="77777777" w:rsidR="00E156F8" w:rsidRDefault="00E156F8">
      <w:pPr>
        <w:rPr>
          <w:b/>
          <w:bCs/>
          <w:spacing w:val="1"/>
        </w:rPr>
      </w:pPr>
    </w:p>
    <w:p w14:paraId="5BDFD67E" w14:textId="77777777"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C05327">
        <w:rPr>
          <w:b/>
          <w:bCs/>
          <w:spacing w:val="1"/>
        </w:rPr>
        <w:t>6</w:t>
      </w:r>
      <w:r w:rsidRPr="007D7AC6">
        <w:rPr>
          <w:b/>
          <w:bCs/>
          <w:spacing w:val="1"/>
        </w:rPr>
        <w:t>.</w:t>
      </w:r>
    </w:p>
    <w:p w14:paraId="35348467"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7D7AC6">
        <w:t>Zarówno w czasie trwania Umowy jak i po jej wygaśnięciu Strony zobowiązane</w:t>
      </w:r>
      <w:r>
        <w:br/>
      </w:r>
      <w:r w:rsidRPr="007D7AC6">
        <w:t xml:space="preserve">są do zachowania tajemnicy kontraktowej i </w:t>
      </w:r>
      <w:proofErr w:type="gramStart"/>
      <w:r w:rsidRPr="007D7AC6">
        <w:t>nie rozpowszechniania</w:t>
      </w:r>
      <w:proofErr w:type="gramEnd"/>
      <w:r>
        <w:t xml:space="preserve"> </w:t>
      </w:r>
      <w:r w:rsidRPr="007D7AC6">
        <w:t>bez pisemnej</w:t>
      </w:r>
      <w:r>
        <w:br/>
      </w:r>
      <w:r w:rsidRPr="007D7AC6">
        <w:t xml:space="preserve">zgody drugiej </w:t>
      </w:r>
      <w:r>
        <w:t>S</w:t>
      </w:r>
      <w:r w:rsidRPr="007D7AC6">
        <w:t xml:space="preserve">trony informacji w jakiejkolwiek sposób dotyczących realizacji przedmiotu Umowy, a nie przeznaczonych przez drugą </w:t>
      </w:r>
      <w:r>
        <w:t>S</w:t>
      </w:r>
      <w:r w:rsidRPr="007D7AC6">
        <w:t>tronę</w:t>
      </w:r>
      <w:r>
        <w:t xml:space="preserve"> </w:t>
      </w:r>
      <w:r w:rsidRPr="007D7AC6">
        <w:t>do publicznego rozpowszechniania.</w:t>
      </w:r>
    </w:p>
    <w:p w14:paraId="3AC83B16"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r>
      <w:r w:rsidRPr="007D7AC6">
        <w:t xml:space="preserve">Na podstawie niniejszego zobowiązania klauzulą poufności objęte są w szczególności wszelkie informacje, materiały i dane dotyczące </w:t>
      </w:r>
      <w:r>
        <w:t>jednej</w:t>
      </w:r>
      <w:r w:rsidRPr="007D7AC6">
        <w:t xml:space="preserve"> </w:t>
      </w:r>
      <w:r>
        <w:t>S</w:t>
      </w:r>
      <w:r w:rsidRPr="007D7AC6">
        <w:t xml:space="preserve">trony, jakie </w:t>
      </w:r>
      <w:r>
        <w:t xml:space="preserve">druga </w:t>
      </w:r>
      <w:r w:rsidRPr="007D7AC6">
        <w:t>Stron</w:t>
      </w:r>
      <w:r>
        <w:t xml:space="preserve">a </w:t>
      </w:r>
      <w:r w:rsidRPr="007D7AC6">
        <w:t>uzyska</w:t>
      </w:r>
      <w:r>
        <w:t xml:space="preserve"> </w:t>
      </w:r>
      <w:r w:rsidRPr="007D7AC6">
        <w:t xml:space="preserve">w </w:t>
      </w:r>
      <w:r>
        <w:t>czasie</w:t>
      </w:r>
      <w:r w:rsidRPr="007D7AC6">
        <w:t xml:space="preserve"> wykonywania umowy niezależnie od ich formy i sposobu</w:t>
      </w:r>
      <w:r>
        <w:br/>
      </w:r>
      <w:r w:rsidRPr="007D7AC6">
        <w:t>ich uzyskania</w:t>
      </w:r>
      <w:r>
        <w:t xml:space="preserve">, w tym w szczególności zawierające dane o charakterze </w:t>
      </w:r>
      <w:r w:rsidRPr="00D70739">
        <w:rPr>
          <w:spacing w:val="1"/>
        </w:rPr>
        <w:t>organizacyjnym, operacyjnym, finansowym oraz marketingowym dotyczącym działalności gospodarczej prowadzonej przez Strony.</w:t>
      </w:r>
    </w:p>
    <w:p w14:paraId="2E8F8266" w14:textId="77777777" w:rsidR="00C96A51" w:rsidRPr="007D7AC6" w:rsidRDefault="00C96A51" w:rsidP="00C96A51">
      <w:pPr>
        <w:ind w:left="567" w:hanging="567"/>
        <w:jc w:val="both"/>
      </w:pPr>
      <w:r w:rsidRPr="007D7AC6">
        <w:rPr>
          <w:spacing w:val="1"/>
        </w:rPr>
        <w:t>3.</w:t>
      </w:r>
      <w:r w:rsidRPr="007D7AC6">
        <w:rPr>
          <w:spacing w:val="1"/>
        </w:rPr>
        <w:tab/>
      </w:r>
      <w:r w:rsidRPr="007D7AC6">
        <w:t>Wykorzystywanie, rozpowszechnienie, lub ujawnienie informacji, materiałów</w:t>
      </w:r>
      <w:r>
        <w:t xml:space="preserve"> </w:t>
      </w:r>
      <w:r w:rsidRPr="007D7AC6">
        <w:t>i danych objętych klauzulą poufności jest dopuszczalne jedynie za uprzednią pisemną</w:t>
      </w:r>
      <w:r>
        <w:t xml:space="preserve"> </w:t>
      </w:r>
      <w:r w:rsidRPr="007D7AC6">
        <w:t xml:space="preserve">zgodą drugiej </w:t>
      </w:r>
      <w:r>
        <w:t>S</w:t>
      </w:r>
      <w:r w:rsidRPr="007D7AC6">
        <w:t>trony, chyba że:</w:t>
      </w:r>
    </w:p>
    <w:p w14:paraId="528A60DD" w14:textId="77777777" w:rsidR="00C96A51" w:rsidRPr="007D7AC6" w:rsidRDefault="00C96A51" w:rsidP="00C96A51">
      <w:pPr>
        <w:pStyle w:val="Tekstpodstawowy"/>
        <w:snapToGrid w:val="0"/>
        <w:ind w:left="1080" w:hanging="540"/>
        <w:jc w:val="both"/>
      </w:pPr>
      <w:r w:rsidRPr="007D7AC6">
        <w:t>1)</w:t>
      </w:r>
      <w:r w:rsidRPr="007D7AC6">
        <w:tab/>
        <w:t>obowiązek ich ujawnienia wynika z przepisów prawa lub następuje w związku</w:t>
      </w:r>
      <w:r>
        <w:br/>
      </w:r>
      <w:r w:rsidRPr="007D7AC6">
        <w:t>z żądaniem uprawnionych organów wymiaru sprawiedliwości lub administracji publicznej;</w:t>
      </w:r>
    </w:p>
    <w:p w14:paraId="21B2E803" w14:textId="77777777" w:rsidR="00C96A51" w:rsidRPr="007D7AC6" w:rsidRDefault="00C96A51" w:rsidP="00C96A51">
      <w:pPr>
        <w:pStyle w:val="Tekstpodstawowy"/>
        <w:snapToGrid w:val="0"/>
        <w:ind w:left="1080" w:hanging="540"/>
      </w:pPr>
      <w:r w:rsidRPr="007D7AC6">
        <w:t>2)</w:t>
      </w:r>
      <w:r w:rsidRPr="007D7AC6">
        <w:tab/>
        <w:t>informacja została wcześniej udostępniona publicznie przez drugą Stronę;</w:t>
      </w:r>
    </w:p>
    <w:p w14:paraId="677B79E1" w14:textId="77777777" w:rsidR="00C96A51" w:rsidRPr="007D7AC6" w:rsidRDefault="00C96A51" w:rsidP="00C96A51">
      <w:pPr>
        <w:pStyle w:val="Tekstpodstawowy"/>
        <w:snapToGrid w:val="0"/>
        <w:ind w:left="1080" w:hanging="540"/>
        <w:jc w:val="both"/>
      </w:pPr>
      <w:r w:rsidRPr="007D7AC6">
        <w:t>3)</w:t>
      </w:r>
      <w:r w:rsidRPr="007D7AC6">
        <w:tab/>
        <w:t>informacja stanowi treść dokumentu, o którym mowa w ust. 11, pod warunkiem jednak, iż informacje udostępniane publicznie nie wykraczają poza treść wystawionego dokumentu.</w:t>
      </w:r>
    </w:p>
    <w:p w14:paraId="06FF8ED3"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4.</w:t>
      </w:r>
      <w:r w:rsidRPr="007D7AC6">
        <w:rPr>
          <w:spacing w:val="1"/>
        </w:rPr>
        <w:tab/>
      </w:r>
      <w:r w:rsidRPr="007D7AC6">
        <w:t>Za rozpowszechnienie uważa się także udostępnienie informacji, materiałów</w:t>
      </w:r>
      <w:r>
        <w:t xml:space="preserve"> </w:t>
      </w:r>
      <w:r w:rsidRPr="007D7AC6">
        <w:t>i danych, zaniechanie ich zabezpieczenia przed dostępem osób trzecich, jak również nieumyślną ich utratę spowodowaną niedbalstwem.</w:t>
      </w:r>
    </w:p>
    <w:p w14:paraId="1516DF37" w14:textId="77777777" w:rsidR="00D96797" w:rsidRDefault="00D96797">
      <w:pPr>
        <w:rPr>
          <w:spacing w:val="1"/>
        </w:rPr>
      </w:pPr>
      <w:r>
        <w:rPr>
          <w:spacing w:val="1"/>
        </w:rPr>
        <w:br w:type="page"/>
      </w:r>
    </w:p>
    <w:p w14:paraId="297DFB0D"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lastRenderedPageBreak/>
        <w:t>5.</w:t>
      </w:r>
      <w:r w:rsidRPr="007D7AC6">
        <w:rPr>
          <w:spacing w:val="1"/>
        </w:rPr>
        <w:tab/>
      </w:r>
      <w:r w:rsidRPr="007D7AC6">
        <w:t>Żadna ze Stron nie może utrwalać, zwielokrotniać, kopiować, udostępniać</w:t>
      </w:r>
      <w:r>
        <w:br/>
      </w:r>
      <w:r w:rsidRPr="007D7AC6">
        <w:t xml:space="preserve">ani w inny sposób przetwarzać dostarczonych </w:t>
      </w:r>
      <w:r>
        <w:t>jej</w:t>
      </w:r>
      <w:r w:rsidRPr="007D7AC6">
        <w:t xml:space="preserve"> przez drugą Stronę</w:t>
      </w:r>
      <w:r>
        <w:br/>
      </w:r>
      <w:r w:rsidRPr="007D7AC6">
        <w:t xml:space="preserve">lub stworzonych przez siebie w ramach wykonywania </w:t>
      </w:r>
      <w:r>
        <w:t>U</w:t>
      </w:r>
      <w:r w:rsidRPr="007D7AC6">
        <w:t>mowy informacji,</w:t>
      </w:r>
      <w:r>
        <w:br/>
      </w:r>
      <w:r w:rsidRPr="007D7AC6">
        <w:t>materiałów</w:t>
      </w:r>
      <w:r>
        <w:t xml:space="preserve"> </w:t>
      </w:r>
      <w:r w:rsidRPr="007D7AC6">
        <w:t>i danych, chyba że rzeczone utrwalenie, zwielokrotnienie, kopiowanie,</w:t>
      </w:r>
      <w:r>
        <w:br/>
      </w:r>
      <w:r w:rsidRPr="007D7AC6">
        <w:t xml:space="preserve">lub udostępnianie jest niezbędne dla realizacji celu </w:t>
      </w:r>
      <w:r>
        <w:t>U</w:t>
      </w:r>
      <w:r w:rsidRPr="007D7AC6">
        <w:t>mowy i służy</w:t>
      </w:r>
      <w:r>
        <w:t xml:space="preserve"> </w:t>
      </w:r>
      <w:r w:rsidRPr="007D7AC6">
        <w:t>wyłącznie</w:t>
      </w:r>
      <w:r>
        <w:br/>
      </w:r>
      <w:r w:rsidRPr="007D7AC6">
        <w:t>temu celowi, bądź też zostanie dokonane na podstawie wyraźnej</w:t>
      </w:r>
      <w:r>
        <w:t xml:space="preserve"> </w:t>
      </w:r>
      <w:r w:rsidRPr="007D7AC6">
        <w:t>uprzedniej</w:t>
      </w:r>
      <w:r>
        <w:br/>
      </w:r>
      <w:r w:rsidRPr="007D7AC6">
        <w:t xml:space="preserve">pisemnej zgody zainteresowanej </w:t>
      </w:r>
      <w:r>
        <w:t>S</w:t>
      </w:r>
      <w:r w:rsidRPr="007D7AC6">
        <w:t>trony.</w:t>
      </w:r>
    </w:p>
    <w:p w14:paraId="6114F2CB" w14:textId="77777777" w:rsidR="00C96A51" w:rsidRPr="007D7AC6" w:rsidRDefault="00C96A51" w:rsidP="00C96A51">
      <w:pPr>
        <w:pStyle w:val="Akapitzlist2"/>
        <w:widowControl w:val="0"/>
        <w:shd w:val="clear" w:color="auto" w:fill="FFFFFF"/>
        <w:autoSpaceDN w:val="0"/>
        <w:ind w:left="567" w:hanging="567"/>
        <w:jc w:val="both"/>
      </w:pPr>
      <w:r w:rsidRPr="007D7AC6">
        <w:rPr>
          <w:spacing w:val="1"/>
        </w:rPr>
        <w:t>6.</w:t>
      </w:r>
      <w:r w:rsidRPr="007D7AC6">
        <w:rPr>
          <w:spacing w:val="1"/>
        </w:rPr>
        <w:tab/>
      </w:r>
      <w:r w:rsidRPr="007D7AC6">
        <w:t>Poufnością (tajemnicą kontraktową) objęte są w szczególności:</w:t>
      </w:r>
    </w:p>
    <w:p w14:paraId="7BB3441D" w14:textId="77777777" w:rsidR="00C96A51" w:rsidRPr="007D7AC6" w:rsidRDefault="00C96A51" w:rsidP="00C96A51">
      <w:pPr>
        <w:pStyle w:val="Akapitzlist2"/>
        <w:shd w:val="clear" w:color="auto" w:fill="FFFFFF"/>
        <w:ind w:left="1080" w:hanging="540"/>
        <w:jc w:val="both"/>
        <w:outlineLvl w:val="2"/>
      </w:pPr>
      <w:r w:rsidRPr="007D7AC6">
        <w:t>1)</w:t>
      </w:r>
      <w:r w:rsidRPr="007D7AC6">
        <w:tab/>
        <w:t xml:space="preserve">informacje, materiały i dane stanowiące tajemnicę </w:t>
      </w:r>
      <w:proofErr w:type="gramStart"/>
      <w:r w:rsidRPr="007D7AC6">
        <w:t>przedsiębiorstwa  w</w:t>
      </w:r>
      <w:proofErr w:type="gramEnd"/>
      <w:r w:rsidRPr="007D7AC6">
        <w:t xml:space="preserve"> rozumieniu przepisów ustawy z dnia 16 kwietnia 1993 r. o zwalczaniu nieuczciwej konkurencji;</w:t>
      </w:r>
    </w:p>
    <w:p w14:paraId="2748FBBB" w14:textId="77777777" w:rsidR="00C96A51" w:rsidRPr="007D7AC6" w:rsidRDefault="00C96A51" w:rsidP="00C96A51">
      <w:pPr>
        <w:pStyle w:val="Akapitzlist2"/>
        <w:shd w:val="clear" w:color="auto" w:fill="FFFFFF"/>
        <w:ind w:left="1080" w:hanging="540"/>
        <w:jc w:val="both"/>
        <w:outlineLvl w:val="2"/>
      </w:pPr>
      <w:r w:rsidRPr="007D7AC6">
        <w:t>2)</w:t>
      </w:r>
      <w:r w:rsidRPr="007D7AC6">
        <w:tab/>
        <w:t>informacje, materiały i dane stanowiące dane osobowe w rozumieniu przepisów ustawy z dnia 10 maja 2018 r. o ochronie danych osobowych;</w:t>
      </w:r>
    </w:p>
    <w:p w14:paraId="35EDFDB1" w14:textId="77777777" w:rsidR="00C96A51" w:rsidRPr="007D7AC6" w:rsidRDefault="00C96A51" w:rsidP="00C96A51">
      <w:pPr>
        <w:pStyle w:val="Akapitzlist2"/>
        <w:shd w:val="clear" w:color="auto" w:fill="FFFFFF"/>
        <w:ind w:left="1080" w:hanging="540"/>
        <w:jc w:val="both"/>
        <w:outlineLvl w:val="2"/>
      </w:pPr>
      <w:r w:rsidRPr="007D7AC6">
        <w:t>3)</w:t>
      </w:r>
      <w:r w:rsidRPr="007D7AC6">
        <w:tab/>
        <w:t>informacje, materiały i dane objęte ochroną wynikającą z przepisów ustawy</w:t>
      </w:r>
      <w:r>
        <w:br/>
      </w:r>
      <w:r w:rsidRPr="007D7AC6">
        <w:t>z dnia 4 lutego 1994 r. o prawie autorskim i prawach pokrewnych;</w:t>
      </w:r>
    </w:p>
    <w:p w14:paraId="062A3117" w14:textId="77777777" w:rsidR="00C96A51" w:rsidRPr="007D7AC6" w:rsidRDefault="00C96A51" w:rsidP="00C96A51">
      <w:pPr>
        <w:pStyle w:val="Akapitzlist2"/>
        <w:shd w:val="clear" w:color="auto" w:fill="FFFFFF"/>
        <w:ind w:left="1080" w:hanging="540"/>
        <w:jc w:val="both"/>
        <w:outlineLvl w:val="2"/>
      </w:pPr>
      <w:r w:rsidRPr="007D7AC6">
        <w:t>4)</w:t>
      </w:r>
      <w:r w:rsidRPr="007D7AC6">
        <w:tab/>
        <w:t>informacje, materiały i dane objęte ochroną wynikającą z przepisów ustawy</w:t>
      </w:r>
      <w:r>
        <w:br/>
      </w:r>
      <w:r w:rsidRPr="007D7AC6">
        <w:t>z dnia 30 czerwca 2000 r. - Prawo własności przemysłowej;</w:t>
      </w:r>
    </w:p>
    <w:p w14:paraId="1BAA0544" w14:textId="77777777" w:rsidR="00C96A51" w:rsidRPr="007D7AC6" w:rsidRDefault="00C96A51" w:rsidP="00C96A51">
      <w:pPr>
        <w:pStyle w:val="Akapitzlist2"/>
        <w:shd w:val="clear" w:color="auto" w:fill="FFFFFF"/>
        <w:ind w:left="1080" w:hanging="540"/>
        <w:jc w:val="both"/>
        <w:outlineLvl w:val="2"/>
      </w:pPr>
      <w:r w:rsidRPr="007D7AC6">
        <w:t>5)</w:t>
      </w:r>
      <w:r w:rsidRPr="007D7AC6">
        <w:tab/>
        <w:t>informacje, materiały i dane, których rozpowszechnienie może naruszyć</w:t>
      </w:r>
      <w:r>
        <w:br/>
      </w:r>
      <w:r w:rsidRPr="007D7AC6">
        <w:t xml:space="preserve">dobra </w:t>
      </w:r>
      <w:r>
        <w:t>S</w:t>
      </w:r>
      <w:r w:rsidRPr="007D7AC6">
        <w:t xml:space="preserve">tron lub osób trzecich w rozumieniu art. 23 ustawy z </w:t>
      </w:r>
      <w:proofErr w:type="gramStart"/>
      <w:r w:rsidRPr="007D7AC6">
        <w:t>dnia  23</w:t>
      </w:r>
      <w:proofErr w:type="gramEnd"/>
      <w:r w:rsidRPr="007D7AC6">
        <w:t xml:space="preserve"> kwietnia 1964 r. - Kodeks cywilny;</w:t>
      </w:r>
    </w:p>
    <w:p w14:paraId="6498C73C" w14:textId="77777777" w:rsidR="00C96A51" w:rsidRPr="007D7AC6" w:rsidRDefault="00C96A51" w:rsidP="00C96A51">
      <w:pPr>
        <w:pStyle w:val="Akapitzlist2"/>
        <w:shd w:val="clear" w:color="auto" w:fill="FFFFFF"/>
        <w:ind w:left="1080" w:hanging="540"/>
        <w:jc w:val="both"/>
        <w:outlineLvl w:val="2"/>
      </w:pPr>
      <w:r w:rsidRPr="007D7AC6">
        <w:t>6)</w:t>
      </w:r>
      <w:r w:rsidRPr="007D7AC6">
        <w:tab/>
        <w:t>informacje zgromadzone w korespondencji, w tym korespondencji prowadzonej</w:t>
      </w:r>
      <w:r>
        <w:br/>
      </w:r>
      <w:r w:rsidRPr="007D7AC6">
        <w:t>za pośrednictwem poczty elektronicznej, komunikatorów internetowych,</w:t>
      </w:r>
      <w:r>
        <w:br/>
      </w:r>
      <w:r w:rsidRPr="007D7AC6">
        <w:t>lub innych środków komunikowania się na odległość;</w:t>
      </w:r>
    </w:p>
    <w:p w14:paraId="54203837" w14:textId="77777777" w:rsidR="00C96A51" w:rsidRPr="007D7AC6" w:rsidRDefault="00C96A51" w:rsidP="00C96A51">
      <w:pPr>
        <w:pStyle w:val="Akapitzlist2"/>
        <w:shd w:val="clear" w:color="auto" w:fill="FFFFFF"/>
        <w:ind w:left="1080" w:hanging="540"/>
        <w:jc w:val="both"/>
        <w:outlineLvl w:val="2"/>
      </w:pPr>
      <w:r w:rsidRPr="007D7AC6">
        <w:t>7)</w:t>
      </w:r>
      <w:r w:rsidRPr="007D7AC6">
        <w:tab/>
        <w:t>informacje stanowiące hasła dostępowe, kody dostępu, kody PIN i im podobne;</w:t>
      </w:r>
    </w:p>
    <w:p w14:paraId="731973A3" w14:textId="77777777" w:rsidR="00C96A51" w:rsidRPr="007D7AC6" w:rsidRDefault="00C96A51" w:rsidP="00C96A51">
      <w:pPr>
        <w:pStyle w:val="Akapitzlist2"/>
        <w:shd w:val="clear" w:color="auto" w:fill="FFFFFF"/>
        <w:ind w:left="1080" w:hanging="540"/>
        <w:jc w:val="both"/>
        <w:outlineLvl w:val="2"/>
      </w:pPr>
      <w:r w:rsidRPr="007D7AC6">
        <w:t>8)</w:t>
      </w:r>
      <w:r w:rsidRPr="007D7AC6">
        <w:tab/>
        <w:t>informacje dotyczące osób pozostających w stosunku zlecenia lub stosunku pracy</w:t>
      </w:r>
      <w:r>
        <w:t xml:space="preserve"> </w:t>
      </w:r>
      <w:r w:rsidRPr="007D7AC6">
        <w:t>z którąkolwiek ze Stron, w tym ich dane osobowe.</w:t>
      </w:r>
    </w:p>
    <w:p w14:paraId="3276365E"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7.</w:t>
      </w:r>
      <w:r w:rsidRPr="007D7AC6">
        <w:rPr>
          <w:spacing w:val="1"/>
        </w:rPr>
        <w:tab/>
        <w:t>Strony zobowiązują się do usunięcia wszelkich informacji objętych tajemnicą kontraktową udostępnionych lub przekazanych sobie wzajemnie w celu prawidłowej realizacji Umowy lub do zwrotu drugiej Stronie ich materialnych nośników,</w:t>
      </w:r>
      <w:r>
        <w:rPr>
          <w:spacing w:val="1"/>
        </w:rPr>
        <w:t xml:space="preserve"> </w:t>
      </w:r>
      <w:r w:rsidRPr="007D7AC6">
        <w:rPr>
          <w:spacing w:val="1"/>
        </w:rPr>
        <w:t>w każdym przypadku, gdyby dalsze korzystanie z nich było niecelowe, jednak nie później</w:t>
      </w:r>
      <w:r>
        <w:rPr>
          <w:spacing w:val="1"/>
        </w:rPr>
        <w:br/>
      </w:r>
      <w:r w:rsidRPr="007D7AC6">
        <w:rPr>
          <w:spacing w:val="1"/>
        </w:rPr>
        <w:t>niż z upływem czasu obowiązywania Umowy, chyba, że postanowienia Umowy</w:t>
      </w:r>
      <w:r>
        <w:rPr>
          <w:spacing w:val="1"/>
        </w:rPr>
        <w:br/>
      </w:r>
      <w:r w:rsidRPr="007D7AC6">
        <w:rPr>
          <w:spacing w:val="1"/>
        </w:rPr>
        <w:t>lub przepisy prawa powszechnie obowiązującego stanowią inaczej.</w:t>
      </w:r>
    </w:p>
    <w:p w14:paraId="7C107B41"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8.</w:t>
      </w:r>
      <w:r w:rsidRPr="007D7AC6">
        <w:rPr>
          <w:spacing w:val="1"/>
        </w:rPr>
        <w:tab/>
        <w:t>Strony zobowiązują się do wzajemnego pisemnego informowania o każdorazowym otrzymaniu żądania udostępnienia informacji objętych tajemnicą kontraktową,</w:t>
      </w:r>
      <w:r>
        <w:rPr>
          <w:spacing w:val="1"/>
        </w:rPr>
        <w:br/>
      </w:r>
      <w:r w:rsidRPr="007D7AC6">
        <w:rPr>
          <w:spacing w:val="1"/>
        </w:rPr>
        <w:t>w celu uzyskania pisemnej zgody lub stanowiska o braku zgody Strony</w:t>
      </w:r>
      <w:r>
        <w:rPr>
          <w:spacing w:val="1"/>
        </w:rPr>
        <w:t xml:space="preserve"> </w:t>
      </w:r>
      <w:r w:rsidRPr="007D7AC6">
        <w:rPr>
          <w:spacing w:val="1"/>
        </w:rPr>
        <w:t xml:space="preserve">na ich udostępnienie, w czasie trwania Umowy, </w:t>
      </w:r>
      <w:proofErr w:type="gramStart"/>
      <w:r w:rsidRPr="007D7AC6">
        <w:rPr>
          <w:spacing w:val="1"/>
        </w:rPr>
        <w:t>za wyjątkiem</w:t>
      </w:r>
      <w:proofErr w:type="gramEnd"/>
      <w:r w:rsidRPr="007D7AC6">
        <w:rPr>
          <w:spacing w:val="1"/>
        </w:rPr>
        <w:t xml:space="preserve"> przypadków,</w:t>
      </w:r>
      <w:r>
        <w:rPr>
          <w:spacing w:val="1"/>
        </w:rPr>
        <w:t xml:space="preserve"> </w:t>
      </w:r>
      <w:r w:rsidRPr="007D7AC6">
        <w:rPr>
          <w:spacing w:val="1"/>
        </w:rPr>
        <w:t xml:space="preserve">gdy informacja taka byłaby niezgodna z treścią </w:t>
      </w:r>
      <w:r w:rsidRPr="007D7AC6">
        <w:t xml:space="preserve">uprawnionego </w:t>
      </w:r>
      <w:r w:rsidRPr="007D7AC6">
        <w:rPr>
          <w:spacing w:val="1"/>
        </w:rPr>
        <w:t xml:space="preserve">żądania </w:t>
      </w:r>
      <w:r w:rsidRPr="007D7AC6">
        <w:t>organu</w:t>
      </w:r>
      <w:r>
        <w:t xml:space="preserve"> </w:t>
      </w:r>
      <w:r w:rsidRPr="007D7AC6">
        <w:t>wymiaru sprawiedliwości</w:t>
      </w:r>
      <w:r>
        <w:t xml:space="preserve"> </w:t>
      </w:r>
      <w:r w:rsidRPr="007D7AC6">
        <w:t>lub administracji publicznej.</w:t>
      </w:r>
    </w:p>
    <w:p w14:paraId="1F5554EA"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9.</w:t>
      </w:r>
      <w:r w:rsidRPr="007D7AC6">
        <w:rPr>
          <w:spacing w:val="1"/>
        </w:rPr>
        <w:tab/>
        <w:t xml:space="preserve">Z zastrzeżeniem ust. 10 i ust. 12, bez uprzedniej pisemnej zgody </w:t>
      </w:r>
      <w:r>
        <w:t>Zamawiającego Wykonawca</w:t>
      </w:r>
      <w:r w:rsidRPr="007D7AC6">
        <w:rPr>
          <w:spacing w:val="1"/>
        </w:rPr>
        <w:t xml:space="preserve"> nie może posługiwać się logotypem </w:t>
      </w:r>
      <w:r>
        <w:t>Zamawiającego</w:t>
      </w:r>
      <w:r w:rsidRPr="007D7AC6">
        <w:rPr>
          <w:spacing w:val="1"/>
        </w:rPr>
        <w:t xml:space="preserve"> ani wymieniać</w:t>
      </w:r>
      <w:r>
        <w:rPr>
          <w:spacing w:val="1"/>
        </w:rPr>
        <w:br/>
      </w:r>
      <w:r w:rsidRPr="007D7AC6">
        <w:rPr>
          <w:spacing w:val="1"/>
        </w:rPr>
        <w:t xml:space="preserve">nazwy </w:t>
      </w:r>
      <w:r>
        <w:t>Zamawiającego</w:t>
      </w:r>
      <w:r w:rsidRPr="007D7AC6">
        <w:rPr>
          <w:spacing w:val="1"/>
        </w:rPr>
        <w:t xml:space="preserve"> w związku z działalnością </w:t>
      </w:r>
      <w:r>
        <w:t>Wykonawcy</w:t>
      </w:r>
      <w:r w:rsidRPr="007D7AC6">
        <w:rPr>
          <w:spacing w:val="1"/>
        </w:rPr>
        <w:t>, w tym w szczególności działalnością promocyjną lub informacyjną.</w:t>
      </w:r>
    </w:p>
    <w:p w14:paraId="27A768DB"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10.</w:t>
      </w:r>
      <w:r w:rsidRPr="007D7AC6">
        <w:rPr>
          <w:spacing w:val="1"/>
        </w:rPr>
        <w:tab/>
        <w:t xml:space="preserve">Udzielanie lub publikowanie przez </w:t>
      </w:r>
      <w:r>
        <w:t xml:space="preserve">Strony </w:t>
      </w:r>
      <w:r w:rsidRPr="007D7AC6">
        <w:rPr>
          <w:spacing w:val="1"/>
        </w:rPr>
        <w:t>informacji wymaganych</w:t>
      </w:r>
      <w:r>
        <w:rPr>
          <w:spacing w:val="1"/>
        </w:rPr>
        <w:t xml:space="preserve"> </w:t>
      </w:r>
      <w:r w:rsidRPr="007D7AC6">
        <w:rPr>
          <w:spacing w:val="1"/>
        </w:rPr>
        <w:t>na podstawie przepisów prawa nie jest uważane za działalność promocyjną</w:t>
      </w:r>
      <w:r>
        <w:rPr>
          <w:spacing w:val="1"/>
        </w:rPr>
        <w:t xml:space="preserve"> </w:t>
      </w:r>
      <w:r w:rsidRPr="007D7AC6">
        <w:rPr>
          <w:spacing w:val="1"/>
        </w:rPr>
        <w:t>lub informacyjną.</w:t>
      </w:r>
    </w:p>
    <w:p w14:paraId="5C6E56D9"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11.</w:t>
      </w:r>
      <w:r w:rsidRPr="007D7AC6">
        <w:rPr>
          <w:spacing w:val="1"/>
        </w:rPr>
        <w:tab/>
        <w:t xml:space="preserve">Na pisemny wniosek </w:t>
      </w:r>
      <w:r>
        <w:t>Wykonawcy</w:t>
      </w:r>
      <w:r w:rsidRPr="007D7AC6">
        <w:rPr>
          <w:spacing w:val="1"/>
        </w:rPr>
        <w:t xml:space="preserve">, </w:t>
      </w:r>
      <w:r>
        <w:rPr>
          <w:spacing w:val="1"/>
        </w:rPr>
        <w:t>Zamawiający</w:t>
      </w:r>
      <w:r w:rsidRPr="007D7AC6">
        <w:rPr>
          <w:spacing w:val="1"/>
        </w:rPr>
        <w:t xml:space="preserve"> może wystawić dokument,</w:t>
      </w:r>
      <w:r>
        <w:rPr>
          <w:spacing w:val="1"/>
        </w:rPr>
        <w:br/>
      </w:r>
      <w:r w:rsidRPr="007D7AC6">
        <w:rPr>
          <w:spacing w:val="1"/>
        </w:rPr>
        <w:t>w którym poświadczy wykonanie lub wykonywanie zamówienia, którego</w:t>
      </w:r>
      <w:r>
        <w:rPr>
          <w:spacing w:val="1"/>
        </w:rPr>
        <w:t xml:space="preserve"> </w:t>
      </w:r>
      <w:r w:rsidRPr="007D7AC6">
        <w:rPr>
          <w:spacing w:val="1"/>
        </w:rPr>
        <w:t xml:space="preserve">dotyczy Umowa. </w:t>
      </w:r>
    </w:p>
    <w:p w14:paraId="1006B301" w14:textId="77777777" w:rsidR="00D96797" w:rsidRDefault="00D96797">
      <w:pPr>
        <w:rPr>
          <w:spacing w:val="1"/>
        </w:rPr>
      </w:pPr>
      <w:r>
        <w:rPr>
          <w:spacing w:val="1"/>
        </w:rPr>
        <w:br w:type="page"/>
      </w:r>
    </w:p>
    <w:p w14:paraId="6C0DDD9D"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lastRenderedPageBreak/>
        <w:t>12.</w:t>
      </w:r>
      <w:r w:rsidRPr="007D7AC6">
        <w:rPr>
          <w:spacing w:val="1"/>
        </w:rPr>
        <w:tab/>
        <w:t xml:space="preserve">Do posługiwania się przez </w:t>
      </w:r>
      <w:r>
        <w:t>Wykonawcę</w:t>
      </w:r>
      <w:r w:rsidRPr="007D7AC6">
        <w:rPr>
          <w:spacing w:val="1"/>
        </w:rPr>
        <w:t xml:space="preserve"> wystawionym przez </w:t>
      </w:r>
      <w:r>
        <w:rPr>
          <w:spacing w:val="1"/>
        </w:rPr>
        <w:t>Zamawiającego</w:t>
      </w:r>
      <w:r w:rsidRPr="007D7AC6">
        <w:rPr>
          <w:spacing w:val="1"/>
        </w:rPr>
        <w:t xml:space="preserve"> poświadczeniem wykonania lub wykonywania zamówienia nie mają zastosowania postanowienia określające zobowiązania </w:t>
      </w:r>
      <w:r>
        <w:t>Wykonawcy</w:t>
      </w:r>
      <w:r w:rsidRPr="007D7AC6">
        <w:rPr>
          <w:spacing w:val="1"/>
        </w:rPr>
        <w:t xml:space="preserve"> do powstrzymania</w:t>
      </w:r>
      <w:r>
        <w:rPr>
          <w:spacing w:val="1"/>
        </w:rPr>
        <w:br/>
      </w:r>
      <w:r w:rsidRPr="007D7AC6">
        <w:rPr>
          <w:spacing w:val="1"/>
        </w:rPr>
        <w:t xml:space="preserve">się od wymieniania nazwy </w:t>
      </w:r>
      <w:r>
        <w:t>Zamawiającego</w:t>
      </w:r>
      <w:r w:rsidRPr="007D7AC6">
        <w:rPr>
          <w:spacing w:val="1"/>
        </w:rPr>
        <w:t xml:space="preserve"> w związku z jego działalnością.</w:t>
      </w:r>
    </w:p>
    <w:p w14:paraId="6AFBCF56" w14:textId="77777777" w:rsidR="00C96A51" w:rsidRPr="00AE3861" w:rsidRDefault="00C96A51" w:rsidP="00C96A51">
      <w:pPr>
        <w:ind w:left="567" w:hanging="567"/>
        <w:jc w:val="both"/>
      </w:pPr>
      <w:r>
        <w:t>13</w:t>
      </w:r>
      <w:r w:rsidRPr="00AE3861">
        <w:t>.</w:t>
      </w:r>
      <w:r w:rsidRPr="00AE3861">
        <w:tab/>
      </w:r>
      <w:r>
        <w:t>N</w:t>
      </w:r>
      <w:r w:rsidRPr="00AE3861">
        <w:t xml:space="preserve">aruszenie powyższych zasad </w:t>
      </w:r>
      <w:r>
        <w:t xml:space="preserve">dotyczących obowiązku zachowania poufności </w:t>
      </w:r>
      <w:r w:rsidRPr="00AE3861">
        <w:t xml:space="preserve">traktowane </w:t>
      </w:r>
      <w:r>
        <w:t xml:space="preserve">może być przez drugą Stronę </w:t>
      </w:r>
      <w:r w:rsidRPr="00AE3861">
        <w:t>jako naruszenie obowiązków umownych</w:t>
      </w:r>
      <w:r>
        <w:br/>
      </w:r>
      <w:r w:rsidRPr="00AE3861">
        <w:t>i może skutkować odpowiedzialnością odszkodowawczą</w:t>
      </w:r>
      <w:r>
        <w:t xml:space="preserve"> zgodnie z postanowieniami</w:t>
      </w:r>
      <w:r>
        <w:br/>
        <w:t>ust. 16</w:t>
      </w:r>
      <w:r w:rsidRPr="00AE3861">
        <w:t>,</w:t>
      </w:r>
      <w:r>
        <w:t xml:space="preserve"> </w:t>
      </w:r>
      <w:r w:rsidRPr="00AE3861">
        <w:t>w tym również po wygaśnięciu</w:t>
      </w:r>
      <w:r>
        <w:t xml:space="preserve"> </w:t>
      </w:r>
      <w:r w:rsidRPr="00AE3861">
        <w:t>lub rozwiązaniu Umowy.</w:t>
      </w:r>
    </w:p>
    <w:p w14:paraId="594E0775" w14:textId="77777777" w:rsidR="00C96A51" w:rsidRPr="00AE3861" w:rsidRDefault="00C96A51" w:rsidP="00C96A51">
      <w:pPr>
        <w:ind w:left="567" w:hanging="567"/>
        <w:jc w:val="both"/>
      </w:pPr>
      <w:r>
        <w:t>14</w:t>
      </w:r>
      <w:r w:rsidRPr="00AE3861">
        <w:t>.</w:t>
      </w:r>
      <w:r w:rsidRPr="00AE3861">
        <w:tab/>
        <w:t>Po wygaśnięciu lub rozwiązaniu Umowy, każd</w:t>
      </w:r>
      <w:r>
        <w:t>a</w:t>
      </w:r>
      <w:r w:rsidRPr="00AE3861">
        <w:t xml:space="preserve"> ze Stron wyda drugiej</w:t>
      </w:r>
      <w:r>
        <w:t xml:space="preserve"> S</w:t>
      </w:r>
      <w:r w:rsidRPr="00AE3861">
        <w:t>tronie</w:t>
      </w:r>
      <w:r>
        <w:br/>
      </w:r>
      <w:r w:rsidRPr="00AE3861">
        <w:t>za potwierdzeniem odbioru wszystkie posiadane przez siebie dane i materiały</w:t>
      </w:r>
      <w:r>
        <w:br/>
      </w:r>
      <w:r w:rsidRPr="00AE3861">
        <w:t>objęte</w:t>
      </w:r>
      <w:r>
        <w:t xml:space="preserve"> </w:t>
      </w:r>
      <w:r w:rsidRPr="00AE3861">
        <w:t xml:space="preserve">klauzulą poufności zgodnie z </w:t>
      </w:r>
      <w:r>
        <w:t>powyższymi</w:t>
      </w:r>
      <w:r w:rsidRPr="00AE3861">
        <w:t xml:space="preserve"> postanowieniami.</w:t>
      </w:r>
    </w:p>
    <w:p w14:paraId="2180FF07" w14:textId="77777777" w:rsidR="00C96A51" w:rsidRPr="00AE3861" w:rsidRDefault="00C96A51" w:rsidP="00C96A51">
      <w:pPr>
        <w:ind w:left="567" w:hanging="567"/>
        <w:jc w:val="both"/>
      </w:pPr>
      <w:r>
        <w:t>15</w:t>
      </w:r>
      <w:r w:rsidRPr="00AE3861">
        <w:t>.</w:t>
      </w:r>
      <w:r w:rsidRPr="00AE3861">
        <w:tab/>
        <w:t xml:space="preserve">Zastrzeżony w niniejszym § </w:t>
      </w:r>
      <w:r w:rsidR="00C05327">
        <w:t>6</w:t>
      </w:r>
      <w:r w:rsidRPr="00AE3861">
        <w:t xml:space="preserve"> </w:t>
      </w:r>
      <w:r>
        <w:t xml:space="preserve">Umowy </w:t>
      </w:r>
      <w:r w:rsidRPr="00AE3861">
        <w:t>obowiązek zachowania poufności wiążę</w:t>
      </w:r>
      <w:r>
        <w:br/>
      </w:r>
      <w:r w:rsidRPr="00AE3861">
        <w:t>Strony</w:t>
      </w:r>
      <w:r>
        <w:t xml:space="preserve"> </w:t>
      </w:r>
      <w:r w:rsidRPr="00AE3861">
        <w:t>bez ograniczeń czasowych także w przypadku rozwiązania</w:t>
      </w:r>
      <w:r>
        <w:t xml:space="preserve"> </w:t>
      </w:r>
      <w:r w:rsidRPr="00AE3861">
        <w:t>Umowy</w:t>
      </w:r>
      <w:r>
        <w:br/>
      </w:r>
      <w:r w:rsidRPr="00AE3861">
        <w:t>w jakimkolwiek trybie.</w:t>
      </w:r>
    </w:p>
    <w:p w14:paraId="6CC47C1E" w14:textId="77777777" w:rsidR="00C96A51" w:rsidRPr="00AE3861" w:rsidRDefault="00C96A51" w:rsidP="00C96A51">
      <w:pPr>
        <w:ind w:left="567" w:hanging="567"/>
        <w:jc w:val="both"/>
      </w:pPr>
      <w:r>
        <w:t>16.</w:t>
      </w:r>
      <w:r>
        <w:tab/>
        <w:t>Jeżeli jedna ze Stron poniesie szkodę w związku z naruszeniem przez drugą</w:t>
      </w:r>
      <w:r>
        <w:br/>
        <w:t xml:space="preserve">Stronę </w:t>
      </w:r>
      <w:r w:rsidRPr="00AE3861">
        <w:t xml:space="preserve">zasad </w:t>
      </w:r>
      <w:r>
        <w:t>dotyczących obowiązku zachowania poufności, o których mowa</w:t>
      </w:r>
      <w:r>
        <w:br/>
        <w:t xml:space="preserve">w </w:t>
      </w:r>
      <w:r w:rsidRPr="00AE3861">
        <w:t xml:space="preserve">niniejszym § </w:t>
      </w:r>
      <w:r w:rsidR="00C05327">
        <w:t>6</w:t>
      </w:r>
      <w:r>
        <w:t xml:space="preserve"> Umowy, poszkodowana naruszeniem Strona będzie mogła</w:t>
      </w:r>
      <w:r>
        <w:br/>
        <w:t>dochodzić od drugiej Strony odszkodowania do pełnej wysokości poniesionej</w:t>
      </w:r>
      <w:r>
        <w:br/>
        <w:t>szkody. Uprawnienie do dochodzenia odszkodowania, o którym mowa w zdaniu poprzedzającym, przysługuje obu Stronom, w tym Zamawiającemu w przypadku</w:t>
      </w:r>
      <w:r>
        <w:br/>
        <w:t>gdy rozmiar szkody faktycznie poniesionej przez Zamawiającego w związku</w:t>
      </w:r>
      <w:r>
        <w:br/>
        <w:t xml:space="preserve">ze stwierdzonym naruszeniem tych zasad przez Wykonawcę będzie przekraczać wysokość ewentualnej kary umownej, o której mowa w </w:t>
      </w:r>
      <w:r w:rsidR="00DC3058" w:rsidRPr="00F9731D">
        <w:t xml:space="preserve">§ </w:t>
      </w:r>
      <w:r w:rsidR="00C05327">
        <w:t>3</w:t>
      </w:r>
      <w:r w:rsidR="00DC3058" w:rsidRPr="00F9731D">
        <w:t xml:space="preserve"> ust. </w:t>
      </w:r>
      <w:r w:rsidR="00DC3058">
        <w:t>1</w:t>
      </w:r>
      <w:r w:rsidR="00DC3058" w:rsidRPr="00F9731D">
        <w:t xml:space="preserve"> pkt </w:t>
      </w:r>
      <w:r w:rsidR="00C05327">
        <w:t>4</w:t>
      </w:r>
      <w:r>
        <w:t>.</w:t>
      </w:r>
    </w:p>
    <w:p w14:paraId="48DA7D2A" w14:textId="77777777" w:rsidR="006C7A61" w:rsidRDefault="006C7A61" w:rsidP="006C7A61">
      <w:pPr>
        <w:ind w:left="567" w:hanging="567"/>
        <w:jc w:val="both"/>
      </w:pPr>
      <w:r w:rsidRPr="00F9731D">
        <w:t>1</w:t>
      </w:r>
      <w:r w:rsidR="002270E1">
        <w:t>7</w:t>
      </w:r>
      <w:r w:rsidRPr="00F9731D">
        <w:t>.</w:t>
      </w:r>
      <w:r w:rsidRPr="00F9731D">
        <w:tab/>
        <w:t>Jeżeli jedna ze Stron poniesie szkodę w związku z naruszeniem przez drugą</w:t>
      </w:r>
      <w:r w:rsidRPr="00F9731D">
        <w:br/>
        <w:t>Stronę zasad dotyczących obowiązku zachowania poufności, o których mowa</w:t>
      </w:r>
      <w:r w:rsidRPr="00F9731D">
        <w:br/>
        <w:t xml:space="preserve">w niniejszym § </w:t>
      </w:r>
      <w:r w:rsidR="00C05327">
        <w:t>6</w:t>
      </w:r>
      <w:r w:rsidRPr="00F9731D">
        <w:t xml:space="preserve"> Umowy, poszkodowana naruszeniem Strona będzie mogła</w:t>
      </w:r>
      <w:r w:rsidRPr="00F9731D">
        <w:br/>
        <w:t>dochodzić od drugiej Strony odszkodowania do pełnej wysokości poniesionej</w:t>
      </w:r>
      <w:r w:rsidRPr="00F9731D">
        <w:br/>
        <w:t>szkody</w:t>
      </w:r>
      <w:r w:rsidRPr="00E636D0">
        <w:t>.</w:t>
      </w:r>
    </w:p>
    <w:p w14:paraId="01008E40" w14:textId="77777777" w:rsidR="006C7A61" w:rsidRPr="00AE3861" w:rsidRDefault="006C7A61" w:rsidP="006C7A61">
      <w:pPr>
        <w:ind w:left="567" w:hanging="567"/>
        <w:jc w:val="both"/>
      </w:pPr>
      <w:r>
        <w:t>1</w:t>
      </w:r>
      <w:r w:rsidR="002270E1">
        <w:t>8</w:t>
      </w:r>
      <w:r>
        <w:t>.</w:t>
      </w:r>
      <w:r>
        <w:tab/>
      </w:r>
      <w:r w:rsidRPr="00F9731D">
        <w:t xml:space="preserve">Uprawnienie do dochodzenia odszkodowania, o którym mowa w </w:t>
      </w:r>
      <w:r>
        <w:t>ust. 1</w:t>
      </w:r>
      <w:r w:rsidR="002270E1">
        <w:t>7</w:t>
      </w:r>
      <w:r>
        <w:t xml:space="preserve"> powyżej</w:t>
      </w:r>
      <w:r w:rsidRPr="00F9731D">
        <w:t xml:space="preserve">, przysługuje obu Stronom, w tym Zamawiającemu w </w:t>
      </w:r>
      <w:proofErr w:type="gramStart"/>
      <w:r w:rsidRPr="00F9731D">
        <w:t>przypadku</w:t>
      </w:r>
      <w:proofErr w:type="gramEnd"/>
      <w:r>
        <w:t xml:space="preserve"> </w:t>
      </w:r>
      <w:r w:rsidRPr="00F9731D">
        <w:t>gdy rozmiar szkody faktycznie poniesionej przez Zamawiającego w związku</w:t>
      </w:r>
      <w:r>
        <w:t xml:space="preserve"> </w:t>
      </w:r>
      <w:r w:rsidRPr="00F9731D">
        <w:t xml:space="preserve">ze stwierdzonym naruszeniem tych zasad przez Wykonawcę będzie przekraczać wysokość ewentualnej kary umownej, o której mowa w § </w:t>
      </w:r>
      <w:r w:rsidR="00C05327">
        <w:t>3</w:t>
      </w:r>
      <w:r w:rsidRPr="00F9731D">
        <w:t xml:space="preserve"> ust. </w:t>
      </w:r>
      <w:r w:rsidR="00DC3058">
        <w:t>1</w:t>
      </w:r>
      <w:r w:rsidRPr="00F9731D">
        <w:t xml:space="preserve"> pkt </w:t>
      </w:r>
      <w:r w:rsidR="00C05327">
        <w:t>4</w:t>
      </w:r>
      <w:r>
        <w:t xml:space="preserve">, </w:t>
      </w:r>
      <w:r w:rsidRPr="007D7AC6">
        <w:rPr>
          <w:spacing w:val="1"/>
        </w:rPr>
        <w:t xml:space="preserve">niezależnie od tego, czy </w:t>
      </w:r>
      <w:r>
        <w:rPr>
          <w:spacing w:val="1"/>
        </w:rPr>
        <w:t xml:space="preserve">Zamawiający </w:t>
      </w:r>
      <w:r w:rsidRPr="007D7AC6">
        <w:rPr>
          <w:spacing w:val="1"/>
        </w:rPr>
        <w:t>zrealizował uprawnienie do otrzymania</w:t>
      </w:r>
      <w:r>
        <w:rPr>
          <w:spacing w:val="1"/>
        </w:rPr>
        <w:t xml:space="preserve"> </w:t>
      </w:r>
      <w:r w:rsidRPr="007D7AC6">
        <w:rPr>
          <w:spacing w:val="1"/>
        </w:rPr>
        <w:t>kary umownej</w:t>
      </w:r>
      <w:r>
        <w:rPr>
          <w:spacing w:val="1"/>
        </w:rPr>
        <w:t>.</w:t>
      </w:r>
    </w:p>
    <w:p w14:paraId="0D5DE680" w14:textId="77777777" w:rsidR="00A43435" w:rsidRDefault="00A43435" w:rsidP="00A43435">
      <w:pPr>
        <w:pStyle w:val="Tekstpodstawowywcity2"/>
        <w:spacing w:after="0" w:line="240" w:lineRule="auto"/>
        <w:ind w:left="0"/>
        <w:jc w:val="both"/>
        <w:rPr>
          <w:bCs/>
          <w:spacing w:val="1"/>
        </w:rPr>
      </w:pPr>
    </w:p>
    <w:p w14:paraId="66606749" w14:textId="77777777"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F85EA3">
        <w:rPr>
          <w:b/>
          <w:bCs/>
          <w:spacing w:val="1"/>
        </w:rPr>
        <w:t>7</w:t>
      </w:r>
      <w:r w:rsidRPr="007D7AC6">
        <w:rPr>
          <w:b/>
          <w:bCs/>
          <w:spacing w:val="1"/>
        </w:rPr>
        <w:t>.</w:t>
      </w:r>
    </w:p>
    <w:p w14:paraId="1B6735FF" w14:textId="77777777" w:rsidR="003367B3" w:rsidRPr="007D7AC6" w:rsidRDefault="003367B3" w:rsidP="003367B3">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 xml:space="preserve">Osobami upoważnionymi do realizacji Umowy są: </w:t>
      </w:r>
    </w:p>
    <w:p w14:paraId="618F4B08" w14:textId="77777777" w:rsidR="003367B3" w:rsidRPr="007D7AC6" w:rsidRDefault="003367B3" w:rsidP="003367B3">
      <w:pPr>
        <w:pStyle w:val="Akapitzlist2"/>
        <w:widowControl w:val="0"/>
        <w:shd w:val="clear" w:color="auto" w:fill="FFFFFF"/>
        <w:autoSpaceDN w:val="0"/>
        <w:ind w:left="1134" w:hanging="567"/>
        <w:jc w:val="both"/>
      </w:pPr>
      <w:r w:rsidRPr="007D7AC6">
        <w:t>1)</w:t>
      </w:r>
      <w:r w:rsidRPr="007D7AC6">
        <w:tab/>
        <w:t xml:space="preserve">ze strony </w:t>
      </w:r>
      <w:r>
        <w:t>Zamawiającego</w:t>
      </w:r>
      <w:r w:rsidRPr="007D7AC6">
        <w:t xml:space="preserve">: </w:t>
      </w:r>
    </w:p>
    <w:p w14:paraId="513E521D" w14:textId="77777777" w:rsidR="003367B3" w:rsidRPr="007D7AC6" w:rsidRDefault="003367B3" w:rsidP="003367B3">
      <w:pPr>
        <w:ind w:left="1134"/>
        <w:jc w:val="both"/>
        <w:rPr>
          <w:b/>
        </w:rPr>
      </w:pPr>
      <w:r w:rsidRPr="00DB4BCC">
        <w:t>[...]</w:t>
      </w:r>
      <w:r w:rsidRPr="007D7AC6">
        <w:t xml:space="preserve"> </w:t>
      </w:r>
      <w:r>
        <w:t xml:space="preserve">[...] </w:t>
      </w:r>
      <w:r w:rsidRPr="007D7AC6">
        <w:t>(imię i nazwisko),</w:t>
      </w:r>
    </w:p>
    <w:p w14:paraId="5EE10510" w14:textId="77777777" w:rsidR="003367B3" w:rsidRPr="007D7AC6" w:rsidRDefault="003367B3" w:rsidP="003367B3">
      <w:pPr>
        <w:ind w:left="1134"/>
        <w:jc w:val="both"/>
        <w:rPr>
          <w:b/>
        </w:rPr>
      </w:pPr>
      <w:r w:rsidRPr="007D7AC6">
        <w:t>tel. nr +48</w:t>
      </w:r>
      <w:r w:rsidRPr="007D7AC6">
        <w:rPr>
          <w:b/>
        </w:rPr>
        <w:t xml:space="preserve"> </w:t>
      </w:r>
      <w:r w:rsidRPr="00DB4BCC">
        <w:t>[...]</w:t>
      </w:r>
      <w:r w:rsidRPr="007D7AC6">
        <w:t>,</w:t>
      </w:r>
    </w:p>
    <w:p w14:paraId="798C318B" w14:textId="77777777" w:rsidR="003367B3" w:rsidRPr="007D7AC6" w:rsidRDefault="003367B3" w:rsidP="003367B3">
      <w:pPr>
        <w:ind w:left="1134"/>
        <w:jc w:val="both"/>
      </w:pPr>
      <w:r w:rsidRPr="007D7AC6">
        <w:t>e-mail:</w:t>
      </w:r>
      <w:r w:rsidRPr="007D7AC6">
        <w:rPr>
          <w:b/>
        </w:rPr>
        <w:t xml:space="preserve"> </w:t>
      </w:r>
      <w:r w:rsidRPr="00DB4BCC">
        <w:t>[...]</w:t>
      </w:r>
      <w:r w:rsidRPr="007D7AC6">
        <w:t>@</w:t>
      </w:r>
      <w:r w:rsidRPr="00DB4BCC">
        <w:t>[...]</w:t>
      </w:r>
      <w:r w:rsidRPr="007D7AC6">
        <w:t>;</w:t>
      </w:r>
    </w:p>
    <w:p w14:paraId="12558F92" w14:textId="77777777" w:rsidR="003367B3" w:rsidRPr="007D7AC6" w:rsidRDefault="003367B3" w:rsidP="003367B3">
      <w:pPr>
        <w:pStyle w:val="Akapitzlist2"/>
        <w:widowControl w:val="0"/>
        <w:shd w:val="clear" w:color="auto" w:fill="FFFFFF"/>
        <w:autoSpaceDN w:val="0"/>
        <w:ind w:left="1134" w:hanging="567"/>
        <w:jc w:val="both"/>
      </w:pPr>
      <w:r w:rsidRPr="007D7AC6">
        <w:t>2)</w:t>
      </w:r>
      <w:r w:rsidRPr="007D7AC6">
        <w:tab/>
        <w:t xml:space="preserve">ze strony </w:t>
      </w:r>
      <w:r>
        <w:t>Wykonawcy</w:t>
      </w:r>
      <w:r w:rsidRPr="007D7AC6">
        <w:t xml:space="preserve">: </w:t>
      </w:r>
    </w:p>
    <w:p w14:paraId="77718111" w14:textId="77777777" w:rsidR="003367B3" w:rsidRPr="007D7AC6" w:rsidRDefault="003367B3" w:rsidP="003367B3">
      <w:pPr>
        <w:ind w:left="1134"/>
        <w:jc w:val="both"/>
        <w:rPr>
          <w:b/>
        </w:rPr>
      </w:pPr>
      <w:r w:rsidRPr="00DB4BCC">
        <w:t>[...]</w:t>
      </w:r>
      <w:r w:rsidRPr="007D7AC6">
        <w:t xml:space="preserve"> </w:t>
      </w:r>
      <w:proofErr w:type="gramStart"/>
      <w:r>
        <w:t xml:space="preserve">[...] </w:t>
      </w:r>
      <w:r w:rsidRPr="007D7AC6">
        <w:t xml:space="preserve"> (</w:t>
      </w:r>
      <w:proofErr w:type="gramEnd"/>
      <w:r w:rsidRPr="007D7AC6">
        <w:t>imię i nazwisko),</w:t>
      </w:r>
    </w:p>
    <w:p w14:paraId="58716FBF" w14:textId="77777777" w:rsidR="003367B3" w:rsidRPr="007D7AC6" w:rsidRDefault="003367B3" w:rsidP="003367B3">
      <w:pPr>
        <w:ind w:left="1134"/>
        <w:jc w:val="both"/>
        <w:rPr>
          <w:b/>
        </w:rPr>
      </w:pPr>
      <w:r w:rsidRPr="007D7AC6">
        <w:t>tel. nr +48</w:t>
      </w:r>
      <w:r w:rsidRPr="007D7AC6">
        <w:rPr>
          <w:b/>
        </w:rPr>
        <w:t xml:space="preserve"> </w:t>
      </w:r>
      <w:r w:rsidRPr="00DB4BCC">
        <w:t>[...]</w:t>
      </w:r>
      <w:r w:rsidRPr="007D7AC6">
        <w:t>,</w:t>
      </w:r>
    </w:p>
    <w:p w14:paraId="12D8D4EC" w14:textId="77777777" w:rsidR="003367B3" w:rsidRPr="007D7AC6" w:rsidRDefault="003367B3" w:rsidP="003367B3">
      <w:pPr>
        <w:ind w:left="1134"/>
        <w:jc w:val="both"/>
      </w:pPr>
      <w:r w:rsidRPr="007D7AC6">
        <w:t>e-mail:</w:t>
      </w:r>
      <w:r w:rsidRPr="007D7AC6">
        <w:rPr>
          <w:b/>
        </w:rPr>
        <w:t xml:space="preserve"> </w:t>
      </w:r>
      <w:r w:rsidRPr="00DB4BCC">
        <w:t>[...]</w:t>
      </w:r>
      <w:r w:rsidRPr="007D7AC6">
        <w:t>@</w:t>
      </w:r>
      <w:r w:rsidRPr="00DB4BCC">
        <w:t>[...]</w:t>
      </w:r>
      <w:r w:rsidRPr="007D7AC6">
        <w:t>;</w:t>
      </w:r>
    </w:p>
    <w:p w14:paraId="236D0FBE" w14:textId="77777777" w:rsidR="00D96797" w:rsidRDefault="00D96797">
      <w:pPr>
        <w:rPr>
          <w:spacing w:val="1"/>
        </w:rPr>
      </w:pPr>
      <w:r>
        <w:rPr>
          <w:spacing w:val="1"/>
        </w:rPr>
        <w:br w:type="page"/>
      </w:r>
    </w:p>
    <w:p w14:paraId="2A01B3BB" w14:textId="77777777" w:rsidR="003367B3" w:rsidRPr="007D7AC6" w:rsidRDefault="003367B3" w:rsidP="003367B3">
      <w:pPr>
        <w:pStyle w:val="Akapitzlist2"/>
        <w:widowControl w:val="0"/>
        <w:shd w:val="clear" w:color="auto" w:fill="FFFFFF"/>
        <w:autoSpaceDN w:val="0"/>
        <w:ind w:left="567" w:hanging="567"/>
        <w:jc w:val="both"/>
        <w:rPr>
          <w:spacing w:val="1"/>
        </w:rPr>
      </w:pPr>
      <w:r w:rsidRPr="007D7AC6">
        <w:rPr>
          <w:spacing w:val="1"/>
        </w:rPr>
        <w:lastRenderedPageBreak/>
        <w:t>2.</w:t>
      </w:r>
      <w:r w:rsidRPr="007D7AC6">
        <w:rPr>
          <w:spacing w:val="1"/>
        </w:rPr>
        <w:tab/>
        <w:t xml:space="preserve">Z zastrzeżeniem ust. </w:t>
      </w:r>
      <w:r>
        <w:rPr>
          <w:spacing w:val="1"/>
        </w:rPr>
        <w:t>4 i 5</w:t>
      </w:r>
      <w:r w:rsidRPr="007D7AC6">
        <w:rPr>
          <w:spacing w:val="1"/>
        </w:rPr>
        <w:t>, wszelka korespondencja związana z realizacją Umowy</w:t>
      </w:r>
      <w:r>
        <w:rPr>
          <w:spacing w:val="1"/>
        </w:rPr>
        <w:br/>
      </w:r>
      <w:r w:rsidRPr="007D7AC6">
        <w:rPr>
          <w:spacing w:val="1"/>
        </w:rPr>
        <w:t xml:space="preserve">będzie kierowana </w:t>
      </w:r>
      <w:r>
        <w:rPr>
          <w:spacing w:val="1"/>
        </w:rPr>
        <w:t xml:space="preserve">według uznania Strony wysyłającej korespondencję </w:t>
      </w:r>
      <w:r w:rsidRPr="007D7AC6">
        <w:rPr>
          <w:spacing w:val="1"/>
        </w:rPr>
        <w:t>na adresy</w:t>
      </w:r>
      <w:r>
        <w:rPr>
          <w:spacing w:val="1"/>
        </w:rPr>
        <w:br/>
      </w:r>
      <w:r w:rsidRPr="007D7AC6">
        <w:rPr>
          <w:spacing w:val="1"/>
        </w:rPr>
        <w:t>poczty elektronicznej wskazane</w:t>
      </w:r>
      <w:r>
        <w:rPr>
          <w:spacing w:val="1"/>
        </w:rPr>
        <w:t xml:space="preserve"> </w:t>
      </w:r>
      <w:r w:rsidRPr="007D7AC6">
        <w:rPr>
          <w:spacing w:val="1"/>
        </w:rPr>
        <w:t>w ust. 1 lub</w:t>
      </w:r>
      <w:r>
        <w:rPr>
          <w:spacing w:val="1"/>
        </w:rPr>
        <w:t xml:space="preserve"> </w:t>
      </w:r>
      <w:r w:rsidRPr="007D7AC6">
        <w:rPr>
          <w:spacing w:val="1"/>
        </w:rPr>
        <w:t>pisemnie:</w:t>
      </w:r>
    </w:p>
    <w:p w14:paraId="1E58E042" w14:textId="77777777" w:rsidR="003367B3" w:rsidRPr="007D7AC6" w:rsidRDefault="003367B3" w:rsidP="003367B3">
      <w:pPr>
        <w:pStyle w:val="Akapitzlist2"/>
        <w:widowControl w:val="0"/>
        <w:shd w:val="clear" w:color="auto" w:fill="FFFFFF"/>
        <w:autoSpaceDN w:val="0"/>
        <w:ind w:left="1134" w:hanging="567"/>
        <w:jc w:val="both"/>
      </w:pPr>
      <w:r w:rsidRPr="007D7AC6">
        <w:t>1)</w:t>
      </w:r>
      <w:r w:rsidRPr="007D7AC6">
        <w:tab/>
        <w:t xml:space="preserve">do </w:t>
      </w:r>
      <w:r>
        <w:t>Zamawiającego</w:t>
      </w:r>
      <w:r w:rsidRPr="007D7AC6">
        <w:t xml:space="preserve"> na adres:</w:t>
      </w:r>
    </w:p>
    <w:p w14:paraId="529FF6DA" w14:textId="77777777"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Przedsiębiorstwo Usług Komunalnych Piaseczno Sp. z o.o.</w:t>
      </w:r>
    </w:p>
    <w:p w14:paraId="5DCDEFD8" w14:textId="77777777"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ul. Techniczna 6</w:t>
      </w:r>
    </w:p>
    <w:p w14:paraId="40772BD4" w14:textId="77777777" w:rsidR="003367B3" w:rsidRPr="007D7AC6" w:rsidRDefault="003367B3" w:rsidP="003367B3">
      <w:pPr>
        <w:pStyle w:val="Akapitzlist2"/>
        <w:widowControl w:val="0"/>
        <w:shd w:val="clear" w:color="auto" w:fill="FFFFFF"/>
        <w:autoSpaceDN w:val="0"/>
        <w:ind w:left="1134"/>
        <w:jc w:val="both"/>
        <w:rPr>
          <w:spacing w:val="1"/>
        </w:rPr>
      </w:pPr>
      <w:r w:rsidRPr="007D7AC6">
        <w:rPr>
          <w:spacing w:val="1"/>
        </w:rPr>
        <w:t>05-500 Piaseczno;</w:t>
      </w:r>
    </w:p>
    <w:p w14:paraId="36D92F3F" w14:textId="77777777" w:rsidR="003367B3" w:rsidRPr="007D7AC6" w:rsidRDefault="003367B3" w:rsidP="003367B3">
      <w:pPr>
        <w:pStyle w:val="Akapitzlist2"/>
        <w:widowControl w:val="0"/>
        <w:shd w:val="clear" w:color="auto" w:fill="FFFFFF"/>
        <w:autoSpaceDN w:val="0"/>
        <w:ind w:left="1134" w:hanging="567"/>
        <w:jc w:val="both"/>
      </w:pPr>
      <w:r w:rsidRPr="007D7AC6">
        <w:t>2)</w:t>
      </w:r>
      <w:r w:rsidRPr="007D7AC6">
        <w:tab/>
        <w:t xml:space="preserve">do </w:t>
      </w:r>
      <w:r>
        <w:t>Wykonawcy</w:t>
      </w:r>
      <w:r w:rsidRPr="007D7AC6">
        <w:t xml:space="preserve"> na adres:</w:t>
      </w:r>
    </w:p>
    <w:p w14:paraId="44F64573" w14:textId="77777777" w:rsidR="003367B3" w:rsidRPr="007D7AC6" w:rsidRDefault="003367B3" w:rsidP="003367B3">
      <w:pPr>
        <w:pStyle w:val="Akapitzlist2"/>
        <w:widowControl w:val="0"/>
        <w:shd w:val="clear" w:color="auto" w:fill="FFFFFF"/>
        <w:autoSpaceDN w:val="0"/>
        <w:ind w:left="1134"/>
        <w:jc w:val="both"/>
        <w:rPr>
          <w:spacing w:val="1"/>
        </w:rPr>
      </w:pPr>
      <w:r>
        <w:rPr>
          <w:spacing w:val="1"/>
        </w:rPr>
        <w:t>[...]</w:t>
      </w:r>
    </w:p>
    <w:p w14:paraId="36D32425" w14:textId="77777777" w:rsidR="003367B3" w:rsidRPr="007D7AC6" w:rsidRDefault="003367B3" w:rsidP="003367B3">
      <w:pPr>
        <w:pStyle w:val="Akapitzlist2"/>
        <w:widowControl w:val="0"/>
        <w:shd w:val="clear" w:color="auto" w:fill="FFFFFF"/>
        <w:autoSpaceDN w:val="0"/>
        <w:ind w:left="1134"/>
        <w:jc w:val="both"/>
        <w:rPr>
          <w:spacing w:val="1"/>
        </w:rPr>
      </w:pPr>
      <w:r>
        <w:rPr>
          <w:spacing w:val="1"/>
        </w:rPr>
        <w:t>[...]</w:t>
      </w:r>
    </w:p>
    <w:p w14:paraId="5D1E7156" w14:textId="77777777" w:rsidR="003367B3" w:rsidRPr="007D7AC6" w:rsidRDefault="003367B3" w:rsidP="003367B3">
      <w:pPr>
        <w:pStyle w:val="Akapitzlist2"/>
        <w:widowControl w:val="0"/>
        <w:shd w:val="clear" w:color="auto" w:fill="FFFFFF"/>
        <w:autoSpaceDN w:val="0"/>
        <w:ind w:left="1134"/>
        <w:jc w:val="both"/>
        <w:rPr>
          <w:spacing w:val="1"/>
        </w:rPr>
      </w:pPr>
      <w:r>
        <w:rPr>
          <w:spacing w:val="1"/>
        </w:rPr>
        <w:t>[...]</w:t>
      </w:r>
      <w:r w:rsidRPr="007D7AC6">
        <w:rPr>
          <w:spacing w:val="1"/>
        </w:rPr>
        <w:t>.</w:t>
      </w:r>
    </w:p>
    <w:p w14:paraId="73EEDE89" w14:textId="77777777" w:rsidR="003367B3" w:rsidRPr="007D7AC6" w:rsidRDefault="003367B3" w:rsidP="003367B3">
      <w:pPr>
        <w:pStyle w:val="Akapitzlist2"/>
        <w:widowControl w:val="0"/>
        <w:shd w:val="clear" w:color="auto" w:fill="FFFFFF"/>
        <w:autoSpaceDN w:val="0"/>
        <w:ind w:left="567" w:hanging="567"/>
        <w:jc w:val="both"/>
        <w:rPr>
          <w:color w:val="000000"/>
          <w:spacing w:val="1"/>
        </w:rPr>
      </w:pPr>
      <w:r w:rsidRPr="007D7AC6">
        <w:rPr>
          <w:spacing w:val="1"/>
        </w:rPr>
        <w:t>3.</w:t>
      </w:r>
      <w:r w:rsidRPr="007D7AC6">
        <w:rPr>
          <w:spacing w:val="1"/>
        </w:rPr>
        <w:tab/>
        <w:t xml:space="preserve">Zmiana osób, o których mowa w ust. 1,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14:paraId="2DDC15FF" w14:textId="77777777"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t>4</w:t>
      </w:r>
      <w:r w:rsidRPr="007D7AC6">
        <w:rPr>
          <w:spacing w:val="1"/>
        </w:rPr>
        <w:t>.</w:t>
      </w:r>
      <w:r w:rsidRPr="007D7AC6">
        <w:rPr>
          <w:spacing w:val="1"/>
        </w:rPr>
        <w:tab/>
        <w:t>Zmiana danych teleadresowych</w:t>
      </w:r>
      <w:r w:rsidRPr="004849EB">
        <w:rPr>
          <w:spacing w:val="1"/>
        </w:rPr>
        <w:t xml:space="preserve"> </w:t>
      </w:r>
      <w:r w:rsidRPr="007D7AC6">
        <w:rPr>
          <w:spacing w:val="1"/>
        </w:rPr>
        <w:t>osób, o których mowa w ust. 1</w:t>
      </w:r>
      <w:r>
        <w:rPr>
          <w:spacing w:val="1"/>
        </w:rPr>
        <w:t xml:space="preserve">, </w:t>
      </w:r>
      <w:r w:rsidRPr="007D7AC6">
        <w:rPr>
          <w:spacing w:val="1"/>
        </w:rPr>
        <w:t>nie wymaga dla swej ważności pisemnego aneksu do umowy i może być przekazana drugiej Stronie</w:t>
      </w:r>
      <w:r>
        <w:rPr>
          <w:spacing w:val="1"/>
        </w:rPr>
        <w:br/>
      </w:r>
      <w:r w:rsidRPr="007D7AC6">
        <w:rPr>
          <w:spacing w:val="1"/>
        </w:rPr>
        <w:t>za pomocą wiadomości poczty elektronicznej.</w:t>
      </w:r>
    </w:p>
    <w:p w14:paraId="6F44A496" w14:textId="77777777"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t>5</w:t>
      </w:r>
      <w:r w:rsidRPr="007D7AC6">
        <w:rPr>
          <w:spacing w:val="1"/>
        </w:rPr>
        <w:t>.</w:t>
      </w:r>
      <w:r w:rsidRPr="007D7AC6">
        <w:rPr>
          <w:spacing w:val="1"/>
        </w:rPr>
        <w:tab/>
        <w:t>Wszelkie oświadczenia i zawiadomienia dokonywane przez Strony związane</w:t>
      </w:r>
      <w:r>
        <w:rPr>
          <w:spacing w:val="1"/>
        </w:rPr>
        <w:br/>
      </w:r>
      <w:r w:rsidRPr="007D7AC6">
        <w:rPr>
          <w:spacing w:val="1"/>
        </w:rPr>
        <w:t>z zawarciem Umowy, jej rozwiązaniem, odstąpieniem od Umowy lub naliczeniem</w:t>
      </w:r>
      <w:r>
        <w:rPr>
          <w:spacing w:val="1"/>
        </w:rPr>
        <w:br/>
      </w:r>
      <w:r w:rsidRPr="007D7AC6">
        <w:rPr>
          <w:spacing w:val="1"/>
        </w:rPr>
        <w:t>kar umownych, winny być dokonywane wyłącznie w formie pisemnej, pod rygorem nieważności. Oświadczenia i zawiadomienia dokonywane w tym zakresie w innej formie nie będą wywoływać skutków prawnych ani faktycznych. Z zastrzeżeniem</w:t>
      </w:r>
      <w:r>
        <w:rPr>
          <w:spacing w:val="1"/>
        </w:rPr>
        <w:br/>
      </w:r>
      <w:r w:rsidRPr="007D7AC6">
        <w:rPr>
          <w:spacing w:val="1"/>
        </w:rPr>
        <w:t xml:space="preserve">ust. </w:t>
      </w:r>
      <w:r>
        <w:rPr>
          <w:spacing w:val="1"/>
        </w:rPr>
        <w:t>6</w:t>
      </w:r>
      <w:r w:rsidRPr="007D7AC6">
        <w:rPr>
          <w:spacing w:val="1"/>
        </w:rPr>
        <w:t>, pozostałe zawiadomienia mogą być kierowane za pomocą wiadomości</w:t>
      </w:r>
      <w:r>
        <w:rPr>
          <w:spacing w:val="1"/>
        </w:rPr>
        <w:br/>
      </w:r>
      <w:r w:rsidRPr="007D7AC6">
        <w:rPr>
          <w:spacing w:val="1"/>
        </w:rPr>
        <w:t>poczty elektronicznej adresowanej do osób, o których mowa w ust. 1.</w:t>
      </w:r>
    </w:p>
    <w:p w14:paraId="376AFD3D" w14:textId="77777777" w:rsidR="003367B3" w:rsidRPr="007D7AC6" w:rsidRDefault="003367B3" w:rsidP="003367B3">
      <w:pPr>
        <w:pStyle w:val="Akapitzlist2"/>
        <w:widowControl w:val="0"/>
        <w:shd w:val="clear" w:color="auto" w:fill="FFFFFF"/>
        <w:autoSpaceDN w:val="0"/>
        <w:ind w:left="567" w:hanging="567"/>
        <w:jc w:val="both"/>
        <w:rPr>
          <w:color w:val="000000"/>
          <w:spacing w:val="1"/>
        </w:rPr>
      </w:pPr>
      <w:r>
        <w:rPr>
          <w:spacing w:val="1"/>
        </w:rPr>
        <w:t>6</w:t>
      </w:r>
      <w:r w:rsidRPr="007D7AC6">
        <w:rPr>
          <w:spacing w:val="1"/>
        </w:rPr>
        <w:t>.</w:t>
      </w:r>
      <w:r w:rsidRPr="007D7AC6">
        <w:rPr>
          <w:spacing w:val="1"/>
        </w:rPr>
        <w:tab/>
        <w:t xml:space="preserve">Zmiana danych teleadresowych, o których mowa w ust. 2 wymaga </w:t>
      </w:r>
      <w:r>
        <w:rPr>
          <w:spacing w:val="1"/>
        </w:rPr>
        <w:t xml:space="preserve">każdorazowo zawarcia przez Strony </w:t>
      </w:r>
      <w:r w:rsidRPr="007D7AC6">
        <w:rPr>
          <w:spacing w:val="1"/>
        </w:rPr>
        <w:t xml:space="preserve">pisemnego aneksu do </w:t>
      </w:r>
      <w:r>
        <w:rPr>
          <w:spacing w:val="1"/>
        </w:rPr>
        <w:t>U</w:t>
      </w:r>
      <w:r w:rsidRPr="007D7AC6">
        <w:rPr>
          <w:spacing w:val="1"/>
        </w:rPr>
        <w:t>mowy</w:t>
      </w:r>
      <w:r w:rsidRPr="00051980">
        <w:rPr>
          <w:spacing w:val="1"/>
        </w:rPr>
        <w:t xml:space="preserve"> </w:t>
      </w:r>
      <w:r w:rsidRPr="007D7AC6">
        <w:rPr>
          <w:spacing w:val="1"/>
        </w:rPr>
        <w:t>pod rygorem nieważności.</w:t>
      </w:r>
    </w:p>
    <w:p w14:paraId="1E81D279" w14:textId="77777777" w:rsidR="00F85EA3" w:rsidRDefault="00F85EA3">
      <w:pPr>
        <w:rPr>
          <w:rFonts w:eastAsia="Palatino Linotype"/>
          <w:b/>
          <w:bCs/>
          <w:spacing w:val="1"/>
        </w:rPr>
      </w:pPr>
    </w:p>
    <w:p w14:paraId="7574201B" w14:textId="77777777" w:rsidR="00C96A51" w:rsidRPr="007D7AC6" w:rsidRDefault="00C96A51" w:rsidP="00C96A51">
      <w:pPr>
        <w:pStyle w:val="Tekstpodstawowywcity2"/>
        <w:spacing w:after="0" w:line="240" w:lineRule="auto"/>
        <w:ind w:left="0"/>
        <w:jc w:val="center"/>
        <w:rPr>
          <w:b/>
          <w:bCs/>
          <w:spacing w:val="1"/>
        </w:rPr>
      </w:pPr>
      <w:r w:rsidRPr="007D7AC6">
        <w:rPr>
          <w:b/>
          <w:bCs/>
          <w:spacing w:val="1"/>
        </w:rPr>
        <w:t xml:space="preserve">§ </w:t>
      </w:r>
      <w:r w:rsidR="00F85EA3">
        <w:rPr>
          <w:b/>
          <w:bCs/>
          <w:spacing w:val="1"/>
        </w:rPr>
        <w:t>8</w:t>
      </w:r>
      <w:r w:rsidRPr="007D7AC6">
        <w:rPr>
          <w:b/>
          <w:bCs/>
          <w:spacing w:val="1"/>
        </w:rPr>
        <w:t>.</w:t>
      </w:r>
    </w:p>
    <w:p w14:paraId="030095D6"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t>Każda ze Stron oświadcza, iż jest administratorem danych osobowych</w:t>
      </w:r>
      <w:r>
        <w:rPr>
          <w:spacing w:val="1"/>
        </w:rPr>
        <w:t xml:space="preserve"> </w:t>
      </w:r>
      <w:r w:rsidRPr="007D7AC6">
        <w:rPr>
          <w:spacing w:val="1"/>
        </w:rPr>
        <w:t>w rozumieniu Rozporządzenia Parlamentu Europejskiego i Rady (UE) 2016/679</w:t>
      </w:r>
      <w:r>
        <w:rPr>
          <w:spacing w:val="1"/>
        </w:rPr>
        <w:t xml:space="preserve"> </w:t>
      </w:r>
      <w:r w:rsidRPr="007D7AC6">
        <w:rPr>
          <w:spacing w:val="1"/>
        </w:rPr>
        <w:t>z dnia 27 kwietnia 2016 r. w sprawie ochrony osób fizycznych w związku</w:t>
      </w:r>
      <w:r>
        <w:rPr>
          <w:spacing w:val="1"/>
        </w:rPr>
        <w:t xml:space="preserve"> </w:t>
      </w:r>
      <w:r w:rsidRPr="007D7AC6">
        <w:rPr>
          <w:spacing w:val="1"/>
        </w:rPr>
        <w:t>z przetwarzaniem danych osobowych i w sprawie swobodnego przepływu takich danych oraz uchylenia dyrektywy 95/46/WE (ogólne rozporządzenie o ochronie danych), zwanego dalej RODO, w odniesieniu do danych osobowych swoich pracowników, współpracowników oraz pracowników drugiej Strony, wskazanych</w:t>
      </w:r>
      <w:r>
        <w:rPr>
          <w:spacing w:val="1"/>
        </w:rPr>
        <w:t xml:space="preserve"> </w:t>
      </w:r>
      <w:r w:rsidRPr="007D7AC6">
        <w:rPr>
          <w:spacing w:val="1"/>
        </w:rPr>
        <w:t xml:space="preserve">w § </w:t>
      </w:r>
      <w:r>
        <w:rPr>
          <w:spacing w:val="1"/>
        </w:rPr>
        <w:t>9</w:t>
      </w:r>
      <w:r w:rsidRPr="007D7AC6">
        <w:rPr>
          <w:spacing w:val="1"/>
        </w:rPr>
        <w:t xml:space="preserve"> ust. 1 jako osoby do kontaktu, a także osób uprawnionych</w:t>
      </w:r>
      <w:r>
        <w:rPr>
          <w:spacing w:val="1"/>
        </w:rPr>
        <w:t xml:space="preserve"> </w:t>
      </w:r>
      <w:r w:rsidRPr="007D7AC6">
        <w:rPr>
          <w:spacing w:val="1"/>
        </w:rPr>
        <w:t>do reprezentowania drugiej Strony. Przekazywane na potrzeby realizacji Umowy dane osobowe są danymi zwykłymi</w:t>
      </w:r>
      <w:r>
        <w:rPr>
          <w:spacing w:val="1"/>
        </w:rPr>
        <w:br/>
      </w:r>
      <w:r w:rsidRPr="007D7AC6">
        <w:rPr>
          <w:spacing w:val="1"/>
        </w:rPr>
        <w:t>i obejmują w szczególności imię i nazwisko,</w:t>
      </w:r>
      <w:r>
        <w:rPr>
          <w:spacing w:val="1"/>
        </w:rPr>
        <w:t xml:space="preserve"> </w:t>
      </w:r>
      <w:r w:rsidRPr="007D7AC6">
        <w:rPr>
          <w:spacing w:val="1"/>
        </w:rPr>
        <w:t>zajmowane stanowisko,</w:t>
      </w:r>
      <w:r>
        <w:rPr>
          <w:spacing w:val="1"/>
        </w:rPr>
        <w:br/>
      </w:r>
      <w:r w:rsidRPr="007D7AC6">
        <w:rPr>
          <w:spacing w:val="1"/>
        </w:rPr>
        <w:t>numer służbowego telefonu oraz adres służbowej</w:t>
      </w:r>
      <w:r>
        <w:rPr>
          <w:spacing w:val="1"/>
        </w:rPr>
        <w:t xml:space="preserve"> </w:t>
      </w:r>
      <w:r w:rsidRPr="007D7AC6">
        <w:rPr>
          <w:spacing w:val="1"/>
        </w:rPr>
        <w:t xml:space="preserve">poczty </w:t>
      </w:r>
      <w:r w:rsidRPr="007D7AC6">
        <w:rPr>
          <w:bCs/>
          <w:spacing w:val="1"/>
        </w:rPr>
        <w:t>elektronicznej</w:t>
      </w:r>
      <w:r w:rsidRPr="007D7AC6">
        <w:rPr>
          <w:spacing w:val="1"/>
        </w:rPr>
        <w:t>.</w:t>
      </w:r>
    </w:p>
    <w:p w14:paraId="4880E71E"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t>2.</w:t>
      </w:r>
      <w:r w:rsidRPr="007D7AC6">
        <w:rPr>
          <w:spacing w:val="1"/>
        </w:rPr>
        <w:tab/>
        <w:t>Dane osobowe osób, o których mowa w ust. 1, będą przetwarzane przez Strony</w:t>
      </w:r>
      <w:r>
        <w:rPr>
          <w:spacing w:val="1"/>
        </w:rPr>
        <w:br/>
      </w:r>
      <w:r w:rsidRPr="007D7AC6">
        <w:rPr>
          <w:spacing w:val="1"/>
        </w:rPr>
        <w:t>na podstawie art. 6 ust. 1 lit. f) RODO (przetwarzanie niezbędne do celów wynikających z prawnie uzasadnionych interesów realizowanych przez administratorów danych) oraz na podstawie art. 6 ust. 1 lit c) RODO (przetwarzanie niezbędne do wypełnienia obowiązku prawnego ciążącego na administratorach danych) jedynie w celu i w zakresie niezbędnym do wykonania zadań związanych</w:t>
      </w:r>
      <w:r>
        <w:rPr>
          <w:spacing w:val="1"/>
        </w:rPr>
        <w:br/>
      </w:r>
      <w:r w:rsidRPr="007D7AC6">
        <w:rPr>
          <w:spacing w:val="1"/>
        </w:rPr>
        <w:t>z realizacją Umowy.</w:t>
      </w:r>
    </w:p>
    <w:p w14:paraId="142F4278" w14:textId="77777777" w:rsidR="00D96797" w:rsidRDefault="00D96797">
      <w:pPr>
        <w:rPr>
          <w:spacing w:val="1"/>
        </w:rPr>
      </w:pPr>
      <w:r>
        <w:rPr>
          <w:spacing w:val="1"/>
        </w:rPr>
        <w:br w:type="page"/>
      </w:r>
    </w:p>
    <w:p w14:paraId="7415B488" w14:textId="77777777" w:rsidR="00C96A51" w:rsidRPr="007D7AC6" w:rsidRDefault="00C96A51" w:rsidP="00C96A51">
      <w:pPr>
        <w:pStyle w:val="Akapitzlist2"/>
        <w:widowControl w:val="0"/>
        <w:shd w:val="clear" w:color="auto" w:fill="FFFFFF"/>
        <w:autoSpaceDN w:val="0"/>
        <w:ind w:left="567" w:hanging="567"/>
        <w:jc w:val="both"/>
        <w:rPr>
          <w:spacing w:val="1"/>
        </w:rPr>
      </w:pPr>
      <w:r w:rsidRPr="007D7AC6">
        <w:rPr>
          <w:spacing w:val="1"/>
        </w:rPr>
        <w:lastRenderedPageBreak/>
        <w:t>3.</w:t>
      </w:r>
      <w:r w:rsidRPr="007D7AC6">
        <w:rPr>
          <w:spacing w:val="1"/>
        </w:rPr>
        <w:tab/>
        <w:t>Strony zobowiązują się do ochrony danych osobowych udostępnionych wzajemnie</w:t>
      </w:r>
      <w:r>
        <w:rPr>
          <w:spacing w:val="1"/>
        </w:rPr>
        <w:br/>
      </w:r>
      <w:r w:rsidRPr="007D7AC6">
        <w:rPr>
          <w:spacing w:val="1"/>
        </w:rPr>
        <w:t>w związku z realizacją Umowy, w tym do wdrożenia oraz stosowania środków technicznych i organizacyjnych zapewniających odpowiedni stopień bezpieczeństwa danych osobowych zgodnie z przepisami prawa, w tym w szczególności zgodnie</w:t>
      </w:r>
      <w:r>
        <w:rPr>
          <w:spacing w:val="1"/>
        </w:rPr>
        <w:br/>
      </w:r>
      <w:r w:rsidRPr="007D7AC6">
        <w:rPr>
          <w:spacing w:val="1"/>
        </w:rPr>
        <w:t>z ustawą z dnia 10 maja 2018 r. o ochronie danych osobowych oraz z przepisami RODO.</w:t>
      </w:r>
    </w:p>
    <w:p w14:paraId="7FBBB56C" w14:textId="77777777" w:rsidR="00F85EA3" w:rsidRDefault="00F85EA3" w:rsidP="00F85EA3">
      <w:pPr>
        <w:ind w:left="567" w:hanging="567"/>
        <w:jc w:val="both"/>
      </w:pPr>
      <w:r>
        <w:t>4.</w:t>
      </w:r>
      <w:r>
        <w:tab/>
        <w:t xml:space="preserve">Wykonawca może również </w:t>
      </w:r>
      <w:proofErr w:type="gramStart"/>
      <w:r>
        <w:t>wymagać</w:t>
      </w:r>
      <w:proofErr w:type="gramEnd"/>
      <w:r>
        <w:t xml:space="preserve"> aby przed uruchomieniem </w:t>
      </w:r>
      <w:r w:rsidR="00057297">
        <w:t>leasingu</w:t>
      </w:r>
      <w:r>
        <w:t xml:space="preserve"> została</w:t>
      </w:r>
      <w:r w:rsidR="00057297">
        <w:br/>
      </w:r>
      <w:r>
        <w:t xml:space="preserve">przez Zamawiającego podpisana także dodatkowa umowa dotycząca zasad przetwarzania i ochrony danych osobowych o treści zgodnej z </w:t>
      </w:r>
      <w:r w:rsidR="008C4A57">
        <w:t xml:space="preserve">wzorcami umów </w:t>
      </w:r>
      <w:r>
        <w:t xml:space="preserve">obowiązującymi </w:t>
      </w:r>
      <w:r w:rsidR="008C4A57">
        <w:t>Wykonawcę w tym zakresie</w:t>
      </w:r>
      <w:r>
        <w:t>.</w:t>
      </w:r>
    </w:p>
    <w:p w14:paraId="5F2BDF5A" w14:textId="77777777" w:rsidR="00F85EA3" w:rsidRDefault="00F85EA3" w:rsidP="00C96A51">
      <w:pPr>
        <w:pStyle w:val="Akapitzlist2"/>
        <w:widowControl w:val="0"/>
        <w:shd w:val="clear" w:color="auto" w:fill="FFFFFF"/>
        <w:autoSpaceDN w:val="0"/>
        <w:ind w:left="567" w:hanging="567"/>
        <w:jc w:val="both"/>
        <w:rPr>
          <w:spacing w:val="1"/>
        </w:rPr>
      </w:pPr>
    </w:p>
    <w:p w14:paraId="312467EC" w14:textId="77777777" w:rsidR="00D1630A" w:rsidRPr="007D7AC6" w:rsidRDefault="00D1630A" w:rsidP="00D1630A">
      <w:pPr>
        <w:pStyle w:val="Tekstpodstawowywcity2"/>
        <w:spacing w:after="0" w:line="240" w:lineRule="auto"/>
        <w:ind w:left="0"/>
        <w:jc w:val="center"/>
        <w:rPr>
          <w:b/>
          <w:bCs/>
          <w:spacing w:val="1"/>
        </w:rPr>
      </w:pPr>
      <w:r w:rsidRPr="007D7AC6">
        <w:rPr>
          <w:b/>
          <w:bCs/>
          <w:spacing w:val="1"/>
        </w:rPr>
        <w:t xml:space="preserve">§ </w:t>
      </w:r>
      <w:r w:rsidR="00E156F8">
        <w:rPr>
          <w:b/>
          <w:bCs/>
          <w:spacing w:val="1"/>
        </w:rPr>
        <w:t>9</w:t>
      </w:r>
      <w:r w:rsidRPr="007D7AC6">
        <w:rPr>
          <w:b/>
          <w:bCs/>
          <w:spacing w:val="1"/>
        </w:rPr>
        <w:t>.</w:t>
      </w:r>
    </w:p>
    <w:p w14:paraId="5CB3959C" w14:textId="77777777" w:rsidR="00D1630A" w:rsidRPr="001B2E9D" w:rsidRDefault="00D1630A" w:rsidP="00D1630A">
      <w:pPr>
        <w:pStyle w:val="Akapitzlist2"/>
        <w:widowControl w:val="0"/>
        <w:shd w:val="clear" w:color="auto" w:fill="FFFFFF"/>
        <w:autoSpaceDN w:val="0"/>
        <w:ind w:left="567" w:hanging="567"/>
        <w:jc w:val="both"/>
        <w:rPr>
          <w:spacing w:val="1"/>
        </w:rPr>
      </w:pPr>
      <w:r w:rsidRPr="001B2E9D">
        <w:rPr>
          <w:spacing w:val="1"/>
        </w:rPr>
        <w:t>1.</w:t>
      </w:r>
      <w:r w:rsidRPr="001B2E9D">
        <w:rPr>
          <w:spacing w:val="1"/>
        </w:rPr>
        <w:tab/>
        <w:t xml:space="preserve">Wykonawca zaświadcza, że w związku z wykonywaniem Umowy stosować się będzie do wszystkich obowiązujących Strony przepisów prawa w zakresie przeciwdziałania korupcji wydanych przez uprawnione organy, zarówno bezpośrednio, jak i działając poprzez kontrolowane lub powiązane podmioty gospodarcze. </w:t>
      </w:r>
    </w:p>
    <w:p w14:paraId="707F6972" w14:textId="77777777" w:rsidR="00D1630A" w:rsidRPr="001B2E9D" w:rsidRDefault="00D1630A" w:rsidP="00D1630A">
      <w:pPr>
        <w:pStyle w:val="Akapitzlist2"/>
        <w:widowControl w:val="0"/>
        <w:shd w:val="clear" w:color="auto" w:fill="FFFFFF"/>
        <w:autoSpaceDN w:val="0"/>
        <w:ind w:left="567" w:hanging="567"/>
        <w:jc w:val="both"/>
        <w:rPr>
          <w:spacing w:val="1"/>
        </w:rPr>
      </w:pPr>
      <w:r w:rsidRPr="001B2E9D">
        <w:rPr>
          <w:spacing w:val="1"/>
        </w:rPr>
        <w:t>2.</w:t>
      </w:r>
      <w:r w:rsidRPr="001B2E9D">
        <w:rPr>
          <w:spacing w:val="1"/>
        </w:rPr>
        <w:tab/>
      </w:r>
      <w:r w:rsidR="008C4A57">
        <w:rPr>
          <w:spacing w:val="1"/>
        </w:rPr>
        <w:t xml:space="preserve">Zamawiający i </w:t>
      </w:r>
      <w:r w:rsidRPr="001B2E9D">
        <w:rPr>
          <w:spacing w:val="1"/>
        </w:rPr>
        <w:t>Wykonawc</w:t>
      </w:r>
      <w:r w:rsidR="008C4A57">
        <w:rPr>
          <w:spacing w:val="1"/>
        </w:rPr>
        <w:t>ą</w:t>
      </w:r>
      <w:r w:rsidRPr="001B2E9D">
        <w:rPr>
          <w:spacing w:val="1"/>
        </w:rPr>
        <w:t xml:space="preserve"> oświadcza, że w związku z wykonywaniem Umowy</w:t>
      </w:r>
      <w:r w:rsidR="008C4A57">
        <w:rPr>
          <w:spacing w:val="1"/>
        </w:rPr>
        <w:br/>
      </w:r>
      <w:r w:rsidRPr="001B2E9D">
        <w:rPr>
          <w:spacing w:val="1"/>
        </w:rPr>
        <w:t>będ</w:t>
      </w:r>
      <w:r w:rsidR="008C4A57">
        <w:rPr>
          <w:spacing w:val="1"/>
        </w:rPr>
        <w:t>ą</w:t>
      </w:r>
      <w:r w:rsidRPr="001B2E9D">
        <w:rPr>
          <w:spacing w:val="1"/>
        </w:rPr>
        <w:t xml:space="preserve"> się stosować do wszystkich obowiązujących </w:t>
      </w:r>
      <w:r w:rsidR="008C4A57">
        <w:rPr>
          <w:spacing w:val="1"/>
        </w:rPr>
        <w:t xml:space="preserve">odpowiednio </w:t>
      </w:r>
      <w:r w:rsidRPr="001B2E9D">
        <w:rPr>
          <w:spacing w:val="1"/>
        </w:rPr>
        <w:t xml:space="preserve">u </w:t>
      </w:r>
      <w:r w:rsidR="008C4A57">
        <w:rPr>
          <w:spacing w:val="1"/>
        </w:rPr>
        <w:t>Zamawiającego</w:t>
      </w:r>
      <w:r w:rsidR="008C4A57">
        <w:rPr>
          <w:spacing w:val="1"/>
        </w:rPr>
        <w:br/>
        <w:t>i Wykonawcy</w:t>
      </w:r>
      <w:r w:rsidRPr="001B2E9D">
        <w:rPr>
          <w:spacing w:val="1"/>
        </w:rPr>
        <w:t xml:space="preserve"> wymagań i regulacji wewnętrznych odnośnie standardów etycznego postępowania, przeciwdziałania korupcji, zgodnego z prawem rozliczania transakcji, kosztów i wydatków, księgowania i dokumentowania zdarzeń finansowych, konfliktu interesów, wręczania</w:t>
      </w:r>
      <w:r w:rsidR="008C4A57">
        <w:rPr>
          <w:spacing w:val="1"/>
        </w:rPr>
        <w:t xml:space="preserve"> </w:t>
      </w:r>
      <w:r w:rsidRPr="001B2E9D">
        <w:rPr>
          <w:spacing w:val="1"/>
        </w:rPr>
        <w:t>i przyjmowania upominków oraz anonimowego zgłaszania</w:t>
      </w:r>
      <w:r w:rsidR="008C4A57">
        <w:rPr>
          <w:spacing w:val="1"/>
        </w:rPr>
        <w:br/>
      </w:r>
      <w:r w:rsidRPr="001B2E9D">
        <w:rPr>
          <w:spacing w:val="1"/>
        </w:rPr>
        <w:t>i wyjaśniania nieprawidłowości, zarówno bezpośrednio, jak i działając poprzez kontrolowane</w:t>
      </w:r>
      <w:r w:rsidR="008C4A57">
        <w:rPr>
          <w:spacing w:val="1"/>
        </w:rPr>
        <w:t xml:space="preserve"> </w:t>
      </w:r>
      <w:r w:rsidRPr="001B2E9D">
        <w:rPr>
          <w:spacing w:val="1"/>
        </w:rPr>
        <w:t xml:space="preserve">lub powiązane podmioty gospodarcze. </w:t>
      </w:r>
    </w:p>
    <w:p w14:paraId="62FD2A35" w14:textId="77777777" w:rsidR="00D1630A" w:rsidRDefault="00D1630A" w:rsidP="00D1630A">
      <w:pPr>
        <w:pStyle w:val="Akapitzlist2"/>
        <w:widowControl w:val="0"/>
        <w:shd w:val="clear" w:color="auto" w:fill="FFFFFF"/>
        <w:autoSpaceDN w:val="0"/>
        <w:ind w:left="567" w:hanging="567"/>
        <w:jc w:val="both"/>
        <w:rPr>
          <w:spacing w:val="1"/>
        </w:rPr>
      </w:pPr>
    </w:p>
    <w:p w14:paraId="25490D65" w14:textId="77777777" w:rsidR="003552B0" w:rsidRPr="00D2482C" w:rsidRDefault="003552B0" w:rsidP="003552B0">
      <w:pPr>
        <w:pStyle w:val="Tekstpodstawowywcity2"/>
        <w:spacing w:after="0" w:line="240" w:lineRule="auto"/>
        <w:ind w:left="0"/>
        <w:jc w:val="center"/>
        <w:rPr>
          <w:b/>
          <w:bCs/>
          <w:spacing w:val="1"/>
        </w:rPr>
      </w:pPr>
      <w:r w:rsidRPr="00D2482C">
        <w:rPr>
          <w:b/>
          <w:bCs/>
          <w:spacing w:val="1"/>
        </w:rPr>
        <w:t xml:space="preserve">§ </w:t>
      </w:r>
      <w:r w:rsidR="00E156F8">
        <w:rPr>
          <w:b/>
          <w:bCs/>
          <w:spacing w:val="1"/>
        </w:rPr>
        <w:t>10</w:t>
      </w:r>
      <w:r>
        <w:rPr>
          <w:b/>
          <w:bCs/>
          <w:spacing w:val="1"/>
        </w:rPr>
        <w:t>.</w:t>
      </w:r>
    </w:p>
    <w:p w14:paraId="7E93A2DF" w14:textId="77777777" w:rsidR="003552B0" w:rsidRPr="007D7AC6" w:rsidRDefault="003552B0" w:rsidP="003552B0">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Pr>
          <w:spacing w:val="1"/>
        </w:rPr>
        <w:t>W</w:t>
      </w:r>
      <w:r w:rsidRPr="007D7AC6">
        <w:rPr>
          <w:spacing w:val="1"/>
        </w:rPr>
        <w:t>szelkie zmiany postanowień Umowy wymagają</w:t>
      </w:r>
      <w:r>
        <w:rPr>
          <w:spacing w:val="1"/>
        </w:rPr>
        <w:t xml:space="preserve"> zachowania</w:t>
      </w:r>
      <w:r w:rsidRPr="007D7AC6">
        <w:rPr>
          <w:spacing w:val="1"/>
        </w:rPr>
        <w:t xml:space="preserve"> formy pisemnej</w:t>
      </w:r>
      <w:r>
        <w:rPr>
          <w:spacing w:val="1"/>
        </w:rPr>
        <w:br/>
      </w:r>
      <w:r w:rsidRPr="007D7AC6">
        <w:rPr>
          <w:spacing w:val="1"/>
        </w:rPr>
        <w:t>pod rygorem nieważności.</w:t>
      </w:r>
    </w:p>
    <w:p w14:paraId="00DC3449" w14:textId="77777777" w:rsidR="003552B0" w:rsidRPr="007D7AC6" w:rsidRDefault="003552B0" w:rsidP="003552B0">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r>
      <w:r w:rsidRPr="004320CC">
        <w:rPr>
          <w:spacing w:val="1"/>
        </w:rPr>
        <w:t>Zamawiający przewiduje możliwość dokonania zmian postanowień Umowy</w:t>
      </w:r>
      <w:r>
        <w:rPr>
          <w:spacing w:val="1"/>
        </w:rPr>
        <w:br/>
        <w:t xml:space="preserve">w przypadku, o którym mowa w § </w:t>
      </w:r>
      <w:r w:rsidR="008C4A57">
        <w:rPr>
          <w:spacing w:val="1"/>
        </w:rPr>
        <w:t>7</w:t>
      </w:r>
      <w:r>
        <w:rPr>
          <w:spacing w:val="1"/>
        </w:rPr>
        <w:t xml:space="preserve"> ust 3 i 6, oraz w ust. 3 i 4 poniżej,</w:t>
      </w:r>
      <w:r w:rsidR="008243A2">
        <w:rPr>
          <w:spacing w:val="1"/>
        </w:rPr>
        <w:t xml:space="preserve"> </w:t>
      </w:r>
      <w:r>
        <w:rPr>
          <w:spacing w:val="1"/>
        </w:rPr>
        <w:t>a także</w:t>
      </w:r>
      <w:r w:rsidR="008243A2">
        <w:rPr>
          <w:spacing w:val="1"/>
        </w:rPr>
        <w:br/>
      </w:r>
      <w:r>
        <w:rPr>
          <w:spacing w:val="1"/>
        </w:rPr>
        <w:t>w innych niż wskazane przypadkach przewidzianych obowiązującymi przepisami prawa</w:t>
      </w:r>
      <w:r w:rsidRPr="007D7AC6">
        <w:rPr>
          <w:spacing w:val="1"/>
        </w:rPr>
        <w:t>.</w:t>
      </w:r>
    </w:p>
    <w:p w14:paraId="1ACE7DF5" w14:textId="77777777" w:rsidR="003552B0" w:rsidRDefault="003552B0" w:rsidP="003552B0">
      <w:pPr>
        <w:pStyle w:val="Akapitzlist2"/>
        <w:widowControl w:val="0"/>
        <w:shd w:val="clear" w:color="auto" w:fill="FFFFFF"/>
        <w:autoSpaceDN w:val="0"/>
        <w:ind w:left="567" w:hanging="567"/>
        <w:jc w:val="both"/>
        <w:rPr>
          <w:spacing w:val="1"/>
        </w:rPr>
      </w:pPr>
      <w:r>
        <w:rPr>
          <w:spacing w:val="1"/>
        </w:rPr>
        <w:t>3.</w:t>
      </w:r>
      <w:r>
        <w:rPr>
          <w:spacing w:val="1"/>
        </w:rPr>
        <w:tab/>
      </w:r>
      <w:r w:rsidRPr="002414B5">
        <w:rPr>
          <w:spacing w:val="1"/>
        </w:rPr>
        <w:t xml:space="preserve">Jeżeli którekolwiek z postanowień Umowy </w:t>
      </w:r>
      <w:r>
        <w:rPr>
          <w:spacing w:val="1"/>
        </w:rPr>
        <w:t xml:space="preserve">stanie się </w:t>
      </w:r>
      <w:r w:rsidRPr="002414B5">
        <w:rPr>
          <w:spacing w:val="1"/>
        </w:rPr>
        <w:t>nieważne lub nieskuteczne</w:t>
      </w:r>
      <w:r>
        <w:rPr>
          <w:spacing w:val="1"/>
        </w:rPr>
        <w:br/>
      </w:r>
      <w:r w:rsidRPr="002414B5">
        <w:rPr>
          <w:spacing w:val="1"/>
        </w:rPr>
        <w:t>na podstawie zmiany obowiązujących przepisów</w:t>
      </w:r>
      <w:r>
        <w:rPr>
          <w:spacing w:val="1"/>
        </w:rPr>
        <w:t xml:space="preserve"> </w:t>
      </w:r>
      <w:r w:rsidRPr="002414B5">
        <w:rPr>
          <w:spacing w:val="1"/>
        </w:rPr>
        <w:t>lub na podstawie prawomocnego orzeczenia sądu, to zmiana taka lub orzeczenie pozostaną bez wpływu na ważność pozostałych postanowień, które zachowają moc obowiązującą tak, jakby Umowa została zawarta bez takiego nieważnego lub nieskutecznego postanowienia. W takim przypadku</w:t>
      </w:r>
      <w:r>
        <w:rPr>
          <w:spacing w:val="1"/>
        </w:rPr>
        <w:t xml:space="preserve">, z zastrzeżeniem postanowień ust. 4 poniżej, </w:t>
      </w:r>
      <w:r w:rsidRPr="002414B5">
        <w:rPr>
          <w:spacing w:val="1"/>
        </w:rPr>
        <w:t>Strony niezwłocznie przystąpią w dobrej wierze do uzgodnienia nowego postanowienia w celu usunięcia nieważności lub nieskuteczności i przywrócenia,</w:t>
      </w:r>
      <w:r>
        <w:rPr>
          <w:spacing w:val="1"/>
        </w:rPr>
        <w:t xml:space="preserve"> </w:t>
      </w:r>
      <w:r w:rsidRPr="002414B5">
        <w:rPr>
          <w:spacing w:val="1"/>
        </w:rPr>
        <w:t>w miarę możliwości, pierwotnego skutku i intencji Umowy.</w:t>
      </w:r>
    </w:p>
    <w:p w14:paraId="7EC2E4A3" w14:textId="77777777" w:rsidR="00D96797" w:rsidRDefault="00D96797">
      <w:pPr>
        <w:rPr>
          <w:spacing w:val="1"/>
        </w:rPr>
      </w:pPr>
      <w:r>
        <w:rPr>
          <w:spacing w:val="1"/>
        </w:rPr>
        <w:br w:type="page"/>
      </w:r>
    </w:p>
    <w:p w14:paraId="15CA353F" w14:textId="77777777" w:rsidR="003552B0" w:rsidRPr="004320CC" w:rsidRDefault="003552B0" w:rsidP="003552B0">
      <w:pPr>
        <w:pStyle w:val="Akapitzlist2"/>
        <w:widowControl w:val="0"/>
        <w:shd w:val="clear" w:color="auto" w:fill="FFFFFF"/>
        <w:autoSpaceDN w:val="0"/>
        <w:ind w:left="567" w:hanging="567"/>
        <w:jc w:val="both"/>
        <w:rPr>
          <w:spacing w:val="1"/>
        </w:rPr>
      </w:pPr>
      <w:r>
        <w:rPr>
          <w:spacing w:val="1"/>
        </w:rPr>
        <w:lastRenderedPageBreak/>
        <w:t>4</w:t>
      </w:r>
      <w:r w:rsidRPr="007D7AC6">
        <w:rPr>
          <w:spacing w:val="1"/>
        </w:rPr>
        <w:t>.</w:t>
      </w:r>
      <w:r w:rsidRPr="007D7AC6">
        <w:rPr>
          <w:spacing w:val="1"/>
        </w:rPr>
        <w:tab/>
      </w:r>
      <w:r w:rsidRPr="004320CC">
        <w:rPr>
          <w:spacing w:val="1"/>
        </w:rPr>
        <w:t>Zamawiający przewiduje możliwość dokonania zmian postanowień Umowy</w:t>
      </w:r>
      <w:r>
        <w:rPr>
          <w:spacing w:val="1"/>
        </w:rPr>
        <w:br/>
      </w:r>
      <w:r w:rsidRPr="004320CC">
        <w:rPr>
          <w:spacing w:val="1"/>
        </w:rPr>
        <w:t>w stosunku do treści oferty, na podstawie której dokonano wyboru Wykonawcy, jeżeli nastąpi zmiana powszechnie obowiązujących przepisów prawa w zakresie mającym wpływ na realizację Przedmiotu umowy, bez zmiany wynagrodzenia Wykonawcy. Zmiana wynagrodzenia Wykonawcy może nastąpić wyłącznie</w:t>
      </w:r>
      <w:r>
        <w:rPr>
          <w:spacing w:val="1"/>
        </w:rPr>
        <w:t xml:space="preserve"> </w:t>
      </w:r>
      <w:r w:rsidRPr="004320CC">
        <w:rPr>
          <w:spacing w:val="1"/>
        </w:rPr>
        <w:t xml:space="preserve">w </w:t>
      </w:r>
      <w:proofErr w:type="gramStart"/>
      <w:r w:rsidRPr="004320CC">
        <w:rPr>
          <w:spacing w:val="1"/>
        </w:rPr>
        <w:t>przypadku</w:t>
      </w:r>
      <w:proofErr w:type="gramEnd"/>
      <w:r w:rsidRPr="004320CC">
        <w:rPr>
          <w:spacing w:val="1"/>
        </w:rPr>
        <w:t xml:space="preserve"> gdy</w:t>
      </w:r>
      <w:r>
        <w:rPr>
          <w:spacing w:val="1"/>
        </w:rPr>
        <w:br/>
      </w:r>
      <w:r w:rsidRPr="004320CC">
        <w:rPr>
          <w:spacing w:val="1"/>
        </w:rPr>
        <w:t>na podstawie odrębnych przepisów nastąpi zmiana</w:t>
      </w:r>
      <w:r w:rsidR="008C4A57" w:rsidRPr="008C4A57">
        <w:rPr>
          <w:spacing w:val="1"/>
        </w:rPr>
        <w:t xml:space="preserve"> </w:t>
      </w:r>
      <w:r w:rsidR="008C4A57">
        <w:rPr>
          <w:spacing w:val="1"/>
        </w:rPr>
        <w:t>ustanawiająca nową daninę publiczno-prawną należną w związku z realizacją przedmiotu Umowy</w:t>
      </w:r>
      <w:r w:rsidR="008C4A57" w:rsidRPr="004320CC">
        <w:rPr>
          <w:spacing w:val="1"/>
        </w:rPr>
        <w:t>, któr</w:t>
      </w:r>
      <w:r w:rsidR="008C4A57">
        <w:rPr>
          <w:spacing w:val="1"/>
        </w:rPr>
        <w:t>a</w:t>
      </w:r>
      <w:r w:rsidR="008C4A57" w:rsidRPr="004320CC">
        <w:rPr>
          <w:spacing w:val="1"/>
        </w:rPr>
        <w:t xml:space="preserve"> wejd</w:t>
      </w:r>
      <w:r w:rsidR="008C4A57">
        <w:rPr>
          <w:spacing w:val="1"/>
        </w:rPr>
        <w:t>zie</w:t>
      </w:r>
      <w:r w:rsidR="008C4A57">
        <w:rPr>
          <w:spacing w:val="1"/>
        </w:rPr>
        <w:br/>
      </w:r>
      <w:r w:rsidR="008C4A57" w:rsidRPr="004320CC">
        <w:rPr>
          <w:spacing w:val="1"/>
        </w:rPr>
        <w:t>w życie</w:t>
      </w:r>
      <w:r w:rsidR="008C4A57">
        <w:rPr>
          <w:spacing w:val="1"/>
        </w:rPr>
        <w:t xml:space="preserve"> </w:t>
      </w:r>
      <w:r w:rsidR="008C4A57" w:rsidRPr="004320CC">
        <w:rPr>
          <w:spacing w:val="1"/>
        </w:rPr>
        <w:t>po dniu zawarcia Umowy</w:t>
      </w:r>
      <w:r w:rsidR="008C4A57">
        <w:rPr>
          <w:spacing w:val="1"/>
        </w:rPr>
        <w:t xml:space="preserve"> </w:t>
      </w:r>
      <w:r w:rsidR="008C4A57" w:rsidRPr="004320CC">
        <w:rPr>
          <w:spacing w:val="1"/>
        </w:rPr>
        <w:t>w zakresie mającym wpływ na wynagrodzenie Wykonawcy</w:t>
      </w:r>
      <w:r w:rsidR="008C4A57">
        <w:rPr>
          <w:spacing w:val="1"/>
        </w:rPr>
        <w:t xml:space="preserve"> </w:t>
      </w:r>
      <w:r w:rsidR="008C4A57" w:rsidRPr="004320CC">
        <w:rPr>
          <w:spacing w:val="1"/>
        </w:rPr>
        <w:t xml:space="preserve">- każdorazowo wyłącznie w sposób i w zakresie wynikającym z </w:t>
      </w:r>
      <w:r w:rsidR="008C4A57">
        <w:rPr>
          <w:spacing w:val="1"/>
        </w:rPr>
        <w:t xml:space="preserve">takiej </w:t>
      </w:r>
      <w:r w:rsidR="008C4A57" w:rsidRPr="004320CC">
        <w:rPr>
          <w:spacing w:val="1"/>
        </w:rPr>
        <w:t>zmian</w:t>
      </w:r>
      <w:r w:rsidR="008C4A57">
        <w:rPr>
          <w:spacing w:val="1"/>
        </w:rPr>
        <w:t>y.</w:t>
      </w:r>
    </w:p>
    <w:p w14:paraId="09695C86" w14:textId="77777777" w:rsidR="003552B0" w:rsidRDefault="003552B0" w:rsidP="003552B0">
      <w:pPr>
        <w:pStyle w:val="Akapitzlist2"/>
        <w:widowControl w:val="0"/>
        <w:shd w:val="clear" w:color="auto" w:fill="FFFFFF"/>
        <w:autoSpaceDN w:val="0"/>
        <w:ind w:left="567" w:hanging="567"/>
        <w:jc w:val="both"/>
        <w:rPr>
          <w:spacing w:val="1"/>
        </w:rPr>
      </w:pPr>
    </w:p>
    <w:p w14:paraId="2A0F41B8" w14:textId="77777777" w:rsidR="008117D6" w:rsidRPr="007D7AC6" w:rsidRDefault="008117D6" w:rsidP="008117D6">
      <w:pPr>
        <w:pStyle w:val="Tekstpodstawowywcity2"/>
        <w:spacing w:after="0" w:line="240" w:lineRule="auto"/>
        <w:ind w:left="0"/>
        <w:jc w:val="center"/>
        <w:rPr>
          <w:b/>
          <w:bCs/>
          <w:spacing w:val="1"/>
        </w:rPr>
      </w:pPr>
      <w:r w:rsidRPr="007D7AC6">
        <w:rPr>
          <w:b/>
          <w:bCs/>
          <w:spacing w:val="1"/>
        </w:rPr>
        <w:t>§ 1</w:t>
      </w:r>
      <w:r w:rsidR="00E156F8">
        <w:rPr>
          <w:b/>
          <w:bCs/>
          <w:spacing w:val="1"/>
        </w:rPr>
        <w:t>1</w:t>
      </w:r>
      <w:r w:rsidRPr="007D7AC6">
        <w:rPr>
          <w:b/>
          <w:bCs/>
          <w:spacing w:val="1"/>
        </w:rPr>
        <w:t>.</w:t>
      </w:r>
    </w:p>
    <w:p w14:paraId="2658FCCC" w14:textId="77777777" w:rsidR="008117D6" w:rsidRPr="007D7AC6" w:rsidRDefault="008117D6" w:rsidP="008117D6">
      <w:pPr>
        <w:pStyle w:val="Akapitzlist2"/>
        <w:widowControl w:val="0"/>
        <w:shd w:val="clear" w:color="auto" w:fill="FFFFFF"/>
        <w:autoSpaceDN w:val="0"/>
        <w:ind w:left="567" w:hanging="567"/>
        <w:jc w:val="both"/>
        <w:rPr>
          <w:spacing w:val="1"/>
        </w:rPr>
      </w:pPr>
      <w:r w:rsidRPr="007D7AC6">
        <w:rPr>
          <w:spacing w:val="1"/>
        </w:rPr>
        <w:t>1.</w:t>
      </w:r>
      <w:r w:rsidRPr="007D7AC6">
        <w:rPr>
          <w:spacing w:val="1"/>
        </w:rPr>
        <w:tab/>
      </w:r>
      <w:r w:rsidRPr="0090667A">
        <w:rPr>
          <w:spacing w:val="1"/>
        </w:rPr>
        <w:t>Umowa podlega prawu polskiemu i jest interpretowana zgodnie z tym prawem.</w:t>
      </w:r>
      <w:r>
        <w:rPr>
          <w:spacing w:val="1"/>
        </w:rPr>
        <w:br/>
      </w:r>
      <w:r w:rsidRPr="007D7AC6">
        <w:rPr>
          <w:spacing w:val="1"/>
        </w:rPr>
        <w:t xml:space="preserve">W sprawach nieuregulowanych Umową znajdują </w:t>
      </w:r>
      <w:r>
        <w:rPr>
          <w:spacing w:val="1"/>
        </w:rPr>
        <w:t xml:space="preserve">w szczególności </w:t>
      </w:r>
      <w:r w:rsidRPr="007D7AC6">
        <w:rPr>
          <w:spacing w:val="1"/>
        </w:rPr>
        <w:t>zastosowanie</w:t>
      </w:r>
      <w:r>
        <w:rPr>
          <w:spacing w:val="1"/>
        </w:rPr>
        <w:t xml:space="preserve"> </w:t>
      </w:r>
      <w:r w:rsidRPr="007D7AC6">
        <w:rPr>
          <w:spacing w:val="1"/>
        </w:rPr>
        <w:t xml:space="preserve">przepisy </w:t>
      </w:r>
      <w:r w:rsidRPr="0090667A">
        <w:rPr>
          <w:spacing w:val="1"/>
        </w:rPr>
        <w:t>ustawy z dnia ustawy z dnia 11 września 2019 r. - Prawo zamówień publicznych</w:t>
      </w:r>
      <w:r w:rsidR="008C4A57">
        <w:rPr>
          <w:spacing w:val="1"/>
        </w:rPr>
        <w:t xml:space="preserve"> oraz</w:t>
      </w:r>
      <w:r w:rsidRPr="007D7AC6">
        <w:rPr>
          <w:spacing w:val="1"/>
        </w:rPr>
        <w:t xml:space="preserve"> przepisy Kodeksu cywilnego.</w:t>
      </w:r>
    </w:p>
    <w:p w14:paraId="3EE6E67E" w14:textId="77777777" w:rsidR="008117D6" w:rsidRPr="005A7E64" w:rsidRDefault="008117D6" w:rsidP="008117D6">
      <w:pPr>
        <w:pStyle w:val="Akapitzlist2"/>
        <w:widowControl w:val="0"/>
        <w:shd w:val="clear" w:color="auto" w:fill="FFFFFF"/>
        <w:autoSpaceDN w:val="0"/>
        <w:ind w:left="567" w:hanging="567"/>
        <w:jc w:val="both"/>
        <w:rPr>
          <w:spacing w:val="1"/>
        </w:rPr>
      </w:pPr>
      <w:r>
        <w:rPr>
          <w:spacing w:val="1"/>
        </w:rPr>
        <w:t>2</w:t>
      </w:r>
      <w:r w:rsidRPr="005A7E64">
        <w:rPr>
          <w:spacing w:val="1"/>
        </w:rPr>
        <w:t>.</w:t>
      </w:r>
      <w:r w:rsidRPr="005A7E64">
        <w:rPr>
          <w:spacing w:val="1"/>
        </w:rPr>
        <w:tab/>
        <w:t xml:space="preserve">Każda ze Stron </w:t>
      </w:r>
      <w:r>
        <w:rPr>
          <w:spacing w:val="1"/>
        </w:rPr>
        <w:t xml:space="preserve">obowiązana jest </w:t>
      </w:r>
      <w:r w:rsidRPr="005A7E64">
        <w:rPr>
          <w:spacing w:val="1"/>
        </w:rPr>
        <w:t>pokry</w:t>
      </w:r>
      <w:r>
        <w:rPr>
          <w:spacing w:val="1"/>
        </w:rPr>
        <w:t>wać</w:t>
      </w:r>
      <w:r w:rsidRPr="005A7E64">
        <w:rPr>
          <w:spacing w:val="1"/>
        </w:rPr>
        <w:t xml:space="preserve"> swoje koszty, podatki, inne daniny</w:t>
      </w:r>
      <w:r>
        <w:rPr>
          <w:spacing w:val="1"/>
        </w:rPr>
        <w:br/>
      </w:r>
      <w:r w:rsidRPr="005A7E64">
        <w:rPr>
          <w:spacing w:val="1"/>
        </w:rPr>
        <w:t xml:space="preserve">o charakterze </w:t>
      </w:r>
      <w:proofErr w:type="gramStart"/>
      <w:r w:rsidRPr="005A7E64">
        <w:rPr>
          <w:spacing w:val="1"/>
        </w:rPr>
        <w:t>publicznoprawnym,</w:t>
      </w:r>
      <w:proofErr w:type="gramEnd"/>
      <w:r w:rsidRPr="005A7E64">
        <w:rPr>
          <w:spacing w:val="1"/>
        </w:rPr>
        <w:t xml:space="preserve"> oraz wszelkiego rodzaju inne wydatki związane</w:t>
      </w:r>
      <w:r>
        <w:rPr>
          <w:spacing w:val="1"/>
        </w:rPr>
        <w:br/>
      </w:r>
      <w:r w:rsidRPr="005A7E64">
        <w:rPr>
          <w:spacing w:val="1"/>
        </w:rPr>
        <w:t xml:space="preserve">z wykonaniem spoczywających na danej Stronie obowiązków wynikających z Umowy. </w:t>
      </w:r>
    </w:p>
    <w:p w14:paraId="3B253515" w14:textId="77777777" w:rsidR="008117D6" w:rsidRPr="002908F6" w:rsidRDefault="008117D6" w:rsidP="008117D6">
      <w:pPr>
        <w:pStyle w:val="Akapitzlist2"/>
        <w:widowControl w:val="0"/>
        <w:shd w:val="clear" w:color="auto" w:fill="FFFFFF"/>
        <w:autoSpaceDN w:val="0"/>
        <w:ind w:left="567" w:hanging="567"/>
        <w:jc w:val="both"/>
        <w:rPr>
          <w:spacing w:val="1"/>
        </w:rPr>
      </w:pPr>
      <w:r>
        <w:rPr>
          <w:spacing w:val="1"/>
        </w:rPr>
        <w:t>3</w:t>
      </w:r>
      <w:r w:rsidRPr="002908F6">
        <w:rPr>
          <w:spacing w:val="1"/>
        </w:rPr>
        <w:t>.</w:t>
      </w:r>
      <w:r w:rsidRPr="002908F6">
        <w:rPr>
          <w:spacing w:val="1"/>
        </w:rPr>
        <w:tab/>
        <w:t>Strony potwierdzają, że wszystkie postanowienia Umowy, z których wynika, że mają one obowiązywać Strony również po wykonaniu Przedmiotu Umowy albo</w:t>
      </w:r>
      <w:r>
        <w:rPr>
          <w:spacing w:val="1"/>
        </w:rPr>
        <w:br/>
      </w:r>
      <w:r w:rsidRPr="002908F6">
        <w:rPr>
          <w:spacing w:val="1"/>
        </w:rPr>
        <w:t>po rozwiązaniu Umowy, będą w pełni obowiązywać po wystąpieniu powyższych zdarzeń.</w:t>
      </w:r>
    </w:p>
    <w:p w14:paraId="1D724125" w14:textId="77777777" w:rsidR="008117D6" w:rsidRPr="0090667A" w:rsidRDefault="008117D6" w:rsidP="008117D6">
      <w:pPr>
        <w:pStyle w:val="Akapitzlist2"/>
        <w:widowControl w:val="0"/>
        <w:shd w:val="clear" w:color="auto" w:fill="FFFFFF"/>
        <w:autoSpaceDN w:val="0"/>
        <w:ind w:left="567" w:hanging="567"/>
        <w:jc w:val="both"/>
        <w:rPr>
          <w:spacing w:val="1"/>
        </w:rPr>
      </w:pPr>
      <w:r>
        <w:rPr>
          <w:spacing w:val="1"/>
        </w:rPr>
        <w:t>4</w:t>
      </w:r>
      <w:r w:rsidRPr="0090667A">
        <w:rPr>
          <w:spacing w:val="1"/>
        </w:rPr>
        <w:t>.</w:t>
      </w:r>
      <w:r w:rsidRPr="0090667A">
        <w:rPr>
          <w:spacing w:val="1"/>
        </w:rPr>
        <w:tab/>
        <w:t>Żadna ze Stron nie ponosi odpowiedzialności, w tym w szczególności nie jest zobowiązana do pokrycia szkód, grzywien, opłat karnych, opłat sądowych, kosztów zastępstwa procesowego, a także innych wydatków z tytułu nieprzestrzegania</w:t>
      </w:r>
      <w:r>
        <w:rPr>
          <w:spacing w:val="1"/>
        </w:rPr>
        <w:br/>
      </w:r>
      <w:r w:rsidRPr="0090667A">
        <w:rPr>
          <w:spacing w:val="1"/>
        </w:rPr>
        <w:t>przez drugą ze Stron przepisów obowiązującego prawa.</w:t>
      </w:r>
    </w:p>
    <w:p w14:paraId="4339EC1A" w14:textId="77777777" w:rsidR="008117D6" w:rsidRDefault="008117D6" w:rsidP="008117D6">
      <w:pPr>
        <w:pStyle w:val="Akapitzlist2"/>
        <w:widowControl w:val="0"/>
        <w:shd w:val="clear" w:color="auto" w:fill="FFFFFF"/>
        <w:autoSpaceDN w:val="0"/>
        <w:ind w:left="567" w:hanging="567"/>
        <w:jc w:val="center"/>
      </w:pPr>
    </w:p>
    <w:p w14:paraId="20237C1C" w14:textId="77777777" w:rsidR="008117D6" w:rsidRPr="00A9051B" w:rsidRDefault="008117D6" w:rsidP="008117D6">
      <w:pPr>
        <w:pStyle w:val="Akapitzlist2"/>
        <w:widowControl w:val="0"/>
        <w:shd w:val="clear" w:color="auto" w:fill="FFFFFF"/>
        <w:autoSpaceDN w:val="0"/>
        <w:ind w:left="567" w:hanging="567"/>
        <w:jc w:val="center"/>
        <w:rPr>
          <w:b/>
        </w:rPr>
      </w:pPr>
      <w:r w:rsidRPr="00A9051B">
        <w:rPr>
          <w:b/>
        </w:rPr>
        <w:t>§ 1</w:t>
      </w:r>
      <w:r w:rsidR="00E156F8">
        <w:rPr>
          <w:b/>
        </w:rPr>
        <w:t>2</w:t>
      </w:r>
      <w:r w:rsidRPr="00A9051B">
        <w:rPr>
          <w:b/>
        </w:rPr>
        <w:t>.</w:t>
      </w:r>
    </w:p>
    <w:p w14:paraId="0C5D0FC6" w14:textId="77777777" w:rsidR="007C4804" w:rsidRDefault="007C4804" w:rsidP="007C4804">
      <w:pPr>
        <w:autoSpaceDE w:val="0"/>
        <w:autoSpaceDN w:val="0"/>
        <w:adjustRightInd w:val="0"/>
        <w:ind w:left="567" w:hanging="567"/>
        <w:jc w:val="both"/>
      </w:pPr>
      <w:r>
        <w:t>1</w:t>
      </w:r>
      <w:r w:rsidRPr="00C63889">
        <w:t>.</w:t>
      </w:r>
      <w:r w:rsidRPr="00C63889">
        <w:tab/>
      </w:r>
      <w:r>
        <w:t>Następujące z</w:t>
      </w:r>
      <w:r w:rsidRPr="00C63889">
        <w:t xml:space="preserve">ałączniki do </w:t>
      </w:r>
      <w:r>
        <w:t>U</w:t>
      </w:r>
      <w:r w:rsidRPr="00C63889">
        <w:t>mowy</w:t>
      </w:r>
      <w:r>
        <w:t>:</w:t>
      </w:r>
    </w:p>
    <w:p w14:paraId="6932CAFC" w14:textId="77777777" w:rsidR="007C4804" w:rsidRDefault="007C4804" w:rsidP="007C4804">
      <w:pPr>
        <w:tabs>
          <w:tab w:val="left" w:pos="1134"/>
        </w:tabs>
        <w:autoSpaceDE w:val="0"/>
        <w:autoSpaceDN w:val="0"/>
        <w:adjustRightInd w:val="0"/>
        <w:ind w:left="3119" w:hanging="2552"/>
        <w:jc w:val="both"/>
      </w:pPr>
      <w:r>
        <w:t>1)</w:t>
      </w:r>
      <w:r>
        <w:tab/>
        <w:t>Załącznik Nr 1:</w:t>
      </w:r>
      <w:r>
        <w:tab/>
        <w:t>Oferta Wykonawcy,</w:t>
      </w:r>
    </w:p>
    <w:p w14:paraId="5CA21E41" w14:textId="77777777" w:rsidR="007C4804" w:rsidRDefault="007C4804" w:rsidP="007C4804">
      <w:pPr>
        <w:tabs>
          <w:tab w:val="left" w:pos="1134"/>
        </w:tabs>
        <w:autoSpaceDE w:val="0"/>
        <w:autoSpaceDN w:val="0"/>
        <w:adjustRightInd w:val="0"/>
        <w:ind w:left="3119" w:hanging="2552"/>
        <w:jc w:val="both"/>
      </w:pPr>
      <w:r>
        <w:t>2)</w:t>
      </w:r>
      <w:r>
        <w:tab/>
        <w:t>Załącznik Nr 2:</w:t>
      </w:r>
      <w:r>
        <w:tab/>
        <w:t>Arkusz cenowy,</w:t>
      </w:r>
    </w:p>
    <w:p w14:paraId="526F955B" w14:textId="77777777" w:rsidR="00B97724" w:rsidRDefault="00B97724" w:rsidP="007C4804">
      <w:pPr>
        <w:tabs>
          <w:tab w:val="left" w:pos="1134"/>
        </w:tabs>
        <w:autoSpaceDE w:val="0"/>
        <w:autoSpaceDN w:val="0"/>
        <w:adjustRightInd w:val="0"/>
        <w:ind w:left="3119" w:hanging="2552"/>
        <w:jc w:val="both"/>
      </w:pPr>
      <w:r>
        <w:t>3)</w:t>
      </w:r>
      <w:r>
        <w:tab/>
        <w:t>Załącznik Nr 3:</w:t>
      </w:r>
      <w:r>
        <w:tab/>
        <w:t>Specyfikacja techniczna leasingowanego samochodu,</w:t>
      </w:r>
    </w:p>
    <w:p w14:paraId="1DC1938F" w14:textId="77777777" w:rsidR="00B97724" w:rsidRDefault="00B97724" w:rsidP="00B97724">
      <w:pPr>
        <w:tabs>
          <w:tab w:val="left" w:pos="1134"/>
        </w:tabs>
        <w:autoSpaceDE w:val="0"/>
        <w:autoSpaceDN w:val="0"/>
        <w:adjustRightInd w:val="0"/>
        <w:ind w:left="3119" w:hanging="2552"/>
        <w:jc w:val="both"/>
      </w:pPr>
      <w:r>
        <w:t>4)</w:t>
      </w:r>
      <w:r>
        <w:tab/>
        <w:t>Załącznik Nr 4:</w:t>
      </w:r>
      <w:r>
        <w:tab/>
        <w:t>Wzór Protokołu odbioru leasingowanego samochodu,</w:t>
      </w:r>
    </w:p>
    <w:p w14:paraId="2646A413" w14:textId="77777777" w:rsidR="008C0938" w:rsidRDefault="00B97724" w:rsidP="008C0938">
      <w:pPr>
        <w:autoSpaceDE w:val="0"/>
        <w:autoSpaceDN w:val="0"/>
        <w:adjustRightInd w:val="0"/>
        <w:ind w:left="1134" w:hanging="567"/>
        <w:jc w:val="both"/>
      </w:pPr>
      <w:r>
        <w:t>5</w:t>
      </w:r>
      <w:r w:rsidR="008C0938">
        <w:t>)</w:t>
      </w:r>
      <w:r w:rsidR="008C0938">
        <w:tab/>
        <w:t>dokumenty, o których mowa w § 1 ust. 6 oraz § 8 ust. 4 Umowy, zgodnie</w:t>
      </w:r>
      <w:r w:rsidR="008C0938">
        <w:br/>
        <w:t>z wnioskiem Wykonawcy,</w:t>
      </w:r>
    </w:p>
    <w:p w14:paraId="7F113F8B" w14:textId="77777777" w:rsidR="007C4804" w:rsidRPr="00C63889" w:rsidRDefault="007C4804" w:rsidP="007C4804">
      <w:pPr>
        <w:autoSpaceDE w:val="0"/>
        <w:autoSpaceDN w:val="0"/>
        <w:adjustRightInd w:val="0"/>
        <w:ind w:left="567"/>
        <w:jc w:val="both"/>
      </w:pPr>
      <w:r>
        <w:t xml:space="preserve">- </w:t>
      </w:r>
      <w:r w:rsidRPr="00C63889">
        <w:t>stanowią jej integralną część.</w:t>
      </w:r>
    </w:p>
    <w:p w14:paraId="53BFC51C" w14:textId="77777777" w:rsidR="008117D6" w:rsidRPr="00F879CE" w:rsidRDefault="007C4804" w:rsidP="008117D6">
      <w:pPr>
        <w:autoSpaceDE w:val="0"/>
        <w:autoSpaceDN w:val="0"/>
        <w:adjustRightInd w:val="0"/>
        <w:ind w:left="567" w:hanging="567"/>
        <w:jc w:val="both"/>
      </w:pPr>
      <w:r>
        <w:t>2</w:t>
      </w:r>
      <w:r w:rsidR="008117D6" w:rsidRPr="00F879CE">
        <w:t>.</w:t>
      </w:r>
      <w:r w:rsidR="008117D6" w:rsidRPr="00F879CE">
        <w:tab/>
        <w:t>W przypadku rozbieżności pomiędzy dokumentami tworzącymi Umowę decydująca jest następująca kolejność:</w:t>
      </w:r>
    </w:p>
    <w:p w14:paraId="7EF9A88C" w14:textId="77777777" w:rsidR="008117D6" w:rsidRPr="00F879CE" w:rsidRDefault="008117D6" w:rsidP="008117D6">
      <w:pPr>
        <w:autoSpaceDE w:val="0"/>
        <w:autoSpaceDN w:val="0"/>
        <w:adjustRightInd w:val="0"/>
        <w:ind w:left="1134" w:hanging="567"/>
        <w:jc w:val="both"/>
      </w:pPr>
      <w:r>
        <w:t>1)</w:t>
      </w:r>
      <w:r w:rsidRPr="00F879CE">
        <w:tab/>
        <w:t>postanowienia Umowy</w:t>
      </w:r>
      <w:r>
        <w:t>;</w:t>
      </w:r>
    </w:p>
    <w:p w14:paraId="4AC3F9D8" w14:textId="77777777" w:rsidR="008117D6" w:rsidRPr="00F879CE" w:rsidRDefault="008117D6" w:rsidP="008117D6">
      <w:pPr>
        <w:autoSpaceDE w:val="0"/>
        <w:autoSpaceDN w:val="0"/>
        <w:adjustRightInd w:val="0"/>
        <w:ind w:left="1134" w:hanging="567"/>
        <w:jc w:val="both"/>
      </w:pPr>
      <w:r>
        <w:t>2)</w:t>
      </w:r>
      <w:r w:rsidRPr="00F879CE">
        <w:tab/>
        <w:t xml:space="preserve">postanowienia </w:t>
      </w:r>
      <w:r>
        <w:t>Specyfikacji Warunków Zamówienia wraz z załącznikami;</w:t>
      </w:r>
    </w:p>
    <w:p w14:paraId="5B54BE64" w14:textId="77777777" w:rsidR="008117D6" w:rsidRDefault="008117D6" w:rsidP="008117D6">
      <w:pPr>
        <w:autoSpaceDE w:val="0"/>
        <w:autoSpaceDN w:val="0"/>
        <w:adjustRightInd w:val="0"/>
        <w:ind w:left="1134" w:hanging="567"/>
        <w:jc w:val="both"/>
      </w:pPr>
      <w:r>
        <w:t>3)</w:t>
      </w:r>
      <w:r w:rsidRPr="00F879CE">
        <w:tab/>
      </w:r>
      <w:r>
        <w:t>treść oferty Wykonawcy wraz z Arkuszem cenowym</w:t>
      </w:r>
      <w:r w:rsidR="00E156F8">
        <w:t>;</w:t>
      </w:r>
    </w:p>
    <w:p w14:paraId="5D18E3E2" w14:textId="77777777" w:rsidR="00E156F8" w:rsidRDefault="00E156F8" w:rsidP="00E156F8">
      <w:pPr>
        <w:autoSpaceDE w:val="0"/>
        <w:autoSpaceDN w:val="0"/>
        <w:adjustRightInd w:val="0"/>
        <w:ind w:left="1134" w:hanging="567"/>
        <w:jc w:val="both"/>
      </w:pPr>
      <w:r>
        <w:t>4)</w:t>
      </w:r>
      <w:r w:rsidRPr="00F879CE">
        <w:tab/>
      </w:r>
      <w:r>
        <w:t xml:space="preserve">treść dokumentów, o których mowa </w:t>
      </w:r>
      <w:r w:rsidR="008A4F16">
        <w:t xml:space="preserve">w </w:t>
      </w:r>
      <w:r>
        <w:t xml:space="preserve">ust. </w:t>
      </w:r>
      <w:r w:rsidR="008A4F16">
        <w:t>1</w:t>
      </w:r>
      <w:r>
        <w:t xml:space="preserve"> </w:t>
      </w:r>
      <w:r w:rsidR="008A4F16">
        <w:t xml:space="preserve">pkt </w:t>
      </w:r>
      <w:r w:rsidR="00B97724">
        <w:t>5</w:t>
      </w:r>
      <w:r w:rsidR="008A4F16">
        <w:t>.</w:t>
      </w:r>
    </w:p>
    <w:p w14:paraId="1EEB41FA" w14:textId="77777777" w:rsidR="008117D6" w:rsidRPr="002414B5" w:rsidRDefault="007C4804" w:rsidP="008117D6">
      <w:pPr>
        <w:pStyle w:val="Akapitzlist2"/>
        <w:widowControl w:val="0"/>
        <w:shd w:val="clear" w:color="auto" w:fill="FFFFFF"/>
        <w:autoSpaceDN w:val="0"/>
        <w:ind w:left="567" w:hanging="567"/>
        <w:jc w:val="both"/>
        <w:rPr>
          <w:spacing w:val="1"/>
        </w:rPr>
      </w:pPr>
      <w:r>
        <w:rPr>
          <w:spacing w:val="1"/>
        </w:rPr>
        <w:t>3</w:t>
      </w:r>
      <w:r w:rsidR="008117D6" w:rsidRPr="002414B5">
        <w:rPr>
          <w:spacing w:val="1"/>
        </w:rPr>
        <w:t>.</w:t>
      </w:r>
      <w:r w:rsidR="008117D6" w:rsidRPr="002414B5">
        <w:rPr>
          <w:spacing w:val="1"/>
        </w:rPr>
        <w:tab/>
        <w:t>W przypadku wystąpienia sporu między Stronami wynikającego z Umowy</w:t>
      </w:r>
      <w:r w:rsidR="008117D6">
        <w:rPr>
          <w:spacing w:val="1"/>
        </w:rPr>
        <w:br/>
      </w:r>
      <w:r w:rsidR="008117D6" w:rsidRPr="002414B5">
        <w:rPr>
          <w:spacing w:val="1"/>
        </w:rPr>
        <w:t>lub związanego z Umową, Strony dołożą starań w celu rozwiązania zaistniałego</w:t>
      </w:r>
      <w:r w:rsidR="008117D6">
        <w:rPr>
          <w:spacing w:val="1"/>
        </w:rPr>
        <w:br/>
      </w:r>
      <w:r w:rsidR="008117D6" w:rsidRPr="002414B5">
        <w:rPr>
          <w:spacing w:val="1"/>
        </w:rPr>
        <w:t>sporu</w:t>
      </w:r>
      <w:r w:rsidR="008117D6">
        <w:rPr>
          <w:spacing w:val="1"/>
        </w:rPr>
        <w:t xml:space="preserve"> w sposób polubowny, tj. </w:t>
      </w:r>
      <w:r w:rsidR="008117D6" w:rsidRPr="002414B5">
        <w:rPr>
          <w:spacing w:val="1"/>
        </w:rPr>
        <w:t xml:space="preserve">w drodze </w:t>
      </w:r>
      <w:r w:rsidR="008117D6">
        <w:rPr>
          <w:spacing w:val="1"/>
        </w:rPr>
        <w:t xml:space="preserve">rokowań i </w:t>
      </w:r>
      <w:r w:rsidR="008117D6" w:rsidRPr="002414B5">
        <w:rPr>
          <w:spacing w:val="1"/>
        </w:rPr>
        <w:t>negocjacji.</w:t>
      </w:r>
    </w:p>
    <w:p w14:paraId="424EC460" w14:textId="77777777" w:rsidR="00D96797" w:rsidRDefault="00D96797">
      <w:pPr>
        <w:rPr>
          <w:spacing w:val="1"/>
        </w:rPr>
      </w:pPr>
      <w:r>
        <w:rPr>
          <w:spacing w:val="1"/>
        </w:rPr>
        <w:br w:type="page"/>
      </w:r>
    </w:p>
    <w:p w14:paraId="62D06553" w14:textId="77777777" w:rsidR="008117D6" w:rsidRDefault="007C4804" w:rsidP="008117D6">
      <w:pPr>
        <w:pStyle w:val="Akapitzlist2"/>
        <w:widowControl w:val="0"/>
        <w:shd w:val="clear" w:color="auto" w:fill="FFFFFF"/>
        <w:autoSpaceDN w:val="0"/>
        <w:ind w:left="567" w:hanging="567"/>
        <w:jc w:val="both"/>
        <w:rPr>
          <w:spacing w:val="1"/>
        </w:rPr>
      </w:pPr>
      <w:r>
        <w:rPr>
          <w:spacing w:val="1"/>
        </w:rPr>
        <w:lastRenderedPageBreak/>
        <w:t>4</w:t>
      </w:r>
      <w:r w:rsidR="008117D6" w:rsidRPr="002414B5">
        <w:rPr>
          <w:spacing w:val="1"/>
        </w:rPr>
        <w:t>.</w:t>
      </w:r>
      <w:r w:rsidR="008117D6" w:rsidRPr="002414B5">
        <w:rPr>
          <w:spacing w:val="1"/>
        </w:rPr>
        <w:tab/>
        <w:t>Jeżeli spór</w:t>
      </w:r>
      <w:r w:rsidR="008117D6">
        <w:rPr>
          <w:spacing w:val="1"/>
        </w:rPr>
        <w:t xml:space="preserve">, o którym mowa w ust. </w:t>
      </w:r>
      <w:r>
        <w:rPr>
          <w:spacing w:val="1"/>
        </w:rPr>
        <w:t>3</w:t>
      </w:r>
      <w:r w:rsidR="008C4A57">
        <w:rPr>
          <w:spacing w:val="1"/>
        </w:rPr>
        <w:t xml:space="preserve"> </w:t>
      </w:r>
      <w:r w:rsidR="008117D6">
        <w:rPr>
          <w:spacing w:val="1"/>
        </w:rPr>
        <w:t xml:space="preserve">powyżej, </w:t>
      </w:r>
      <w:r w:rsidR="008117D6" w:rsidRPr="002414B5">
        <w:rPr>
          <w:spacing w:val="1"/>
        </w:rPr>
        <w:t>nie zostanie rozstrzygnięty polubownie</w:t>
      </w:r>
      <w:r w:rsidR="008C4A57">
        <w:rPr>
          <w:spacing w:val="1"/>
        </w:rPr>
        <w:br/>
      </w:r>
      <w:r w:rsidR="008117D6" w:rsidRPr="002414B5">
        <w:rPr>
          <w:spacing w:val="1"/>
        </w:rPr>
        <w:t xml:space="preserve">w </w:t>
      </w:r>
      <w:r w:rsidR="008117D6">
        <w:rPr>
          <w:spacing w:val="1"/>
        </w:rPr>
        <w:t>terminie</w:t>
      </w:r>
      <w:r w:rsidR="008117D6" w:rsidRPr="002414B5">
        <w:rPr>
          <w:spacing w:val="1"/>
        </w:rPr>
        <w:t xml:space="preserve"> miesiąca od jego zaistnienia, każda ze Stron będzie mogła poddać</w:t>
      </w:r>
      <w:r w:rsidR="008117D6">
        <w:rPr>
          <w:spacing w:val="1"/>
        </w:rPr>
        <w:br/>
      </w:r>
      <w:r w:rsidR="008117D6" w:rsidRPr="002414B5">
        <w:rPr>
          <w:spacing w:val="1"/>
        </w:rPr>
        <w:t xml:space="preserve">ten spór rozstrzygnięciu przez sąd powszechny właściwy </w:t>
      </w:r>
      <w:r w:rsidR="008117D6">
        <w:rPr>
          <w:spacing w:val="1"/>
        </w:rPr>
        <w:t xml:space="preserve">miejscowo </w:t>
      </w:r>
      <w:r w:rsidR="008117D6" w:rsidRPr="002414B5">
        <w:rPr>
          <w:spacing w:val="1"/>
        </w:rPr>
        <w:t>dla siedziby Zamawiającego.</w:t>
      </w:r>
    </w:p>
    <w:p w14:paraId="6FCC01CF" w14:textId="77777777" w:rsidR="008117D6" w:rsidRDefault="008117D6" w:rsidP="008117D6">
      <w:pPr>
        <w:pStyle w:val="Akapitzlist2"/>
        <w:widowControl w:val="0"/>
        <w:shd w:val="clear" w:color="auto" w:fill="FFFFFF"/>
        <w:autoSpaceDN w:val="0"/>
        <w:ind w:left="567" w:hanging="567"/>
        <w:jc w:val="both"/>
        <w:rPr>
          <w:spacing w:val="1"/>
        </w:rPr>
      </w:pPr>
    </w:p>
    <w:p w14:paraId="006E482E" w14:textId="77777777" w:rsidR="008117D6" w:rsidRPr="00A9051B" w:rsidRDefault="008117D6" w:rsidP="008117D6">
      <w:pPr>
        <w:pStyle w:val="Akapitzlist2"/>
        <w:widowControl w:val="0"/>
        <w:shd w:val="clear" w:color="auto" w:fill="FFFFFF"/>
        <w:autoSpaceDN w:val="0"/>
        <w:ind w:left="567" w:hanging="567"/>
        <w:jc w:val="center"/>
        <w:rPr>
          <w:b/>
        </w:rPr>
      </w:pPr>
      <w:r w:rsidRPr="00A9051B">
        <w:rPr>
          <w:b/>
        </w:rPr>
        <w:t>§ 1</w:t>
      </w:r>
      <w:r w:rsidR="00E156F8">
        <w:rPr>
          <w:b/>
        </w:rPr>
        <w:t>3</w:t>
      </w:r>
      <w:r w:rsidRPr="00A9051B">
        <w:rPr>
          <w:b/>
        </w:rPr>
        <w:t>.</w:t>
      </w:r>
    </w:p>
    <w:p w14:paraId="21D3C86E" w14:textId="77777777" w:rsidR="008117D6" w:rsidRPr="007D7AC6" w:rsidRDefault="008117D6" w:rsidP="008117D6">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sidR="008C0938">
        <w:rPr>
          <w:spacing w:val="1"/>
        </w:rPr>
        <w:t>W przypadku</w:t>
      </w:r>
      <w:r w:rsidRPr="007D7AC6">
        <w:rPr>
          <w:spacing w:val="1"/>
        </w:rPr>
        <w:t xml:space="preserve"> sporządz</w:t>
      </w:r>
      <w:r w:rsidR="008C0938">
        <w:rPr>
          <w:spacing w:val="1"/>
        </w:rPr>
        <w:t xml:space="preserve">enia umowy </w:t>
      </w:r>
      <w:r w:rsidR="008A4F16">
        <w:rPr>
          <w:spacing w:val="1"/>
        </w:rPr>
        <w:t xml:space="preserve">w formie wydruku komputerowego </w:t>
      </w:r>
      <w:r w:rsidR="008C0938">
        <w:rPr>
          <w:spacing w:val="1"/>
        </w:rPr>
        <w:t>zostanie</w:t>
      </w:r>
      <w:r w:rsidR="008C0938">
        <w:rPr>
          <w:spacing w:val="1"/>
        </w:rPr>
        <w:br/>
        <w:t xml:space="preserve">ona wraz z załącznikami podpisana w dwóch </w:t>
      </w:r>
      <w:r w:rsidRPr="007D7AC6">
        <w:rPr>
          <w:spacing w:val="1"/>
        </w:rPr>
        <w:t>jednobrzmiących egzemplarzach,</w:t>
      </w:r>
      <w:r w:rsidR="008C0938">
        <w:rPr>
          <w:spacing w:val="1"/>
        </w:rPr>
        <w:br/>
        <w:t>po jednym dla każdej ze stron</w:t>
      </w:r>
      <w:r w:rsidRPr="007D7AC6">
        <w:rPr>
          <w:spacing w:val="1"/>
        </w:rPr>
        <w:t>.</w:t>
      </w:r>
    </w:p>
    <w:p w14:paraId="54BCF4E2" w14:textId="77777777" w:rsidR="008117D6" w:rsidRDefault="008117D6" w:rsidP="008117D6">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 xml:space="preserve">Umowa </w:t>
      </w:r>
      <w:r w:rsidR="008A4F16">
        <w:rPr>
          <w:spacing w:val="1"/>
        </w:rPr>
        <w:t xml:space="preserve">sporządzona w formie wydruku komputerowego </w:t>
      </w:r>
      <w:r w:rsidRPr="007D7AC6">
        <w:rPr>
          <w:spacing w:val="1"/>
        </w:rPr>
        <w:t xml:space="preserve">wchodzi w życie z dniem podpisania przez obie </w:t>
      </w:r>
      <w:r>
        <w:rPr>
          <w:spacing w:val="1"/>
        </w:rPr>
        <w:t>S</w:t>
      </w:r>
      <w:r w:rsidRPr="007D7AC6">
        <w:rPr>
          <w:spacing w:val="1"/>
        </w:rPr>
        <w:t>trony.</w:t>
      </w:r>
    </w:p>
    <w:p w14:paraId="700B6E08" w14:textId="77777777" w:rsidR="008C0938" w:rsidRPr="00D96797" w:rsidRDefault="008C0938" w:rsidP="00D96797">
      <w:pPr>
        <w:pStyle w:val="Akapitzlist2"/>
        <w:widowControl w:val="0"/>
        <w:shd w:val="clear" w:color="auto" w:fill="FFFFFF"/>
        <w:autoSpaceDN w:val="0"/>
        <w:ind w:left="567" w:hanging="567"/>
        <w:jc w:val="both"/>
      </w:pPr>
    </w:p>
    <w:p w14:paraId="01892F08" w14:textId="77777777" w:rsidR="008C0938" w:rsidRPr="0019287C" w:rsidRDefault="008C0938" w:rsidP="008C0938">
      <w:pPr>
        <w:pStyle w:val="Akapitzlist2"/>
        <w:widowControl w:val="0"/>
        <w:shd w:val="clear" w:color="auto" w:fill="FFFFFF"/>
        <w:autoSpaceDN w:val="0"/>
        <w:ind w:left="567" w:hanging="567"/>
        <w:jc w:val="center"/>
        <w:rPr>
          <w:b/>
        </w:rPr>
      </w:pPr>
      <w:r w:rsidRPr="0019287C">
        <w:rPr>
          <w:b/>
        </w:rPr>
        <w:t>§ 1</w:t>
      </w:r>
      <w:r>
        <w:rPr>
          <w:b/>
        </w:rPr>
        <w:t>4</w:t>
      </w:r>
      <w:r w:rsidRPr="0019287C">
        <w:rPr>
          <w:b/>
        </w:rPr>
        <w:t>.</w:t>
      </w:r>
    </w:p>
    <w:p w14:paraId="06DDFEA1" w14:textId="77777777" w:rsidR="008C0938" w:rsidRPr="007D7AC6" w:rsidRDefault="008C0938" w:rsidP="008C0938">
      <w:pPr>
        <w:pStyle w:val="Akapitzlist2"/>
        <w:widowControl w:val="0"/>
        <w:shd w:val="clear" w:color="auto" w:fill="FFFFFF"/>
        <w:autoSpaceDN w:val="0"/>
        <w:ind w:left="567" w:hanging="567"/>
        <w:jc w:val="both"/>
        <w:rPr>
          <w:spacing w:val="1"/>
        </w:rPr>
      </w:pPr>
      <w:r>
        <w:rPr>
          <w:spacing w:val="1"/>
        </w:rPr>
        <w:t>1</w:t>
      </w:r>
      <w:r w:rsidRPr="007D7AC6">
        <w:rPr>
          <w:spacing w:val="1"/>
        </w:rPr>
        <w:t>.</w:t>
      </w:r>
      <w:r w:rsidRPr="007D7AC6">
        <w:rPr>
          <w:spacing w:val="1"/>
        </w:rPr>
        <w:tab/>
      </w:r>
      <w:r>
        <w:rPr>
          <w:spacing w:val="1"/>
        </w:rPr>
        <w:t>W przypadku</w:t>
      </w:r>
      <w:r w:rsidRPr="007D7AC6">
        <w:rPr>
          <w:spacing w:val="1"/>
        </w:rPr>
        <w:t xml:space="preserve"> sporządz</w:t>
      </w:r>
      <w:r>
        <w:rPr>
          <w:spacing w:val="1"/>
        </w:rPr>
        <w:t xml:space="preserve">enia umowy w formie elektronicznej </w:t>
      </w:r>
      <w:r w:rsidRPr="00E80573">
        <w:rPr>
          <w:spacing w:val="1"/>
        </w:rPr>
        <w:t>w formacie pliku PDF</w:t>
      </w:r>
      <w:r>
        <w:rPr>
          <w:spacing w:val="1"/>
        </w:rPr>
        <w:br/>
        <w:t>zostanie ona podpisania wraz z załącznikami do Umowy</w:t>
      </w:r>
      <w:r w:rsidR="000F21FA">
        <w:rPr>
          <w:spacing w:val="1"/>
        </w:rPr>
        <w:t>,</w:t>
      </w:r>
      <w:r>
        <w:rPr>
          <w:spacing w:val="1"/>
        </w:rPr>
        <w:t xml:space="preserve"> </w:t>
      </w:r>
      <w:r w:rsidR="000F21FA">
        <w:rPr>
          <w:spacing w:val="1"/>
        </w:rPr>
        <w:t>o których mowa</w:t>
      </w:r>
      <w:r w:rsidR="000F21FA">
        <w:rPr>
          <w:spacing w:val="1"/>
        </w:rPr>
        <w:br/>
      </w:r>
      <w:r>
        <w:rPr>
          <w:spacing w:val="1"/>
        </w:rPr>
        <w:t>w § 12 ust. 1</w:t>
      </w:r>
      <w:r w:rsidR="000F21FA">
        <w:rPr>
          <w:spacing w:val="1"/>
        </w:rPr>
        <w:t>,</w:t>
      </w:r>
      <w:r>
        <w:rPr>
          <w:spacing w:val="1"/>
        </w:rPr>
        <w:t xml:space="preserve"> za pomocą kwalifikowanych podpisów elektronicznych.</w:t>
      </w:r>
    </w:p>
    <w:p w14:paraId="0D7E2D3A" w14:textId="77777777" w:rsidR="006F35DA" w:rsidRDefault="006F35DA" w:rsidP="006F35DA">
      <w:pPr>
        <w:pStyle w:val="Akapitzlist2"/>
        <w:widowControl w:val="0"/>
        <w:shd w:val="clear" w:color="auto" w:fill="FFFFFF"/>
        <w:autoSpaceDN w:val="0"/>
        <w:ind w:left="567" w:hanging="567"/>
        <w:jc w:val="both"/>
        <w:rPr>
          <w:spacing w:val="1"/>
        </w:rPr>
      </w:pPr>
      <w:r>
        <w:rPr>
          <w:spacing w:val="1"/>
        </w:rPr>
        <w:t>2</w:t>
      </w:r>
      <w:r w:rsidRPr="007D7AC6">
        <w:rPr>
          <w:spacing w:val="1"/>
        </w:rPr>
        <w:t>.</w:t>
      </w:r>
      <w:r w:rsidRPr="007D7AC6">
        <w:rPr>
          <w:spacing w:val="1"/>
        </w:rPr>
        <w:tab/>
        <w:t>Umowa sporządz</w:t>
      </w:r>
      <w:r>
        <w:rPr>
          <w:spacing w:val="1"/>
        </w:rPr>
        <w:t xml:space="preserve">ona w formie elektronicznej </w:t>
      </w:r>
      <w:r w:rsidRPr="007D7AC6">
        <w:rPr>
          <w:spacing w:val="1"/>
        </w:rPr>
        <w:t xml:space="preserve">wchodzi w </w:t>
      </w:r>
      <w:r>
        <w:rPr>
          <w:spacing w:val="1"/>
        </w:rPr>
        <w:t>życie w dniu</w:t>
      </w:r>
      <w:r>
        <w:rPr>
          <w:spacing w:val="1"/>
        </w:rPr>
        <w:br/>
        <w:t>otrzymania przez pierwszą podpisującą stronę pliku Umowy podpisanej również</w:t>
      </w:r>
      <w:r>
        <w:rPr>
          <w:spacing w:val="1"/>
        </w:rPr>
        <w:br/>
        <w:t>przez drugą stronę.</w:t>
      </w:r>
    </w:p>
    <w:p w14:paraId="3C99B4AB" w14:textId="77777777" w:rsidR="008C0938" w:rsidRPr="007D7AC6" w:rsidRDefault="008C0938" w:rsidP="008117D6">
      <w:pPr>
        <w:pStyle w:val="Akapitzlist2"/>
        <w:widowControl w:val="0"/>
        <w:shd w:val="clear" w:color="auto" w:fill="FFFFFF"/>
        <w:autoSpaceDN w:val="0"/>
        <w:ind w:left="567" w:hanging="567"/>
        <w:jc w:val="both"/>
        <w:rPr>
          <w:spacing w:val="1"/>
        </w:rPr>
      </w:pPr>
    </w:p>
    <w:p w14:paraId="6FB4D4DB" w14:textId="77777777" w:rsidR="00C96A51" w:rsidRDefault="00C96A51" w:rsidP="00C96A51">
      <w:pPr>
        <w:jc w:val="both"/>
      </w:pPr>
    </w:p>
    <w:p w14:paraId="0756B7CB" w14:textId="77777777" w:rsidR="00C96A51" w:rsidRDefault="00C96A51" w:rsidP="00C96A51">
      <w:pPr>
        <w:jc w:val="both"/>
      </w:pPr>
    </w:p>
    <w:tbl>
      <w:tblPr>
        <w:tblW w:w="0" w:type="auto"/>
        <w:jc w:val="center"/>
        <w:tblLook w:val="01E0" w:firstRow="1" w:lastRow="1" w:firstColumn="1" w:lastColumn="1" w:noHBand="0" w:noVBand="0"/>
      </w:tblPr>
      <w:tblGrid>
        <w:gridCol w:w="4542"/>
        <w:gridCol w:w="4527"/>
      </w:tblGrid>
      <w:tr w:rsidR="00C96A51" w:rsidRPr="007D7AC6" w14:paraId="6CA1D931" w14:textId="77777777">
        <w:trPr>
          <w:jc w:val="center"/>
        </w:trPr>
        <w:tc>
          <w:tcPr>
            <w:tcW w:w="4657" w:type="dxa"/>
            <w:shd w:val="clear" w:color="auto" w:fill="auto"/>
          </w:tcPr>
          <w:p w14:paraId="24D59F52" w14:textId="77777777" w:rsidR="00C96A51" w:rsidRPr="007D7AC6" w:rsidRDefault="00C96A51" w:rsidP="00A56F29">
            <w:pPr>
              <w:jc w:val="center"/>
              <w:rPr>
                <w:b/>
              </w:rPr>
            </w:pPr>
            <w:r w:rsidRPr="007D7AC6">
              <w:rPr>
                <w:b/>
              </w:rPr>
              <w:t>w imieniu Wykonawcy:</w:t>
            </w:r>
          </w:p>
        </w:tc>
        <w:tc>
          <w:tcPr>
            <w:tcW w:w="4628" w:type="dxa"/>
            <w:shd w:val="clear" w:color="auto" w:fill="auto"/>
          </w:tcPr>
          <w:p w14:paraId="324DC596" w14:textId="77777777" w:rsidR="00C96A51" w:rsidRPr="007D7AC6" w:rsidRDefault="00C96A51" w:rsidP="00A56F29">
            <w:pPr>
              <w:jc w:val="center"/>
              <w:rPr>
                <w:b/>
              </w:rPr>
            </w:pPr>
            <w:r w:rsidRPr="007D7AC6">
              <w:rPr>
                <w:b/>
              </w:rPr>
              <w:t>w imieniu Zamawiającego:</w:t>
            </w:r>
          </w:p>
        </w:tc>
      </w:tr>
    </w:tbl>
    <w:p w14:paraId="18161481" w14:textId="77777777" w:rsidR="00760786" w:rsidRDefault="00760786" w:rsidP="001406C4">
      <w:pPr>
        <w:jc w:val="both"/>
      </w:pPr>
    </w:p>
    <w:p w14:paraId="221D5B54" w14:textId="77777777" w:rsidR="00F509A4" w:rsidRDefault="00F509A4">
      <w:r>
        <w:br w:type="page"/>
      </w:r>
    </w:p>
    <w:p w14:paraId="5B455D69" w14:textId="77777777" w:rsidR="00F509A4" w:rsidRPr="00C63889" w:rsidRDefault="00F509A4" w:rsidP="00FC2282">
      <w:pPr>
        <w:pStyle w:val="Standard"/>
        <w:jc w:val="right"/>
      </w:pPr>
      <w:r w:rsidRPr="00C63889">
        <w:lastRenderedPageBreak/>
        <w:t xml:space="preserve">Załącznik </w:t>
      </w:r>
      <w:r>
        <w:t>N</w:t>
      </w:r>
      <w:r w:rsidRPr="00C63889">
        <w:t xml:space="preserve">r </w:t>
      </w:r>
      <w:r>
        <w:t>4 do Umowy</w:t>
      </w:r>
    </w:p>
    <w:p w14:paraId="0F1D7252" w14:textId="77777777" w:rsidR="00F509A4" w:rsidRPr="00C63889" w:rsidRDefault="00F509A4" w:rsidP="00FC2282"/>
    <w:p w14:paraId="77B759D9" w14:textId="77777777" w:rsidR="00F509A4" w:rsidRPr="00C63889" w:rsidRDefault="00F509A4" w:rsidP="00FC2282">
      <w:pPr>
        <w:pStyle w:val="Standard"/>
        <w:jc w:val="center"/>
        <w:rPr>
          <w:b/>
          <w:bCs/>
        </w:rPr>
      </w:pPr>
      <w:r w:rsidRPr="00C63889">
        <w:rPr>
          <w:b/>
          <w:bCs/>
        </w:rPr>
        <w:t xml:space="preserve">Protokół </w:t>
      </w:r>
      <w:r>
        <w:rPr>
          <w:b/>
          <w:bCs/>
        </w:rPr>
        <w:t>odbioru leasingowanego samochodu</w:t>
      </w:r>
    </w:p>
    <w:p w14:paraId="4FFEE486" w14:textId="77777777" w:rsidR="00F509A4" w:rsidRPr="00C63889" w:rsidRDefault="00F509A4" w:rsidP="00FC2282"/>
    <w:p w14:paraId="0091CAEA" w14:textId="77777777" w:rsidR="00F509A4" w:rsidRPr="00C63889" w:rsidRDefault="00F509A4" w:rsidP="00F509A4">
      <w:pPr>
        <w:pStyle w:val="Standard"/>
        <w:tabs>
          <w:tab w:val="left" w:pos="3969"/>
        </w:tabs>
        <w:spacing w:line="360" w:lineRule="auto"/>
        <w:ind w:left="567" w:hanging="567"/>
        <w:jc w:val="both"/>
      </w:pPr>
      <w:r w:rsidRPr="00C63889">
        <w:t>1)</w:t>
      </w:r>
      <w:r w:rsidRPr="00C63889">
        <w:tab/>
        <w:t xml:space="preserve">data </w:t>
      </w:r>
      <w:r>
        <w:t>przekazania</w:t>
      </w:r>
      <w:r w:rsidRPr="00C63889">
        <w:t>:</w:t>
      </w:r>
      <w:r w:rsidRPr="00C63889">
        <w:tab/>
        <w:t>_____________________________</w:t>
      </w:r>
    </w:p>
    <w:p w14:paraId="74222B80" w14:textId="77777777" w:rsidR="00F509A4" w:rsidRPr="00C63889" w:rsidRDefault="00F509A4" w:rsidP="00F509A4">
      <w:pPr>
        <w:pStyle w:val="Standard"/>
        <w:tabs>
          <w:tab w:val="left" w:pos="3969"/>
        </w:tabs>
        <w:spacing w:line="360" w:lineRule="auto"/>
        <w:ind w:left="567" w:hanging="567"/>
        <w:jc w:val="both"/>
      </w:pPr>
      <w:r w:rsidRPr="00C63889">
        <w:t>2)</w:t>
      </w:r>
      <w:r w:rsidRPr="00C63889">
        <w:tab/>
      </w:r>
      <w:r>
        <w:t>przedstawiciel Wykonawcy</w:t>
      </w:r>
      <w:r w:rsidRPr="00C63889">
        <w:t>:</w:t>
      </w:r>
      <w:r w:rsidRPr="00C63889">
        <w:tab/>
        <w:t>_____________________________</w:t>
      </w:r>
    </w:p>
    <w:p w14:paraId="5DEBCC0E" w14:textId="77777777" w:rsidR="00F509A4" w:rsidRPr="00C63889" w:rsidRDefault="00F509A4" w:rsidP="00F509A4">
      <w:pPr>
        <w:pStyle w:val="Standard"/>
        <w:tabs>
          <w:tab w:val="left" w:pos="3969"/>
        </w:tabs>
        <w:spacing w:line="360" w:lineRule="auto"/>
        <w:ind w:left="567" w:hanging="567"/>
        <w:jc w:val="both"/>
      </w:pPr>
      <w:r w:rsidRPr="00C63889">
        <w:t>3)</w:t>
      </w:r>
      <w:r w:rsidRPr="00C63889">
        <w:tab/>
      </w:r>
      <w:r>
        <w:t>przedstawiciel Zamawiającego</w:t>
      </w:r>
      <w:r w:rsidRPr="00C63889">
        <w:t>:</w:t>
      </w:r>
      <w:r w:rsidRPr="00C63889">
        <w:tab/>
        <w:t>_____________________________</w:t>
      </w:r>
    </w:p>
    <w:p w14:paraId="3A00125F" w14:textId="77777777" w:rsidR="00F509A4" w:rsidRPr="00C63889" w:rsidRDefault="00F509A4" w:rsidP="00FC2282">
      <w:pPr>
        <w:pStyle w:val="Standard"/>
        <w:tabs>
          <w:tab w:val="left" w:pos="3969"/>
        </w:tabs>
        <w:spacing w:line="360" w:lineRule="auto"/>
        <w:ind w:left="567" w:hanging="567"/>
        <w:jc w:val="both"/>
      </w:pPr>
      <w:r w:rsidRPr="00C63889">
        <w:t>4)</w:t>
      </w:r>
      <w:r w:rsidRPr="00C63889">
        <w:tab/>
        <w:t xml:space="preserve">miejsce </w:t>
      </w:r>
      <w:r>
        <w:t>przekazania</w:t>
      </w:r>
      <w:r w:rsidRPr="00C63889">
        <w:t>:</w:t>
      </w:r>
      <w:r w:rsidRPr="00C63889">
        <w:tab/>
      </w:r>
      <w:r w:rsidRPr="00FC2282">
        <w:rPr>
          <w:b/>
        </w:rPr>
        <w:t>Piaseczno, ul. Techniczna 6</w:t>
      </w:r>
    </w:p>
    <w:p w14:paraId="2FCDA5D2" w14:textId="061E07EF" w:rsidR="00F509A4" w:rsidRPr="000849EC" w:rsidRDefault="00F509A4" w:rsidP="00F509A4">
      <w:pPr>
        <w:pStyle w:val="Standard"/>
        <w:tabs>
          <w:tab w:val="left" w:pos="567"/>
        </w:tabs>
        <w:ind w:left="3969" w:hanging="3969"/>
        <w:rPr>
          <w:bCs/>
        </w:rPr>
      </w:pPr>
      <w:r w:rsidRPr="00C63889">
        <w:t>5)</w:t>
      </w:r>
      <w:r w:rsidRPr="00C63889">
        <w:tab/>
        <w:t xml:space="preserve">przedmiot </w:t>
      </w:r>
      <w:r>
        <w:t>przekazania</w:t>
      </w:r>
      <w:r w:rsidRPr="00C63889">
        <w:t>:</w:t>
      </w:r>
      <w:r w:rsidRPr="00C63889">
        <w:tab/>
      </w:r>
      <w:r w:rsidR="00AE02AD" w:rsidRPr="00AE02AD">
        <w:t>kompletny specjalistyczny samochód</w:t>
      </w:r>
      <w:r w:rsidR="00AE02AD">
        <w:br/>
      </w:r>
      <w:r w:rsidR="00AE02AD" w:rsidRPr="00AE02AD">
        <w:t>do odbioru odpadów komunalnych</w:t>
      </w:r>
      <w:r w:rsidR="00AE02AD">
        <w:br/>
      </w:r>
      <w:r w:rsidR="00AE02AD" w:rsidRPr="00AE02AD">
        <w:t xml:space="preserve">z zabudową typu </w:t>
      </w:r>
      <w:r w:rsidR="00AE02AD">
        <w:t>„</w:t>
      </w:r>
      <w:r w:rsidR="00AE02AD" w:rsidRPr="00AE02AD">
        <w:t>wywrotka</w:t>
      </w:r>
      <w:r w:rsidR="00AE02AD">
        <w:t>”</w:t>
      </w:r>
      <w:r w:rsidR="000849EC">
        <w:t xml:space="preserve">, </w:t>
      </w:r>
      <w:r w:rsidR="000849EC" w:rsidRPr="000849EC">
        <w:rPr>
          <w:bCs/>
        </w:rPr>
        <w:t>zasila</w:t>
      </w:r>
      <w:r w:rsidR="000849EC" w:rsidRPr="000849EC">
        <w:rPr>
          <w:bCs/>
        </w:rPr>
        <w:t>ny</w:t>
      </w:r>
      <w:r w:rsidR="000849EC" w:rsidRPr="000849EC">
        <w:rPr>
          <w:bCs/>
        </w:rPr>
        <w:t xml:space="preserve"> sprężonym gazem ziemnym CNG</w:t>
      </w:r>
    </w:p>
    <w:p w14:paraId="7F5F44EC" w14:textId="77777777" w:rsidR="00F509A4" w:rsidRPr="00C63889" w:rsidRDefault="00F509A4" w:rsidP="00F509A4">
      <w:pPr>
        <w:pStyle w:val="Standard"/>
        <w:tabs>
          <w:tab w:val="left" w:pos="3969"/>
        </w:tabs>
        <w:spacing w:line="360" w:lineRule="auto"/>
        <w:ind w:left="567" w:hanging="567"/>
        <w:jc w:val="both"/>
      </w:pPr>
      <w:r w:rsidRPr="00C63889">
        <w:tab/>
        <w:t>marka:</w:t>
      </w:r>
      <w:r w:rsidRPr="00C63889">
        <w:tab/>
        <w:t>_____________________________</w:t>
      </w:r>
    </w:p>
    <w:p w14:paraId="04E4178F" w14:textId="77777777" w:rsidR="00F509A4" w:rsidRPr="00C63889" w:rsidRDefault="00F509A4" w:rsidP="00F509A4">
      <w:pPr>
        <w:pStyle w:val="Standard"/>
        <w:tabs>
          <w:tab w:val="left" w:pos="3969"/>
        </w:tabs>
        <w:spacing w:line="360" w:lineRule="auto"/>
        <w:ind w:left="567" w:hanging="567"/>
        <w:jc w:val="both"/>
      </w:pPr>
      <w:r w:rsidRPr="00C63889">
        <w:tab/>
      </w:r>
      <w:r>
        <w:t>model</w:t>
      </w:r>
      <w:r w:rsidRPr="00C63889">
        <w:t>:</w:t>
      </w:r>
      <w:r w:rsidRPr="00C63889">
        <w:tab/>
        <w:t>_____________________________</w:t>
      </w:r>
    </w:p>
    <w:p w14:paraId="3D688C29" w14:textId="77777777" w:rsidR="00F509A4" w:rsidRPr="00C63889" w:rsidRDefault="00F509A4" w:rsidP="00F509A4">
      <w:pPr>
        <w:pStyle w:val="Standard"/>
        <w:tabs>
          <w:tab w:val="left" w:pos="3969"/>
        </w:tabs>
        <w:spacing w:line="360" w:lineRule="auto"/>
        <w:ind w:left="567" w:hanging="567"/>
        <w:jc w:val="both"/>
      </w:pPr>
      <w:r w:rsidRPr="00C63889">
        <w:tab/>
      </w:r>
      <w:r>
        <w:t>data produkcji</w:t>
      </w:r>
      <w:r w:rsidRPr="00C63889">
        <w:t>:</w:t>
      </w:r>
      <w:r w:rsidRPr="00C63889">
        <w:tab/>
        <w:t>_____________________________</w:t>
      </w:r>
    </w:p>
    <w:p w14:paraId="6ED5D81C" w14:textId="77777777" w:rsidR="00F509A4" w:rsidRPr="00C63889" w:rsidRDefault="00F509A4" w:rsidP="00F509A4">
      <w:pPr>
        <w:pStyle w:val="Standard"/>
        <w:tabs>
          <w:tab w:val="left" w:pos="3969"/>
        </w:tabs>
        <w:spacing w:line="360" w:lineRule="auto"/>
        <w:ind w:left="567" w:hanging="567"/>
        <w:jc w:val="both"/>
      </w:pPr>
      <w:r w:rsidRPr="00C63889">
        <w:tab/>
        <w:t>nr zabudowy</w:t>
      </w:r>
      <w:r w:rsidRPr="00C63889">
        <w:tab/>
        <w:t>_____________________________</w:t>
      </w:r>
    </w:p>
    <w:p w14:paraId="1CD0947F" w14:textId="77777777" w:rsidR="00F509A4" w:rsidRPr="00C63889" w:rsidRDefault="00F509A4" w:rsidP="00F509A4">
      <w:pPr>
        <w:pStyle w:val="Standard"/>
        <w:tabs>
          <w:tab w:val="left" w:pos="3969"/>
        </w:tabs>
        <w:spacing w:line="360" w:lineRule="auto"/>
        <w:ind w:left="567" w:hanging="567"/>
        <w:jc w:val="both"/>
      </w:pPr>
      <w:r w:rsidRPr="00C63889">
        <w:tab/>
        <w:t>nr VIN:</w:t>
      </w:r>
      <w:r w:rsidRPr="00C63889">
        <w:tab/>
        <w:t>_____________________________</w:t>
      </w:r>
    </w:p>
    <w:p w14:paraId="08DD9C63" w14:textId="77777777" w:rsidR="00F509A4" w:rsidRPr="00C63889" w:rsidRDefault="00F509A4" w:rsidP="00F509A4">
      <w:pPr>
        <w:pStyle w:val="Standard"/>
        <w:tabs>
          <w:tab w:val="left" w:pos="3969"/>
        </w:tabs>
        <w:spacing w:line="360" w:lineRule="auto"/>
        <w:ind w:left="567" w:hanging="567"/>
        <w:jc w:val="both"/>
      </w:pPr>
      <w:r w:rsidRPr="00C63889">
        <w:tab/>
      </w:r>
      <w:r>
        <w:t>skrzynia biegów</w:t>
      </w:r>
      <w:r w:rsidRPr="00C63889">
        <w:t>:</w:t>
      </w:r>
      <w:r w:rsidRPr="00C63889">
        <w:tab/>
        <w:t>_____________________________</w:t>
      </w:r>
    </w:p>
    <w:p w14:paraId="38C54A0C" w14:textId="77777777" w:rsidR="00F509A4" w:rsidRPr="00C63889" w:rsidRDefault="00F509A4" w:rsidP="00F509A4">
      <w:pPr>
        <w:pStyle w:val="Standard"/>
        <w:tabs>
          <w:tab w:val="left" w:pos="3969"/>
        </w:tabs>
        <w:spacing w:line="360" w:lineRule="auto"/>
        <w:ind w:left="567" w:hanging="567"/>
        <w:jc w:val="both"/>
      </w:pPr>
      <w:r w:rsidRPr="00C63889">
        <w:tab/>
        <w:t>norma ESES:</w:t>
      </w:r>
      <w:r w:rsidRPr="00C63889">
        <w:tab/>
        <w:t>EUR _________________________</w:t>
      </w:r>
    </w:p>
    <w:p w14:paraId="03B67E29" w14:textId="77777777" w:rsidR="00F509A4" w:rsidRPr="00C63889" w:rsidRDefault="00F509A4" w:rsidP="00F509A4">
      <w:pPr>
        <w:pStyle w:val="Standard"/>
        <w:tabs>
          <w:tab w:val="left" w:pos="3969"/>
        </w:tabs>
        <w:spacing w:line="360" w:lineRule="auto"/>
        <w:ind w:left="567" w:hanging="567"/>
        <w:jc w:val="both"/>
      </w:pPr>
      <w:r w:rsidRPr="00C63889">
        <w:tab/>
      </w:r>
      <w:r>
        <w:t>tachograf</w:t>
      </w:r>
      <w:r w:rsidRPr="00C63889">
        <w:t>:</w:t>
      </w:r>
      <w:r w:rsidRPr="00C63889">
        <w:tab/>
        <w:t>_____________________________</w:t>
      </w:r>
    </w:p>
    <w:p w14:paraId="0B12AF88" w14:textId="77777777" w:rsidR="00F509A4" w:rsidRPr="00C63889" w:rsidRDefault="00F509A4" w:rsidP="00F509A4">
      <w:pPr>
        <w:pStyle w:val="Standard"/>
        <w:tabs>
          <w:tab w:val="left" w:pos="3969"/>
        </w:tabs>
        <w:spacing w:line="360" w:lineRule="auto"/>
        <w:ind w:left="567" w:hanging="567"/>
        <w:jc w:val="both"/>
      </w:pPr>
      <w:r w:rsidRPr="00C63889">
        <w:tab/>
        <w:t>GPS ETLE:</w:t>
      </w:r>
      <w:r w:rsidRPr="00C63889">
        <w:tab/>
        <w:t>_____________________________</w:t>
      </w:r>
    </w:p>
    <w:p w14:paraId="66E4B691" w14:textId="77777777" w:rsidR="00F509A4" w:rsidRPr="00C63889" w:rsidRDefault="00F509A4" w:rsidP="00F509A4">
      <w:pPr>
        <w:pStyle w:val="Standard"/>
        <w:tabs>
          <w:tab w:val="left" w:pos="3969"/>
        </w:tabs>
        <w:spacing w:line="360" w:lineRule="auto"/>
        <w:ind w:left="567" w:hanging="567"/>
        <w:jc w:val="both"/>
      </w:pPr>
      <w:r w:rsidRPr="00C63889">
        <w:tab/>
      </w:r>
      <w:r>
        <w:t xml:space="preserve">kolor kabiny </w:t>
      </w:r>
      <w:r w:rsidR="00FC2282">
        <w:t>/</w:t>
      </w:r>
      <w:r>
        <w:t xml:space="preserve"> zabudowy</w:t>
      </w:r>
      <w:r w:rsidRPr="00C63889">
        <w:t>:</w:t>
      </w:r>
      <w:r w:rsidRPr="00C63889">
        <w:tab/>
        <w:t>____________________</w:t>
      </w:r>
      <w:r w:rsidR="00FC2282">
        <w:t xml:space="preserve"> / </w:t>
      </w:r>
      <w:r w:rsidR="00FC2282" w:rsidRPr="00C63889">
        <w:t>________________</w:t>
      </w:r>
      <w:r w:rsidR="00FC2282">
        <w:t>____</w:t>
      </w:r>
    </w:p>
    <w:p w14:paraId="6F3CC16C" w14:textId="77777777" w:rsidR="00F509A4" w:rsidRPr="00C63889" w:rsidRDefault="00F509A4" w:rsidP="00F509A4">
      <w:pPr>
        <w:pStyle w:val="Standard"/>
        <w:tabs>
          <w:tab w:val="left" w:pos="3119"/>
        </w:tabs>
        <w:spacing w:line="360" w:lineRule="auto"/>
        <w:ind w:left="567" w:hanging="567"/>
        <w:jc w:val="both"/>
      </w:pPr>
      <w:r w:rsidRPr="00C63889">
        <w:t>6)</w:t>
      </w:r>
      <w:r w:rsidRPr="00C63889">
        <w:tab/>
        <w:t>wraz z samochodem przekazane zostały:</w:t>
      </w:r>
    </w:p>
    <w:p w14:paraId="08D549E5" w14:textId="77777777" w:rsidR="00F509A4" w:rsidRPr="00C63889" w:rsidRDefault="00F509A4" w:rsidP="00F509A4">
      <w:pPr>
        <w:pStyle w:val="Standard"/>
        <w:tabs>
          <w:tab w:val="left" w:pos="5103"/>
        </w:tabs>
        <w:spacing w:line="360" w:lineRule="auto"/>
        <w:ind w:left="567" w:hanging="567"/>
        <w:jc w:val="both"/>
      </w:pPr>
      <w:r w:rsidRPr="00C63889">
        <w:tab/>
        <w:t xml:space="preserve">dowód rejestracyjny </w:t>
      </w:r>
      <w:r w:rsidRPr="00C63889">
        <w:tab/>
        <w:t>tak / nie</w:t>
      </w:r>
    </w:p>
    <w:p w14:paraId="79807AD4" w14:textId="77777777" w:rsidR="00F509A4" w:rsidRPr="00C63889" w:rsidRDefault="00F509A4" w:rsidP="00F509A4">
      <w:pPr>
        <w:pStyle w:val="Standard"/>
        <w:tabs>
          <w:tab w:val="left" w:pos="5103"/>
        </w:tabs>
        <w:spacing w:line="360" w:lineRule="auto"/>
        <w:ind w:left="567" w:hanging="567"/>
        <w:jc w:val="both"/>
      </w:pPr>
      <w:r w:rsidRPr="00C63889">
        <w:tab/>
        <w:t>komplet kluczyków w ilości:</w:t>
      </w:r>
      <w:r w:rsidRPr="00C63889">
        <w:tab/>
        <w:t>_______ szt.</w:t>
      </w:r>
    </w:p>
    <w:p w14:paraId="50F51066" w14:textId="77777777" w:rsidR="00F509A4" w:rsidRPr="00C63889" w:rsidRDefault="00F509A4" w:rsidP="00F509A4">
      <w:pPr>
        <w:pStyle w:val="Standard"/>
        <w:tabs>
          <w:tab w:val="left" w:pos="5103"/>
        </w:tabs>
        <w:spacing w:line="360" w:lineRule="auto"/>
        <w:ind w:left="567" w:hanging="567"/>
        <w:jc w:val="both"/>
      </w:pPr>
      <w:r w:rsidRPr="00C63889">
        <w:tab/>
        <w:t xml:space="preserve">apteczka, trójkąt, gaśnica: </w:t>
      </w:r>
      <w:r w:rsidRPr="00C63889">
        <w:tab/>
        <w:t>tak / nie</w:t>
      </w:r>
    </w:p>
    <w:p w14:paraId="6482FCC8" w14:textId="77777777" w:rsidR="00F509A4" w:rsidRPr="00C63889" w:rsidRDefault="00F509A4" w:rsidP="00F509A4">
      <w:pPr>
        <w:pStyle w:val="Standard"/>
        <w:tabs>
          <w:tab w:val="left" w:pos="5103"/>
        </w:tabs>
        <w:spacing w:line="360" w:lineRule="auto"/>
        <w:ind w:left="567" w:hanging="567"/>
        <w:jc w:val="both"/>
      </w:pPr>
      <w:r w:rsidRPr="00C63889">
        <w:tab/>
        <w:t xml:space="preserve">instrukcja obsługi samochodu: </w:t>
      </w:r>
      <w:r w:rsidRPr="00C63889">
        <w:tab/>
        <w:t>tak / nie</w:t>
      </w:r>
    </w:p>
    <w:p w14:paraId="10287BCC" w14:textId="77777777" w:rsidR="00F509A4" w:rsidRPr="00C63889" w:rsidRDefault="00F509A4" w:rsidP="00F509A4">
      <w:pPr>
        <w:pStyle w:val="Standard"/>
        <w:tabs>
          <w:tab w:val="left" w:pos="5103"/>
        </w:tabs>
        <w:spacing w:line="360" w:lineRule="auto"/>
        <w:ind w:left="567" w:hanging="567"/>
        <w:jc w:val="both"/>
      </w:pPr>
      <w:r w:rsidRPr="00C63889">
        <w:tab/>
        <w:t xml:space="preserve">instrukcja obsługi zabudowy: </w:t>
      </w:r>
      <w:r w:rsidRPr="00C63889">
        <w:tab/>
        <w:t>tak / nie</w:t>
      </w:r>
    </w:p>
    <w:p w14:paraId="7C21ED3D" w14:textId="77777777" w:rsidR="00FC2282" w:rsidRDefault="00F509A4" w:rsidP="00FC2282">
      <w:pPr>
        <w:pStyle w:val="Standard"/>
        <w:tabs>
          <w:tab w:val="left" w:pos="5103"/>
        </w:tabs>
        <w:ind w:left="567" w:hanging="567"/>
      </w:pPr>
      <w:r w:rsidRPr="00C63889">
        <w:tab/>
        <w:t>certyfikaty i deklaracje w zakresie</w:t>
      </w:r>
    </w:p>
    <w:p w14:paraId="3C973CD7" w14:textId="77777777" w:rsidR="00F509A4" w:rsidRPr="00C63889" w:rsidRDefault="00FC2282" w:rsidP="00FC2282">
      <w:pPr>
        <w:pStyle w:val="Standard"/>
        <w:tabs>
          <w:tab w:val="left" w:pos="5103"/>
        </w:tabs>
        <w:spacing w:line="360" w:lineRule="auto"/>
        <w:ind w:left="567" w:hanging="567"/>
      </w:pPr>
      <w:r>
        <w:tab/>
      </w:r>
      <w:r w:rsidR="00F509A4" w:rsidRPr="00C63889">
        <w:t>bezpieczeństwa zabud</w:t>
      </w:r>
      <w:r w:rsidR="00F509A4">
        <w:t>owy</w:t>
      </w:r>
      <w:r w:rsidR="00F509A4" w:rsidRPr="00C63889">
        <w:t xml:space="preserve">: </w:t>
      </w:r>
      <w:r w:rsidR="00F509A4" w:rsidRPr="00C63889">
        <w:tab/>
        <w:t>tak / nie</w:t>
      </w:r>
    </w:p>
    <w:p w14:paraId="1105CB5E" w14:textId="77777777" w:rsidR="00F509A4" w:rsidRPr="00C63889" w:rsidRDefault="00F509A4" w:rsidP="00F509A4">
      <w:pPr>
        <w:pStyle w:val="Standard"/>
        <w:tabs>
          <w:tab w:val="left" w:pos="5103"/>
        </w:tabs>
        <w:spacing w:line="360" w:lineRule="auto"/>
        <w:ind w:left="567" w:hanging="567"/>
        <w:jc w:val="both"/>
      </w:pPr>
      <w:r w:rsidRPr="00C63889">
        <w:tab/>
        <w:t xml:space="preserve">dane do logowania do systemu GPS </w:t>
      </w:r>
      <w:r>
        <w:t>(</w:t>
      </w:r>
      <w:r w:rsidRPr="00C63889">
        <w:t>ELTE</w:t>
      </w:r>
      <w:r>
        <w:t>)</w:t>
      </w:r>
      <w:r w:rsidRPr="00C63889">
        <w:t xml:space="preserve">: </w:t>
      </w:r>
      <w:r w:rsidRPr="00C63889">
        <w:tab/>
        <w:t>tak / nie</w:t>
      </w:r>
    </w:p>
    <w:p w14:paraId="26577EA9" w14:textId="77777777" w:rsidR="00F509A4" w:rsidRPr="00C63889" w:rsidRDefault="00F509A4" w:rsidP="00F509A4">
      <w:pPr>
        <w:pStyle w:val="Standard"/>
        <w:tabs>
          <w:tab w:val="left" w:pos="5103"/>
        </w:tabs>
        <w:spacing w:line="360" w:lineRule="auto"/>
        <w:ind w:left="567" w:hanging="567"/>
        <w:jc w:val="both"/>
      </w:pPr>
      <w:r w:rsidRPr="00C63889">
        <w:t>7)</w:t>
      </w:r>
      <w:r w:rsidRPr="00C63889">
        <w:tab/>
        <w:t xml:space="preserve">brak widocznych uszkodzeń: </w:t>
      </w:r>
      <w:r w:rsidRPr="00C63889">
        <w:tab/>
        <w:t>tak / nie</w:t>
      </w:r>
    </w:p>
    <w:p w14:paraId="05A2E500" w14:textId="77777777" w:rsidR="00F509A4" w:rsidRPr="00C63889" w:rsidRDefault="00F509A4" w:rsidP="00F509A4">
      <w:pPr>
        <w:pStyle w:val="Standard"/>
        <w:tabs>
          <w:tab w:val="left" w:pos="5103"/>
        </w:tabs>
        <w:spacing w:line="360" w:lineRule="auto"/>
        <w:ind w:left="567" w:hanging="567"/>
        <w:jc w:val="both"/>
      </w:pPr>
      <w:r w:rsidRPr="00C63889">
        <w:t>8)</w:t>
      </w:r>
      <w:r w:rsidRPr="00C63889">
        <w:tab/>
        <w:t xml:space="preserve">sprawdzono działanie samochodu: </w:t>
      </w:r>
      <w:r w:rsidRPr="00C63889">
        <w:tab/>
        <w:t>tak / nie</w:t>
      </w:r>
    </w:p>
    <w:p w14:paraId="5537EF0A" w14:textId="77777777" w:rsidR="00F509A4" w:rsidRPr="00C63889" w:rsidRDefault="00F509A4" w:rsidP="00F509A4">
      <w:pPr>
        <w:pStyle w:val="Standard"/>
        <w:tabs>
          <w:tab w:val="left" w:pos="5103"/>
        </w:tabs>
        <w:spacing w:line="360" w:lineRule="auto"/>
        <w:ind w:left="567" w:hanging="567"/>
        <w:jc w:val="both"/>
      </w:pPr>
      <w:r w:rsidRPr="00C63889">
        <w:t>9)</w:t>
      </w:r>
      <w:r w:rsidRPr="00C63889">
        <w:tab/>
        <w:t xml:space="preserve">samochód sprawny: </w:t>
      </w:r>
      <w:r w:rsidRPr="00C63889">
        <w:tab/>
        <w:t>tak / nie</w:t>
      </w:r>
    </w:p>
    <w:p w14:paraId="5DDA3BC1" w14:textId="77777777" w:rsidR="00F509A4" w:rsidRPr="00C63889" w:rsidRDefault="00F509A4" w:rsidP="00F509A4">
      <w:pPr>
        <w:pStyle w:val="Standard"/>
        <w:tabs>
          <w:tab w:val="left" w:pos="5103"/>
        </w:tabs>
        <w:spacing w:line="360" w:lineRule="auto"/>
        <w:ind w:left="567" w:hanging="567"/>
      </w:pPr>
      <w:r w:rsidRPr="00C63889">
        <w:t>10)</w:t>
      </w:r>
      <w:r w:rsidRPr="00C63889">
        <w:tab/>
        <w:t>stwierdzone uszkodzenia lub braki w działaniu samochodu: ______________________</w:t>
      </w:r>
      <w:r w:rsidRPr="00C63889">
        <w:br/>
        <w:t>______________________________________________________________________</w:t>
      </w:r>
    </w:p>
    <w:tbl>
      <w:tblPr>
        <w:tblW w:w="0" w:type="auto"/>
        <w:tblLook w:val="01E0" w:firstRow="1" w:lastRow="1" w:firstColumn="1" w:lastColumn="1" w:noHBand="0" w:noVBand="0"/>
      </w:tblPr>
      <w:tblGrid>
        <w:gridCol w:w="4533"/>
        <w:gridCol w:w="4536"/>
      </w:tblGrid>
      <w:tr w:rsidR="00F509A4" w:rsidRPr="00C63889" w14:paraId="12B98B55" w14:textId="77777777" w:rsidTr="005A57FB">
        <w:tc>
          <w:tcPr>
            <w:tcW w:w="4605" w:type="dxa"/>
            <w:shd w:val="clear" w:color="auto" w:fill="auto"/>
          </w:tcPr>
          <w:p w14:paraId="18335540" w14:textId="77777777" w:rsidR="00F509A4" w:rsidRPr="00C63889" w:rsidRDefault="00F509A4" w:rsidP="005A57FB">
            <w:pPr>
              <w:jc w:val="center"/>
            </w:pPr>
            <w:r>
              <w:t>Wykonawca</w:t>
            </w:r>
            <w:r w:rsidRPr="00C63889">
              <w:t>:</w:t>
            </w:r>
          </w:p>
        </w:tc>
        <w:tc>
          <w:tcPr>
            <w:tcW w:w="4605" w:type="dxa"/>
            <w:shd w:val="clear" w:color="auto" w:fill="auto"/>
          </w:tcPr>
          <w:p w14:paraId="045A2E94" w14:textId="77777777" w:rsidR="00F509A4" w:rsidRPr="00C63889" w:rsidRDefault="00F509A4" w:rsidP="005A57FB">
            <w:pPr>
              <w:jc w:val="center"/>
            </w:pPr>
            <w:r>
              <w:t>Zamawiający</w:t>
            </w:r>
            <w:r w:rsidRPr="00C63889">
              <w:t>:</w:t>
            </w:r>
          </w:p>
        </w:tc>
      </w:tr>
    </w:tbl>
    <w:p w14:paraId="7322EBC1" w14:textId="77777777" w:rsidR="00DB0D2A" w:rsidRDefault="00DB0D2A">
      <w:r>
        <w:lastRenderedPageBreak/>
        <w:br w:type="page"/>
      </w:r>
    </w:p>
    <w:p w14:paraId="1DBB4DF1" w14:textId="77777777" w:rsidR="00DB0D2A" w:rsidRPr="006D24FD" w:rsidRDefault="00DB0D2A" w:rsidP="00DB0D2A">
      <w:pPr>
        <w:pStyle w:val="Standard"/>
        <w:jc w:val="right"/>
        <w:rPr>
          <w:b/>
        </w:rPr>
      </w:pPr>
      <w:r w:rsidRPr="006D24FD">
        <w:rPr>
          <w:b/>
        </w:rPr>
        <w:lastRenderedPageBreak/>
        <w:t xml:space="preserve">Załącznik Nr </w:t>
      </w:r>
      <w:r>
        <w:rPr>
          <w:b/>
        </w:rPr>
        <w:t>6 do S</w:t>
      </w:r>
      <w:r w:rsidRPr="006D24FD">
        <w:rPr>
          <w:b/>
        </w:rPr>
        <w:t>WZ</w:t>
      </w:r>
    </w:p>
    <w:p w14:paraId="35A9CF92" w14:textId="77777777" w:rsidR="00DB0D2A" w:rsidRPr="00C63889" w:rsidRDefault="00DB0D2A" w:rsidP="00DB0D2A"/>
    <w:p w14:paraId="4E8CF6A5" w14:textId="77777777" w:rsidR="00DB0D2A" w:rsidRPr="00C63889" w:rsidRDefault="00DB0D2A" w:rsidP="00DB0D2A"/>
    <w:p w14:paraId="10DEF348" w14:textId="77777777" w:rsidR="00DB0D2A" w:rsidRPr="004C01BC" w:rsidRDefault="00DB0D2A" w:rsidP="00DB0D2A">
      <w:pPr>
        <w:pStyle w:val="Standard"/>
        <w:jc w:val="center"/>
        <w:rPr>
          <w:b/>
          <w:sz w:val="28"/>
          <w:szCs w:val="28"/>
        </w:rPr>
      </w:pPr>
      <w:r w:rsidRPr="004C01BC">
        <w:rPr>
          <w:b/>
          <w:sz w:val="28"/>
          <w:szCs w:val="28"/>
        </w:rPr>
        <w:t>SZCZEGÓŁOWA SPECYFIKACJA MINIMALNYCH WYMOGÓW TECHNICZNYCH ZAMAWIAJĄCEGO DOTYCZĄCYCH</w:t>
      </w:r>
    </w:p>
    <w:p w14:paraId="5427D4BE" w14:textId="77777777" w:rsidR="00DB0D2A" w:rsidRPr="004C01BC" w:rsidRDefault="00DB0D2A" w:rsidP="00DB0D2A">
      <w:pPr>
        <w:jc w:val="center"/>
        <w:rPr>
          <w:b/>
          <w:sz w:val="28"/>
          <w:szCs w:val="28"/>
        </w:rPr>
      </w:pPr>
      <w:r>
        <w:rPr>
          <w:b/>
          <w:sz w:val="28"/>
          <w:szCs w:val="28"/>
        </w:rPr>
        <w:t>LEASINGOWANEGO</w:t>
      </w:r>
      <w:r w:rsidRPr="004C01BC">
        <w:rPr>
          <w:b/>
          <w:sz w:val="28"/>
          <w:szCs w:val="28"/>
        </w:rPr>
        <w:t xml:space="preserve"> SAMOCHOD</w:t>
      </w:r>
      <w:r>
        <w:rPr>
          <w:b/>
          <w:sz w:val="28"/>
          <w:szCs w:val="28"/>
        </w:rPr>
        <w:t>U</w:t>
      </w:r>
    </w:p>
    <w:p w14:paraId="171950B9" w14:textId="77777777" w:rsidR="00DB0D2A" w:rsidRDefault="00DB0D2A" w:rsidP="00DB0D2A"/>
    <w:p w14:paraId="413A7890" w14:textId="77777777" w:rsidR="00DB0D2A" w:rsidRDefault="00DB0D2A" w:rsidP="00DB0D2A"/>
    <w:p w14:paraId="7B2FFE5B" w14:textId="77777777" w:rsidR="00DB0D2A" w:rsidRDefault="00DB0D2A" w:rsidP="00DB0D2A">
      <w:pPr>
        <w:rPr>
          <w:u w:val="single"/>
        </w:rPr>
      </w:pPr>
      <w:r>
        <w:rPr>
          <w:u w:val="single"/>
        </w:rPr>
        <w:t>1. Przeznaczenie:</w:t>
      </w:r>
    </w:p>
    <w:p w14:paraId="7B3DE549" w14:textId="77777777" w:rsidR="00DB0D2A" w:rsidRDefault="00DB0D2A" w:rsidP="00DB0D2A">
      <w:pPr>
        <w:rPr>
          <w:u w:val="single"/>
        </w:rPr>
      </w:pPr>
    </w:p>
    <w:p w14:paraId="109227DF" w14:textId="77777777" w:rsidR="00DB0D2A" w:rsidRPr="0062381E" w:rsidRDefault="00AE02AD" w:rsidP="00DB0D2A">
      <w:pPr>
        <w:jc w:val="both"/>
      </w:pPr>
      <w:r w:rsidRPr="0062381E">
        <w:t xml:space="preserve">Kompletny </w:t>
      </w:r>
      <w:r>
        <w:t>samochód</w:t>
      </w:r>
      <w:r w:rsidRPr="0062381E">
        <w:t xml:space="preserve"> specjalistyczny do odbioru odpadów </w:t>
      </w:r>
      <w:r>
        <w:t>komunalnych z zabudową</w:t>
      </w:r>
      <w:r>
        <w:br/>
        <w:t>typu „wywrotka”.</w:t>
      </w:r>
    </w:p>
    <w:p w14:paraId="52103D59" w14:textId="77777777" w:rsidR="00DB0D2A" w:rsidRDefault="00DB0D2A" w:rsidP="00DB0D2A"/>
    <w:p w14:paraId="540E6708" w14:textId="77777777" w:rsidR="00DB0D2A" w:rsidRPr="00C63889" w:rsidRDefault="00DB0D2A" w:rsidP="00DB0D2A"/>
    <w:p w14:paraId="479386BB" w14:textId="77777777" w:rsidR="00DB0D2A" w:rsidRPr="00C63889" w:rsidRDefault="00DB0D2A" w:rsidP="00DB0D2A">
      <w:pPr>
        <w:rPr>
          <w:u w:val="single"/>
        </w:rPr>
      </w:pPr>
      <w:r>
        <w:rPr>
          <w:u w:val="single"/>
        </w:rPr>
        <w:t>2. P</w:t>
      </w:r>
      <w:r w:rsidRPr="00C63889">
        <w:rPr>
          <w:u w:val="single"/>
        </w:rPr>
        <w:t>odwozie:</w:t>
      </w:r>
    </w:p>
    <w:p w14:paraId="01A49233" w14:textId="77777777" w:rsidR="00E5585A" w:rsidRDefault="00E5585A" w:rsidP="00DB0D2A">
      <w:pPr>
        <w:ind w:left="540" w:hanging="567"/>
      </w:pPr>
    </w:p>
    <w:p w14:paraId="21894EF9" w14:textId="77777777" w:rsidR="00DB0D2A" w:rsidRPr="002A0CE4" w:rsidRDefault="00DB0D2A" w:rsidP="00DB0D2A">
      <w:pPr>
        <w:ind w:left="540" w:hanging="567"/>
      </w:pPr>
      <w:r w:rsidRPr="00C63889">
        <w:t>1)</w:t>
      </w:r>
      <w:r w:rsidRPr="00C63889">
        <w:tab/>
        <w:t xml:space="preserve">dopuszczalna masa całkowita: </w:t>
      </w:r>
      <w:r>
        <w:t>co najmniej 7,5</w:t>
      </w:r>
      <w:r w:rsidRPr="00C63889">
        <w:t xml:space="preserve"> ton</w:t>
      </w:r>
      <w:r>
        <w:t>y (</w:t>
      </w:r>
      <w:r w:rsidRPr="002A0CE4">
        <w:t>Zamawiający uzna za spełniające opisany powyżej parametr techniczny samochody posiadające niższą masą całkowitą, jeżeli odchylenie od wskazanej przez Zamawiającego wartości minimalnej będzie</w:t>
      </w:r>
      <w:r>
        <w:br/>
      </w:r>
      <w:r w:rsidRPr="002A0CE4">
        <w:t>nie większe niż -0,</w:t>
      </w:r>
      <w:r>
        <w:t>3</w:t>
      </w:r>
      <w:r w:rsidRPr="002A0CE4">
        <w:t xml:space="preserve"> tony</w:t>
      </w:r>
      <w:r>
        <w:t xml:space="preserve"> /</w:t>
      </w:r>
      <w:r w:rsidRPr="002A0CE4">
        <w:t>-</w:t>
      </w:r>
      <w:r>
        <w:t>3</w:t>
      </w:r>
      <w:r w:rsidRPr="002A0CE4">
        <w:t xml:space="preserve">00 </w:t>
      </w:r>
      <w:proofErr w:type="gramStart"/>
      <w:r w:rsidRPr="002A0CE4">
        <w:t>kg.</w:t>
      </w:r>
      <w:r>
        <w:t>/</w:t>
      </w:r>
      <w:proofErr w:type="gramEnd"/>
      <w:r>
        <w:t>)</w:t>
      </w:r>
    </w:p>
    <w:p w14:paraId="2BA772E3" w14:textId="77777777" w:rsidR="00DB0D2A" w:rsidRDefault="00DB0D2A" w:rsidP="00DB0D2A">
      <w:pPr>
        <w:ind w:left="540" w:hanging="567"/>
      </w:pPr>
      <w:r>
        <w:t>2)</w:t>
      </w:r>
      <w:r>
        <w:tab/>
        <w:t>samochód dwuosiowy (4 x 2)</w:t>
      </w:r>
      <w:r w:rsidR="007341ED">
        <w:t xml:space="preserve"> o rozstawie osi wynoszącym min. 2 800 oraz</w:t>
      </w:r>
      <w:r w:rsidR="007341ED">
        <w:br/>
        <w:t>max. 3 400 mm.</w:t>
      </w:r>
    </w:p>
    <w:p w14:paraId="51EF37EE" w14:textId="77777777" w:rsidR="00DB0D2A" w:rsidRPr="00C63889" w:rsidRDefault="00DB0D2A" w:rsidP="00DB0D2A">
      <w:pPr>
        <w:ind w:left="540" w:hanging="567"/>
        <w:jc w:val="both"/>
      </w:pPr>
      <w:r>
        <w:t>3</w:t>
      </w:r>
      <w:r w:rsidRPr="00C63889">
        <w:t>)</w:t>
      </w:r>
      <w:r w:rsidRPr="00C63889">
        <w:tab/>
      </w:r>
      <w:r>
        <w:t xml:space="preserve">jednostka napędowa: silnik </w:t>
      </w:r>
      <w:r w:rsidR="006A02B9">
        <w:t>o mocy minimalnej 110 kW (150 KM),</w:t>
      </w:r>
      <w:r w:rsidR="006A02B9" w:rsidRPr="006A02B9">
        <w:t xml:space="preserve"> </w:t>
      </w:r>
      <w:r w:rsidR="006A02B9">
        <w:t xml:space="preserve">zasilany sprężonym gazem ziemnym (CNG), </w:t>
      </w:r>
      <w:r w:rsidRPr="002B0556">
        <w:rPr>
          <w:b/>
        </w:rPr>
        <w:t xml:space="preserve">spełniający normę emisji spalin </w:t>
      </w:r>
      <w:r>
        <w:rPr>
          <w:b/>
        </w:rPr>
        <w:t>co najmniej</w:t>
      </w:r>
      <w:r w:rsidR="00590698">
        <w:rPr>
          <w:b/>
        </w:rPr>
        <w:t xml:space="preserve"> </w:t>
      </w:r>
      <w:r w:rsidRPr="002B0556">
        <w:rPr>
          <w:b/>
        </w:rPr>
        <w:t xml:space="preserve">EURO </w:t>
      </w:r>
      <w:r>
        <w:rPr>
          <w:b/>
        </w:rPr>
        <w:t>6</w:t>
      </w:r>
      <w:r w:rsidRPr="00C63889">
        <w:t xml:space="preserve"> </w:t>
      </w:r>
    </w:p>
    <w:p w14:paraId="61419644" w14:textId="77777777" w:rsidR="00DB0D2A" w:rsidRPr="00292C88" w:rsidRDefault="00DB0D2A" w:rsidP="00DB0D2A">
      <w:pPr>
        <w:ind w:left="540" w:hanging="567"/>
      </w:pPr>
      <w:r w:rsidRPr="00292C88">
        <w:t>4)</w:t>
      </w:r>
      <w:r w:rsidRPr="00292C88">
        <w:tab/>
        <w:t>skrzynia biegów automatyczna</w:t>
      </w:r>
    </w:p>
    <w:p w14:paraId="2C2E870C" w14:textId="77777777" w:rsidR="00DB0D2A" w:rsidRPr="00292C88" w:rsidRDefault="00DB0D2A" w:rsidP="00DB0D2A">
      <w:pPr>
        <w:ind w:left="540" w:hanging="567"/>
      </w:pPr>
      <w:r w:rsidRPr="00292C88">
        <w:t>5)</w:t>
      </w:r>
      <w:r w:rsidRPr="00292C88">
        <w:tab/>
        <w:t>tylne zawieszenie pneumatyczne lub amortyzo</w:t>
      </w:r>
      <w:r w:rsidR="00AE02AD">
        <w:t>wane na resorach parabolicznych</w:t>
      </w:r>
    </w:p>
    <w:p w14:paraId="0FFF90C2" w14:textId="77777777" w:rsidR="00DB0D2A" w:rsidRDefault="00DB0D2A" w:rsidP="00DB0D2A"/>
    <w:p w14:paraId="5A611B32" w14:textId="77777777" w:rsidR="00DB0D2A" w:rsidRDefault="00DB0D2A" w:rsidP="00DB0D2A"/>
    <w:p w14:paraId="5A5D3A42" w14:textId="77777777" w:rsidR="00DB0D2A" w:rsidRPr="00C63889" w:rsidRDefault="00DB0D2A" w:rsidP="00DB0D2A">
      <w:pPr>
        <w:rPr>
          <w:u w:val="single"/>
        </w:rPr>
      </w:pPr>
      <w:r>
        <w:rPr>
          <w:u w:val="single"/>
        </w:rPr>
        <w:t>3. Z</w:t>
      </w:r>
      <w:r w:rsidRPr="00C63889">
        <w:rPr>
          <w:u w:val="single"/>
        </w:rPr>
        <w:t>abudowa:</w:t>
      </w:r>
    </w:p>
    <w:p w14:paraId="4590E1CC" w14:textId="77777777" w:rsidR="00E5585A" w:rsidRDefault="00E5585A" w:rsidP="00AE02AD">
      <w:pPr>
        <w:ind w:left="540" w:hanging="567"/>
        <w:jc w:val="both"/>
      </w:pPr>
    </w:p>
    <w:p w14:paraId="6233378F" w14:textId="77777777" w:rsidR="003253C6" w:rsidRDefault="00AE02AD" w:rsidP="003253C6">
      <w:pPr>
        <w:ind w:left="540" w:hanging="567"/>
        <w:jc w:val="both"/>
      </w:pPr>
      <w:r>
        <w:t>1)</w:t>
      </w:r>
      <w:r>
        <w:tab/>
      </w:r>
      <w:r w:rsidR="003253C6">
        <w:t>s</w:t>
      </w:r>
      <w:r w:rsidRPr="00AE02AD">
        <w:t>krzynia z wywrotem na trzy strony</w:t>
      </w:r>
      <w:r w:rsidR="003253C6">
        <w:t>, k</w:t>
      </w:r>
      <w:r w:rsidR="003253C6" w:rsidRPr="003C4B52">
        <w:t xml:space="preserve">ąt wywrotu </w:t>
      </w:r>
      <w:r w:rsidR="003253C6">
        <w:t xml:space="preserve">skrzyni </w:t>
      </w:r>
      <w:r w:rsidR="003253C6">
        <w:rPr>
          <w:bCs/>
        </w:rPr>
        <w:t>ma wynosić</w:t>
      </w:r>
      <w:r w:rsidR="003253C6" w:rsidRPr="00942547">
        <w:rPr>
          <w:bCs/>
        </w:rPr>
        <w:t xml:space="preserve"> co najmniej </w:t>
      </w:r>
      <w:r w:rsidR="003253C6">
        <w:t>75</w:t>
      </w:r>
      <w:r w:rsidR="003253C6" w:rsidRPr="00942547">
        <w:rPr>
          <w:sz w:val="26"/>
          <w:szCs w:val="26"/>
          <w:vertAlign w:val="superscript"/>
        </w:rPr>
        <w:t>o</w:t>
      </w:r>
      <w:r w:rsidR="003253C6">
        <w:br/>
        <w:t>w każdą z trzech stron</w:t>
      </w:r>
    </w:p>
    <w:p w14:paraId="61E74ABB" w14:textId="77777777" w:rsidR="00AE02AD" w:rsidRPr="00AE02AD" w:rsidRDefault="00AE02AD" w:rsidP="00AE02AD">
      <w:pPr>
        <w:ind w:left="540" w:hanging="567"/>
        <w:jc w:val="both"/>
      </w:pPr>
      <w:r>
        <w:t>2)</w:t>
      </w:r>
      <w:r>
        <w:tab/>
      </w:r>
      <w:r w:rsidR="003253C6">
        <w:t>d</w:t>
      </w:r>
      <w:r w:rsidRPr="00AE02AD">
        <w:t>ługość zabudowy przystosowana do rozstawu osi podwozia</w:t>
      </w:r>
    </w:p>
    <w:p w14:paraId="012AC35A" w14:textId="77777777" w:rsidR="00AE02AD" w:rsidRPr="00AE02AD" w:rsidRDefault="00AE02AD" w:rsidP="00AE02AD">
      <w:pPr>
        <w:ind w:left="540" w:hanging="567"/>
        <w:jc w:val="both"/>
      </w:pPr>
      <w:r>
        <w:t>3)</w:t>
      </w:r>
      <w:r>
        <w:tab/>
      </w:r>
      <w:r w:rsidR="003253C6">
        <w:t>r</w:t>
      </w:r>
      <w:r w:rsidRPr="00AE02AD">
        <w:t>ama pośrednia wykonana ze stali o podwyższonej wytrzymałości malowana</w:t>
      </w:r>
      <w:r>
        <w:br/>
        <w:t>3 warstwowo</w:t>
      </w:r>
    </w:p>
    <w:p w14:paraId="6094F7E2" w14:textId="77777777" w:rsidR="00AE02AD" w:rsidRPr="00AE02AD" w:rsidRDefault="00AE02AD" w:rsidP="00AE02AD">
      <w:pPr>
        <w:ind w:left="540" w:hanging="567"/>
        <w:jc w:val="both"/>
      </w:pPr>
      <w:r>
        <w:t>4)</w:t>
      </w:r>
      <w:r>
        <w:tab/>
      </w:r>
      <w:r w:rsidR="003253C6">
        <w:t>p</w:t>
      </w:r>
      <w:r w:rsidRPr="00AE02AD">
        <w:t xml:space="preserve">rzednia część zabudowy stalowa o wysokości zapewniającej ochronę kabiny przymocowana na stałe </w:t>
      </w:r>
      <w:proofErr w:type="gramStart"/>
      <w:r w:rsidRPr="00AE02AD">
        <w:t>do  zabudowy</w:t>
      </w:r>
      <w:proofErr w:type="gramEnd"/>
    </w:p>
    <w:p w14:paraId="4DF68F0A" w14:textId="77777777" w:rsidR="00AE02AD" w:rsidRPr="00AE02AD" w:rsidRDefault="00AE02AD" w:rsidP="00AE02AD">
      <w:pPr>
        <w:ind w:left="540" w:hanging="567"/>
        <w:jc w:val="both"/>
      </w:pPr>
      <w:r>
        <w:t>5)</w:t>
      </w:r>
      <w:r>
        <w:tab/>
      </w:r>
      <w:r w:rsidR="003253C6">
        <w:t>p</w:t>
      </w:r>
      <w:r w:rsidRPr="00AE02AD">
        <w:t xml:space="preserve">odłoga wykonana z blachy stalowej </w:t>
      </w:r>
      <w:proofErr w:type="spellStart"/>
      <w:r w:rsidRPr="00AE02AD">
        <w:t>Hardox</w:t>
      </w:r>
      <w:proofErr w:type="spellEnd"/>
      <w:r w:rsidRPr="00AE02AD">
        <w:t xml:space="preserve"> o grubości dostosowanej do ładowności samochodu, wynoszącej min. 6 </w:t>
      </w:r>
      <w:proofErr w:type="gramStart"/>
      <w:r w:rsidRPr="00AE02AD">
        <w:t>mm,</w:t>
      </w:r>
      <w:proofErr w:type="gramEnd"/>
      <w:r w:rsidRPr="00AE02AD">
        <w:t xml:space="preserve"> lub z innej blachy </w:t>
      </w:r>
      <w:r w:rsidR="003253C6">
        <w:t xml:space="preserve">o </w:t>
      </w:r>
      <w:r w:rsidRPr="00AE02AD">
        <w:t>równoważn</w:t>
      </w:r>
      <w:r w:rsidR="003253C6">
        <w:t>ej odporności</w:t>
      </w:r>
      <w:r w:rsidR="003253C6">
        <w:br/>
        <w:t>na ścieralność</w:t>
      </w:r>
    </w:p>
    <w:p w14:paraId="06DA5431" w14:textId="77777777" w:rsidR="003253C6" w:rsidRDefault="00AE02AD" w:rsidP="00AE02AD">
      <w:pPr>
        <w:ind w:left="540" w:hanging="567"/>
        <w:jc w:val="both"/>
      </w:pPr>
      <w:r>
        <w:t>6)</w:t>
      </w:r>
      <w:r>
        <w:tab/>
      </w:r>
      <w:r w:rsidRPr="00AE02AD">
        <w:t>burty boczne</w:t>
      </w:r>
      <w:r w:rsidR="003253C6">
        <w:t>:</w:t>
      </w:r>
    </w:p>
    <w:p w14:paraId="00DCA250" w14:textId="77777777" w:rsidR="003253C6" w:rsidRDefault="003253C6" w:rsidP="003253C6">
      <w:pPr>
        <w:ind w:left="1134" w:hanging="567"/>
        <w:jc w:val="both"/>
      </w:pPr>
      <w:r>
        <w:t>-</w:t>
      </w:r>
      <w:r>
        <w:tab/>
      </w:r>
      <w:r w:rsidR="00AE02AD" w:rsidRPr="00AE02AD">
        <w:t xml:space="preserve">stalowe o wysokości </w:t>
      </w:r>
      <w:r w:rsidR="005D4818">
        <w:t xml:space="preserve">od 800 do </w:t>
      </w:r>
      <w:r w:rsidR="00AE02AD" w:rsidRPr="00AE02AD">
        <w:t>1 000 mm,</w:t>
      </w:r>
    </w:p>
    <w:p w14:paraId="2B4B879E" w14:textId="77777777" w:rsidR="003253C6" w:rsidRDefault="003253C6" w:rsidP="003253C6">
      <w:pPr>
        <w:ind w:left="1134" w:hanging="567"/>
        <w:jc w:val="both"/>
      </w:pPr>
      <w:r>
        <w:t>-</w:t>
      </w:r>
      <w:r>
        <w:tab/>
      </w:r>
      <w:r w:rsidR="00AE02AD" w:rsidRPr="00AE02AD">
        <w:t>dzielone w systemie 50/50,</w:t>
      </w:r>
    </w:p>
    <w:p w14:paraId="0B9E86DA" w14:textId="77777777" w:rsidR="003253C6" w:rsidRDefault="003253C6" w:rsidP="003253C6">
      <w:pPr>
        <w:ind w:left="1134" w:hanging="567"/>
        <w:jc w:val="both"/>
      </w:pPr>
      <w:r>
        <w:t>-</w:t>
      </w:r>
      <w:r>
        <w:tab/>
      </w:r>
      <w:r w:rsidR="00AE02AD" w:rsidRPr="00AE02AD">
        <w:t>w kolorze białym,</w:t>
      </w:r>
    </w:p>
    <w:p w14:paraId="5BA81EFD" w14:textId="77777777" w:rsidR="00AE02AD" w:rsidRPr="00AE02AD" w:rsidRDefault="003253C6" w:rsidP="003253C6">
      <w:pPr>
        <w:ind w:left="1134" w:hanging="567"/>
        <w:jc w:val="both"/>
      </w:pPr>
      <w:r>
        <w:t>-</w:t>
      </w:r>
      <w:r>
        <w:tab/>
      </w:r>
      <w:r w:rsidR="00AE02AD" w:rsidRPr="00AE02AD">
        <w:t>malowane 3 warstwowo</w:t>
      </w:r>
    </w:p>
    <w:p w14:paraId="5BB9C489" w14:textId="77777777" w:rsidR="00AE02AD" w:rsidRPr="00AE02AD" w:rsidRDefault="00AE02AD" w:rsidP="00AE02AD">
      <w:pPr>
        <w:ind w:left="540" w:hanging="567"/>
        <w:jc w:val="both"/>
      </w:pPr>
      <w:r>
        <w:t>7)</w:t>
      </w:r>
      <w:r>
        <w:tab/>
      </w:r>
      <w:r w:rsidR="003253C6">
        <w:t>b</w:t>
      </w:r>
      <w:r w:rsidRPr="00AE02AD">
        <w:t xml:space="preserve">urty boczne wyposażone w haki do montażu siatek lub plandek lub zabudowa wyposażona w system </w:t>
      </w:r>
      <w:proofErr w:type="spellStart"/>
      <w:r w:rsidRPr="00AE02AD">
        <w:t>plandekowy</w:t>
      </w:r>
      <w:proofErr w:type="spellEnd"/>
      <w:r w:rsidRPr="00AE02AD">
        <w:t xml:space="preserve"> do przewozu ładunków sypkich</w:t>
      </w:r>
    </w:p>
    <w:p w14:paraId="00B59E3B" w14:textId="77777777" w:rsidR="00AE02AD" w:rsidRPr="00AE02AD" w:rsidRDefault="00AE02AD" w:rsidP="00AE02AD">
      <w:pPr>
        <w:ind w:left="540" w:hanging="567"/>
        <w:jc w:val="both"/>
      </w:pPr>
      <w:r>
        <w:t>8)</w:t>
      </w:r>
      <w:r>
        <w:tab/>
      </w:r>
      <w:r w:rsidR="003253C6">
        <w:t>s</w:t>
      </w:r>
      <w:r w:rsidRPr="00AE02AD">
        <w:t>ystem hydrauliczny wywrotu zasilany elektrycznie lub z przystawki odbioru mocy</w:t>
      </w:r>
    </w:p>
    <w:p w14:paraId="5283E478" w14:textId="77777777" w:rsidR="00AE02AD" w:rsidRPr="00AE02AD" w:rsidRDefault="00AE02AD" w:rsidP="00AE02AD">
      <w:pPr>
        <w:ind w:left="540" w:hanging="567"/>
        <w:jc w:val="both"/>
      </w:pPr>
      <w:r>
        <w:t>9)</w:t>
      </w:r>
      <w:r>
        <w:tab/>
      </w:r>
      <w:r w:rsidR="003253C6">
        <w:t>s</w:t>
      </w:r>
      <w:r w:rsidRPr="00AE02AD">
        <w:t>terowanie wywrotem za pomocą pilota w kabinie pojazdu z możliwością operowania poza kabiną</w:t>
      </w:r>
    </w:p>
    <w:p w14:paraId="28E0C1CA" w14:textId="77777777" w:rsidR="00AE02AD" w:rsidRPr="00AE02AD" w:rsidRDefault="00AE02AD" w:rsidP="00AE02AD">
      <w:pPr>
        <w:ind w:left="540" w:hanging="567"/>
        <w:jc w:val="both"/>
      </w:pPr>
      <w:r>
        <w:lastRenderedPageBreak/>
        <w:t>10)</w:t>
      </w:r>
      <w:r>
        <w:tab/>
      </w:r>
      <w:r w:rsidR="003253C6">
        <w:t>b</w:t>
      </w:r>
      <w:r w:rsidRPr="00AE02AD">
        <w:t xml:space="preserve">łotniki kół tylnych z osłonami p-ko </w:t>
      </w:r>
      <w:r>
        <w:t>błotnymi</w:t>
      </w:r>
    </w:p>
    <w:p w14:paraId="51771A6E" w14:textId="77777777" w:rsidR="00AE02AD" w:rsidRPr="00AE02AD" w:rsidRDefault="00AE02AD" w:rsidP="00AE02AD">
      <w:pPr>
        <w:ind w:left="540" w:hanging="567"/>
        <w:jc w:val="both"/>
      </w:pPr>
      <w:r>
        <w:t>11)</w:t>
      </w:r>
      <w:r>
        <w:tab/>
      </w:r>
      <w:r w:rsidR="003253C6">
        <w:t>o</w:t>
      </w:r>
      <w:r w:rsidRPr="00AE02AD">
        <w:t xml:space="preserve">znakowanie </w:t>
      </w:r>
      <w:r w:rsidR="003253C6">
        <w:t xml:space="preserve">samochodu </w:t>
      </w:r>
      <w:r w:rsidRPr="00AE02AD">
        <w:t>zgodne obowiązującymi przepisami dotyczącymi warunków technicznych pojazdów</w:t>
      </w:r>
    </w:p>
    <w:p w14:paraId="613DC2B4" w14:textId="77777777" w:rsidR="005D4818" w:rsidRDefault="00AE02AD" w:rsidP="00AE02AD">
      <w:pPr>
        <w:ind w:left="540" w:hanging="567"/>
        <w:jc w:val="both"/>
      </w:pPr>
      <w:r>
        <w:t>12)</w:t>
      </w:r>
      <w:r>
        <w:tab/>
      </w:r>
      <w:r w:rsidR="005D4818">
        <w:t>N</w:t>
      </w:r>
      <w:r w:rsidR="005D4818" w:rsidRPr="00AE02AD">
        <w:t xml:space="preserve">a podwoziu </w:t>
      </w:r>
      <w:r w:rsidR="005D4818">
        <w:t>samochodu</w:t>
      </w:r>
      <w:r w:rsidR="005D4818" w:rsidRPr="00AE02AD">
        <w:t xml:space="preserve"> </w:t>
      </w:r>
      <w:r w:rsidR="005D4818">
        <w:t>zamontowane:</w:t>
      </w:r>
    </w:p>
    <w:p w14:paraId="19635DF1" w14:textId="77777777" w:rsidR="00AE02AD" w:rsidRDefault="005D4818" w:rsidP="005D4818">
      <w:pPr>
        <w:ind w:left="1134" w:hanging="567"/>
        <w:jc w:val="both"/>
      </w:pPr>
      <w:r>
        <w:t>-</w:t>
      </w:r>
      <w:r>
        <w:tab/>
        <w:t>z</w:t>
      </w:r>
      <w:r w:rsidR="00AE02AD" w:rsidRPr="00AE02AD">
        <w:t>biornik na wodę o pojemności min. 25 l.</w:t>
      </w:r>
      <w:r>
        <w:t>,</w:t>
      </w:r>
    </w:p>
    <w:p w14:paraId="1417A545" w14:textId="77777777" w:rsidR="005D4818" w:rsidRDefault="005D4818" w:rsidP="005D4818">
      <w:pPr>
        <w:ind w:left="1134" w:hanging="567"/>
        <w:jc w:val="both"/>
      </w:pPr>
      <w:r>
        <w:t>-</w:t>
      </w:r>
      <w:r>
        <w:tab/>
        <w:t xml:space="preserve">pojemnik </w:t>
      </w:r>
      <w:proofErr w:type="gramStart"/>
      <w:r>
        <w:t xml:space="preserve">na  </w:t>
      </w:r>
      <w:r w:rsidRPr="003C4B52">
        <w:t>środki</w:t>
      </w:r>
      <w:proofErr w:type="gramEnd"/>
      <w:r w:rsidRPr="003C4B52">
        <w:t xml:space="preserve"> czystości</w:t>
      </w:r>
      <w:r>
        <w:t>,</w:t>
      </w:r>
    </w:p>
    <w:p w14:paraId="6A2BFCD0" w14:textId="77777777" w:rsidR="005D4818" w:rsidRPr="00AE02AD" w:rsidRDefault="005D4818" w:rsidP="005D4818">
      <w:pPr>
        <w:ind w:left="1134" w:hanging="567"/>
        <w:jc w:val="both"/>
      </w:pPr>
      <w:r>
        <w:t>-</w:t>
      </w:r>
      <w:r>
        <w:tab/>
      </w:r>
      <w:r w:rsidRPr="003C4B52">
        <w:t>uchwyt</w:t>
      </w:r>
      <w:r>
        <w:t xml:space="preserve">y </w:t>
      </w:r>
      <w:r w:rsidRPr="003C4B52">
        <w:t>na miotłę i łopatę</w:t>
      </w:r>
    </w:p>
    <w:p w14:paraId="348EB2F8" w14:textId="77777777" w:rsidR="005D4818" w:rsidRDefault="005D4818"/>
    <w:p w14:paraId="6174B426" w14:textId="77777777" w:rsidR="005D4818" w:rsidRDefault="005D4818"/>
    <w:p w14:paraId="553010C3" w14:textId="77777777" w:rsidR="00DB0D2A" w:rsidRPr="00C63889" w:rsidRDefault="00DB0D2A" w:rsidP="00DB0D2A">
      <w:pPr>
        <w:rPr>
          <w:u w:val="single"/>
        </w:rPr>
      </w:pPr>
      <w:r>
        <w:rPr>
          <w:u w:val="single"/>
        </w:rPr>
        <w:t>4. W</w:t>
      </w:r>
      <w:r w:rsidRPr="00C63889">
        <w:rPr>
          <w:u w:val="single"/>
        </w:rPr>
        <w:t>ymogi dodatkowe:</w:t>
      </w:r>
    </w:p>
    <w:p w14:paraId="2FFFE574" w14:textId="77777777" w:rsidR="00626109" w:rsidRDefault="00626109" w:rsidP="00DB0D2A">
      <w:pPr>
        <w:ind w:left="540" w:hanging="567"/>
      </w:pPr>
    </w:p>
    <w:p w14:paraId="07125A1A" w14:textId="77777777" w:rsidR="00DB0D2A" w:rsidRPr="00C63889" w:rsidRDefault="00DB0D2A" w:rsidP="00DB0D2A">
      <w:pPr>
        <w:ind w:left="540" w:hanging="567"/>
      </w:pPr>
      <w:r>
        <w:t>1</w:t>
      </w:r>
      <w:r w:rsidRPr="00C63889">
        <w:t>)</w:t>
      </w:r>
      <w:r w:rsidRPr="00C63889">
        <w:tab/>
      </w:r>
      <w:r>
        <w:t>kabina z klimatyzacją</w:t>
      </w:r>
    </w:p>
    <w:p w14:paraId="66174B72" w14:textId="77777777" w:rsidR="00DB0D2A" w:rsidRDefault="00DB0D2A" w:rsidP="00DB0D2A">
      <w:pPr>
        <w:ind w:left="540" w:hanging="567"/>
      </w:pPr>
      <w:r>
        <w:t>2</w:t>
      </w:r>
      <w:r w:rsidRPr="00C63889">
        <w:t>)</w:t>
      </w:r>
      <w:r w:rsidRPr="00C63889">
        <w:tab/>
      </w:r>
      <w:r>
        <w:t>tachograf cyfrowy</w:t>
      </w:r>
    </w:p>
    <w:p w14:paraId="26B63081" w14:textId="77777777" w:rsidR="00DB0D2A" w:rsidRPr="00C63889" w:rsidRDefault="00DB0D2A" w:rsidP="00DB0D2A">
      <w:pPr>
        <w:ind w:left="540" w:hanging="567"/>
      </w:pPr>
      <w:r>
        <w:t>3)</w:t>
      </w:r>
      <w:r>
        <w:tab/>
        <w:t>radio fabryczne</w:t>
      </w:r>
    </w:p>
    <w:p w14:paraId="366F8168" w14:textId="77777777" w:rsidR="00DB0D2A" w:rsidRPr="00C63889" w:rsidRDefault="00DB0D2A" w:rsidP="00DB0D2A">
      <w:pPr>
        <w:ind w:left="540" w:hanging="567"/>
      </w:pPr>
      <w:r>
        <w:t>4</w:t>
      </w:r>
      <w:r w:rsidRPr="00C63889">
        <w:t>)</w:t>
      </w:r>
      <w:r w:rsidRPr="00C63889">
        <w:tab/>
        <w:t xml:space="preserve">oświetlenie zgodne z obowiązującymi przepisami: światła hamowania, postojowe, kierunkowskazy </w:t>
      </w:r>
    </w:p>
    <w:p w14:paraId="6EC443A0" w14:textId="77777777" w:rsidR="00DB0D2A" w:rsidRPr="00C63889" w:rsidRDefault="00DB0D2A" w:rsidP="00DB0D2A">
      <w:pPr>
        <w:ind w:left="540" w:hanging="567"/>
      </w:pPr>
      <w:r>
        <w:t>5</w:t>
      </w:r>
      <w:r w:rsidRPr="00C63889">
        <w:t>)</w:t>
      </w:r>
      <w:r w:rsidRPr="00C63889">
        <w:tab/>
        <w:t>oświetlenie robocze: belka ostrzegawcza pomarańczowa na dachu kabiny</w:t>
      </w:r>
      <w:r w:rsidRPr="00C63889">
        <w:br/>
        <w:t>lub światło ostrzegawcze pomarańczowe świecące światłem przerywanym</w:t>
      </w:r>
      <w:r>
        <w:br/>
      </w:r>
      <w:r w:rsidRPr="00C63889">
        <w:t>(potocznie „kogut”) na dachu kabiny oraz lampa ostrzegawcza (potocznie „kogut”)</w:t>
      </w:r>
      <w:r>
        <w:br/>
      </w:r>
      <w:r w:rsidRPr="00C63889">
        <w:t xml:space="preserve">z tyłu samochodu </w:t>
      </w:r>
    </w:p>
    <w:p w14:paraId="7A6350F3" w14:textId="77777777" w:rsidR="00DB0D2A" w:rsidRPr="00C63889" w:rsidRDefault="00DB0D2A" w:rsidP="00DB0D2A">
      <w:pPr>
        <w:ind w:left="540" w:hanging="567"/>
      </w:pPr>
      <w:r>
        <w:t>6</w:t>
      </w:r>
      <w:r w:rsidRPr="00C63889">
        <w:t>)</w:t>
      </w:r>
      <w:r w:rsidRPr="00C63889">
        <w:tab/>
        <w:t>reflektor roboczy z tyłu</w:t>
      </w:r>
    </w:p>
    <w:p w14:paraId="4F2575D5" w14:textId="77777777" w:rsidR="00DB0D2A" w:rsidRDefault="00DB0D2A" w:rsidP="00DB0D2A">
      <w:pPr>
        <w:ind w:left="540" w:hanging="567"/>
      </w:pPr>
      <w:r>
        <w:t>7</w:t>
      </w:r>
      <w:r w:rsidRPr="00C63889">
        <w:t>)</w:t>
      </w:r>
      <w:r w:rsidRPr="00C63889">
        <w:tab/>
        <w:t>pas</w:t>
      </w:r>
      <w:r>
        <w:t xml:space="preserve">y odblaskowe (ostrzegawcze) na </w:t>
      </w:r>
      <w:r w:rsidR="00AE02AD">
        <w:t>kabinie</w:t>
      </w:r>
    </w:p>
    <w:p w14:paraId="6B265A72" w14:textId="77777777" w:rsidR="005D4818" w:rsidRPr="00C63889" w:rsidRDefault="005D4818" w:rsidP="00DB0D2A">
      <w:pPr>
        <w:ind w:left="540" w:hanging="567"/>
      </w:pPr>
      <w:r>
        <w:t>8)</w:t>
      </w:r>
      <w:r>
        <w:tab/>
        <w:t>kabina w kolorze białym</w:t>
      </w:r>
    </w:p>
    <w:p w14:paraId="3968C119" w14:textId="77777777" w:rsidR="00DB0D2A" w:rsidRPr="00C63889" w:rsidRDefault="005D4818" w:rsidP="00DB0D2A">
      <w:pPr>
        <w:ind w:left="540" w:hanging="567"/>
      </w:pPr>
      <w:r>
        <w:t>9</w:t>
      </w:r>
      <w:r w:rsidR="00DB0D2A" w:rsidRPr="00C63889">
        <w:t>)</w:t>
      </w:r>
      <w:r w:rsidR="00DB0D2A" w:rsidRPr="00C63889">
        <w:tab/>
        <w:t>sygnał dźwiękowy przy cofaniu się samochodu</w:t>
      </w:r>
    </w:p>
    <w:p w14:paraId="02C4B553" w14:textId="77777777" w:rsidR="00DB0D2A" w:rsidRDefault="005D4818" w:rsidP="00DB0D2A">
      <w:pPr>
        <w:ind w:left="540" w:hanging="567"/>
        <w:jc w:val="both"/>
      </w:pPr>
      <w:r>
        <w:t>10</w:t>
      </w:r>
      <w:r w:rsidR="00DB0D2A">
        <w:t>)</w:t>
      </w:r>
      <w:r w:rsidR="00DB0D2A">
        <w:tab/>
        <w:t>co najmniej dwa kluczyki do otwierania drzwi oraz uruchamiania samochodu</w:t>
      </w:r>
    </w:p>
    <w:p w14:paraId="4F6CF171" w14:textId="77777777" w:rsidR="00DB0D2A" w:rsidRDefault="00DB0D2A" w:rsidP="00DB0D2A">
      <w:pPr>
        <w:ind w:left="540" w:hanging="567"/>
        <w:jc w:val="both"/>
      </w:pPr>
      <w:r>
        <w:t>1</w:t>
      </w:r>
      <w:r w:rsidR="005D4818">
        <w:t>1</w:t>
      </w:r>
      <w:r>
        <w:t>)</w:t>
      </w:r>
      <w:r>
        <w:tab/>
        <w:t>d</w:t>
      </w:r>
      <w:r w:rsidRPr="003C4B52">
        <w:t xml:space="preserve">okumentacja: instrukcja obsługi </w:t>
      </w:r>
      <w:r>
        <w:t xml:space="preserve">samochodu, instrukcja obsługi zabudowy, </w:t>
      </w:r>
      <w:r w:rsidRPr="00C63889">
        <w:t>certyfikaty</w:t>
      </w:r>
      <w:r>
        <w:br/>
      </w:r>
      <w:r w:rsidRPr="00C63889">
        <w:t>i deklaracje w zakresie</w:t>
      </w:r>
      <w:r>
        <w:t xml:space="preserve"> </w:t>
      </w:r>
      <w:r w:rsidRPr="00C63889">
        <w:t>bezpieczeństwa zabud</w:t>
      </w:r>
      <w:r>
        <w:t xml:space="preserve">owy oraz </w:t>
      </w:r>
      <w:r w:rsidRPr="003C4B52">
        <w:t>katalog cz</w:t>
      </w:r>
      <w:r>
        <w:t>ęś</w:t>
      </w:r>
      <w:r w:rsidRPr="003C4B52">
        <w:t>ci zamiennych</w:t>
      </w:r>
      <w:r>
        <w:br/>
        <w:t xml:space="preserve">- w </w:t>
      </w:r>
      <w:r w:rsidRPr="003C4B52">
        <w:t>języku polskim</w:t>
      </w:r>
      <w:r>
        <w:t xml:space="preserve"> lub przetłumaczone na j. polski</w:t>
      </w:r>
    </w:p>
    <w:p w14:paraId="2177500D" w14:textId="77777777" w:rsidR="00DB0D2A" w:rsidRDefault="00DB0D2A" w:rsidP="00DB0D2A"/>
    <w:p w14:paraId="7946BE96" w14:textId="77777777" w:rsidR="00890F56" w:rsidRDefault="00890F56" w:rsidP="00DB0D2A"/>
    <w:p w14:paraId="2A0A85B7" w14:textId="77777777" w:rsidR="00DB0D2A" w:rsidRPr="00C63889" w:rsidRDefault="00DB0D2A" w:rsidP="00DB0D2A">
      <w:pPr>
        <w:rPr>
          <w:u w:val="single"/>
        </w:rPr>
      </w:pPr>
      <w:r>
        <w:rPr>
          <w:u w:val="single"/>
        </w:rPr>
        <w:t>5. System monitoringu GPS (ELTE)</w:t>
      </w:r>
      <w:r w:rsidRPr="00C63889">
        <w:rPr>
          <w:u w:val="single"/>
        </w:rPr>
        <w:t>:</w:t>
      </w:r>
    </w:p>
    <w:p w14:paraId="70B895AB" w14:textId="77777777" w:rsidR="00DB0D2A" w:rsidRDefault="00DB0D2A" w:rsidP="00DB0D2A"/>
    <w:p w14:paraId="7452B94E" w14:textId="77777777" w:rsidR="00DB0D2A" w:rsidRPr="00C63AE0" w:rsidRDefault="00DB0D2A" w:rsidP="00DB0D2A">
      <w:pPr>
        <w:jc w:val="both"/>
      </w:pPr>
      <w:r w:rsidRPr="00C63AE0">
        <w:t>W przypadku zaoferowania samochodów, które będą</w:t>
      </w:r>
      <w:r>
        <w:t xml:space="preserve"> </w:t>
      </w:r>
      <w:r w:rsidRPr="00C63AE0">
        <w:t xml:space="preserve">wyposażone w system </w:t>
      </w:r>
      <w:r w:rsidRPr="008E59E0">
        <w:t>monitoringu</w:t>
      </w:r>
      <w:r>
        <w:br/>
      </w:r>
      <w:r w:rsidRPr="00C63AE0">
        <w:t xml:space="preserve">GPS </w:t>
      </w:r>
      <w:r>
        <w:t>(</w:t>
      </w:r>
      <w:r w:rsidRPr="00C63AE0">
        <w:t>ELTE</w:t>
      </w:r>
      <w:r>
        <w:t>)</w:t>
      </w:r>
      <w:r w:rsidRPr="00C63AE0">
        <w:t xml:space="preserve"> wykonawca obowiązany będzie zainstalować system zwierający:</w:t>
      </w:r>
    </w:p>
    <w:p w14:paraId="249BCCAA" w14:textId="77777777" w:rsidR="00626109" w:rsidRDefault="00626109" w:rsidP="00DB0D2A">
      <w:pPr>
        <w:ind w:left="540" w:hanging="567"/>
      </w:pPr>
    </w:p>
    <w:p w14:paraId="08075BD2" w14:textId="77777777" w:rsidR="00DB0D2A" w:rsidRPr="008E59E0" w:rsidRDefault="00DB0D2A" w:rsidP="00DB0D2A">
      <w:pPr>
        <w:ind w:left="540" w:hanging="567"/>
      </w:pPr>
      <w:r>
        <w:t>1)</w:t>
      </w:r>
      <w:r>
        <w:tab/>
        <w:t>t</w:t>
      </w:r>
      <w:r w:rsidRPr="008E59E0">
        <w:t>erminal z modemem GSM w kabinie kierowcy do odbioru oraz rejestracji</w:t>
      </w:r>
      <w:r>
        <w:t xml:space="preserve"> </w:t>
      </w:r>
      <w:r w:rsidRPr="008E59E0">
        <w:t>wykonywanych zadań</w:t>
      </w:r>
    </w:p>
    <w:p w14:paraId="1D5A3466" w14:textId="77777777" w:rsidR="00DB0D2A" w:rsidRPr="008E59E0" w:rsidRDefault="00DB0D2A" w:rsidP="00DB0D2A">
      <w:pPr>
        <w:ind w:left="540" w:hanging="567"/>
      </w:pPr>
      <w:r>
        <w:t>2)</w:t>
      </w:r>
      <w:r>
        <w:tab/>
        <w:t>c</w:t>
      </w:r>
      <w:r w:rsidRPr="008E59E0">
        <w:t>zujniki otwarcia skrzyni ładunkowej,</w:t>
      </w:r>
      <w:r>
        <w:t xml:space="preserve"> </w:t>
      </w:r>
      <w:r w:rsidRPr="008E59E0">
        <w:t>wyładunku, załączonej przystawki</w:t>
      </w:r>
    </w:p>
    <w:p w14:paraId="2898EDDF" w14:textId="77777777" w:rsidR="00DB0D2A" w:rsidRPr="008E59E0" w:rsidRDefault="00DB0D2A" w:rsidP="00DB0D2A">
      <w:pPr>
        <w:ind w:left="540" w:hanging="567"/>
      </w:pPr>
      <w:r>
        <w:t>3)</w:t>
      </w:r>
      <w:r>
        <w:tab/>
        <w:t>w</w:t>
      </w:r>
      <w:r w:rsidRPr="008E59E0">
        <w:t>skazania zużycia paliwa, prędkości chwilowej pojazdu oraz załączonej</w:t>
      </w:r>
      <w:r>
        <w:br/>
      </w:r>
      <w:r w:rsidRPr="008E59E0">
        <w:t>przystawki (powyższe może być realizowane na podstawie sygnału</w:t>
      </w:r>
      <w:r>
        <w:br/>
      </w:r>
      <w:r w:rsidRPr="008E59E0">
        <w:t>z sieci</w:t>
      </w:r>
      <w:r>
        <w:t xml:space="preserve"> </w:t>
      </w:r>
      <w:r w:rsidRPr="008E59E0">
        <w:t>CAN pojazdu)</w:t>
      </w:r>
    </w:p>
    <w:p w14:paraId="0DEA3C10" w14:textId="77777777" w:rsidR="00DB0D2A" w:rsidRDefault="00DB0D2A" w:rsidP="00DB0D2A">
      <w:pPr>
        <w:ind w:left="540" w:hanging="567"/>
      </w:pPr>
      <w:r>
        <w:t>4)</w:t>
      </w:r>
      <w:r>
        <w:tab/>
      </w:r>
      <w:proofErr w:type="spellStart"/>
      <w:r>
        <w:t>v</w:t>
      </w:r>
      <w:r w:rsidRPr="008E59E0">
        <w:t>ideorejestrator</w:t>
      </w:r>
      <w:proofErr w:type="spellEnd"/>
      <w:r w:rsidRPr="008E59E0">
        <w:t xml:space="preserve"> w systemie FOTOBOX z kamerą w kabinie pojazdu</w:t>
      </w:r>
      <w:r>
        <w:br/>
      </w:r>
      <w:r w:rsidRPr="008E59E0">
        <w:t>z kątem</w:t>
      </w:r>
      <w:r>
        <w:t xml:space="preserve"> </w:t>
      </w:r>
      <w:r w:rsidRPr="008E59E0">
        <w:t>widzenia 90</w:t>
      </w:r>
      <w:r>
        <w:rPr>
          <w:vertAlign w:val="superscript"/>
        </w:rPr>
        <w:t>O</w:t>
      </w:r>
      <w:r w:rsidRPr="008E59E0">
        <w:t xml:space="preserve"> przez przednią szybę w kie</w:t>
      </w:r>
      <w:r>
        <w:t>runku jazdy</w:t>
      </w:r>
      <w:r>
        <w:br/>
        <w:t xml:space="preserve">oraz z tyłu pojazdu </w:t>
      </w:r>
      <w:r w:rsidRPr="008E59E0">
        <w:t>o</w:t>
      </w:r>
      <w:r>
        <w:t xml:space="preserve"> </w:t>
      </w:r>
      <w:r w:rsidRPr="008E59E0">
        <w:t>kącie widzenia 90</w:t>
      </w:r>
      <w:r>
        <w:rPr>
          <w:vertAlign w:val="superscript"/>
        </w:rPr>
        <w:t>O</w:t>
      </w:r>
      <w:r w:rsidRPr="008E59E0">
        <w:t xml:space="preserve"> monitorując</w:t>
      </w:r>
      <w:r>
        <w:t>ą</w:t>
      </w:r>
      <w:r w:rsidRPr="008E59E0">
        <w:t xml:space="preserve"> obszar</w:t>
      </w:r>
      <w:r>
        <w:br/>
      </w:r>
      <w:r w:rsidRPr="008E59E0">
        <w:t>za pojazdem</w:t>
      </w:r>
    </w:p>
    <w:p w14:paraId="6E0EE031" w14:textId="77777777" w:rsidR="00DB0D2A" w:rsidRPr="008E59E0" w:rsidRDefault="00DB0D2A" w:rsidP="00DB0D2A">
      <w:pPr>
        <w:ind w:left="540" w:hanging="567"/>
      </w:pPr>
      <w:r>
        <w:t>5)</w:t>
      </w:r>
      <w:r>
        <w:tab/>
        <w:t>system identyfikacji pojemników RFID wyposażony w dwie anteny</w:t>
      </w:r>
      <w:r>
        <w:br/>
        <w:t>o częstotliwości 134,2 kHz umożliwiające identyfikacje opróżnianych</w:t>
      </w:r>
      <w:r>
        <w:br/>
        <w:t>pojemników o pojemności od 120 l. do 360 l. oraz jedną antenę</w:t>
      </w:r>
      <w:r>
        <w:br/>
        <w:t>o częstotliwości 134,2kHz umożliwiający identyfikacje opróżnianych</w:t>
      </w:r>
      <w:r>
        <w:br/>
        <w:t xml:space="preserve">pojemników o pojemności powyżej 360 l. </w:t>
      </w:r>
    </w:p>
    <w:sectPr w:rsidR="00DB0D2A" w:rsidRPr="008E59E0" w:rsidSect="00B54F96">
      <w:headerReference w:type="even" r:id="rId8"/>
      <w:headerReference w:type="default" r:id="rId9"/>
      <w:footerReference w:type="even" r:id="rId10"/>
      <w:footerReference w:type="default" r:id="rId11"/>
      <w:footnotePr>
        <w:pos w:val="beneathText"/>
      </w:footnotePr>
      <w:pgSz w:w="11905" w:h="16837"/>
      <w:pgMar w:top="1418" w:right="1418" w:bottom="1418" w:left="1418" w:header="1134" w:footer="675"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7979B" w14:textId="77777777" w:rsidR="00AD7676" w:rsidRDefault="00AD7676">
      <w:r>
        <w:separator/>
      </w:r>
    </w:p>
  </w:endnote>
  <w:endnote w:type="continuationSeparator" w:id="0">
    <w:p w14:paraId="533C47E1" w14:textId="77777777" w:rsidR="00AD7676" w:rsidRDefault="00AD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Futura Bk">
    <w:altName w:val="Century Gothic"/>
    <w:panose1 w:val="020B0602020204020303"/>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ankfurtGothic">
    <w:altName w:val="Times New Roman"/>
    <w:panose1 w:val="020B0604020202020204"/>
    <w:charset w:val="EE"/>
    <w:family w:val="auto"/>
    <w:notTrueType/>
    <w:pitch w:val="variable"/>
    <w:sig w:usb0="00000007" w:usb1="00000000" w:usb2="00000000" w:usb3="00000000" w:csb0="00000003" w:csb1="00000000"/>
  </w:font>
  <w:font w:name="TimesNewRoman">
    <w:panose1 w:val="020B0604020202020204"/>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4718" w14:textId="77777777" w:rsidR="005D4818" w:rsidRDefault="005D4818" w:rsidP="002E4472">
    <w:pPr>
      <w:pStyle w:val="Stopka"/>
      <w:framePr w:wrap="around" w:vAnchor="text" w:hAnchor="margin" w:xAlign="center" w:y="1"/>
      <w:tabs>
        <w:tab w:val="center" w:pos="4536"/>
        <w:tab w:val="right" w:pos="9072"/>
      </w:tabs>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123223A3" w14:textId="77777777" w:rsidR="005D4818" w:rsidRDefault="005D4818" w:rsidP="00AA575F">
    <w:pPr>
      <w:pStyle w:val="Stopka"/>
      <w:tabs>
        <w:tab w:val="center" w:pos="4536"/>
        <w:tab w:val="right" w:pos="907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56FB" w14:textId="77777777" w:rsidR="005D4818" w:rsidRPr="00BF761C" w:rsidRDefault="005D4818" w:rsidP="0068685E">
    <w:pPr>
      <w:pStyle w:val="Stopka"/>
      <w:tabs>
        <w:tab w:val="center" w:pos="4536"/>
        <w:tab w:val="right" w:pos="9072"/>
      </w:tabs>
      <w:jc w:val="center"/>
      <w:rPr>
        <w:i/>
        <w:color w:val="808080"/>
      </w:rPr>
    </w:pPr>
    <w:r>
      <w:rPr>
        <w:i/>
        <w:color w:val="808080"/>
      </w:rPr>
      <w:t xml:space="preserve">uwaga: </w:t>
    </w:r>
    <w:r w:rsidRPr="00BF761C">
      <w:rPr>
        <w:i/>
        <w:color w:val="808080"/>
      </w:rPr>
      <w:t>ten dokument jest chroniony prawem autorskim</w:t>
    </w:r>
  </w:p>
  <w:p w14:paraId="6CF8C13C" w14:textId="77777777" w:rsidR="005D4818" w:rsidRPr="00BF761C" w:rsidRDefault="005D4818" w:rsidP="0068685E">
    <w:pPr>
      <w:pStyle w:val="Stopka"/>
      <w:tabs>
        <w:tab w:val="center" w:pos="4536"/>
        <w:tab w:val="right" w:pos="9072"/>
      </w:tabs>
      <w:jc w:val="center"/>
      <w:rPr>
        <w:color w:val="808080"/>
        <w:szCs w:val="22"/>
      </w:rPr>
    </w:pPr>
    <w:r w:rsidRPr="00BF761C">
      <w:rPr>
        <w:i/>
        <w:color w:val="808080"/>
      </w:rPr>
      <w:t>prawa autorskie majątkowe: Przedsiębiorstwo Usług Komunalnych Piaseczno Sp. z 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1745" w14:textId="77777777" w:rsidR="00AD7676" w:rsidRDefault="00AD7676">
      <w:r>
        <w:separator/>
      </w:r>
    </w:p>
  </w:footnote>
  <w:footnote w:type="continuationSeparator" w:id="0">
    <w:p w14:paraId="3CAC068B" w14:textId="77777777" w:rsidR="00AD7676" w:rsidRDefault="00AD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3B79" w14:textId="77777777" w:rsidR="005D4818" w:rsidRDefault="005D4818" w:rsidP="00B54F9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55561CE" w14:textId="77777777" w:rsidR="005D4818" w:rsidRDefault="005D48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602B" w14:textId="77777777" w:rsidR="005D4818" w:rsidRDefault="005D4818" w:rsidP="00B54F96">
    <w:pPr>
      <w:pStyle w:val="Nagwek"/>
      <w:framePr w:wrap="around" w:vAnchor="text" w:hAnchor="margin" w:xAlign="center" w:y="1"/>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sidR="003253C6">
      <w:rPr>
        <w:rStyle w:val="Numerstrony"/>
        <w:noProof/>
      </w:rPr>
      <w:t>51</w:t>
    </w:r>
    <w:r>
      <w:rPr>
        <w:rStyle w:val="Numerstrony"/>
      </w:rPr>
      <w:fldChar w:fldCharType="end"/>
    </w:r>
    <w:r>
      <w:rPr>
        <w:rStyle w:val="Numerstrony"/>
      </w:rPr>
      <w:t xml:space="preserve"> -</w:t>
    </w:r>
  </w:p>
  <w:p w14:paraId="56A61940" w14:textId="77777777" w:rsidR="005D4818" w:rsidRDefault="005D4818" w:rsidP="00DF51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4FC110E"/>
    <w:lvl w:ilvl="0">
      <w:start w:val="1"/>
      <w:numFmt w:val="decimal"/>
      <w:pStyle w:val="Bulletwithtext2"/>
      <w:lvlText w:val="%1."/>
      <w:lvlJc w:val="left"/>
      <w:pPr>
        <w:tabs>
          <w:tab w:val="num" w:pos="360"/>
        </w:tabs>
        <w:ind w:left="360" w:hanging="360"/>
      </w:pPr>
      <w:rPr>
        <w:rFonts w:cs="Times New Roman"/>
      </w:rPr>
    </w:lvl>
  </w:abstractNum>
  <w:abstractNum w:abstractNumId="1" w15:restartNumberingAfterBreak="0">
    <w:nsid w:val="FFFFFF89"/>
    <w:multiLevelType w:val="singleLevel"/>
    <w:tmpl w:val="A4969ED2"/>
    <w:lvl w:ilvl="0">
      <w:start w:val="1"/>
      <w:numFmt w:val="bullet"/>
      <w:pStyle w:val="Listanumerowana"/>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0C"/>
    <w:multiLevelType w:val="singleLevel"/>
    <w:tmpl w:val="0000000C"/>
    <w:name w:val="WW8Num12"/>
    <w:lvl w:ilvl="0">
      <w:start w:val="1"/>
      <w:numFmt w:val="decimal"/>
      <w:lvlText w:val="%1."/>
      <w:lvlJc w:val="left"/>
      <w:pPr>
        <w:tabs>
          <w:tab w:val="num" w:pos="0"/>
        </w:tabs>
      </w:pPr>
      <w:rPr>
        <w:rFonts w:cs="Times New Roman"/>
        <w:b w:val="0"/>
        <w:i w:val="0"/>
      </w:rPr>
    </w:lvl>
  </w:abstractNum>
  <w:abstractNum w:abstractNumId="4" w15:restartNumberingAfterBreak="0">
    <w:nsid w:val="0000000E"/>
    <w:multiLevelType w:val="multilevel"/>
    <w:tmpl w:val="F1D4DA0C"/>
    <w:name w:val="WW8Num14"/>
    <w:lvl w:ilvl="0">
      <w:start w:val="10"/>
      <w:numFmt w:val="decimal"/>
      <w:lvlText w:val="%1."/>
      <w:lvlJc w:val="left"/>
      <w:pPr>
        <w:tabs>
          <w:tab w:val="num" w:pos="0"/>
        </w:tabs>
        <w:ind w:left="480" w:hanging="480"/>
      </w:pPr>
      <w:rPr>
        <w:rFonts w:cs="Times New Roman"/>
        <w:b w:val="0"/>
      </w:rPr>
    </w:lvl>
    <w:lvl w:ilvl="1">
      <w:start w:val="2"/>
      <w:numFmt w:val="decimal"/>
      <w:lvlText w:val="%2."/>
      <w:lvlJc w:val="left"/>
      <w:pPr>
        <w:tabs>
          <w:tab w:val="num" w:pos="0"/>
        </w:tabs>
        <w:ind w:left="480" w:hanging="480"/>
      </w:pPr>
      <w:rPr>
        <w:rFonts w:ascii="Tahoma" w:hAnsi="Tahoma" w:cs="Tahoma" w:hint="default"/>
      </w:rPr>
    </w:lvl>
    <w:lvl w:ilvl="2">
      <w:start w:val="1"/>
      <w:numFmt w:val="decimal"/>
      <w:lvlText w:val="%1.%2.%3."/>
      <w:lvlJc w:val="left"/>
      <w:pPr>
        <w:tabs>
          <w:tab w:val="num" w:pos="0"/>
        </w:tabs>
        <w:ind w:left="720" w:hanging="720"/>
      </w:pPr>
      <w:rPr>
        <w:rFonts w:ascii="Wingdings" w:hAnsi="Wingding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cs="Times New Roman"/>
      </w:rPr>
    </w:lvl>
  </w:abstractNum>
  <w:abstractNum w:abstractNumId="6" w15:restartNumberingAfterBreak="0">
    <w:nsid w:val="00000020"/>
    <w:multiLevelType w:val="singleLevel"/>
    <w:tmpl w:val="00000020"/>
    <w:name w:val="WW8Num32"/>
    <w:lvl w:ilvl="0">
      <w:start w:val="3"/>
      <w:numFmt w:val="decimal"/>
      <w:lvlText w:val="%1."/>
      <w:lvlJc w:val="left"/>
      <w:pPr>
        <w:tabs>
          <w:tab w:val="num" w:pos="360"/>
        </w:tabs>
        <w:ind w:left="360" w:hanging="360"/>
      </w:pPr>
      <w:rPr>
        <w:rFonts w:cs="Times New Roman"/>
      </w:rPr>
    </w:lvl>
  </w:abstractNum>
  <w:abstractNum w:abstractNumId="7"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8" w15:restartNumberingAfterBreak="0">
    <w:nsid w:val="0000002B"/>
    <w:multiLevelType w:val="singleLevel"/>
    <w:tmpl w:val="0000002B"/>
    <w:name w:val="WW8Num43"/>
    <w:lvl w:ilvl="0">
      <w:start w:val="1"/>
      <w:numFmt w:val="lowerLetter"/>
      <w:lvlText w:val="%1)"/>
      <w:lvlJc w:val="left"/>
      <w:pPr>
        <w:tabs>
          <w:tab w:val="num" w:pos="0"/>
        </w:tabs>
        <w:ind w:left="720" w:hanging="360"/>
      </w:pPr>
      <w:rPr>
        <w:rFonts w:cs="Times New Roman"/>
      </w:rPr>
    </w:lvl>
  </w:abstractNum>
  <w:abstractNum w:abstractNumId="9" w15:restartNumberingAfterBreak="0">
    <w:nsid w:val="00000039"/>
    <w:multiLevelType w:val="singleLevel"/>
    <w:tmpl w:val="00000039"/>
    <w:name w:val="WW8Num57"/>
    <w:lvl w:ilvl="0">
      <w:start w:val="1"/>
      <w:numFmt w:val="decimal"/>
      <w:lvlText w:val="%1."/>
      <w:lvlJc w:val="left"/>
      <w:pPr>
        <w:tabs>
          <w:tab w:val="num" w:pos="360"/>
        </w:tabs>
        <w:ind w:left="360" w:hanging="360"/>
      </w:pPr>
      <w:rPr>
        <w:rFonts w:cs="Times New Roman"/>
      </w:rPr>
    </w:lvl>
  </w:abstractNum>
  <w:abstractNum w:abstractNumId="10" w15:restartNumberingAfterBreak="0">
    <w:nsid w:val="05A41058"/>
    <w:multiLevelType w:val="hybridMultilevel"/>
    <w:tmpl w:val="81089D9A"/>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33114E"/>
    <w:multiLevelType w:val="hybridMultilevel"/>
    <w:tmpl w:val="0710528A"/>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3654ED3"/>
    <w:multiLevelType w:val="hybridMultilevel"/>
    <w:tmpl w:val="920C3D48"/>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BB24C3"/>
    <w:multiLevelType w:val="hybridMultilevel"/>
    <w:tmpl w:val="50B489DE"/>
    <w:name w:val="WW8Num102322222332222"/>
    <w:lvl w:ilvl="0" w:tplc="9E3A9AD0">
      <w:start w:val="1"/>
      <w:numFmt w:val="lowerLetter"/>
      <w:lvlText w:val="%1)"/>
      <w:lvlJc w:val="left"/>
      <w:pPr>
        <w:ind w:left="1146" w:hanging="360"/>
      </w:pPr>
      <w:rPr>
        <w:rFonts w:cs="Times New Roman"/>
        <w:b w:val="0"/>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226E1FFE"/>
    <w:multiLevelType w:val="hybridMultilevel"/>
    <w:tmpl w:val="A39884F2"/>
    <w:lvl w:ilvl="0" w:tplc="0F50E20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AC98EB9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2DD77BB"/>
    <w:multiLevelType w:val="hybridMultilevel"/>
    <w:tmpl w:val="DF740B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354973D7"/>
    <w:multiLevelType w:val="multilevel"/>
    <w:tmpl w:val="F95A9A06"/>
    <w:lvl w:ilvl="0">
      <w:start w:val="1"/>
      <w:numFmt w:val="decimal"/>
      <w:lvlText w:val="%1."/>
      <w:lvlJc w:val="left"/>
      <w:pPr>
        <w:tabs>
          <w:tab w:val="num" w:pos="0"/>
        </w:tabs>
        <w:ind w:left="360" w:hanging="360"/>
      </w:pPr>
      <w:rPr>
        <w:rFonts w:cs="Times New Roman" w:hint="default"/>
        <w:spacing w:val="-1"/>
        <w:w w:val="99"/>
      </w:rPr>
    </w:lvl>
    <w:lvl w:ilvl="1">
      <w:start w:val="1"/>
      <w:numFmt w:val="decimal"/>
      <w:lvlText w:val="%2)"/>
      <w:lvlJc w:val="left"/>
      <w:pPr>
        <w:tabs>
          <w:tab w:val="num" w:pos="720"/>
        </w:tabs>
        <w:ind w:left="720" w:hanging="360"/>
      </w:pPr>
      <w:rPr>
        <w:rFonts w:hint="default"/>
        <w:spacing w:val="-1"/>
        <w:w w:val="99"/>
      </w:rPr>
    </w:lvl>
    <w:lvl w:ilvl="2">
      <w:start w:val="1"/>
      <w:numFmt w:val="decimal"/>
      <w:lvlText w:val="%1.%2.%3."/>
      <w:lvlJc w:val="left"/>
      <w:pPr>
        <w:tabs>
          <w:tab w:val="num" w:pos="0"/>
        </w:tabs>
        <w:ind w:left="1224" w:hanging="504"/>
      </w:pPr>
      <w:rPr>
        <w:rFonts w:cs="Times New Roman" w:hint="default"/>
        <w:w w:val="107"/>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19" w15:restartNumberingAfterBreak="0">
    <w:nsid w:val="36AD39B3"/>
    <w:multiLevelType w:val="hybridMultilevel"/>
    <w:tmpl w:val="988EE4AA"/>
    <w:name w:val="WW8Num10232222233222"/>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15:restartNumberingAfterBreak="0">
    <w:nsid w:val="3AFE71D1"/>
    <w:multiLevelType w:val="hybridMultilevel"/>
    <w:tmpl w:val="7D021A36"/>
    <w:lvl w:ilvl="0" w:tplc="FFFFFFFF">
      <w:start w:val="1"/>
      <w:numFmt w:val="decimal"/>
      <w:lvlText w:val="%1."/>
      <w:lvlJc w:val="left"/>
      <w:pPr>
        <w:tabs>
          <w:tab w:val="num" w:pos="360"/>
        </w:tabs>
        <w:ind w:left="340"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45F91DEB"/>
    <w:multiLevelType w:val="hybridMultilevel"/>
    <w:tmpl w:val="6A686E3A"/>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F0147"/>
    <w:multiLevelType w:val="hybridMultilevel"/>
    <w:tmpl w:val="D8B65230"/>
    <w:lvl w:ilvl="0" w:tplc="0415000F">
      <w:start w:val="1"/>
      <w:numFmt w:val="decimal"/>
      <w:pStyle w:val="Listanumeryczna"/>
      <w:lvlText w:val="%1."/>
      <w:lvlJc w:val="left"/>
      <w:pPr>
        <w:tabs>
          <w:tab w:val="num" w:pos="720"/>
        </w:tabs>
        <w:ind w:left="720" w:hanging="360"/>
      </w:pPr>
      <w:rPr>
        <w:rFonts w:cs="Times New Roman" w:hint="default"/>
      </w:rPr>
    </w:lvl>
    <w:lvl w:ilvl="1" w:tplc="648E32C2">
      <w:start w:val="12"/>
      <w:numFmt w:val="decimal"/>
      <w:lvlText w:val="%2"/>
      <w:lvlJc w:val="left"/>
      <w:pPr>
        <w:tabs>
          <w:tab w:val="num" w:pos="1440"/>
        </w:tabs>
        <w:ind w:left="1440" w:hanging="360"/>
      </w:pPr>
      <w:rPr>
        <w:rFonts w:cs="Times New Roman" w:hint="default"/>
      </w:rPr>
    </w:lvl>
    <w:lvl w:ilvl="2" w:tplc="77CA0974">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4A2A7359"/>
    <w:multiLevelType w:val="hybridMultilevel"/>
    <w:tmpl w:val="FE58352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4F244C40"/>
    <w:multiLevelType w:val="hybridMultilevel"/>
    <w:tmpl w:val="F30CAC98"/>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22C1BBA"/>
    <w:multiLevelType w:val="multilevel"/>
    <w:tmpl w:val="D11A721C"/>
    <w:lvl w:ilvl="0">
      <w:start w:val="1"/>
      <w:numFmt w:val="decimal"/>
      <w:lvlText w:val="%1."/>
      <w:lvlJc w:val="left"/>
      <w:pPr>
        <w:tabs>
          <w:tab w:val="num" w:pos="360"/>
        </w:tabs>
        <w:ind w:left="360" w:hanging="360"/>
      </w:pPr>
      <w:rPr>
        <w:rFonts w:cs="Times New Roman" w:hint="default"/>
      </w:rPr>
    </w:lvl>
    <w:lvl w:ilvl="1">
      <w:start w:val="1"/>
      <w:numFmt w:val="decimal"/>
      <w:pStyle w:val="Listapunktowana"/>
      <w:lvlText w:val="%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524157B8"/>
    <w:multiLevelType w:val="multilevel"/>
    <w:tmpl w:val="2EF01E04"/>
    <w:lvl w:ilvl="0">
      <w:start w:val="5"/>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3FB7CE7"/>
    <w:multiLevelType w:val="hybridMultilevel"/>
    <w:tmpl w:val="E29C1EC2"/>
    <w:lvl w:ilvl="0" w:tplc="91FE5D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29" w15:restartNumberingAfterBreak="0">
    <w:nsid w:val="5FFD2EB5"/>
    <w:multiLevelType w:val="hybridMultilevel"/>
    <w:tmpl w:val="AEB27BD4"/>
    <w:lvl w:ilvl="0" w:tplc="DD90703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61704116"/>
    <w:multiLevelType w:val="hybridMultilevel"/>
    <w:tmpl w:val="EF867E34"/>
    <w:name w:val="WW8Num142"/>
    <w:lvl w:ilvl="0" w:tplc="1206CEEC">
      <w:start w:val="1"/>
      <w:numFmt w:val="decimal"/>
      <w:lvlText w:val="%1."/>
      <w:lvlJc w:val="left"/>
      <w:pPr>
        <w:ind w:left="360" w:hanging="360"/>
      </w:pPr>
      <w:rPr>
        <w:rFonts w:cs="Times New Roman"/>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0F">
      <w:start w:val="1"/>
      <w:numFmt w:val="decimal"/>
      <w:lvlText w:val="%4."/>
      <w:lvlJc w:val="lef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31" w15:restartNumberingAfterBreak="0">
    <w:nsid w:val="692C0E7C"/>
    <w:multiLevelType w:val="hybridMultilevel"/>
    <w:tmpl w:val="5428DF68"/>
    <w:lvl w:ilvl="0" w:tplc="1E9A6FB2">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777F253F"/>
    <w:multiLevelType w:val="hybridMultilevel"/>
    <w:tmpl w:val="3E44390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CBC0108"/>
    <w:multiLevelType w:val="hybridMultilevel"/>
    <w:tmpl w:val="5498C6B0"/>
    <w:lvl w:ilvl="0" w:tplc="D9D8B214">
      <w:start w:val="1"/>
      <w:numFmt w:val="upperLetter"/>
      <w:pStyle w:val="Zacznik"/>
      <w:lvlText w:val="Załącznik %1 do SIWZ"/>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7FD8472E"/>
    <w:multiLevelType w:val="hybridMultilevel"/>
    <w:tmpl w:val="F66AD3A0"/>
    <w:lvl w:ilvl="0" w:tplc="F5E855A2">
      <w:start w:val="1"/>
      <w:numFmt w:val="lowerLetter"/>
      <w:lvlText w:val="%1)"/>
      <w:lvlJc w:val="left"/>
      <w:pPr>
        <w:tabs>
          <w:tab w:val="num" w:pos="705"/>
        </w:tabs>
        <w:ind w:left="705" w:hanging="705"/>
      </w:pPr>
      <w:rPr>
        <w:rFonts w:cs="Times New Roman" w:hint="default"/>
      </w:rPr>
    </w:lvl>
    <w:lvl w:ilvl="1" w:tplc="04150019">
      <w:start w:val="1"/>
      <w:numFmt w:val="decimal"/>
      <w:pStyle w:val="Nagwek2"/>
      <w:lvlText w:val="%2"/>
      <w:lvlJc w:val="left"/>
      <w:pPr>
        <w:tabs>
          <w:tab w:val="num" w:pos="1425"/>
        </w:tabs>
        <w:ind w:left="1425" w:hanging="705"/>
      </w:pPr>
      <w:rPr>
        <w:rFonts w:cs="Times New Roman" w:hint="default"/>
      </w:rPr>
    </w:lvl>
    <w:lvl w:ilvl="2" w:tplc="0415001B">
      <w:start w:val="1"/>
      <w:numFmt w:val="bullet"/>
      <w:lvlText w:val=""/>
      <w:lvlJc w:val="left"/>
      <w:pPr>
        <w:tabs>
          <w:tab w:val="num" w:pos="1980"/>
        </w:tabs>
        <w:ind w:left="1960" w:hanging="340"/>
      </w:pPr>
      <w:rPr>
        <w:rFonts w:ascii="Symbol" w:hAnsi="Symbol" w:hint="default"/>
      </w:rPr>
    </w:lvl>
    <w:lvl w:ilvl="3" w:tplc="0415000F">
      <w:start w:val="1"/>
      <w:numFmt w:val="decimal"/>
      <w:lvlText w:val="%4."/>
      <w:lvlJc w:val="left"/>
      <w:pPr>
        <w:tabs>
          <w:tab w:val="num" w:pos="2865"/>
        </w:tabs>
        <w:ind w:left="2865" w:hanging="705"/>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16cid:durableId="1346707458">
    <w:abstractNumId w:val="0"/>
  </w:num>
  <w:num w:numId="2" w16cid:durableId="1119030265">
    <w:abstractNumId w:val="1"/>
  </w:num>
  <w:num w:numId="3" w16cid:durableId="179273226">
    <w:abstractNumId w:val="22"/>
  </w:num>
  <w:num w:numId="4" w16cid:durableId="1275668446">
    <w:abstractNumId w:val="20"/>
  </w:num>
  <w:num w:numId="5" w16cid:durableId="1969629018">
    <w:abstractNumId w:val="14"/>
  </w:num>
  <w:num w:numId="6" w16cid:durableId="2031568461">
    <w:abstractNumId w:val="23"/>
  </w:num>
  <w:num w:numId="7" w16cid:durableId="1896774732">
    <w:abstractNumId w:val="25"/>
  </w:num>
  <w:num w:numId="8" w16cid:durableId="1739401004">
    <w:abstractNumId w:val="34"/>
  </w:num>
  <w:num w:numId="9" w16cid:durableId="2059931982">
    <w:abstractNumId w:val="35"/>
  </w:num>
  <w:num w:numId="10" w16cid:durableId="1334062741">
    <w:abstractNumId w:val="33"/>
  </w:num>
  <w:num w:numId="11" w16cid:durableId="1294487434">
    <w:abstractNumId w:val="32"/>
  </w:num>
  <w:num w:numId="12" w16cid:durableId="379675068">
    <w:abstractNumId w:val="15"/>
  </w:num>
  <w:num w:numId="13" w16cid:durableId="1156721993">
    <w:abstractNumId w:val="18"/>
  </w:num>
  <w:num w:numId="14" w16cid:durableId="437216427">
    <w:abstractNumId w:val="29"/>
  </w:num>
  <w:num w:numId="15" w16cid:durableId="1334457814">
    <w:abstractNumId w:val="28"/>
  </w:num>
  <w:num w:numId="16" w16cid:durableId="8681871">
    <w:abstractNumId w:val="17"/>
  </w:num>
  <w:num w:numId="17" w16cid:durableId="1429231577">
    <w:abstractNumId w:val="12"/>
  </w:num>
  <w:num w:numId="18" w16cid:durableId="367489437">
    <w:abstractNumId w:val="11"/>
  </w:num>
  <w:num w:numId="19" w16cid:durableId="41902311">
    <w:abstractNumId w:val="24"/>
  </w:num>
  <w:num w:numId="20" w16cid:durableId="804467595">
    <w:abstractNumId w:val="10"/>
  </w:num>
  <w:num w:numId="21" w16cid:durableId="1446576280">
    <w:abstractNumId w:val="27"/>
  </w:num>
  <w:num w:numId="22" w16cid:durableId="1035233020">
    <w:abstractNumId w:val="31"/>
  </w:num>
  <w:num w:numId="23" w16cid:durableId="945117379">
    <w:abstractNumId w:val="16"/>
  </w:num>
  <w:num w:numId="24" w16cid:durableId="1314485882">
    <w:abstractNumId w:val="26"/>
  </w:num>
  <w:num w:numId="25" w16cid:durableId="436750635">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5F"/>
    <w:rsid w:val="0000288D"/>
    <w:rsid w:val="000033E6"/>
    <w:rsid w:val="00003FEA"/>
    <w:rsid w:val="00004526"/>
    <w:rsid w:val="000053A6"/>
    <w:rsid w:val="00005562"/>
    <w:rsid w:val="00005808"/>
    <w:rsid w:val="00005BFA"/>
    <w:rsid w:val="000069D4"/>
    <w:rsid w:val="00006DAF"/>
    <w:rsid w:val="000072C2"/>
    <w:rsid w:val="00007328"/>
    <w:rsid w:val="00010226"/>
    <w:rsid w:val="00011A2D"/>
    <w:rsid w:val="00011A92"/>
    <w:rsid w:val="00011D50"/>
    <w:rsid w:val="00011E42"/>
    <w:rsid w:val="00012ECC"/>
    <w:rsid w:val="00013388"/>
    <w:rsid w:val="0001362F"/>
    <w:rsid w:val="00013A77"/>
    <w:rsid w:val="00014357"/>
    <w:rsid w:val="00016852"/>
    <w:rsid w:val="00017730"/>
    <w:rsid w:val="00017913"/>
    <w:rsid w:val="00020308"/>
    <w:rsid w:val="00020D6B"/>
    <w:rsid w:val="000214EE"/>
    <w:rsid w:val="00021766"/>
    <w:rsid w:val="00021D33"/>
    <w:rsid w:val="000229E1"/>
    <w:rsid w:val="000233C4"/>
    <w:rsid w:val="000238E2"/>
    <w:rsid w:val="00023F23"/>
    <w:rsid w:val="00023FC2"/>
    <w:rsid w:val="00024634"/>
    <w:rsid w:val="000248BC"/>
    <w:rsid w:val="00024DAC"/>
    <w:rsid w:val="00025448"/>
    <w:rsid w:val="000255E3"/>
    <w:rsid w:val="0002598A"/>
    <w:rsid w:val="00025F5A"/>
    <w:rsid w:val="0002668C"/>
    <w:rsid w:val="00026899"/>
    <w:rsid w:val="00026CDB"/>
    <w:rsid w:val="00026F27"/>
    <w:rsid w:val="0002703B"/>
    <w:rsid w:val="000279CA"/>
    <w:rsid w:val="000302DD"/>
    <w:rsid w:val="0003053D"/>
    <w:rsid w:val="00031864"/>
    <w:rsid w:val="00031F43"/>
    <w:rsid w:val="000321D8"/>
    <w:rsid w:val="0003278C"/>
    <w:rsid w:val="00032A9C"/>
    <w:rsid w:val="00033032"/>
    <w:rsid w:val="00033148"/>
    <w:rsid w:val="00033512"/>
    <w:rsid w:val="000339F0"/>
    <w:rsid w:val="00033CC0"/>
    <w:rsid w:val="00033D55"/>
    <w:rsid w:val="000351AC"/>
    <w:rsid w:val="00035243"/>
    <w:rsid w:val="0003540E"/>
    <w:rsid w:val="0003556A"/>
    <w:rsid w:val="00035853"/>
    <w:rsid w:val="00035E92"/>
    <w:rsid w:val="00036232"/>
    <w:rsid w:val="000362DA"/>
    <w:rsid w:val="00036511"/>
    <w:rsid w:val="00036A08"/>
    <w:rsid w:val="0003703E"/>
    <w:rsid w:val="00037540"/>
    <w:rsid w:val="00037578"/>
    <w:rsid w:val="0003788C"/>
    <w:rsid w:val="00037968"/>
    <w:rsid w:val="00037FB6"/>
    <w:rsid w:val="00040060"/>
    <w:rsid w:val="000402BC"/>
    <w:rsid w:val="0004087C"/>
    <w:rsid w:val="00040F88"/>
    <w:rsid w:val="0004127B"/>
    <w:rsid w:val="000412DB"/>
    <w:rsid w:val="000420F0"/>
    <w:rsid w:val="00042F4E"/>
    <w:rsid w:val="00043076"/>
    <w:rsid w:val="00043181"/>
    <w:rsid w:val="00044F17"/>
    <w:rsid w:val="000452A9"/>
    <w:rsid w:val="00045711"/>
    <w:rsid w:val="000457CF"/>
    <w:rsid w:val="00046924"/>
    <w:rsid w:val="00046ACE"/>
    <w:rsid w:val="00046C15"/>
    <w:rsid w:val="00046E03"/>
    <w:rsid w:val="00046E71"/>
    <w:rsid w:val="00047C4A"/>
    <w:rsid w:val="00050403"/>
    <w:rsid w:val="00050A4C"/>
    <w:rsid w:val="00050F52"/>
    <w:rsid w:val="00052124"/>
    <w:rsid w:val="00052B05"/>
    <w:rsid w:val="000533D2"/>
    <w:rsid w:val="00053E77"/>
    <w:rsid w:val="00054028"/>
    <w:rsid w:val="0005639E"/>
    <w:rsid w:val="000564B1"/>
    <w:rsid w:val="000565CB"/>
    <w:rsid w:val="00056F77"/>
    <w:rsid w:val="00057297"/>
    <w:rsid w:val="0005753C"/>
    <w:rsid w:val="000604EB"/>
    <w:rsid w:val="000616BC"/>
    <w:rsid w:val="00061760"/>
    <w:rsid w:val="000620FD"/>
    <w:rsid w:val="00062884"/>
    <w:rsid w:val="00063CE6"/>
    <w:rsid w:val="0006404A"/>
    <w:rsid w:val="00064A7C"/>
    <w:rsid w:val="00064DB3"/>
    <w:rsid w:val="00064E95"/>
    <w:rsid w:val="0006586F"/>
    <w:rsid w:val="000660A9"/>
    <w:rsid w:val="000665FE"/>
    <w:rsid w:val="00066DBC"/>
    <w:rsid w:val="000670F0"/>
    <w:rsid w:val="0007243E"/>
    <w:rsid w:val="00072ED4"/>
    <w:rsid w:val="000730E2"/>
    <w:rsid w:val="0007396B"/>
    <w:rsid w:val="00073C1F"/>
    <w:rsid w:val="00074394"/>
    <w:rsid w:val="000746BB"/>
    <w:rsid w:val="00074A39"/>
    <w:rsid w:val="00075280"/>
    <w:rsid w:val="00075E31"/>
    <w:rsid w:val="00076355"/>
    <w:rsid w:val="000765C4"/>
    <w:rsid w:val="00076CD2"/>
    <w:rsid w:val="000770A6"/>
    <w:rsid w:val="00077795"/>
    <w:rsid w:val="0007791A"/>
    <w:rsid w:val="00077962"/>
    <w:rsid w:val="00077A49"/>
    <w:rsid w:val="00077FC5"/>
    <w:rsid w:val="00080F40"/>
    <w:rsid w:val="000824E1"/>
    <w:rsid w:val="0008325C"/>
    <w:rsid w:val="00084687"/>
    <w:rsid w:val="000849EC"/>
    <w:rsid w:val="00084C91"/>
    <w:rsid w:val="0008592B"/>
    <w:rsid w:val="00086320"/>
    <w:rsid w:val="00086588"/>
    <w:rsid w:val="00087851"/>
    <w:rsid w:val="00087A70"/>
    <w:rsid w:val="00087BA2"/>
    <w:rsid w:val="00087DB9"/>
    <w:rsid w:val="00090638"/>
    <w:rsid w:val="0009083A"/>
    <w:rsid w:val="00091CAD"/>
    <w:rsid w:val="00091E0F"/>
    <w:rsid w:val="00091F03"/>
    <w:rsid w:val="0009276C"/>
    <w:rsid w:val="00092A74"/>
    <w:rsid w:val="0009352E"/>
    <w:rsid w:val="00093738"/>
    <w:rsid w:val="00093788"/>
    <w:rsid w:val="00093AF3"/>
    <w:rsid w:val="00093F3F"/>
    <w:rsid w:val="00093FF5"/>
    <w:rsid w:val="00094391"/>
    <w:rsid w:val="0009451D"/>
    <w:rsid w:val="0009501B"/>
    <w:rsid w:val="00096B2C"/>
    <w:rsid w:val="00096C1B"/>
    <w:rsid w:val="00097011"/>
    <w:rsid w:val="00097ECB"/>
    <w:rsid w:val="000A0408"/>
    <w:rsid w:val="000A040C"/>
    <w:rsid w:val="000A06E5"/>
    <w:rsid w:val="000A085B"/>
    <w:rsid w:val="000A10E2"/>
    <w:rsid w:val="000A14AB"/>
    <w:rsid w:val="000A1989"/>
    <w:rsid w:val="000A1A41"/>
    <w:rsid w:val="000A1C8A"/>
    <w:rsid w:val="000A2068"/>
    <w:rsid w:val="000A2A21"/>
    <w:rsid w:val="000A2F27"/>
    <w:rsid w:val="000A37E4"/>
    <w:rsid w:val="000A3F3D"/>
    <w:rsid w:val="000A3F3F"/>
    <w:rsid w:val="000A3F47"/>
    <w:rsid w:val="000A41E3"/>
    <w:rsid w:val="000A43C0"/>
    <w:rsid w:val="000A4704"/>
    <w:rsid w:val="000A5607"/>
    <w:rsid w:val="000A572A"/>
    <w:rsid w:val="000A61D3"/>
    <w:rsid w:val="000A6536"/>
    <w:rsid w:val="000A7349"/>
    <w:rsid w:val="000A7A14"/>
    <w:rsid w:val="000B0392"/>
    <w:rsid w:val="000B082A"/>
    <w:rsid w:val="000B1589"/>
    <w:rsid w:val="000B1E43"/>
    <w:rsid w:val="000B1E55"/>
    <w:rsid w:val="000B2996"/>
    <w:rsid w:val="000B3729"/>
    <w:rsid w:val="000B3826"/>
    <w:rsid w:val="000B386D"/>
    <w:rsid w:val="000B398B"/>
    <w:rsid w:val="000B458F"/>
    <w:rsid w:val="000B4D54"/>
    <w:rsid w:val="000B5AFB"/>
    <w:rsid w:val="000B5F6A"/>
    <w:rsid w:val="000B6603"/>
    <w:rsid w:val="000B6E6B"/>
    <w:rsid w:val="000B7014"/>
    <w:rsid w:val="000B7C42"/>
    <w:rsid w:val="000B7D4C"/>
    <w:rsid w:val="000C06A6"/>
    <w:rsid w:val="000C0A89"/>
    <w:rsid w:val="000C0BB6"/>
    <w:rsid w:val="000C257D"/>
    <w:rsid w:val="000C25E2"/>
    <w:rsid w:val="000C476E"/>
    <w:rsid w:val="000C47CE"/>
    <w:rsid w:val="000C5176"/>
    <w:rsid w:val="000C52F2"/>
    <w:rsid w:val="000C63F1"/>
    <w:rsid w:val="000C65C8"/>
    <w:rsid w:val="000C7421"/>
    <w:rsid w:val="000C74F7"/>
    <w:rsid w:val="000C7659"/>
    <w:rsid w:val="000C79A0"/>
    <w:rsid w:val="000D0421"/>
    <w:rsid w:val="000D0434"/>
    <w:rsid w:val="000D0879"/>
    <w:rsid w:val="000D0AAC"/>
    <w:rsid w:val="000D0E03"/>
    <w:rsid w:val="000D1E50"/>
    <w:rsid w:val="000D2060"/>
    <w:rsid w:val="000D2FDA"/>
    <w:rsid w:val="000D34A9"/>
    <w:rsid w:val="000D4368"/>
    <w:rsid w:val="000D4D95"/>
    <w:rsid w:val="000D4DA7"/>
    <w:rsid w:val="000D4E76"/>
    <w:rsid w:val="000D4F5C"/>
    <w:rsid w:val="000D575A"/>
    <w:rsid w:val="000D6413"/>
    <w:rsid w:val="000D6527"/>
    <w:rsid w:val="000D6A0D"/>
    <w:rsid w:val="000D735A"/>
    <w:rsid w:val="000D7436"/>
    <w:rsid w:val="000D7B5D"/>
    <w:rsid w:val="000D7D48"/>
    <w:rsid w:val="000E07C0"/>
    <w:rsid w:val="000E083C"/>
    <w:rsid w:val="000E0C75"/>
    <w:rsid w:val="000E13E8"/>
    <w:rsid w:val="000E2F31"/>
    <w:rsid w:val="000E32BA"/>
    <w:rsid w:val="000E3491"/>
    <w:rsid w:val="000E3820"/>
    <w:rsid w:val="000E4390"/>
    <w:rsid w:val="000E43D2"/>
    <w:rsid w:val="000E4546"/>
    <w:rsid w:val="000E4615"/>
    <w:rsid w:val="000E46C2"/>
    <w:rsid w:val="000E5164"/>
    <w:rsid w:val="000E52A4"/>
    <w:rsid w:val="000E56EF"/>
    <w:rsid w:val="000E5819"/>
    <w:rsid w:val="000E5DF7"/>
    <w:rsid w:val="000E62E0"/>
    <w:rsid w:val="000E6488"/>
    <w:rsid w:val="000E67F5"/>
    <w:rsid w:val="000E762A"/>
    <w:rsid w:val="000E7F33"/>
    <w:rsid w:val="000E7F62"/>
    <w:rsid w:val="000F01C9"/>
    <w:rsid w:val="000F07F2"/>
    <w:rsid w:val="000F1E69"/>
    <w:rsid w:val="000F21FA"/>
    <w:rsid w:val="000F2597"/>
    <w:rsid w:val="000F2665"/>
    <w:rsid w:val="000F27D9"/>
    <w:rsid w:val="000F30CC"/>
    <w:rsid w:val="000F3745"/>
    <w:rsid w:val="000F3A64"/>
    <w:rsid w:val="000F731A"/>
    <w:rsid w:val="00100EEF"/>
    <w:rsid w:val="001010C8"/>
    <w:rsid w:val="00101B33"/>
    <w:rsid w:val="00102192"/>
    <w:rsid w:val="00104859"/>
    <w:rsid w:val="00104D49"/>
    <w:rsid w:val="00105073"/>
    <w:rsid w:val="0010547A"/>
    <w:rsid w:val="00105D0D"/>
    <w:rsid w:val="001061C1"/>
    <w:rsid w:val="00106205"/>
    <w:rsid w:val="0010748A"/>
    <w:rsid w:val="00107EE6"/>
    <w:rsid w:val="001103C5"/>
    <w:rsid w:val="00110AA0"/>
    <w:rsid w:val="00110CBC"/>
    <w:rsid w:val="00112550"/>
    <w:rsid w:val="00113110"/>
    <w:rsid w:val="001133F1"/>
    <w:rsid w:val="00114435"/>
    <w:rsid w:val="001144DF"/>
    <w:rsid w:val="001148D2"/>
    <w:rsid w:val="001158F8"/>
    <w:rsid w:val="001159A8"/>
    <w:rsid w:val="00115ADA"/>
    <w:rsid w:val="001163D7"/>
    <w:rsid w:val="001167B4"/>
    <w:rsid w:val="0011685D"/>
    <w:rsid w:val="00116915"/>
    <w:rsid w:val="00116923"/>
    <w:rsid w:val="00116D88"/>
    <w:rsid w:val="00117177"/>
    <w:rsid w:val="00117731"/>
    <w:rsid w:val="0012090F"/>
    <w:rsid w:val="00120B4A"/>
    <w:rsid w:val="001219C3"/>
    <w:rsid w:val="00121E1C"/>
    <w:rsid w:val="00121EB8"/>
    <w:rsid w:val="00121F22"/>
    <w:rsid w:val="0012235B"/>
    <w:rsid w:val="00122982"/>
    <w:rsid w:val="001229EA"/>
    <w:rsid w:val="00122AC1"/>
    <w:rsid w:val="00123B9E"/>
    <w:rsid w:val="00123BF9"/>
    <w:rsid w:val="00123F9F"/>
    <w:rsid w:val="0012407A"/>
    <w:rsid w:val="001242D5"/>
    <w:rsid w:val="00124C89"/>
    <w:rsid w:val="00124DD5"/>
    <w:rsid w:val="0012520A"/>
    <w:rsid w:val="0012571B"/>
    <w:rsid w:val="00125F21"/>
    <w:rsid w:val="001267EA"/>
    <w:rsid w:val="00126EA7"/>
    <w:rsid w:val="00127606"/>
    <w:rsid w:val="001278C7"/>
    <w:rsid w:val="00127EBF"/>
    <w:rsid w:val="001302DA"/>
    <w:rsid w:val="0013061C"/>
    <w:rsid w:val="00130903"/>
    <w:rsid w:val="00131EC5"/>
    <w:rsid w:val="00132D49"/>
    <w:rsid w:val="00132E0A"/>
    <w:rsid w:val="0013349A"/>
    <w:rsid w:val="00133925"/>
    <w:rsid w:val="00133EBD"/>
    <w:rsid w:val="001343DD"/>
    <w:rsid w:val="00134688"/>
    <w:rsid w:val="00135756"/>
    <w:rsid w:val="00135D28"/>
    <w:rsid w:val="00136288"/>
    <w:rsid w:val="00136D3E"/>
    <w:rsid w:val="0013738B"/>
    <w:rsid w:val="00137998"/>
    <w:rsid w:val="00137AD8"/>
    <w:rsid w:val="00137CED"/>
    <w:rsid w:val="001406C4"/>
    <w:rsid w:val="0014140A"/>
    <w:rsid w:val="00142638"/>
    <w:rsid w:val="00142CC8"/>
    <w:rsid w:val="001438B2"/>
    <w:rsid w:val="00143C66"/>
    <w:rsid w:val="00144726"/>
    <w:rsid w:val="00144BF8"/>
    <w:rsid w:val="00145452"/>
    <w:rsid w:val="00145795"/>
    <w:rsid w:val="00145B77"/>
    <w:rsid w:val="00147135"/>
    <w:rsid w:val="00147D44"/>
    <w:rsid w:val="0015008E"/>
    <w:rsid w:val="00150253"/>
    <w:rsid w:val="00150FC8"/>
    <w:rsid w:val="001515AF"/>
    <w:rsid w:val="001518E9"/>
    <w:rsid w:val="00151CE3"/>
    <w:rsid w:val="00152764"/>
    <w:rsid w:val="00152EFA"/>
    <w:rsid w:val="00153788"/>
    <w:rsid w:val="00153FB5"/>
    <w:rsid w:val="001543DF"/>
    <w:rsid w:val="00154F8A"/>
    <w:rsid w:val="00155290"/>
    <w:rsid w:val="0015552D"/>
    <w:rsid w:val="00155A79"/>
    <w:rsid w:val="00155B78"/>
    <w:rsid w:val="00157E2B"/>
    <w:rsid w:val="00160F07"/>
    <w:rsid w:val="00160F84"/>
    <w:rsid w:val="0016150A"/>
    <w:rsid w:val="00161744"/>
    <w:rsid w:val="00161B26"/>
    <w:rsid w:val="00161C31"/>
    <w:rsid w:val="00163B3E"/>
    <w:rsid w:val="00164080"/>
    <w:rsid w:val="00164503"/>
    <w:rsid w:val="001650E2"/>
    <w:rsid w:val="001655A1"/>
    <w:rsid w:val="00165767"/>
    <w:rsid w:val="00165FBF"/>
    <w:rsid w:val="00166C39"/>
    <w:rsid w:val="00166DD8"/>
    <w:rsid w:val="0016713A"/>
    <w:rsid w:val="00167556"/>
    <w:rsid w:val="0016766A"/>
    <w:rsid w:val="00167B99"/>
    <w:rsid w:val="00171E5B"/>
    <w:rsid w:val="00172240"/>
    <w:rsid w:val="00172865"/>
    <w:rsid w:val="0017297B"/>
    <w:rsid w:val="00172C33"/>
    <w:rsid w:val="00173543"/>
    <w:rsid w:val="001745BB"/>
    <w:rsid w:val="00174D13"/>
    <w:rsid w:val="0017617F"/>
    <w:rsid w:val="00176518"/>
    <w:rsid w:val="00176AAD"/>
    <w:rsid w:val="001771A1"/>
    <w:rsid w:val="00177284"/>
    <w:rsid w:val="0017769F"/>
    <w:rsid w:val="00180C0A"/>
    <w:rsid w:val="0018102F"/>
    <w:rsid w:val="00181979"/>
    <w:rsid w:val="00182197"/>
    <w:rsid w:val="001838CF"/>
    <w:rsid w:val="00184634"/>
    <w:rsid w:val="00184FA4"/>
    <w:rsid w:val="00185180"/>
    <w:rsid w:val="0018562D"/>
    <w:rsid w:val="00185D7F"/>
    <w:rsid w:val="00186821"/>
    <w:rsid w:val="00187B9E"/>
    <w:rsid w:val="00187C3B"/>
    <w:rsid w:val="00187C97"/>
    <w:rsid w:val="00190B0D"/>
    <w:rsid w:val="00190CE8"/>
    <w:rsid w:val="00191170"/>
    <w:rsid w:val="00192803"/>
    <w:rsid w:val="00192D6E"/>
    <w:rsid w:val="00193A9D"/>
    <w:rsid w:val="001954CE"/>
    <w:rsid w:val="0019585C"/>
    <w:rsid w:val="00196562"/>
    <w:rsid w:val="00197230"/>
    <w:rsid w:val="001977BA"/>
    <w:rsid w:val="00197B34"/>
    <w:rsid w:val="00197BAC"/>
    <w:rsid w:val="001A01D9"/>
    <w:rsid w:val="001A2303"/>
    <w:rsid w:val="001A2C79"/>
    <w:rsid w:val="001A32D8"/>
    <w:rsid w:val="001A3848"/>
    <w:rsid w:val="001A3939"/>
    <w:rsid w:val="001A4A07"/>
    <w:rsid w:val="001A4E47"/>
    <w:rsid w:val="001A4EC1"/>
    <w:rsid w:val="001A68FE"/>
    <w:rsid w:val="001A7A3C"/>
    <w:rsid w:val="001A7E17"/>
    <w:rsid w:val="001B0DE1"/>
    <w:rsid w:val="001B1AD7"/>
    <w:rsid w:val="001B1BB0"/>
    <w:rsid w:val="001B299C"/>
    <w:rsid w:val="001B3140"/>
    <w:rsid w:val="001B37A5"/>
    <w:rsid w:val="001B3C75"/>
    <w:rsid w:val="001B3E24"/>
    <w:rsid w:val="001B3F8C"/>
    <w:rsid w:val="001B463F"/>
    <w:rsid w:val="001B47A1"/>
    <w:rsid w:val="001B4E21"/>
    <w:rsid w:val="001B4EF4"/>
    <w:rsid w:val="001B50D6"/>
    <w:rsid w:val="001B58BE"/>
    <w:rsid w:val="001B58D2"/>
    <w:rsid w:val="001B5E40"/>
    <w:rsid w:val="001B66FB"/>
    <w:rsid w:val="001B706F"/>
    <w:rsid w:val="001C0EC7"/>
    <w:rsid w:val="001C15D7"/>
    <w:rsid w:val="001C23CF"/>
    <w:rsid w:val="001C26CD"/>
    <w:rsid w:val="001C2FB7"/>
    <w:rsid w:val="001C3028"/>
    <w:rsid w:val="001C48D9"/>
    <w:rsid w:val="001C4ACE"/>
    <w:rsid w:val="001C54BA"/>
    <w:rsid w:val="001C60F2"/>
    <w:rsid w:val="001C680B"/>
    <w:rsid w:val="001C6DAD"/>
    <w:rsid w:val="001C6E0F"/>
    <w:rsid w:val="001C7A70"/>
    <w:rsid w:val="001C7EDB"/>
    <w:rsid w:val="001D01F9"/>
    <w:rsid w:val="001D0605"/>
    <w:rsid w:val="001D1085"/>
    <w:rsid w:val="001D1232"/>
    <w:rsid w:val="001D208E"/>
    <w:rsid w:val="001D31C2"/>
    <w:rsid w:val="001D359C"/>
    <w:rsid w:val="001D3676"/>
    <w:rsid w:val="001D3863"/>
    <w:rsid w:val="001D3B9C"/>
    <w:rsid w:val="001D4489"/>
    <w:rsid w:val="001D46DE"/>
    <w:rsid w:val="001D539E"/>
    <w:rsid w:val="001D566A"/>
    <w:rsid w:val="001D5975"/>
    <w:rsid w:val="001D5A46"/>
    <w:rsid w:val="001D5C6B"/>
    <w:rsid w:val="001D6501"/>
    <w:rsid w:val="001D6ED1"/>
    <w:rsid w:val="001D7678"/>
    <w:rsid w:val="001D7863"/>
    <w:rsid w:val="001D787D"/>
    <w:rsid w:val="001D79AC"/>
    <w:rsid w:val="001E1345"/>
    <w:rsid w:val="001E1894"/>
    <w:rsid w:val="001E2573"/>
    <w:rsid w:val="001E3FC7"/>
    <w:rsid w:val="001E43B2"/>
    <w:rsid w:val="001E45D2"/>
    <w:rsid w:val="001E490E"/>
    <w:rsid w:val="001E4BC5"/>
    <w:rsid w:val="001E4CD2"/>
    <w:rsid w:val="001E4D27"/>
    <w:rsid w:val="001E4EF0"/>
    <w:rsid w:val="001E6FB5"/>
    <w:rsid w:val="001E7394"/>
    <w:rsid w:val="001E7DAF"/>
    <w:rsid w:val="001F0F11"/>
    <w:rsid w:val="001F1387"/>
    <w:rsid w:val="001F1DFF"/>
    <w:rsid w:val="001F20C1"/>
    <w:rsid w:val="001F32A9"/>
    <w:rsid w:val="001F3442"/>
    <w:rsid w:val="001F3449"/>
    <w:rsid w:val="001F3946"/>
    <w:rsid w:val="001F3FCC"/>
    <w:rsid w:val="001F4047"/>
    <w:rsid w:val="001F405D"/>
    <w:rsid w:val="001F4365"/>
    <w:rsid w:val="001F546D"/>
    <w:rsid w:val="001F576D"/>
    <w:rsid w:val="001F5CE1"/>
    <w:rsid w:val="001F6BE0"/>
    <w:rsid w:val="001F6CA8"/>
    <w:rsid w:val="001F7687"/>
    <w:rsid w:val="001F77A0"/>
    <w:rsid w:val="002001D4"/>
    <w:rsid w:val="0020030A"/>
    <w:rsid w:val="0020067B"/>
    <w:rsid w:val="00200876"/>
    <w:rsid w:val="002008FD"/>
    <w:rsid w:val="002016A3"/>
    <w:rsid w:val="00201827"/>
    <w:rsid w:val="002026D1"/>
    <w:rsid w:val="00202A3B"/>
    <w:rsid w:val="00203292"/>
    <w:rsid w:val="00203BDD"/>
    <w:rsid w:val="00203E1A"/>
    <w:rsid w:val="00204421"/>
    <w:rsid w:val="0020460A"/>
    <w:rsid w:val="0020471D"/>
    <w:rsid w:val="00204DD7"/>
    <w:rsid w:val="002051A6"/>
    <w:rsid w:val="00205B36"/>
    <w:rsid w:val="00206256"/>
    <w:rsid w:val="0020647F"/>
    <w:rsid w:val="0020749A"/>
    <w:rsid w:val="00207B80"/>
    <w:rsid w:val="00207F93"/>
    <w:rsid w:val="00211319"/>
    <w:rsid w:val="002114CA"/>
    <w:rsid w:val="00211BA5"/>
    <w:rsid w:val="00212590"/>
    <w:rsid w:val="002134EA"/>
    <w:rsid w:val="002136F7"/>
    <w:rsid w:val="002137FC"/>
    <w:rsid w:val="00213D35"/>
    <w:rsid w:val="00213DAB"/>
    <w:rsid w:val="00214401"/>
    <w:rsid w:val="002162C0"/>
    <w:rsid w:val="0021647C"/>
    <w:rsid w:val="00216684"/>
    <w:rsid w:val="00216F54"/>
    <w:rsid w:val="00217540"/>
    <w:rsid w:val="00217D1F"/>
    <w:rsid w:val="00220074"/>
    <w:rsid w:val="002201BA"/>
    <w:rsid w:val="00220568"/>
    <w:rsid w:val="002217F1"/>
    <w:rsid w:val="00221882"/>
    <w:rsid w:val="002224C3"/>
    <w:rsid w:val="0022291C"/>
    <w:rsid w:val="00223418"/>
    <w:rsid w:val="002236F2"/>
    <w:rsid w:val="0022438D"/>
    <w:rsid w:val="00226304"/>
    <w:rsid w:val="002265ED"/>
    <w:rsid w:val="00226B2B"/>
    <w:rsid w:val="00226C7B"/>
    <w:rsid w:val="00226F1E"/>
    <w:rsid w:val="00226FC4"/>
    <w:rsid w:val="002270D1"/>
    <w:rsid w:val="002270E1"/>
    <w:rsid w:val="002270E9"/>
    <w:rsid w:val="00227FF1"/>
    <w:rsid w:val="002308B6"/>
    <w:rsid w:val="00230F50"/>
    <w:rsid w:val="002322F1"/>
    <w:rsid w:val="0023255E"/>
    <w:rsid w:val="00233172"/>
    <w:rsid w:val="002340E0"/>
    <w:rsid w:val="002345A1"/>
    <w:rsid w:val="00234A91"/>
    <w:rsid w:val="00234CD7"/>
    <w:rsid w:val="00234F09"/>
    <w:rsid w:val="002358AF"/>
    <w:rsid w:val="00235B4A"/>
    <w:rsid w:val="0023688A"/>
    <w:rsid w:val="00236AE1"/>
    <w:rsid w:val="00236CA4"/>
    <w:rsid w:val="00236D7F"/>
    <w:rsid w:val="0023704B"/>
    <w:rsid w:val="00237784"/>
    <w:rsid w:val="002378FA"/>
    <w:rsid w:val="00237980"/>
    <w:rsid w:val="0024008F"/>
    <w:rsid w:val="0024016E"/>
    <w:rsid w:val="00240B59"/>
    <w:rsid w:val="0024164D"/>
    <w:rsid w:val="0024224B"/>
    <w:rsid w:val="00242301"/>
    <w:rsid w:val="002430F9"/>
    <w:rsid w:val="002439A0"/>
    <w:rsid w:val="00243F91"/>
    <w:rsid w:val="00244170"/>
    <w:rsid w:val="002443D7"/>
    <w:rsid w:val="00244E71"/>
    <w:rsid w:val="00246F6C"/>
    <w:rsid w:val="00247066"/>
    <w:rsid w:val="0024725A"/>
    <w:rsid w:val="00247F21"/>
    <w:rsid w:val="002500BD"/>
    <w:rsid w:val="0025081A"/>
    <w:rsid w:val="00251040"/>
    <w:rsid w:val="00251FC8"/>
    <w:rsid w:val="002529D5"/>
    <w:rsid w:val="00252C1B"/>
    <w:rsid w:val="00253023"/>
    <w:rsid w:val="002538EE"/>
    <w:rsid w:val="00253F7A"/>
    <w:rsid w:val="00254246"/>
    <w:rsid w:val="002544FF"/>
    <w:rsid w:val="0025465C"/>
    <w:rsid w:val="002549DF"/>
    <w:rsid w:val="0025532D"/>
    <w:rsid w:val="002554EC"/>
    <w:rsid w:val="002555B8"/>
    <w:rsid w:val="00255DE5"/>
    <w:rsid w:val="00256132"/>
    <w:rsid w:val="0025691E"/>
    <w:rsid w:val="00257683"/>
    <w:rsid w:val="00257734"/>
    <w:rsid w:val="00257F04"/>
    <w:rsid w:val="00260D24"/>
    <w:rsid w:val="002619D7"/>
    <w:rsid w:val="00261A31"/>
    <w:rsid w:val="00261B47"/>
    <w:rsid w:val="0026288F"/>
    <w:rsid w:val="00263214"/>
    <w:rsid w:val="002634BA"/>
    <w:rsid w:val="00263837"/>
    <w:rsid w:val="00263A4E"/>
    <w:rsid w:val="00263C33"/>
    <w:rsid w:val="00264483"/>
    <w:rsid w:val="002648C2"/>
    <w:rsid w:val="0026496A"/>
    <w:rsid w:val="00264B7A"/>
    <w:rsid w:val="00264BDF"/>
    <w:rsid w:val="00264F5F"/>
    <w:rsid w:val="00265AA0"/>
    <w:rsid w:val="00266588"/>
    <w:rsid w:val="002666F9"/>
    <w:rsid w:val="00267445"/>
    <w:rsid w:val="00267F3F"/>
    <w:rsid w:val="002704F0"/>
    <w:rsid w:val="00270E09"/>
    <w:rsid w:val="0027143D"/>
    <w:rsid w:val="0027183D"/>
    <w:rsid w:val="002718B6"/>
    <w:rsid w:val="00272010"/>
    <w:rsid w:val="002721FD"/>
    <w:rsid w:val="00272845"/>
    <w:rsid w:val="00272C47"/>
    <w:rsid w:val="00272D76"/>
    <w:rsid w:val="00272F85"/>
    <w:rsid w:val="00273EF1"/>
    <w:rsid w:val="00274FD9"/>
    <w:rsid w:val="00275471"/>
    <w:rsid w:val="0027560B"/>
    <w:rsid w:val="00275E55"/>
    <w:rsid w:val="00276C50"/>
    <w:rsid w:val="00276DEB"/>
    <w:rsid w:val="00276EA8"/>
    <w:rsid w:val="002772DB"/>
    <w:rsid w:val="002774CD"/>
    <w:rsid w:val="0028012C"/>
    <w:rsid w:val="0028021D"/>
    <w:rsid w:val="002802BD"/>
    <w:rsid w:val="00281876"/>
    <w:rsid w:val="00281AC9"/>
    <w:rsid w:val="00281F47"/>
    <w:rsid w:val="00282677"/>
    <w:rsid w:val="0028273F"/>
    <w:rsid w:val="00282E33"/>
    <w:rsid w:val="00282F05"/>
    <w:rsid w:val="00283AB9"/>
    <w:rsid w:val="00284469"/>
    <w:rsid w:val="0028480C"/>
    <w:rsid w:val="00284CB3"/>
    <w:rsid w:val="00285A81"/>
    <w:rsid w:val="00285E12"/>
    <w:rsid w:val="0028619C"/>
    <w:rsid w:val="002867B3"/>
    <w:rsid w:val="0028740A"/>
    <w:rsid w:val="00287C00"/>
    <w:rsid w:val="00290901"/>
    <w:rsid w:val="00290B23"/>
    <w:rsid w:val="002913E6"/>
    <w:rsid w:val="002914B4"/>
    <w:rsid w:val="00291907"/>
    <w:rsid w:val="00291ACD"/>
    <w:rsid w:val="00292154"/>
    <w:rsid w:val="002921C0"/>
    <w:rsid w:val="002923B8"/>
    <w:rsid w:val="00292A74"/>
    <w:rsid w:val="00292CB7"/>
    <w:rsid w:val="00292EAF"/>
    <w:rsid w:val="00293A8C"/>
    <w:rsid w:val="00293BEA"/>
    <w:rsid w:val="002940D6"/>
    <w:rsid w:val="002944A4"/>
    <w:rsid w:val="002945FA"/>
    <w:rsid w:val="0029504F"/>
    <w:rsid w:val="00295EA0"/>
    <w:rsid w:val="00296600"/>
    <w:rsid w:val="00296D00"/>
    <w:rsid w:val="00296E57"/>
    <w:rsid w:val="00297CCE"/>
    <w:rsid w:val="002A017D"/>
    <w:rsid w:val="002A018C"/>
    <w:rsid w:val="002A0498"/>
    <w:rsid w:val="002A0A21"/>
    <w:rsid w:val="002A0AFA"/>
    <w:rsid w:val="002A15D5"/>
    <w:rsid w:val="002A18EE"/>
    <w:rsid w:val="002A1DDA"/>
    <w:rsid w:val="002A2540"/>
    <w:rsid w:val="002A36EF"/>
    <w:rsid w:val="002A43DB"/>
    <w:rsid w:val="002A4706"/>
    <w:rsid w:val="002A4802"/>
    <w:rsid w:val="002A4C2D"/>
    <w:rsid w:val="002A4E33"/>
    <w:rsid w:val="002A586B"/>
    <w:rsid w:val="002A5DB5"/>
    <w:rsid w:val="002A6030"/>
    <w:rsid w:val="002A6E14"/>
    <w:rsid w:val="002A6E85"/>
    <w:rsid w:val="002A6FE1"/>
    <w:rsid w:val="002A7A00"/>
    <w:rsid w:val="002A7A21"/>
    <w:rsid w:val="002A7F39"/>
    <w:rsid w:val="002B0556"/>
    <w:rsid w:val="002B0BD2"/>
    <w:rsid w:val="002B0EB1"/>
    <w:rsid w:val="002B0F2D"/>
    <w:rsid w:val="002B1E17"/>
    <w:rsid w:val="002B2312"/>
    <w:rsid w:val="002B27EE"/>
    <w:rsid w:val="002B29E9"/>
    <w:rsid w:val="002B30E0"/>
    <w:rsid w:val="002B3573"/>
    <w:rsid w:val="002B3A5D"/>
    <w:rsid w:val="002B4132"/>
    <w:rsid w:val="002B430B"/>
    <w:rsid w:val="002B49BF"/>
    <w:rsid w:val="002B4B4D"/>
    <w:rsid w:val="002B5B98"/>
    <w:rsid w:val="002B5FCD"/>
    <w:rsid w:val="002B7CEE"/>
    <w:rsid w:val="002C000B"/>
    <w:rsid w:val="002C0C18"/>
    <w:rsid w:val="002C20B1"/>
    <w:rsid w:val="002C20DA"/>
    <w:rsid w:val="002C2588"/>
    <w:rsid w:val="002C2713"/>
    <w:rsid w:val="002C32DB"/>
    <w:rsid w:val="002C357B"/>
    <w:rsid w:val="002C3AF0"/>
    <w:rsid w:val="002C4106"/>
    <w:rsid w:val="002C46B9"/>
    <w:rsid w:val="002C5424"/>
    <w:rsid w:val="002C5642"/>
    <w:rsid w:val="002C588F"/>
    <w:rsid w:val="002C673D"/>
    <w:rsid w:val="002C749C"/>
    <w:rsid w:val="002C75D3"/>
    <w:rsid w:val="002C766F"/>
    <w:rsid w:val="002C7AED"/>
    <w:rsid w:val="002C7EA7"/>
    <w:rsid w:val="002D0809"/>
    <w:rsid w:val="002D1FC5"/>
    <w:rsid w:val="002D296E"/>
    <w:rsid w:val="002D2EA3"/>
    <w:rsid w:val="002D2FB6"/>
    <w:rsid w:val="002D3D8E"/>
    <w:rsid w:val="002D4215"/>
    <w:rsid w:val="002D4F37"/>
    <w:rsid w:val="002D546A"/>
    <w:rsid w:val="002D561C"/>
    <w:rsid w:val="002D5798"/>
    <w:rsid w:val="002D57BE"/>
    <w:rsid w:val="002D5A20"/>
    <w:rsid w:val="002D5F74"/>
    <w:rsid w:val="002E0927"/>
    <w:rsid w:val="002E11C9"/>
    <w:rsid w:val="002E17F2"/>
    <w:rsid w:val="002E250D"/>
    <w:rsid w:val="002E3206"/>
    <w:rsid w:val="002E324E"/>
    <w:rsid w:val="002E355D"/>
    <w:rsid w:val="002E3609"/>
    <w:rsid w:val="002E3CFA"/>
    <w:rsid w:val="002E4472"/>
    <w:rsid w:val="002E4E19"/>
    <w:rsid w:val="002E4ED4"/>
    <w:rsid w:val="002E5A85"/>
    <w:rsid w:val="002E6BB3"/>
    <w:rsid w:val="002E6C78"/>
    <w:rsid w:val="002E6FB6"/>
    <w:rsid w:val="002E7166"/>
    <w:rsid w:val="002E729C"/>
    <w:rsid w:val="002E7418"/>
    <w:rsid w:val="002E7C5B"/>
    <w:rsid w:val="002F01EF"/>
    <w:rsid w:val="002F0765"/>
    <w:rsid w:val="002F0C12"/>
    <w:rsid w:val="002F10E7"/>
    <w:rsid w:val="002F158B"/>
    <w:rsid w:val="002F349D"/>
    <w:rsid w:val="002F34E2"/>
    <w:rsid w:val="002F3845"/>
    <w:rsid w:val="002F3AC3"/>
    <w:rsid w:val="002F3F81"/>
    <w:rsid w:val="002F43AA"/>
    <w:rsid w:val="002F4B4D"/>
    <w:rsid w:val="002F4F81"/>
    <w:rsid w:val="002F4F90"/>
    <w:rsid w:val="002F5673"/>
    <w:rsid w:val="002F611B"/>
    <w:rsid w:val="002F66D6"/>
    <w:rsid w:val="002F6867"/>
    <w:rsid w:val="002F7177"/>
    <w:rsid w:val="00300198"/>
    <w:rsid w:val="0030052D"/>
    <w:rsid w:val="00300B93"/>
    <w:rsid w:val="0030146E"/>
    <w:rsid w:val="00302934"/>
    <w:rsid w:val="003034AB"/>
    <w:rsid w:val="00303749"/>
    <w:rsid w:val="00303832"/>
    <w:rsid w:val="0030383B"/>
    <w:rsid w:val="003043C2"/>
    <w:rsid w:val="00304C6C"/>
    <w:rsid w:val="00305187"/>
    <w:rsid w:val="00305948"/>
    <w:rsid w:val="00305C3B"/>
    <w:rsid w:val="00306122"/>
    <w:rsid w:val="00306898"/>
    <w:rsid w:val="00306ABA"/>
    <w:rsid w:val="00307ED0"/>
    <w:rsid w:val="00310695"/>
    <w:rsid w:val="00310B4A"/>
    <w:rsid w:val="003121FF"/>
    <w:rsid w:val="003126D8"/>
    <w:rsid w:val="0031278A"/>
    <w:rsid w:val="00312828"/>
    <w:rsid w:val="0031289B"/>
    <w:rsid w:val="00312D1D"/>
    <w:rsid w:val="00313DC8"/>
    <w:rsid w:val="00314084"/>
    <w:rsid w:val="003154F9"/>
    <w:rsid w:val="003155BE"/>
    <w:rsid w:val="00315BEF"/>
    <w:rsid w:val="00315D1E"/>
    <w:rsid w:val="0031601F"/>
    <w:rsid w:val="0031654E"/>
    <w:rsid w:val="00316AF3"/>
    <w:rsid w:val="0031769E"/>
    <w:rsid w:val="003178F4"/>
    <w:rsid w:val="00317A0A"/>
    <w:rsid w:val="00320169"/>
    <w:rsid w:val="0032019C"/>
    <w:rsid w:val="003203BF"/>
    <w:rsid w:val="00320442"/>
    <w:rsid w:val="003209D0"/>
    <w:rsid w:val="00320C33"/>
    <w:rsid w:val="00321A4B"/>
    <w:rsid w:val="003220A5"/>
    <w:rsid w:val="00322DFA"/>
    <w:rsid w:val="00323044"/>
    <w:rsid w:val="00323408"/>
    <w:rsid w:val="00323468"/>
    <w:rsid w:val="00323923"/>
    <w:rsid w:val="00323C00"/>
    <w:rsid w:val="003244D9"/>
    <w:rsid w:val="003245E5"/>
    <w:rsid w:val="0032469E"/>
    <w:rsid w:val="003248AC"/>
    <w:rsid w:val="00324C7B"/>
    <w:rsid w:val="00325235"/>
    <w:rsid w:val="003253C6"/>
    <w:rsid w:val="00326102"/>
    <w:rsid w:val="003267B1"/>
    <w:rsid w:val="003269D0"/>
    <w:rsid w:val="00326E70"/>
    <w:rsid w:val="003271ED"/>
    <w:rsid w:val="00327AB9"/>
    <w:rsid w:val="003307C2"/>
    <w:rsid w:val="003307C8"/>
    <w:rsid w:val="00330A7F"/>
    <w:rsid w:val="0033193C"/>
    <w:rsid w:val="00331DE5"/>
    <w:rsid w:val="0033211D"/>
    <w:rsid w:val="00332E9C"/>
    <w:rsid w:val="0033325E"/>
    <w:rsid w:val="003338FF"/>
    <w:rsid w:val="00334F36"/>
    <w:rsid w:val="0033586A"/>
    <w:rsid w:val="00335D5E"/>
    <w:rsid w:val="00336616"/>
    <w:rsid w:val="003367B3"/>
    <w:rsid w:val="0033717B"/>
    <w:rsid w:val="00337907"/>
    <w:rsid w:val="00337F57"/>
    <w:rsid w:val="00340CEC"/>
    <w:rsid w:val="00342005"/>
    <w:rsid w:val="00342CF1"/>
    <w:rsid w:val="0034324E"/>
    <w:rsid w:val="003433BF"/>
    <w:rsid w:val="0034405D"/>
    <w:rsid w:val="00344561"/>
    <w:rsid w:val="00346450"/>
    <w:rsid w:val="003466B2"/>
    <w:rsid w:val="00347597"/>
    <w:rsid w:val="00347BC3"/>
    <w:rsid w:val="00350E56"/>
    <w:rsid w:val="00350FDB"/>
    <w:rsid w:val="00351A1A"/>
    <w:rsid w:val="003520F6"/>
    <w:rsid w:val="003523AA"/>
    <w:rsid w:val="003526BC"/>
    <w:rsid w:val="00352B7C"/>
    <w:rsid w:val="0035349B"/>
    <w:rsid w:val="00353665"/>
    <w:rsid w:val="00353787"/>
    <w:rsid w:val="00353993"/>
    <w:rsid w:val="003552B0"/>
    <w:rsid w:val="0035536C"/>
    <w:rsid w:val="0035576E"/>
    <w:rsid w:val="003558A7"/>
    <w:rsid w:val="00355F17"/>
    <w:rsid w:val="00355FBF"/>
    <w:rsid w:val="00356AEE"/>
    <w:rsid w:val="00360510"/>
    <w:rsid w:val="00360AC6"/>
    <w:rsid w:val="00360C65"/>
    <w:rsid w:val="003617F2"/>
    <w:rsid w:val="00361AE7"/>
    <w:rsid w:val="00361F8B"/>
    <w:rsid w:val="00363072"/>
    <w:rsid w:val="003631C6"/>
    <w:rsid w:val="00363A28"/>
    <w:rsid w:val="0036446C"/>
    <w:rsid w:val="00365291"/>
    <w:rsid w:val="0036552A"/>
    <w:rsid w:val="0036654E"/>
    <w:rsid w:val="00367C2E"/>
    <w:rsid w:val="00367E1E"/>
    <w:rsid w:val="003700F4"/>
    <w:rsid w:val="00371B51"/>
    <w:rsid w:val="00371B57"/>
    <w:rsid w:val="00372C78"/>
    <w:rsid w:val="0037309B"/>
    <w:rsid w:val="003737FB"/>
    <w:rsid w:val="00373A14"/>
    <w:rsid w:val="00373A2A"/>
    <w:rsid w:val="00374FB8"/>
    <w:rsid w:val="003753D5"/>
    <w:rsid w:val="003756B9"/>
    <w:rsid w:val="00376D8F"/>
    <w:rsid w:val="0037708C"/>
    <w:rsid w:val="00377823"/>
    <w:rsid w:val="0038092D"/>
    <w:rsid w:val="00380AEF"/>
    <w:rsid w:val="00380CEC"/>
    <w:rsid w:val="003810B2"/>
    <w:rsid w:val="00381EB9"/>
    <w:rsid w:val="00382A7A"/>
    <w:rsid w:val="003830F5"/>
    <w:rsid w:val="00383675"/>
    <w:rsid w:val="003838C4"/>
    <w:rsid w:val="00383AB8"/>
    <w:rsid w:val="00383FD9"/>
    <w:rsid w:val="00383FF0"/>
    <w:rsid w:val="003844EA"/>
    <w:rsid w:val="0038498F"/>
    <w:rsid w:val="00384EA9"/>
    <w:rsid w:val="00384EEC"/>
    <w:rsid w:val="00385CB8"/>
    <w:rsid w:val="003863A4"/>
    <w:rsid w:val="0038675A"/>
    <w:rsid w:val="003871DF"/>
    <w:rsid w:val="00387436"/>
    <w:rsid w:val="00387DDF"/>
    <w:rsid w:val="00390059"/>
    <w:rsid w:val="00390A05"/>
    <w:rsid w:val="00390ABF"/>
    <w:rsid w:val="00390D40"/>
    <w:rsid w:val="00391A3F"/>
    <w:rsid w:val="00391AA7"/>
    <w:rsid w:val="0039221A"/>
    <w:rsid w:val="00392BE8"/>
    <w:rsid w:val="00392C63"/>
    <w:rsid w:val="0039310C"/>
    <w:rsid w:val="00393501"/>
    <w:rsid w:val="00393C40"/>
    <w:rsid w:val="0039470E"/>
    <w:rsid w:val="00395614"/>
    <w:rsid w:val="00395FC8"/>
    <w:rsid w:val="00395FF9"/>
    <w:rsid w:val="00396093"/>
    <w:rsid w:val="00396180"/>
    <w:rsid w:val="0039639A"/>
    <w:rsid w:val="00396FE6"/>
    <w:rsid w:val="003976EB"/>
    <w:rsid w:val="00397B59"/>
    <w:rsid w:val="00397D6A"/>
    <w:rsid w:val="00397E30"/>
    <w:rsid w:val="003A0218"/>
    <w:rsid w:val="003A07F2"/>
    <w:rsid w:val="003A0884"/>
    <w:rsid w:val="003A09C1"/>
    <w:rsid w:val="003A0F36"/>
    <w:rsid w:val="003A16A1"/>
    <w:rsid w:val="003A215A"/>
    <w:rsid w:val="003A2DCD"/>
    <w:rsid w:val="003A3150"/>
    <w:rsid w:val="003A330F"/>
    <w:rsid w:val="003A3DFF"/>
    <w:rsid w:val="003A3FEE"/>
    <w:rsid w:val="003A4B0A"/>
    <w:rsid w:val="003A57E1"/>
    <w:rsid w:val="003A5998"/>
    <w:rsid w:val="003A5B4C"/>
    <w:rsid w:val="003A62EB"/>
    <w:rsid w:val="003A6C00"/>
    <w:rsid w:val="003A6D70"/>
    <w:rsid w:val="003A743C"/>
    <w:rsid w:val="003B0305"/>
    <w:rsid w:val="003B09BF"/>
    <w:rsid w:val="003B0A1E"/>
    <w:rsid w:val="003B1174"/>
    <w:rsid w:val="003B12B3"/>
    <w:rsid w:val="003B1A4E"/>
    <w:rsid w:val="003B1FF7"/>
    <w:rsid w:val="003B207B"/>
    <w:rsid w:val="003B208C"/>
    <w:rsid w:val="003B2221"/>
    <w:rsid w:val="003B24E0"/>
    <w:rsid w:val="003B2ADA"/>
    <w:rsid w:val="003B2B3B"/>
    <w:rsid w:val="003B4037"/>
    <w:rsid w:val="003B4A68"/>
    <w:rsid w:val="003B4C40"/>
    <w:rsid w:val="003B4EA6"/>
    <w:rsid w:val="003B51E7"/>
    <w:rsid w:val="003B5F7F"/>
    <w:rsid w:val="003B6212"/>
    <w:rsid w:val="003B65F4"/>
    <w:rsid w:val="003B6AF9"/>
    <w:rsid w:val="003B6C8E"/>
    <w:rsid w:val="003C05B4"/>
    <w:rsid w:val="003C0929"/>
    <w:rsid w:val="003C0A09"/>
    <w:rsid w:val="003C0A19"/>
    <w:rsid w:val="003C0E14"/>
    <w:rsid w:val="003C129C"/>
    <w:rsid w:val="003C138F"/>
    <w:rsid w:val="003C17B8"/>
    <w:rsid w:val="003C26C3"/>
    <w:rsid w:val="003C3EAA"/>
    <w:rsid w:val="003C3EE9"/>
    <w:rsid w:val="003C46B0"/>
    <w:rsid w:val="003C4C48"/>
    <w:rsid w:val="003C51C9"/>
    <w:rsid w:val="003C5318"/>
    <w:rsid w:val="003C5562"/>
    <w:rsid w:val="003C572E"/>
    <w:rsid w:val="003C5F86"/>
    <w:rsid w:val="003C6C63"/>
    <w:rsid w:val="003C6C73"/>
    <w:rsid w:val="003C757A"/>
    <w:rsid w:val="003C7821"/>
    <w:rsid w:val="003C7F85"/>
    <w:rsid w:val="003D09EB"/>
    <w:rsid w:val="003D0F04"/>
    <w:rsid w:val="003D1ABD"/>
    <w:rsid w:val="003D1C00"/>
    <w:rsid w:val="003D1E37"/>
    <w:rsid w:val="003D2010"/>
    <w:rsid w:val="003D2075"/>
    <w:rsid w:val="003D3143"/>
    <w:rsid w:val="003D3733"/>
    <w:rsid w:val="003D4590"/>
    <w:rsid w:val="003D4653"/>
    <w:rsid w:val="003D4E03"/>
    <w:rsid w:val="003D4E6D"/>
    <w:rsid w:val="003D5CA9"/>
    <w:rsid w:val="003D5FAE"/>
    <w:rsid w:val="003D68F2"/>
    <w:rsid w:val="003D691B"/>
    <w:rsid w:val="003D6BDC"/>
    <w:rsid w:val="003D71D2"/>
    <w:rsid w:val="003D7334"/>
    <w:rsid w:val="003E0185"/>
    <w:rsid w:val="003E09FE"/>
    <w:rsid w:val="003E0B87"/>
    <w:rsid w:val="003E0EA3"/>
    <w:rsid w:val="003E0F50"/>
    <w:rsid w:val="003E139A"/>
    <w:rsid w:val="003E184F"/>
    <w:rsid w:val="003E1BD2"/>
    <w:rsid w:val="003E339A"/>
    <w:rsid w:val="003E33C7"/>
    <w:rsid w:val="003E34B4"/>
    <w:rsid w:val="003E46B8"/>
    <w:rsid w:val="003E470A"/>
    <w:rsid w:val="003E4CD2"/>
    <w:rsid w:val="003E5AE5"/>
    <w:rsid w:val="003E5D75"/>
    <w:rsid w:val="003E5EFE"/>
    <w:rsid w:val="003E63DD"/>
    <w:rsid w:val="003E729B"/>
    <w:rsid w:val="003E7439"/>
    <w:rsid w:val="003E7F06"/>
    <w:rsid w:val="003F0386"/>
    <w:rsid w:val="003F0652"/>
    <w:rsid w:val="003F0D38"/>
    <w:rsid w:val="003F1106"/>
    <w:rsid w:val="003F1391"/>
    <w:rsid w:val="003F140F"/>
    <w:rsid w:val="003F1D75"/>
    <w:rsid w:val="003F2AD3"/>
    <w:rsid w:val="003F33A1"/>
    <w:rsid w:val="003F3A25"/>
    <w:rsid w:val="003F50D3"/>
    <w:rsid w:val="003F6278"/>
    <w:rsid w:val="003F6284"/>
    <w:rsid w:val="003F64E3"/>
    <w:rsid w:val="003F72B3"/>
    <w:rsid w:val="003F7AE4"/>
    <w:rsid w:val="00400177"/>
    <w:rsid w:val="00400899"/>
    <w:rsid w:val="00401267"/>
    <w:rsid w:val="00401D6E"/>
    <w:rsid w:val="0040287C"/>
    <w:rsid w:val="00402C62"/>
    <w:rsid w:val="00403165"/>
    <w:rsid w:val="004033D3"/>
    <w:rsid w:val="00403C91"/>
    <w:rsid w:val="00403EEC"/>
    <w:rsid w:val="00404607"/>
    <w:rsid w:val="00404A54"/>
    <w:rsid w:val="0040504E"/>
    <w:rsid w:val="004057A6"/>
    <w:rsid w:val="00405F86"/>
    <w:rsid w:val="004061E4"/>
    <w:rsid w:val="00406C57"/>
    <w:rsid w:val="00407738"/>
    <w:rsid w:val="0041001A"/>
    <w:rsid w:val="00410582"/>
    <w:rsid w:val="004112CB"/>
    <w:rsid w:val="00411A29"/>
    <w:rsid w:val="00411BCE"/>
    <w:rsid w:val="004123F7"/>
    <w:rsid w:val="0041254F"/>
    <w:rsid w:val="00413083"/>
    <w:rsid w:val="004130ED"/>
    <w:rsid w:val="0041330C"/>
    <w:rsid w:val="0041359B"/>
    <w:rsid w:val="0041368A"/>
    <w:rsid w:val="00413B29"/>
    <w:rsid w:val="004152CC"/>
    <w:rsid w:val="00415419"/>
    <w:rsid w:val="004157D5"/>
    <w:rsid w:val="004167CE"/>
    <w:rsid w:val="00416A0A"/>
    <w:rsid w:val="004171DE"/>
    <w:rsid w:val="00417203"/>
    <w:rsid w:val="0042042F"/>
    <w:rsid w:val="0042059D"/>
    <w:rsid w:val="00421118"/>
    <w:rsid w:val="00421284"/>
    <w:rsid w:val="004213CD"/>
    <w:rsid w:val="00422866"/>
    <w:rsid w:val="00422A7D"/>
    <w:rsid w:val="00422ED7"/>
    <w:rsid w:val="004234DC"/>
    <w:rsid w:val="00423501"/>
    <w:rsid w:val="004235D0"/>
    <w:rsid w:val="00423AC9"/>
    <w:rsid w:val="004241DA"/>
    <w:rsid w:val="0042525C"/>
    <w:rsid w:val="0042536B"/>
    <w:rsid w:val="00426303"/>
    <w:rsid w:val="004267DE"/>
    <w:rsid w:val="004276D7"/>
    <w:rsid w:val="004277B2"/>
    <w:rsid w:val="004277BC"/>
    <w:rsid w:val="00430530"/>
    <w:rsid w:val="00430A0C"/>
    <w:rsid w:val="00431144"/>
    <w:rsid w:val="004318B4"/>
    <w:rsid w:val="00431C60"/>
    <w:rsid w:val="00431E68"/>
    <w:rsid w:val="00434DC2"/>
    <w:rsid w:val="004350B0"/>
    <w:rsid w:val="00435214"/>
    <w:rsid w:val="004356B4"/>
    <w:rsid w:val="004357BE"/>
    <w:rsid w:val="00435E54"/>
    <w:rsid w:val="00435FBC"/>
    <w:rsid w:val="0043682B"/>
    <w:rsid w:val="004372C7"/>
    <w:rsid w:val="004374BA"/>
    <w:rsid w:val="0044050A"/>
    <w:rsid w:val="00441467"/>
    <w:rsid w:val="00441F44"/>
    <w:rsid w:val="00442E58"/>
    <w:rsid w:val="0044344F"/>
    <w:rsid w:val="00443B54"/>
    <w:rsid w:val="00443DA0"/>
    <w:rsid w:val="00444766"/>
    <w:rsid w:val="00444DB7"/>
    <w:rsid w:val="00445027"/>
    <w:rsid w:val="004450CF"/>
    <w:rsid w:val="00445183"/>
    <w:rsid w:val="0044520A"/>
    <w:rsid w:val="004452E6"/>
    <w:rsid w:val="00445AFF"/>
    <w:rsid w:val="00445F99"/>
    <w:rsid w:val="0044665F"/>
    <w:rsid w:val="00446B5A"/>
    <w:rsid w:val="00447055"/>
    <w:rsid w:val="004470C2"/>
    <w:rsid w:val="00447222"/>
    <w:rsid w:val="00447235"/>
    <w:rsid w:val="00447B95"/>
    <w:rsid w:val="00447EA1"/>
    <w:rsid w:val="00450419"/>
    <w:rsid w:val="0045054F"/>
    <w:rsid w:val="0045079E"/>
    <w:rsid w:val="00450A23"/>
    <w:rsid w:val="00450FF1"/>
    <w:rsid w:val="004515A2"/>
    <w:rsid w:val="0045241A"/>
    <w:rsid w:val="00452668"/>
    <w:rsid w:val="0045275F"/>
    <w:rsid w:val="0045287F"/>
    <w:rsid w:val="00452C4F"/>
    <w:rsid w:val="004535A8"/>
    <w:rsid w:val="00453709"/>
    <w:rsid w:val="00453809"/>
    <w:rsid w:val="00453C93"/>
    <w:rsid w:val="00454418"/>
    <w:rsid w:val="00454483"/>
    <w:rsid w:val="004548E5"/>
    <w:rsid w:val="00455137"/>
    <w:rsid w:val="00455771"/>
    <w:rsid w:val="00456259"/>
    <w:rsid w:val="004568D2"/>
    <w:rsid w:val="00457BD4"/>
    <w:rsid w:val="00460243"/>
    <w:rsid w:val="00460692"/>
    <w:rsid w:val="004606DA"/>
    <w:rsid w:val="00460DD7"/>
    <w:rsid w:val="00461614"/>
    <w:rsid w:val="00461BE8"/>
    <w:rsid w:val="00461FE8"/>
    <w:rsid w:val="004628B8"/>
    <w:rsid w:val="00462AD0"/>
    <w:rsid w:val="00463CBB"/>
    <w:rsid w:val="004640AA"/>
    <w:rsid w:val="00464872"/>
    <w:rsid w:val="0046585E"/>
    <w:rsid w:val="00465E60"/>
    <w:rsid w:val="004665D0"/>
    <w:rsid w:val="004672FC"/>
    <w:rsid w:val="00467573"/>
    <w:rsid w:val="00467A19"/>
    <w:rsid w:val="00467C0F"/>
    <w:rsid w:val="00470F18"/>
    <w:rsid w:val="004717EA"/>
    <w:rsid w:val="004727FD"/>
    <w:rsid w:val="0047297C"/>
    <w:rsid w:val="00473172"/>
    <w:rsid w:val="0047322C"/>
    <w:rsid w:val="004732B0"/>
    <w:rsid w:val="00474502"/>
    <w:rsid w:val="004745BF"/>
    <w:rsid w:val="004757ED"/>
    <w:rsid w:val="00475912"/>
    <w:rsid w:val="004759A8"/>
    <w:rsid w:val="00476989"/>
    <w:rsid w:val="004778A9"/>
    <w:rsid w:val="00480804"/>
    <w:rsid w:val="004819B8"/>
    <w:rsid w:val="00482A39"/>
    <w:rsid w:val="00482FB6"/>
    <w:rsid w:val="00483F76"/>
    <w:rsid w:val="00485603"/>
    <w:rsid w:val="00485791"/>
    <w:rsid w:val="00485DBA"/>
    <w:rsid w:val="00486093"/>
    <w:rsid w:val="0048642E"/>
    <w:rsid w:val="00486F4A"/>
    <w:rsid w:val="0048742A"/>
    <w:rsid w:val="00487918"/>
    <w:rsid w:val="00487AF4"/>
    <w:rsid w:val="00491B70"/>
    <w:rsid w:val="00491BE1"/>
    <w:rsid w:val="00493D8F"/>
    <w:rsid w:val="00493E79"/>
    <w:rsid w:val="0049467B"/>
    <w:rsid w:val="00495E68"/>
    <w:rsid w:val="00496004"/>
    <w:rsid w:val="00496168"/>
    <w:rsid w:val="00496521"/>
    <w:rsid w:val="00497116"/>
    <w:rsid w:val="00497A7D"/>
    <w:rsid w:val="00497B3A"/>
    <w:rsid w:val="00497D3F"/>
    <w:rsid w:val="00497F41"/>
    <w:rsid w:val="004A0B1D"/>
    <w:rsid w:val="004A0C8A"/>
    <w:rsid w:val="004A0EC2"/>
    <w:rsid w:val="004A2077"/>
    <w:rsid w:val="004A2387"/>
    <w:rsid w:val="004A2943"/>
    <w:rsid w:val="004A2EC5"/>
    <w:rsid w:val="004A3B39"/>
    <w:rsid w:val="004A482B"/>
    <w:rsid w:val="004A4A0E"/>
    <w:rsid w:val="004A4BDC"/>
    <w:rsid w:val="004A4F64"/>
    <w:rsid w:val="004A5179"/>
    <w:rsid w:val="004A5306"/>
    <w:rsid w:val="004A55B4"/>
    <w:rsid w:val="004A5EC8"/>
    <w:rsid w:val="004A5F18"/>
    <w:rsid w:val="004A6CB4"/>
    <w:rsid w:val="004A7301"/>
    <w:rsid w:val="004A7C07"/>
    <w:rsid w:val="004B10DB"/>
    <w:rsid w:val="004B2300"/>
    <w:rsid w:val="004B23BB"/>
    <w:rsid w:val="004B3080"/>
    <w:rsid w:val="004B3522"/>
    <w:rsid w:val="004B3AFF"/>
    <w:rsid w:val="004B3D3B"/>
    <w:rsid w:val="004B3F16"/>
    <w:rsid w:val="004B41AD"/>
    <w:rsid w:val="004B470A"/>
    <w:rsid w:val="004B488B"/>
    <w:rsid w:val="004B51B1"/>
    <w:rsid w:val="004B56DF"/>
    <w:rsid w:val="004B571A"/>
    <w:rsid w:val="004B618A"/>
    <w:rsid w:val="004B63F9"/>
    <w:rsid w:val="004B6979"/>
    <w:rsid w:val="004B763F"/>
    <w:rsid w:val="004B7DC8"/>
    <w:rsid w:val="004C09D6"/>
    <w:rsid w:val="004C11D9"/>
    <w:rsid w:val="004C1638"/>
    <w:rsid w:val="004C2022"/>
    <w:rsid w:val="004C266A"/>
    <w:rsid w:val="004C286E"/>
    <w:rsid w:val="004C2899"/>
    <w:rsid w:val="004C3734"/>
    <w:rsid w:val="004C3C12"/>
    <w:rsid w:val="004C45FF"/>
    <w:rsid w:val="004C4722"/>
    <w:rsid w:val="004C4CCE"/>
    <w:rsid w:val="004C4DBC"/>
    <w:rsid w:val="004C55E7"/>
    <w:rsid w:val="004C627A"/>
    <w:rsid w:val="004C6559"/>
    <w:rsid w:val="004C6BE2"/>
    <w:rsid w:val="004C6EC3"/>
    <w:rsid w:val="004C70D0"/>
    <w:rsid w:val="004C72D2"/>
    <w:rsid w:val="004C7490"/>
    <w:rsid w:val="004C7D29"/>
    <w:rsid w:val="004D0141"/>
    <w:rsid w:val="004D0546"/>
    <w:rsid w:val="004D0924"/>
    <w:rsid w:val="004D1241"/>
    <w:rsid w:val="004D129B"/>
    <w:rsid w:val="004D1A68"/>
    <w:rsid w:val="004D2CFA"/>
    <w:rsid w:val="004D4AFE"/>
    <w:rsid w:val="004D4B47"/>
    <w:rsid w:val="004D4E81"/>
    <w:rsid w:val="004D5814"/>
    <w:rsid w:val="004D5AF4"/>
    <w:rsid w:val="004D60C5"/>
    <w:rsid w:val="004D613B"/>
    <w:rsid w:val="004D6264"/>
    <w:rsid w:val="004D62DD"/>
    <w:rsid w:val="004D67FB"/>
    <w:rsid w:val="004D6A54"/>
    <w:rsid w:val="004D7AE6"/>
    <w:rsid w:val="004E02EE"/>
    <w:rsid w:val="004E0B57"/>
    <w:rsid w:val="004E0DE6"/>
    <w:rsid w:val="004E0EC5"/>
    <w:rsid w:val="004E1C10"/>
    <w:rsid w:val="004E20D7"/>
    <w:rsid w:val="004E2104"/>
    <w:rsid w:val="004E2147"/>
    <w:rsid w:val="004E22F1"/>
    <w:rsid w:val="004E2686"/>
    <w:rsid w:val="004E448F"/>
    <w:rsid w:val="004E48BB"/>
    <w:rsid w:val="004E4AFE"/>
    <w:rsid w:val="004E51A6"/>
    <w:rsid w:val="004E5328"/>
    <w:rsid w:val="004E5544"/>
    <w:rsid w:val="004E67EF"/>
    <w:rsid w:val="004E6E82"/>
    <w:rsid w:val="004E72A7"/>
    <w:rsid w:val="004E7829"/>
    <w:rsid w:val="004E7FAB"/>
    <w:rsid w:val="004F0169"/>
    <w:rsid w:val="004F0832"/>
    <w:rsid w:val="004F0883"/>
    <w:rsid w:val="004F08BC"/>
    <w:rsid w:val="004F0F16"/>
    <w:rsid w:val="004F1300"/>
    <w:rsid w:val="004F149C"/>
    <w:rsid w:val="004F17BE"/>
    <w:rsid w:val="004F1B0A"/>
    <w:rsid w:val="004F2BE4"/>
    <w:rsid w:val="004F3207"/>
    <w:rsid w:val="004F3495"/>
    <w:rsid w:val="004F37A1"/>
    <w:rsid w:val="004F3CB6"/>
    <w:rsid w:val="004F3ED5"/>
    <w:rsid w:val="004F3FF4"/>
    <w:rsid w:val="004F431F"/>
    <w:rsid w:val="004F4A42"/>
    <w:rsid w:val="004F5103"/>
    <w:rsid w:val="004F5912"/>
    <w:rsid w:val="004F5C11"/>
    <w:rsid w:val="004F77A7"/>
    <w:rsid w:val="004F77C9"/>
    <w:rsid w:val="004F7A25"/>
    <w:rsid w:val="00500452"/>
    <w:rsid w:val="00500506"/>
    <w:rsid w:val="00500FA3"/>
    <w:rsid w:val="00501860"/>
    <w:rsid w:val="00501B2A"/>
    <w:rsid w:val="00501F1A"/>
    <w:rsid w:val="005022B4"/>
    <w:rsid w:val="00502414"/>
    <w:rsid w:val="00503E91"/>
    <w:rsid w:val="005042D8"/>
    <w:rsid w:val="005048BB"/>
    <w:rsid w:val="00505374"/>
    <w:rsid w:val="00505775"/>
    <w:rsid w:val="0050599D"/>
    <w:rsid w:val="00505C8D"/>
    <w:rsid w:val="00505CE3"/>
    <w:rsid w:val="00506B27"/>
    <w:rsid w:val="005079AA"/>
    <w:rsid w:val="00507B5D"/>
    <w:rsid w:val="00507D08"/>
    <w:rsid w:val="00507F39"/>
    <w:rsid w:val="005106A0"/>
    <w:rsid w:val="005109BE"/>
    <w:rsid w:val="0051133B"/>
    <w:rsid w:val="00511590"/>
    <w:rsid w:val="00511AE5"/>
    <w:rsid w:val="00511AF5"/>
    <w:rsid w:val="00512EB1"/>
    <w:rsid w:val="0051465E"/>
    <w:rsid w:val="0051506F"/>
    <w:rsid w:val="0051553C"/>
    <w:rsid w:val="00515824"/>
    <w:rsid w:val="005158D0"/>
    <w:rsid w:val="00516A31"/>
    <w:rsid w:val="00516C23"/>
    <w:rsid w:val="00517016"/>
    <w:rsid w:val="005174FC"/>
    <w:rsid w:val="0051768C"/>
    <w:rsid w:val="00517DAC"/>
    <w:rsid w:val="005205DC"/>
    <w:rsid w:val="00520794"/>
    <w:rsid w:val="00520CF2"/>
    <w:rsid w:val="00520D8D"/>
    <w:rsid w:val="00521BCE"/>
    <w:rsid w:val="00521F39"/>
    <w:rsid w:val="00522E61"/>
    <w:rsid w:val="00523333"/>
    <w:rsid w:val="00523978"/>
    <w:rsid w:val="00523D71"/>
    <w:rsid w:val="00524800"/>
    <w:rsid w:val="00524A00"/>
    <w:rsid w:val="00524EF7"/>
    <w:rsid w:val="005253FF"/>
    <w:rsid w:val="005258A0"/>
    <w:rsid w:val="00525E1B"/>
    <w:rsid w:val="00525F4C"/>
    <w:rsid w:val="00527C86"/>
    <w:rsid w:val="00530A16"/>
    <w:rsid w:val="00532151"/>
    <w:rsid w:val="0053289F"/>
    <w:rsid w:val="005329F8"/>
    <w:rsid w:val="00532D5E"/>
    <w:rsid w:val="005339ED"/>
    <w:rsid w:val="00534600"/>
    <w:rsid w:val="005349E7"/>
    <w:rsid w:val="00534C61"/>
    <w:rsid w:val="00534F78"/>
    <w:rsid w:val="005352C6"/>
    <w:rsid w:val="0053551B"/>
    <w:rsid w:val="00535958"/>
    <w:rsid w:val="0053635B"/>
    <w:rsid w:val="00536418"/>
    <w:rsid w:val="00536F4E"/>
    <w:rsid w:val="00536F75"/>
    <w:rsid w:val="0053704D"/>
    <w:rsid w:val="0053708B"/>
    <w:rsid w:val="0053721E"/>
    <w:rsid w:val="0053742E"/>
    <w:rsid w:val="00537622"/>
    <w:rsid w:val="0053774D"/>
    <w:rsid w:val="00537A2F"/>
    <w:rsid w:val="00537E8C"/>
    <w:rsid w:val="005400DA"/>
    <w:rsid w:val="00540514"/>
    <w:rsid w:val="00540671"/>
    <w:rsid w:val="0054071D"/>
    <w:rsid w:val="00540CDA"/>
    <w:rsid w:val="00540DF1"/>
    <w:rsid w:val="00541BDA"/>
    <w:rsid w:val="00542F42"/>
    <w:rsid w:val="005436F7"/>
    <w:rsid w:val="00544132"/>
    <w:rsid w:val="00544B4A"/>
    <w:rsid w:val="005455F7"/>
    <w:rsid w:val="005462F6"/>
    <w:rsid w:val="00546341"/>
    <w:rsid w:val="00546A3D"/>
    <w:rsid w:val="00546FB2"/>
    <w:rsid w:val="0054746D"/>
    <w:rsid w:val="005508FF"/>
    <w:rsid w:val="00550D80"/>
    <w:rsid w:val="00550F0F"/>
    <w:rsid w:val="00550FAC"/>
    <w:rsid w:val="005512C8"/>
    <w:rsid w:val="00551639"/>
    <w:rsid w:val="00551B20"/>
    <w:rsid w:val="00552A89"/>
    <w:rsid w:val="00553E16"/>
    <w:rsid w:val="0055416E"/>
    <w:rsid w:val="00554724"/>
    <w:rsid w:val="00554B81"/>
    <w:rsid w:val="005555AA"/>
    <w:rsid w:val="0055570F"/>
    <w:rsid w:val="00556041"/>
    <w:rsid w:val="0055636A"/>
    <w:rsid w:val="0055704E"/>
    <w:rsid w:val="00557E57"/>
    <w:rsid w:val="005608FD"/>
    <w:rsid w:val="00561226"/>
    <w:rsid w:val="00562238"/>
    <w:rsid w:val="00562B58"/>
    <w:rsid w:val="00562EDB"/>
    <w:rsid w:val="00563BEA"/>
    <w:rsid w:val="00563D17"/>
    <w:rsid w:val="00565131"/>
    <w:rsid w:val="00565471"/>
    <w:rsid w:val="00565E62"/>
    <w:rsid w:val="00566BA4"/>
    <w:rsid w:val="00567051"/>
    <w:rsid w:val="005672A1"/>
    <w:rsid w:val="005679D6"/>
    <w:rsid w:val="00567EB6"/>
    <w:rsid w:val="0057016A"/>
    <w:rsid w:val="005702AE"/>
    <w:rsid w:val="005707D3"/>
    <w:rsid w:val="00570BD3"/>
    <w:rsid w:val="00570DBE"/>
    <w:rsid w:val="00571479"/>
    <w:rsid w:val="0057264B"/>
    <w:rsid w:val="00572C37"/>
    <w:rsid w:val="00574224"/>
    <w:rsid w:val="005752F8"/>
    <w:rsid w:val="00576B51"/>
    <w:rsid w:val="00576F00"/>
    <w:rsid w:val="0057765E"/>
    <w:rsid w:val="00577D0A"/>
    <w:rsid w:val="00577D8D"/>
    <w:rsid w:val="0058084D"/>
    <w:rsid w:val="00580861"/>
    <w:rsid w:val="00580934"/>
    <w:rsid w:val="005816B7"/>
    <w:rsid w:val="00582344"/>
    <w:rsid w:val="00583A33"/>
    <w:rsid w:val="005843A2"/>
    <w:rsid w:val="0058440B"/>
    <w:rsid w:val="00584CBF"/>
    <w:rsid w:val="0058503B"/>
    <w:rsid w:val="005856C0"/>
    <w:rsid w:val="00585907"/>
    <w:rsid w:val="005859F6"/>
    <w:rsid w:val="00585CA7"/>
    <w:rsid w:val="00585E3B"/>
    <w:rsid w:val="0058677B"/>
    <w:rsid w:val="0058691B"/>
    <w:rsid w:val="00586D4A"/>
    <w:rsid w:val="00586DF9"/>
    <w:rsid w:val="00587436"/>
    <w:rsid w:val="00590451"/>
    <w:rsid w:val="00590698"/>
    <w:rsid w:val="00590DB0"/>
    <w:rsid w:val="005911CB"/>
    <w:rsid w:val="0059169B"/>
    <w:rsid w:val="0059176D"/>
    <w:rsid w:val="005932F1"/>
    <w:rsid w:val="0059390A"/>
    <w:rsid w:val="00593DB7"/>
    <w:rsid w:val="00594056"/>
    <w:rsid w:val="00594255"/>
    <w:rsid w:val="005943B0"/>
    <w:rsid w:val="00594522"/>
    <w:rsid w:val="005952BD"/>
    <w:rsid w:val="00595420"/>
    <w:rsid w:val="005955D8"/>
    <w:rsid w:val="0059578A"/>
    <w:rsid w:val="00595825"/>
    <w:rsid w:val="00595E23"/>
    <w:rsid w:val="00595E5B"/>
    <w:rsid w:val="00595F57"/>
    <w:rsid w:val="00595F7C"/>
    <w:rsid w:val="00596D5C"/>
    <w:rsid w:val="00596F2C"/>
    <w:rsid w:val="00596F46"/>
    <w:rsid w:val="00596F67"/>
    <w:rsid w:val="005978E5"/>
    <w:rsid w:val="00597EDE"/>
    <w:rsid w:val="005A0610"/>
    <w:rsid w:val="005A1762"/>
    <w:rsid w:val="005A1A31"/>
    <w:rsid w:val="005A1C35"/>
    <w:rsid w:val="005A1FF3"/>
    <w:rsid w:val="005A3276"/>
    <w:rsid w:val="005A3D66"/>
    <w:rsid w:val="005A3E9E"/>
    <w:rsid w:val="005A5141"/>
    <w:rsid w:val="005A518A"/>
    <w:rsid w:val="005A5717"/>
    <w:rsid w:val="005A571E"/>
    <w:rsid w:val="005A5766"/>
    <w:rsid w:val="005A57FB"/>
    <w:rsid w:val="005A5827"/>
    <w:rsid w:val="005A5C69"/>
    <w:rsid w:val="005A628C"/>
    <w:rsid w:val="005A6415"/>
    <w:rsid w:val="005A6C15"/>
    <w:rsid w:val="005A76B0"/>
    <w:rsid w:val="005A7901"/>
    <w:rsid w:val="005A7A02"/>
    <w:rsid w:val="005A7D0D"/>
    <w:rsid w:val="005A7E05"/>
    <w:rsid w:val="005B0207"/>
    <w:rsid w:val="005B0244"/>
    <w:rsid w:val="005B1E4B"/>
    <w:rsid w:val="005B1E6A"/>
    <w:rsid w:val="005B2257"/>
    <w:rsid w:val="005B23DC"/>
    <w:rsid w:val="005B2F19"/>
    <w:rsid w:val="005B3135"/>
    <w:rsid w:val="005B390C"/>
    <w:rsid w:val="005B3973"/>
    <w:rsid w:val="005B398A"/>
    <w:rsid w:val="005B44CD"/>
    <w:rsid w:val="005B48CF"/>
    <w:rsid w:val="005B4B83"/>
    <w:rsid w:val="005B52BB"/>
    <w:rsid w:val="005B5C7E"/>
    <w:rsid w:val="005B658C"/>
    <w:rsid w:val="005B6C76"/>
    <w:rsid w:val="005B7042"/>
    <w:rsid w:val="005B744C"/>
    <w:rsid w:val="005C0318"/>
    <w:rsid w:val="005C27F7"/>
    <w:rsid w:val="005C2DDF"/>
    <w:rsid w:val="005C40D7"/>
    <w:rsid w:val="005C42E0"/>
    <w:rsid w:val="005C4409"/>
    <w:rsid w:val="005C45FC"/>
    <w:rsid w:val="005C4F4E"/>
    <w:rsid w:val="005C557F"/>
    <w:rsid w:val="005C5BF4"/>
    <w:rsid w:val="005C681D"/>
    <w:rsid w:val="005C6B71"/>
    <w:rsid w:val="005C76D9"/>
    <w:rsid w:val="005D002C"/>
    <w:rsid w:val="005D04ED"/>
    <w:rsid w:val="005D094E"/>
    <w:rsid w:val="005D1033"/>
    <w:rsid w:val="005D17A5"/>
    <w:rsid w:val="005D2372"/>
    <w:rsid w:val="005D2996"/>
    <w:rsid w:val="005D2AC9"/>
    <w:rsid w:val="005D2D49"/>
    <w:rsid w:val="005D36F1"/>
    <w:rsid w:val="005D3749"/>
    <w:rsid w:val="005D38F7"/>
    <w:rsid w:val="005D4158"/>
    <w:rsid w:val="005D428F"/>
    <w:rsid w:val="005D4818"/>
    <w:rsid w:val="005D52D1"/>
    <w:rsid w:val="005D5E1B"/>
    <w:rsid w:val="005D60C7"/>
    <w:rsid w:val="005D618A"/>
    <w:rsid w:val="005D750C"/>
    <w:rsid w:val="005D77CB"/>
    <w:rsid w:val="005D7FEC"/>
    <w:rsid w:val="005E00AA"/>
    <w:rsid w:val="005E2280"/>
    <w:rsid w:val="005E236C"/>
    <w:rsid w:val="005E24AF"/>
    <w:rsid w:val="005E25EF"/>
    <w:rsid w:val="005E30E6"/>
    <w:rsid w:val="005E3C5D"/>
    <w:rsid w:val="005E3E7F"/>
    <w:rsid w:val="005E4589"/>
    <w:rsid w:val="005E4C06"/>
    <w:rsid w:val="005E521F"/>
    <w:rsid w:val="005E57AA"/>
    <w:rsid w:val="005E5913"/>
    <w:rsid w:val="005E6387"/>
    <w:rsid w:val="005E6482"/>
    <w:rsid w:val="005E6A1D"/>
    <w:rsid w:val="005E6CAC"/>
    <w:rsid w:val="005E6F74"/>
    <w:rsid w:val="005E6FA4"/>
    <w:rsid w:val="005E7872"/>
    <w:rsid w:val="005F1362"/>
    <w:rsid w:val="005F14A3"/>
    <w:rsid w:val="005F16A6"/>
    <w:rsid w:val="005F1BB9"/>
    <w:rsid w:val="005F1F13"/>
    <w:rsid w:val="005F2082"/>
    <w:rsid w:val="005F237B"/>
    <w:rsid w:val="005F3534"/>
    <w:rsid w:val="005F37F9"/>
    <w:rsid w:val="005F3F88"/>
    <w:rsid w:val="005F4D51"/>
    <w:rsid w:val="005F51FA"/>
    <w:rsid w:val="005F586D"/>
    <w:rsid w:val="005F597F"/>
    <w:rsid w:val="005F599C"/>
    <w:rsid w:val="005F5D55"/>
    <w:rsid w:val="005F66E1"/>
    <w:rsid w:val="005F6BCD"/>
    <w:rsid w:val="00600661"/>
    <w:rsid w:val="00600D78"/>
    <w:rsid w:val="00600EF4"/>
    <w:rsid w:val="006011BD"/>
    <w:rsid w:val="00601874"/>
    <w:rsid w:val="00601907"/>
    <w:rsid w:val="00601E3C"/>
    <w:rsid w:val="00601F64"/>
    <w:rsid w:val="00602935"/>
    <w:rsid w:val="00602A9B"/>
    <w:rsid w:val="00602F04"/>
    <w:rsid w:val="00603508"/>
    <w:rsid w:val="00603759"/>
    <w:rsid w:val="006040C0"/>
    <w:rsid w:val="0060475B"/>
    <w:rsid w:val="00604D13"/>
    <w:rsid w:val="006058D2"/>
    <w:rsid w:val="0060595D"/>
    <w:rsid w:val="00606C78"/>
    <w:rsid w:val="006070F6"/>
    <w:rsid w:val="006071CB"/>
    <w:rsid w:val="006073AB"/>
    <w:rsid w:val="00607711"/>
    <w:rsid w:val="00610C77"/>
    <w:rsid w:val="006119B3"/>
    <w:rsid w:val="00611BE2"/>
    <w:rsid w:val="00611BED"/>
    <w:rsid w:val="00611F25"/>
    <w:rsid w:val="0061222B"/>
    <w:rsid w:val="0061265B"/>
    <w:rsid w:val="00612AE3"/>
    <w:rsid w:val="00612DCC"/>
    <w:rsid w:val="0061402C"/>
    <w:rsid w:val="00615484"/>
    <w:rsid w:val="006157C2"/>
    <w:rsid w:val="00616104"/>
    <w:rsid w:val="006165FB"/>
    <w:rsid w:val="006169C0"/>
    <w:rsid w:val="0061793C"/>
    <w:rsid w:val="00617ADF"/>
    <w:rsid w:val="006201CD"/>
    <w:rsid w:val="00620501"/>
    <w:rsid w:val="00620DAF"/>
    <w:rsid w:val="00621714"/>
    <w:rsid w:val="00621A86"/>
    <w:rsid w:val="00622238"/>
    <w:rsid w:val="006238EE"/>
    <w:rsid w:val="0062397F"/>
    <w:rsid w:val="00623C3B"/>
    <w:rsid w:val="00623CB0"/>
    <w:rsid w:val="00623CDC"/>
    <w:rsid w:val="00624202"/>
    <w:rsid w:val="006248BC"/>
    <w:rsid w:val="00624997"/>
    <w:rsid w:val="0062513C"/>
    <w:rsid w:val="00626000"/>
    <w:rsid w:val="00626109"/>
    <w:rsid w:val="00626481"/>
    <w:rsid w:val="0062676A"/>
    <w:rsid w:val="00626792"/>
    <w:rsid w:val="0062759E"/>
    <w:rsid w:val="006275DA"/>
    <w:rsid w:val="00627B74"/>
    <w:rsid w:val="00627F38"/>
    <w:rsid w:val="006309BC"/>
    <w:rsid w:val="00630A8E"/>
    <w:rsid w:val="00631BDD"/>
    <w:rsid w:val="00631E71"/>
    <w:rsid w:val="00631F42"/>
    <w:rsid w:val="006320C6"/>
    <w:rsid w:val="006327D7"/>
    <w:rsid w:val="00632CE8"/>
    <w:rsid w:val="006330C2"/>
    <w:rsid w:val="00633786"/>
    <w:rsid w:val="00633F3F"/>
    <w:rsid w:val="006340B6"/>
    <w:rsid w:val="0063421F"/>
    <w:rsid w:val="006342B8"/>
    <w:rsid w:val="0063434E"/>
    <w:rsid w:val="0063478F"/>
    <w:rsid w:val="00634976"/>
    <w:rsid w:val="006349AE"/>
    <w:rsid w:val="00634BE2"/>
    <w:rsid w:val="00634C25"/>
    <w:rsid w:val="006356DA"/>
    <w:rsid w:val="00636B8C"/>
    <w:rsid w:val="00640DBC"/>
    <w:rsid w:val="00642676"/>
    <w:rsid w:val="006429FA"/>
    <w:rsid w:val="006432F7"/>
    <w:rsid w:val="00643954"/>
    <w:rsid w:val="00643F21"/>
    <w:rsid w:val="00644596"/>
    <w:rsid w:val="006455BD"/>
    <w:rsid w:val="006459F4"/>
    <w:rsid w:val="00645AD7"/>
    <w:rsid w:val="00645D27"/>
    <w:rsid w:val="00645D4F"/>
    <w:rsid w:val="00645E18"/>
    <w:rsid w:val="00645E2F"/>
    <w:rsid w:val="00645FDC"/>
    <w:rsid w:val="00646430"/>
    <w:rsid w:val="00646511"/>
    <w:rsid w:val="006469E3"/>
    <w:rsid w:val="0064762B"/>
    <w:rsid w:val="00647739"/>
    <w:rsid w:val="00650128"/>
    <w:rsid w:val="00651611"/>
    <w:rsid w:val="00651E56"/>
    <w:rsid w:val="006520BD"/>
    <w:rsid w:val="00652B8C"/>
    <w:rsid w:val="006536ED"/>
    <w:rsid w:val="00653799"/>
    <w:rsid w:val="00653C49"/>
    <w:rsid w:val="00654344"/>
    <w:rsid w:val="006544CA"/>
    <w:rsid w:val="0065498A"/>
    <w:rsid w:val="00654C59"/>
    <w:rsid w:val="00654D7C"/>
    <w:rsid w:val="00654F76"/>
    <w:rsid w:val="00655427"/>
    <w:rsid w:val="0065595E"/>
    <w:rsid w:val="00656B25"/>
    <w:rsid w:val="00656B90"/>
    <w:rsid w:val="00657377"/>
    <w:rsid w:val="00657C6E"/>
    <w:rsid w:val="006600DF"/>
    <w:rsid w:val="00660695"/>
    <w:rsid w:val="00660CDE"/>
    <w:rsid w:val="006610C4"/>
    <w:rsid w:val="00661B00"/>
    <w:rsid w:val="00661B0F"/>
    <w:rsid w:val="006620AB"/>
    <w:rsid w:val="006624C7"/>
    <w:rsid w:val="00662D26"/>
    <w:rsid w:val="006633F2"/>
    <w:rsid w:val="00665587"/>
    <w:rsid w:val="0066599D"/>
    <w:rsid w:val="00666108"/>
    <w:rsid w:val="006666D1"/>
    <w:rsid w:val="00666C5B"/>
    <w:rsid w:val="00667E28"/>
    <w:rsid w:val="00667FB3"/>
    <w:rsid w:val="0067037D"/>
    <w:rsid w:val="006704CD"/>
    <w:rsid w:val="00670503"/>
    <w:rsid w:val="00670B6E"/>
    <w:rsid w:val="00670DAE"/>
    <w:rsid w:val="006718BE"/>
    <w:rsid w:val="00672078"/>
    <w:rsid w:val="00672517"/>
    <w:rsid w:val="00673A7F"/>
    <w:rsid w:val="00674A0D"/>
    <w:rsid w:val="006750CE"/>
    <w:rsid w:val="006754A9"/>
    <w:rsid w:val="006755AA"/>
    <w:rsid w:val="006758F3"/>
    <w:rsid w:val="00675DBA"/>
    <w:rsid w:val="006762B5"/>
    <w:rsid w:val="00676589"/>
    <w:rsid w:val="006767D3"/>
    <w:rsid w:val="00676893"/>
    <w:rsid w:val="00676F42"/>
    <w:rsid w:val="006774AE"/>
    <w:rsid w:val="00677806"/>
    <w:rsid w:val="00677C6F"/>
    <w:rsid w:val="00677D7A"/>
    <w:rsid w:val="006805E6"/>
    <w:rsid w:val="00680979"/>
    <w:rsid w:val="006813B7"/>
    <w:rsid w:val="00681CDA"/>
    <w:rsid w:val="00682300"/>
    <w:rsid w:val="00682D78"/>
    <w:rsid w:val="00682DED"/>
    <w:rsid w:val="00683439"/>
    <w:rsid w:val="00683E5D"/>
    <w:rsid w:val="00683FD6"/>
    <w:rsid w:val="00684AC9"/>
    <w:rsid w:val="00684C0C"/>
    <w:rsid w:val="00685332"/>
    <w:rsid w:val="006853B4"/>
    <w:rsid w:val="006856D4"/>
    <w:rsid w:val="00685ACB"/>
    <w:rsid w:val="00685C46"/>
    <w:rsid w:val="0068635E"/>
    <w:rsid w:val="0068685E"/>
    <w:rsid w:val="00686A38"/>
    <w:rsid w:val="0068792F"/>
    <w:rsid w:val="00687BEB"/>
    <w:rsid w:val="00687D66"/>
    <w:rsid w:val="00690013"/>
    <w:rsid w:val="0069003D"/>
    <w:rsid w:val="00693C21"/>
    <w:rsid w:val="006940F9"/>
    <w:rsid w:val="00694A43"/>
    <w:rsid w:val="00695382"/>
    <w:rsid w:val="00695C24"/>
    <w:rsid w:val="006967FC"/>
    <w:rsid w:val="00696FED"/>
    <w:rsid w:val="006976A6"/>
    <w:rsid w:val="006A02B9"/>
    <w:rsid w:val="006A05F4"/>
    <w:rsid w:val="006A0799"/>
    <w:rsid w:val="006A0AAE"/>
    <w:rsid w:val="006A1241"/>
    <w:rsid w:val="006A1D79"/>
    <w:rsid w:val="006A1F3C"/>
    <w:rsid w:val="006A20D0"/>
    <w:rsid w:val="006A240D"/>
    <w:rsid w:val="006A2AAB"/>
    <w:rsid w:val="006A2F3A"/>
    <w:rsid w:val="006A41CB"/>
    <w:rsid w:val="006A46B6"/>
    <w:rsid w:val="006A4C81"/>
    <w:rsid w:val="006A5329"/>
    <w:rsid w:val="006A58E1"/>
    <w:rsid w:val="006A63B9"/>
    <w:rsid w:val="006A6B19"/>
    <w:rsid w:val="006A6CD2"/>
    <w:rsid w:val="006A6DA1"/>
    <w:rsid w:val="006A724A"/>
    <w:rsid w:val="006A7CD6"/>
    <w:rsid w:val="006B07F9"/>
    <w:rsid w:val="006B08E3"/>
    <w:rsid w:val="006B11FE"/>
    <w:rsid w:val="006B1E8C"/>
    <w:rsid w:val="006B38C0"/>
    <w:rsid w:val="006B3AB7"/>
    <w:rsid w:val="006B4725"/>
    <w:rsid w:val="006B4DAD"/>
    <w:rsid w:val="006B5DCC"/>
    <w:rsid w:val="006B5F9D"/>
    <w:rsid w:val="006B74E3"/>
    <w:rsid w:val="006B7F26"/>
    <w:rsid w:val="006C02D7"/>
    <w:rsid w:val="006C09E8"/>
    <w:rsid w:val="006C0C28"/>
    <w:rsid w:val="006C1A06"/>
    <w:rsid w:val="006C3272"/>
    <w:rsid w:val="006C33C4"/>
    <w:rsid w:val="006C35AD"/>
    <w:rsid w:val="006C46DD"/>
    <w:rsid w:val="006C4702"/>
    <w:rsid w:val="006C717E"/>
    <w:rsid w:val="006C784C"/>
    <w:rsid w:val="006C787B"/>
    <w:rsid w:val="006C7A61"/>
    <w:rsid w:val="006C7AFD"/>
    <w:rsid w:val="006C7E56"/>
    <w:rsid w:val="006C7F3E"/>
    <w:rsid w:val="006D037D"/>
    <w:rsid w:val="006D0F07"/>
    <w:rsid w:val="006D1589"/>
    <w:rsid w:val="006D1A8F"/>
    <w:rsid w:val="006D2359"/>
    <w:rsid w:val="006D2430"/>
    <w:rsid w:val="006D24FD"/>
    <w:rsid w:val="006D28D8"/>
    <w:rsid w:val="006D2A67"/>
    <w:rsid w:val="006D2BD8"/>
    <w:rsid w:val="006D2DB0"/>
    <w:rsid w:val="006D2FF4"/>
    <w:rsid w:val="006D3871"/>
    <w:rsid w:val="006D39AD"/>
    <w:rsid w:val="006D3C8D"/>
    <w:rsid w:val="006D48BF"/>
    <w:rsid w:val="006D610D"/>
    <w:rsid w:val="006D6E92"/>
    <w:rsid w:val="006D72BC"/>
    <w:rsid w:val="006D73C2"/>
    <w:rsid w:val="006D7DAA"/>
    <w:rsid w:val="006E0065"/>
    <w:rsid w:val="006E0916"/>
    <w:rsid w:val="006E1A35"/>
    <w:rsid w:val="006E2400"/>
    <w:rsid w:val="006E312C"/>
    <w:rsid w:val="006E3AC1"/>
    <w:rsid w:val="006E3E31"/>
    <w:rsid w:val="006E436E"/>
    <w:rsid w:val="006E438C"/>
    <w:rsid w:val="006E478E"/>
    <w:rsid w:val="006E4C07"/>
    <w:rsid w:val="006E4E28"/>
    <w:rsid w:val="006E5997"/>
    <w:rsid w:val="006E5F98"/>
    <w:rsid w:val="006E63E4"/>
    <w:rsid w:val="006E7F9D"/>
    <w:rsid w:val="006F0248"/>
    <w:rsid w:val="006F02E6"/>
    <w:rsid w:val="006F03F2"/>
    <w:rsid w:val="006F0F80"/>
    <w:rsid w:val="006F1AED"/>
    <w:rsid w:val="006F2353"/>
    <w:rsid w:val="006F2BBE"/>
    <w:rsid w:val="006F35DA"/>
    <w:rsid w:val="006F392E"/>
    <w:rsid w:val="006F3F7B"/>
    <w:rsid w:val="006F4E51"/>
    <w:rsid w:val="006F5E98"/>
    <w:rsid w:val="006F5FAC"/>
    <w:rsid w:val="006F6315"/>
    <w:rsid w:val="006F7CA5"/>
    <w:rsid w:val="00700EFB"/>
    <w:rsid w:val="00700F13"/>
    <w:rsid w:val="00701221"/>
    <w:rsid w:val="0070129A"/>
    <w:rsid w:val="00701553"/>
    <w:rsid w:val="00701864"/>
    <w:rsid w:val="0070212E"/>
    <w:rsid w:val="00703F29"/>
    <w:rsid w:val="007048CB"/>
    <w:rsid w:val="00706562"/>
    <w:rsid w:val="00706CF0"/>
    <w:rsid w:val="007070AC"/>
    <w:rsid w:val="0070742D"/>
    <w:rsid w:val="00707483"/>
    <w:rsid w:val="00710117"/>
    <w:rsid w:val="00710122"/>
    <w:rsid w:val="00710CC5"/>
    <w:rsid w:val="0071199A"/>
    <w:rsid w:val="00712E68"/>
    <w:rsid w:val="00712EC7"/>
    <w:rsid w:val="007132BB"/>
    <w:rsid w:val="00713797"/>
    <w:rsid w:val="007141D6"/>
    <w:rsid w:val="00714A2A"/>
    <w:rsid w:val="00714F7E"/>
    <w:rsid w:val="0071503E"/>
    <w:rsid w:val="007151F0"/>
    <w:rsid w:val="00715538"/>
    <w:rsid w:val="00715961"/>
    <w:rsid w:val="0071649C"/>
    <w:rsid w:val="00716690"/>
    <w:rsid w:val="00716EB5"/>
    <w:rsid w:val="007174F6"/>
    <w:rsid w:val="00717D6E"/>
    <w:rsid w:val="00717E19"/>
    <w:rsid w:val="00717F26"/>
    <w:rsid w:val="007200AD"/>
    <w:rsid w:val="0072059D"/>
    <w:rsid w:val="00721594"/>
    <w:rsid w:val="00721DC8"/>
    <w:rsid w:val="00721DE3"/>
    <w:rsid w:val="00722FB5"/>
    <w:rsid w:val="00723400"/>
    <w:rsid w:val="007235FE"/>
    <w:rsid w:val="00723B2D"/>
    <w:rsid w:val="00724818"/>
    <w:rsid w:val="00724A28"/>
    <w:rsid w:val="00724A74"/>
    <w:rsid w:val="00725027"/>
    <w:rsid w:val="007252A4"/>
    <w:rsid w:val="00725772"/>
    <w:rsid w:val="007257C4"/>
    <w:rsid w:val="007259C7"/>
    <w:rsid w:val="00725C29"/>
    <w:rsid w:val="00725CEF"/>
    <w:rsid w:val="00726577"/>
    <w:rsid w:val="007271B1"/>
    <w:rsid w:val="007278D1"/>
    <w:rsid w:val="00727A83"/>
    <w:rsid w:val="00727F47"/>
    <w:rsid w:val="00732B77"/>
    <w:rsid w:val="00732CBA"/>
    <w:rsid w:val="00732EE3"/>
    <w:rsid w:val="0073323E"/>
    <w:rsid w:val="0073329D"/>
    <w:rsid w:val="007334A8"/>
    <w:rsid w:val="007334D4"/>
    <w:rsid w:val="007335D4"/>
    <w:rsid w:val="007339EF"/>
    <w:rsid w:val="00733F12"/>
    <w:rsid w:val="00734181"/>
    <w:rsid w:val="007341ED"/>
    <w:rsid w:val="00734364"/>
    <w:rsid w:val="00734D1C"/>
    <w:rsid w:val="00734E4E"/>
    <w:rsid w:val="0073568C"/>
    <w:rsid w:val="00735882"/>
    <w:rsid w:val="00735C7A"/>
    <w:rsid w:val="00736D0E"/>
    <w:rsid w:val="00740BBA"/>
    <w:rsid w:val="00740CDA"/>
    <w:rsid w:val="00740D1E"/>
    <w:rsid w:val="00740ED5"/>
    <w:rsid w:val="007412B2"/>
    <w:rsid w:val="00741D62"/>
    <w:rsid w:val="007429ED"/>
    <w:rsid w:val="00743DCA"/>
    <w:rsid w:val="00744D96"/>
    <w:rsid w:val="00744E5A"/>
    <w:rsid w:val="0074593E"/>
    <w:rsid w:val="0074624B"/>
    <w:rsid w:val="00746250"/>
    <w:rsid w:val="007462ED"/>
    <w:rsid w:val="00746D82"/>
    <w:rsid w:val="00747227"/>
    <w:rsid w:val="007473E8"/>
    <w:rsid w:val="007476B6"/>
    <w:rsid w:val="00747C02"/>
    <w:rsid w:val="007500B1"/>
    <w:rsid w:val="0075014C"/>
    <w:rsid w:val="00750612"/>
    <w:rsid w:val="00750B21"/>
    <w:rsid w:val="00750D90"/>
    <w:rsid w:val="0075107D"/>
    <w:rsid w:val="007512DF"/>
    <w:rsid w:val="007514C3"/>
    <w:rsid w:val="007516FC"/>
    <w:rsid w:val="00751EF1"/>
    <w:rsid w:val="00752773"/>
    <w:rsid w:val="007541E6"/>
    <w:rsid w:val="00754996"/>
    <w:rsid w:val="00754B65"/>
    <w:rsid w:val="00754DFF"/>
    <w:rsid w:val="00754EEF"/>
    <w:rsid w:val="007558FB"/>
    <w:rsid w:val="00756232"/>
    <w:rsid w:val="00756C62"/>
    <w:rsid w:val="00756D07"/>
    <w:rsid w:val="00757599"/>
    <w:rsid w:val="00757983"/>
    <w:rsid w:val="00760367"/>
    <w:rsid w:val="00760480"/>
    <w:rsid w:val="0076055D"/>
    <w:rsid w:val="00760786"/>
    <w:rsid w:val="00760D09"/>
    <w:rsid w:val="00760F92"/>
    <w:rsid w:val="007615AD"/>
    <w:rsid w:val="00761C9B"/>
    <w:rsid w:val="00762074"/>
    <w:rsid w:val="007624CB"/>
    <w:rsid w:val="00762ABB"/>
    <w:rsid w:val="00762B9F"/>
    <w:rsid w:val="0076316F"/>
    <w:rsid w:val="00763F71"/>
    <w:rsid w:val="007641B8"/>
    <w:rsid w:val="0076469B"/>
    <w:rsid w:val="0076486F"/>
    <w:rsid w:val="00764937"/>
    <w:rsid w:val="00764BB7"/>
    <w:rsid w:val="00765797"/>
    <w:rsid w:val="00766CCE"/>
    <w:rsid w:val="00767C5E"/>
    <w:rsid w:val="00767DF7"/>
    <w:rsid w:val="00767EF3"/>
    <w:rsid w:val="0077121C"/>
    <w:rsid w:val="0077130A"/>
    <w:rsid w:val="007714EB"/>
    <w:rsid w:val="007725B6"/>
    <w:rsid w:val="00773050"/>
    <w:rsid w:val="007738EF"/>
    <w:rsid w:val="00773C33"/>
    <w:rsid w:val="007740F0"/>
    <w:rsid w:val="0077473E"/>
    <w:rsid w:val="00775343"/>
    <w:rsid w:val="0077572C"/>
    <w:rsid w:val="007771F6"/>
    <w:rsid w:val="00777D7B"/>
    <w:rsid w:val="00780239"/>
    <w:rsid w:val="00781357"/>
    <w:rsid w:val="00781485"/>
    <w:rsid w:val="00781503"/>
    <w:rsid w:val="00781875"/>
    <w:rsid w:val="00781D43"/>
    <w:rsid w:val="00781FB7"/>
    <w:rsid w:val="00782732"/>
    <w:rsid w:val="00782CA8"/>
    <w:rsid w:val="00782DAE"/>
    <w:rsid w:val="007831F6"/>
    <w:rsid w:val="00783423"/>
    <w:rsid w:val="00785A68"/>
    <w:rsid w:val="00786572"/>
    <w:rsid w:val="0078692B"/>
    <w:rsid w:val="007869BB"/>
    <w:rsid w:val="00790076"/>
    <w:rsid w:val="00790141"/>
    <w:rsid w:val="00791339"/>
    <w:rsid w:val="00792147"/>
    <w:rsid w:val="0079271C"/>
    <w:rsid w:val="007931AF"/>
    <w:rsid w:val="0079334D"/>
    <w:rsid w:val="0079337A"/>
    <w:rsid w:val="007942A6"/>
    <w:rsid w:val="00794359"/>
    <w:rsid w:val="007944A4"/>
    <w:rsid w:val="007944E1"/>
    <w:rsid w:val="0079459A"/>
    <w:rsid w:val="007949E7"/>
    <w:rsid w:val="007949F1"/>
    <w:rsid w:val="00795195"/>
    <w:rsid w:val="0079536A"/>
    <w:rsid w:val="00795913"/>
    <w:rsid w:val="00795A56"/>
    <w:rsid w:val="007973F7"/>
    <w:rsid w:val="00797594"/>
    <w:rsid w:val="00797EBB"/>
    <w:rsid w:val="00797F5D"/>
    <w:rsid w:val="007A008A"/>
    <w:rsid w:val="007A0640"/>
    <w:rsid w:val="007A0682"/>
    <w:rsid w:val="007A0ADA"/>
    <w:rsid w:val="007A0C26"/>
    <w:rsid w:val="007A14A4"/>
    <w:rsid w:val="007A1CD9"/>
    <w:rsid w:val="007A238F"/>
    <w:rsid w:val="007A2554"/>
    <w:rsid w:val="007A34C1"/>
    <w:rsid w:val="007A36EC"/>
    <w:rsid w:val="007A39D1"/>
    <w:rsid w:val="007A3D9C"/>
    <w:rsid w:val="007A3F1F"/>
    <w:rsid w:val="007A4585"/>
    <w:rsid w:val="007A46D9"/>
    <w:rsid w:val="007A4700"/>
    <w:rsid w:val="007A4C85"/>
    <w:rsid w:val="007A4F2C"/>
    <w:rsid w:val="007A4F44"/>
    <w:rsid w:val="007A55EC"/>
    <w:rsid w:val="007A56F7"/>
    <w:rsid w:val="007A5C57"/>
    <w:rsid w:val="007A67A4"/>
    <w:rsid w:val="007A7087"/>
    <w:rsid w:val="007A720B"/>
    <w:rsid w:val="007B1058"/>
    <w:rsid w:val="007B138E"/>
    <w:rsid w:val="007B1C24"/>
    <w:rsid w:val="007B1CEE"/>
    <w:rsid w:val="007B282B"/>
    <w:rsid w:val="007B3012"/>
    <w:rsid w:val="007B3163"/>
    <w:rsid w:val="007B31EC"/>
    <w:rsid w:val="007B3209"/>
    <w:rsid w:val="007B322C"/>
    <w:rsid w:val="007B33F1"/>
    <w:rsid w:val="007B37FF"/>
    <w:rsid w:val="007B3A8B"/>
    <w:rsid w:val="007B4243"/>
    <w:rsid w:val="007B446B"/>
    <w:rsid w:val="007B4F25"/>
    <w:rsid w:val="007B5168"/>
    <w:rsid w:val="007B59CE"/>
    <w:rsid w:val="007B68AF"/>
    <w:rsid w:val="007B6AA3"/>
    <w:rsid w:val="007B6BBB"/>
    <w:rsid w:val="007B6C1E"/>
    <w:rsid w:val="007B7244"/>
    <w:rsid w:val="007B768B"/>
    <w:rsid w:val="007B7D55"/>
    <w:rsid w:val="007C0496"/>
    <w:rsid w:val="007C0D99"/>
    <w:rsid w:val="007C1BAA"/>
    <w:rsid w:val="007C1E2F"/>
    <w:rsid w:val="007C23E3"/>
    <w:rsid w:val="007C2B98"/>
    <w:rsid w:val="007C369F"/>
    <w:rsid w:val="007C404E"/>
    <w:rsid w:val="007C4230"/>
    <w:rsid w:val="007C47CE"/>
    <w:rsid w:val="007C4804"/>
    <w:rsid w:val="007C5C55"/>
    <w:rsid w:val="007C5C7A"/>
    <w:rsid w:val="007C5D4F"/>
    <w:rsid w:val="007C6578"/>
    <w:rsid w:val="007C6C19"/>
    <w:rsid w:val="007C6C69"/>
    <w:rsid w:val="007C6DE3"/>
    <w:rsid w:val="007C77CC"/>
    <w:rsid w:val="007C7E2C"/>
    <w:rsid w:val="007D04CC"/>
    <w:rsid w:val="007D088B"/>
    <w:rsid w:val="007D1CB8"/>
    <w:rsid w:val="007D1F8F"/>
    <w:rsid w:val="007D34C1"/>
    <w:rsid w:val="007D36FB"/>
    <w:rsid w:val="007D513D"/>
    <w:rsid w:val="007D57B7"/>
    <w:rsid w:val="007D65E0"/>
    <w:rsid w:val="007D69A4"/>
    <w:rsid w:val="007D70C3"/>
    <w:rsid w:val="007D7428"/>
    <w:rsid w:val="007D7BB6"/>
    <w:rsid w:val="007D7F03"/>
    <w:rsid w:val="007E00BA"/>
    <w:rsid w:val="007E0548"/>
    <w:rsid w:val="007E07FD"/>
    <w:rsid w:val="007E0A90"/>
    <w:rsid w:val="007E0DEB"/>
    <w:rsid w:val="007E0FA6"/>
    <w:rsid w:val="007E1363"/>
    <w:rsid w:val="007E1442"/>
    <w:rsid w:val="007E1C78"/>
    <w:rsid w:val="007E21BD"/>
    <w:rsid w:val="007E32E9"/>
    <w:rsid w:val="007E34B0"/>
    <w:rsid w:val="007E34CD"/>
    <w:rsid w:val="007E3991"/>
    <w:rsid w:val="007E3F8C"/>
    <w:rsid w:val="007E45AE"/>
    <w:rsid w:val="007E536D"/>
    <w:rsid w:val="007E5966"/>
    <w:rsid w:val="007E5BC8"/>
    <w:rsid w:val="007E5CFA"/>
    <w:rsid w:val="007E6DCB"/>
    <w:rsid w:val="007F08A2"/>
    <w:rsid w:val="007F0A3C"/>
    <w:rsid w:val="007F109C"/>
    <w:rsid w:val="007F1888"/>
    <w:rsid w:val="007F1B3D"/>
    <w:rsid w:val="007F22B2"/>
    <w:rsid w:val="007F2319"/>
    <w:rsid w:val="007F2970"/>
    <w:rsid w:val="007F357F"/>
    <w:rsid w:val="007F37A4"/>
    <w:rsid w:val="007F401B"/>
    <w:rsid w:val="007F467D"/>
    <w:rsid w:val="007F52F6"/>
    <w:rsid w:val="007F55C7"/>
    <w:rsid w:val="007F5AC7"/>
    <w:rsid w:val="007F63AA"/>
    <w:rsid w:val="007F6C94"/>
    <w:rsid w:val="007F7F02"/>
    <w:rsid w:val="00800468"/>
    <w:rsid w:val="00800586"/>
    <w:rsid w:val="008013D7"/>
    <w:rsid w:val="008019B3"/>
    <w:rsid w:val="00802215"/>
    <w:rsid w:val="00802EB0"/>
    <w:rsid w:val="00803266"/>
    <w:rsid w:val="008045B2"/>
    <w:rsid w:val="008049AD"/>
    <w:rsid w:val="00804DE8"/>
    <w:rsid w:val="00805702"/>
    <w:rsid w:val="0080659E"/>
    <w:rsid w:val="008067FB"/>
    <w:rsid w:val="00806B12"/>
    <w:rsid w:val="00810397"/>
    <w:rsid w:val="00811114"/>
    <w:rsid w:val="008117D6"/>
    <w:rsid w:val="00812652"/>
    <w:rsid w:val="00813967"/>
    <w:rsid w:val="00813C04"/>
    <w:rsid w:val="00813DC3"/>
    <w:rsid w:val="008140DD"/>
    <w:rsid w:val="008142B6"/>
    <w:rsid w:val="00814DB3"/>
    <w:rsid w:val="00815546"/>
    <w:rsid w:val="00815B37"/>
    <w:rsid w:val="008162F5"/>
    <w:rsid w:val="00816349"/>
    <w:rsid w:val="0081652B"/>
    <w:rsid w:val="00816623"/>
    <w:rsid w:val="00817409"/>
    <w:rsid w:val="00817652"/>
    <w:rsid w:val="008176F2"/>
    <w:rsid w:val="00817EF5"/>
    <w:rsid w:val="008200D5"/>
    <w:rsid w:val="008206DC"/>
    <w:rsid w:val="0082089A"/>
    <w:rsid w:val="00820DA2"/>
    <w:rsid w:val="008211BB"/>
    <w:rsid w:val="008212B1"/>
    <w:rsid w:val="0082132A"/>
    <w:rsid w:val="00822190"/>
    <w:rsid w:val="008222C5"/>
    <w:rsid w:val="00822DC4"/>
    <w:rsid w:val="00823856"/>
    <w:rsid w:val="008239DB"/>
    <w:rsid w:val="008241DB"/>
    <w:rsid w:val="008243A2"/>
    <w:rsid w:val="00824552"/>
    <w:rsid w:val="00824778"/>
    <w:rsid w:val="00824CBE"/>
    <w:rsid w:val="00825044"/>
    <w:rsid w:val="0082605C"/>
    <w:rsid w:val="00826697"/>
    <w:rsid w:val="00826CC4"/>
    <w:rsid w:val="00826EAB"/>
    <w:rsid w:val="00830320"/>
    <w:rsid w:val="008304E9"/>
    <w:rsid w:val="0083054D"/>
    <w:rsid w:val="0083098C"/>
    <w:rsid w:val="0083177F"/>
    <w:rsid w:val="00831FCF"/>
    <w:rsid w:val="008329B4"/>
    <w:rsid w:val="00832A58"/>
    <w:rsid w:val="00832AB4"/>
    <w:rsid w:val="00832FEB"/>
    <w:rsid w:val="0083340E"/>
    <w:rsid w:val="008346D7"/>
    <w:rsid w:val="00834788"/>
    <w:rsid w:val="00834F29"/>
    <w:rsid w:val="00835BA2"/>
    <w:rsid w:val="00835C31"/>
    <w:rsid w:val="00835CDE"/>
    <w:rsid w:val="00835D46"/>
    <w:rsid w:val="00835D75"/>
    <w:rsid w:val="0083604C"/>
    <w:rsid w:val="008360A8"/>
    <w:rsid w:val="008373A4"/>
    <w:rsid w:val="00837D13"/>
    <w:rsid w:val="00841CEA"/>
    <w:rsid w:val="008421A8"/>
    <w:rsid w:val="00842497"/>
    <w:rsid w:val="0084341C"/>
    <w:rsid w:val="0084374B"/>
    <w:rsid w:val="00843A42"/>
    <w:rsid w:val="008448CE"/>
    <w:rsid w:val="00845DBB"/>
    <w:rsid w:val="008462F6"/>
    <w:rsid w:val="00846A58"/>
    <w:rsid w:val="00846E63"/>
    <w:rsid w:val="008473BA"/>
    <w:rsid w:val="0085022A"/>
    <w:rsid w:val="008506CB"/>
    <w:rsid w:val="00850983"/>
    <w:rsid w:val="00851136"/>
    <w:rsid w:val="008511F1"/>
    <w:rsid w:val="00851681"/>
    <w:rsid w:val="008518D8"/>
    <w:rsid w:val="00851CF0"/>
    <w:rsid w:val="00851EFD"/>
    <w:rsid w:val="0085269D"/>
    <w:rsid w:val="00852E2F"/>
    <w:rsid w:val="00853916"/>
    <w:rsid w:val="00853D99"/>
    <w:rsid w:val="00854C83"/>
    <w:rsid w:val="00854DFD"/>
    <w:rsid w:val="00855455"/>
    <w:rsid w:val="00855C17"/>
    <w:rsid w:val="00855ED4"/>
    <w:rsid w:val="0085604C"/>
    <w:rsid w:val="008563A2"/>
    <w:rsid w:val="00856485"/>
    <w:rsid w:val="008565C1"/>
    <w:rsid w:val="0085696C"/>
    <w:rsid w:val="00856FA8"/>
    <w:rsid w:val="008573B6"/>
    <w:rsid w:val="0085769D"/>
    <w:rsid w:val="008611EC"/>
    <w:rsid w:val="00861E92"/>
    <w:rsid w:val="00861FB3"/>
    <w:rsid w:val="00862784"/>
    <w:rsid w:val="008628C0"/>
    <w:rsid w:val="00862C71"/>
    <w:rsid w:val="008630AE"/>
    <w:rsid w:val="0086383F"/>
    <w:rsid w:val="0086486C"/>
    <w:rsid w:val="00865A2F"/>
    <w:rsid w:val="00865FFA"/>
    <w:rsid w:val="0086661E"/>
    <w:rsid w:val="008668A1"/>
    <w:rsid w:val="00866CE4"/>
    <w:rsid w:val="008675E2"/>
    <w:rsid w:val="00867B54"/>
    <w:rsid w:val="00867E31"/>
    <w:rsid w:val="0087120D"/>
    <w:rsid w:val="00871362"/>
    <w:rsid w:val="008715B8"/>
    <w:rsid w:val="008720AB"/>
    <w:rsid w:val="008724AB"/>
    <w:rsid w:val="0087277E"/>
    <w:rsid w:val="00872DBD"/>
    <w:rsid w:val="008734C0"/>
    <w:rsid w:val="00873E4B"/>
    <w:rsid w:val="008745CD"/>
    <w:rsid w:val="00874E49"/>
    <w:rsid w:val="008751AE"/>
    <w:rsid w:val="0087545A"/>
    <w:rsid w:val="008754FB"/>
    <w:rsid w:val="00875C7B"/>
    <w:rsid w:val="008771C5"/>
    <w:rsid w:val="00877406"/>
    <w:rsid w:val="008805A2"/>
    <w:rsid w:val="008805B4"/>
    <w:rsid w:val="008807AA"/>
    <w:rsid w:val="00880FB8"/>
    <w:rsid w:val="008815F4"/>
    <w:rsid w:val="00881A39"/>
    <w:rsid w:val="00881FBE"/>
    <w:rsid w:val="008828CF"/>
    <w:rsid w:val="0088292D"/>
    <w:rsid w:val="00882FBF"/>
    <w:rsid w:val="008832B8"/>
    <w:rsid w:val="008832BB"/>
    <w:rsid w:val="00883CF5"/>
    <w:rsid w:val="00884B63"/>
    <w:rsid w:val="00885427"/>
    <w:rsid w:val="00885BEC"/>
    <w:rsid w:val="008865D0"/>
    <w:rsid w:val="00886D68"/>
    <w:rsid w:val="00886E98"/>
    <w:rsid w:val="00887440"/>
    <w:rsid w:val="008874EE"/>
    <w:rsid w:val="008906D4"/>
    <w:rsid w:val="008908FD"/>
    <w:rsid w:val="00890A37"/>
    <w:rsid w:val="00890F56"/>
    <w:rsid w:val="00891F0A"/>
    <w:rsid w:val="00892ACE"/>
    <w:rsid w:val="00893B6B"/>
    <w:rsid w:val="00893E48"/>
    <w:rsid w:val="0089420D"/>
    <w:rsid w:val="008953C3"/>
    <w:rsid w:val="00895603"/>
    <w:rsid w:val="00895816"/>
    <w:rsid w:val="00896024"/>
    <w:rsid w:val="008964F5"/>
    <w:rsid w:val="00896885"/>
    <w:rsid w:val="008A0899"/>
    <w:rsid w:val="008A14B0"/>
    <w:rsid w:val="008A1FD2"/>
    <w:rsid w:val="008A2146"/>
    <w:rsid w:val="008A31BF"/>
    <w:rsid w:val="008A346A"/>
    <w:rsid w:val="008A3AAA"/>
    <w:rsid w:val="008A3D1E"/>
    <w:rsid w:val="008A4F16"/>
    <w:rsid w:val="008A5096"/>
    <w:rsid w:val="008A7E91"/>
    <w:rsid w:val="008B0B51"/>
    <w:rsid w:val="008B0D8D"/>
    <w:rsid w:val="008B0F33"/>
    <w:rsid w:val="008B1C21"/>
    <w:rsid w:val="008B1FE3"/>
    <w:rsid w:val="008B2008"/>
    <w:rsid w:val="008B309A"/>
    <w:rsid w:val="008B340F"/>
    <w:rsid w:val="008B368F"/>
    <w:rsid w:val="008B598F"/>
    <w:rsid w:val="008B6897"/>
    <w:rsid w:val="008B6EB0"/>
    <w:rsid w:val="008B75B5"/>
    <w:rsid w:val="008B7A4A"/>
    <w:rsid w:val="008B7F14"/>
    <w:rsid w:val="008C051D"/>
    <w:rsid w:val="008C0563"/>
    <w:rsid w:val="008C072B"/>
    <w:rsid w:val="008C085A"/>
    <w:rsid w:val="008C0938"/>
    <w:rsid w:val="008C0ABB"/>
    <w:rsid w:val="008C14E7"/>
    <w:rsid w:val="008C2349"/>
    <w:rsid w:val="008C2478"/>
    <w:rsid w:val="008C24D2"/>
    <w:rsid w:val="008C2B20"/>
    <w:rsid w:val="008C2C7A"/>
    <w:rsid w:val="008C2D13"/>
    <w:rsid w:val="008C2DE0"/>
    <w:rsid w:val="008C35BA"/>
    <w:rsid w:val="008C4A57"/>
    <w:rsid w:val="008C4CD9"/>
    <w:rsid w:val="008C54EC"/>
    <w:rsid w:val="008C56A2"/>
    <w:rsid w:val="008C62C9"/>
    <w:rsid w:val="008C7CE3"/>
    <w:rsid w:val="008D04FB"/>
    <w:rsid w:val="008D0931"/>
    <w:rsid w:val="008D0BBE"/>
    <w:rsid w:val="008D0C04"/>
    <w:rsid w:val="008D0E52"/>
    <w:rsid w:val="008D16E6"/>
    <w:rsid w:val="008D176A"/>
    <w:rsid w:val="008D18DD"/>
    <w:rsid w:val="008D34E6"/>
    <w:rsid w:val="008D3ADE"/>
    <w:rsid w:val="008D3D43"/>
    <w:rsid w:val="008D4428"/>
    <w:rsid w:val="008D4699"/>
    <w:rsid w:val="008D4D88"/>
    <w:rsid w:val="008D51DB"/>
    <w:rsid w:val="008D52C6"/>
    <w:rsid w:val="008D56FC"/>
    <w:rsid w:val="008D613F"/>
    <w:rsid w:val="008D685A"/>
    <w:rsid w:val="008D6B71"/>
    <w:rsid w:val="008D6DB9"/>
    <w:rsid w:val="008D7382"/>
    <w:rsid w:val="008D7D00"/>
    <w:rsid w:val="008E0096"/>
    <w:rsid w:val="008E00B7"/>
    <w:rsid w:val="008E0CF6"/>
    <w:rsid w:val="008E0F8F"/>
    <w:rsid w:val="008E126F"/>
    <w:rsid w:val="008E133F"/>
    <w:rsid w:val="008E13A9"/>
    <w:rsid w:val="008E27F7"/>
    <w:rsid w:val="008E386A"/>
    <w:rsid w:val="008E4A14"/>
    <w:rsid w:val="008E51C1"/>
    <w:rsid w:val="008E5C07"/>
    <w:rsid w:val="008E691F"/>
    <w:rsid w:val="008E6B7B"/>
    <w:rsid w:val="008E71D1"/>
    <w:rsid w:val="008E73C4"/>
    <w:rsid w:val="008E74FA"/>
    <w:rsid w:val="008E77CF"/>
    <w:rsid w:val="008F00B3"/>
    <w:rsid w:val="008F0549"/>
    <w:rsid w:val="008F2149"/>
    <w:rsid w:val="008F2185"/>
    <w:rsid w:val="008F385A"/>
    <w:rsid w:val="008F4F51"/>
    <w:rsid w:val="008F68D0"/>
    <w:rsid w:val="008F6A8C"/>
    <w:rsid w:val="008F776F"/>
    <w:rsid w:val="008F7AFA"/>
    <w:rsid w:val="008F7E91"/>
    <w:rsid w:val="009008A9"/>
    <w:rsid w:val="0090095A"/>
    <w:rsid w:val="00900E93"/>
    <w:rsid w:val="009018F9"/>
    <w:rsid w:val="00901BF8"/>
    <w:rsid w:val="00901EED"/>
    <w:rsid w:val="009021E5"/>
    <w:rsid w:val="009028BF"/>
    <w:rsid w:val="00902A43"/>
    <w:rsid w:val="00902E5E"/>
    <w:rsid w:val="00902F76"/>
    <w:rsid w:val="009038B4"/>
    <w:rsid w:val="00903D3D"/>
    <w:rsid w:val="009044A8"/>
    <w:rsid w:val="00904747"/>
    <w:rsid w:val="00904A86"/>
    <w:rsid w:val="00905BE3"/>
    <w:rsid w:val="0090688E"/>
    <w:rsid w:val="00906A2B"/>
    <w:rsid w:val="00907254"/>
    <w:rsid w:val="009073F6"/>
    <w:rsid w:val="009076EB"/>
    <w:rsid w:val="009077C7"/>
    <w:rsid w:val="00907CA5"/>
    <w:rsid w:val="00907E47"/>
    <w:rsid w:val="00907EB8"/>
    <w:rsid w:val="00910507"/>
    <w:rsid w:val="009110F2"/>
    <w:rsid w:val="0091196D"/>
    <w:rsid w:val="00911B4C"/>
    <w:rsid w:val="00911B65"/>
    <w:rsid w:val="00912368"/>
    <w:rsid w:val="009124DE"/>
    <w:rsid w:val="009129DC"/>
    <w:rsid w:val="00912D1A"/>
    <w:rsid w:val="009138F0"/>
    <w:rsid w:val="00913FA0"/>
    <w:rsid w:val="00913FB1"/>
    <w:rsid w:val="009140BA"/>
    <w:rsid w:val="0091437A"/>
    <w:rsid w:val="0091525A"/>
    <w:rsid w:val="00915964"/>
    <w:rsid w:val="00915B8F"/>
    <w:rsid w:val="00917806"/>
    <w:rsid w:val="00917911"/>
    <w:rsid w:val="00917CEC"/>
    <w:rsid w:val="00917EE8"/>
    <w:rsid w:val="00917EFF"/>
    <w:rsid w:val="009202C8"/>
    <w:rsid w:val="00921A5E"/>
    <w:rsid w:val="00921FB0"/>
    <w:rsid w:val="00921FD0"/>
    <w:rsid w:val="0092213A"/>
    <w:rsid w:val="00922257"/>
    <w:rsid w:val="0092252E"/>
    <w:rsid w:val="00922CC4"/>
    <w:rsid w:val="0092452C"/>
    <w:rsid w:val="009254E5"/>
    <w:rsid w:val="00925856"/>
    <w:rsid w:val="00926511"/>
    <w:rsid w:val="00927036"/>
    <w:rsid w:val="009302D7"/>
    <w:rsid w:val="009307DE"/>
    <w:rsid w:val="00930992"/>
    <w:rsid w:val="009309AE"/>
    <w:rsid w:val="009312FD"/>
    <w:rsid w:val="009316A5"/>
    <w:rsid w:val="009318C2"/>
    <w:rsid w:val="00931DFD"/>
    <w:rsid w:val="009326F7"/>
    <w:rsid w:val="00932B57"/>
    <w:rsid w:val="009333B4"/>
    <w:rsid w:val="00933FA1"/>
    <w:rsid w:val="00934C68"/>
    <w:rsid w:val="009350E2"/>
    <w:rsid w:val="009351FB"/>
    <w:rsid w:val="0093520E"/>
    <w:rsid w:val="009363EE"/>
    <w:rsid w:val="00936913"/>
    <w:rsid w:val="00936BAC"/>
    <w:rsid w:val="00936D91"/>
    <w:rsid w:val="00937100"/>
    <w:rsid w:val="00937874"/>
    <w:rsid w:val="00940555"/>
    <w:rsid w:val="00940F48"/>
    <w:rsid w:val="009410D2"/>
    <w:rsid w:val="00942A70"/>
    <w:rsid w:val="00942C54"/>
    <w:rsid w:val="00942E89"/>
    <w:rsid w:val="009431B5"/>
    <w:rsid w:val="0094363E"/>
    <w:rsid w:val="00943A0E"/>
    <w:rsid w:val="00943F88"/>
    <w:rsid w:val="009441A9"/>
    <w:rsid w:val="0094464D"/>
    <w:rsid w:val="009447ED"/>
    <w:rsid w:val="0094566E"/>
    <w:rsid w:val="00945881"/>
    <w:rsid w:val="00945A6D"/>
    <w:rsid w:val="009465AC"/>
    <w:rsid w:val="00947079"/>
    <w:rsid w:val="00947125"/>
    <w:rsid w:val="00947E64"/>
    <w:rsid w:val="00950A42"/>
    <w:rsid w:val="00950B59"/>
    <w:rsid w:val="009512AD"/>
    <w:rsid w:val="00951A09"/>
    <w:rsid w:val="00951C26"/>
    <w:rsid w:val="00952C39"/>
    <w:rsid w:val="00952D5F"/>
    <w:rsid w:val="009538EF"/>
    <w:rsid w:val="00953B10"/>
    <w:rsid w:val="00953F78"/>
    <w:rsid w:val="00954DF0"/>
    <w:rsid w:val="00954EE1"/>
    <w:rsid w:val="009554DE"/>
    <w:rsid w:val="009564AD"/>
    <w:rsid w:val="00957297"/>
    <w:rsid w:val="00960453"/>
    <w:rsid w:val="00960FE1"/>
    <w:rsid w:val="00961216"/>
    <w:rsid w:val="009624F1"/>
    <w:rsid w:val="0096275F"/>
    <w:rsid w:val="009634D7"/>
    <w:rsid w:val="00963824"/>
    <w:rsid w:val="00964373"/>
    <w:rsid w:val="0096628A"/>
    <w:rsid w:val="00966C08"/>
    <w:rsid w:val="00966DC7"/>
    <w:rsid w:val="00967042"/>
    <w:rsid w:val="00967B99"/>
    <w:rsid w:val="009704E8"/>
    <w:rsid w:val="00970E14"/>
    <w:rsid w:val="009711D0"/>
    <w:rsid w:val="009719BF"/>
    <w:rsid w:val="00971A81"/>
    <w:rsid w:val="0097237F"/>
    <w:rsid w:val="00973CBA"/>
    <w:rsid w:val="009740EE"/>
    <w:rsid w:val="00974229"/>
    <w:rsid w:val="009743A6"/>
    <w:rsid w:val="00975966"/>
    <w:rsid w:val="009759BB"/>
    <w:rsid w:val="009766C5"/>
    <w:rsid w:val="00976871"/>
    <w:rsid w:val="009769F3"/>
    <w:rsid w:val="00976A47"/>
    <w:rsid w:val="00977EF6"/>
    <w:rsid w:val="009809A9"/>
    <w:rsid w:val="00980A12"/>
    <w:rsid w:val="00981385"/>
    <w:rsid w:val="00981B9C"/>
    <w:rsid w:val="009821C5"/>
    <w:rsid w:val="00982A89"/>
    <w:rsid w:val="00983229"/>
    <w:rsid w:val="00983A30"/>
    <w:rsid w:val="00984092"/>
    <w:rsid w:val="009849D3"/>
    <w:rsid w:val="00985AD9"/>
    <w:rsid w:val="009866E8"/>
    <w:rsid w:val="0098718E"/>
    <w:rsid w:val="0098727E"/>
    <w:rsid w:val="00987E24"/>
    <w:rsid w:val="009902AC"/>
    <w:rsid w:val="00990731"/>
    <w:rsid w:val="009910FB"/>
    <w:rsid w:val="009915E5"/>
    <w:rsid w:val="0099163B"/>
    <w:rsid w:val="00991986"/>
    <w:rsid w:val="00992215"/>
    <w:rsid w:val="00992570"/>
    <w:rsid w:val="00992882"/>
    <w:rsid w:val="00992E90"/>
    <w:rsid w:val="00992FF3"/>
    <w:rsid w:val="00993152"/>
    <w:rsid w:val="00993820"/>
    <w:rsid w:val="00993AE1"/>
    <w:rsid w:val="00994036"/>
    <w:rsid w:val="00994234"/>
    <w:rsid w:val="00994BDC"/>
    <w:rsid w:val="00994FAC"/>
    <w:rsid w:val="009953F9"/>
    <w:rsid w:val="0099580B"/>
    <w:rsid w:val="00995B39"/>
    <w:rsid w:val="00996D56"/>
    <w:rsid w:val="00997319"/>
    <w:rsid w:val="00997569"/>
    <w:rsid w:val="009976DC"/>
    <w:rsid w:val="00997905"/>
    <w:rsid w:val="00997D60"/>
    <w:rsid w:val="009A0238"/>
    <w:rsid w:val="009A0246"/>
    <w:rsid w:val="009A0E8A"/>
    <w:rsid w:val="009A0F5D"/>
    <w:rsid w:val="009A239F"/>
    <w:rsid w:val="009A2596"/>
    <w:rsid w:val="009A2C01"/>
    <w:rsid w:val="009A2F82"/>
    <w:rsid w:val="009A32CD"/>
    <w:rsid w:val="009A348C"/>
    <w:rsid w:val="009A487F"/>
    <w:rsid w:val="009A4A19"/>
    <w:rsid w:val="009A545A"/>
    <w:rsid w:val="009A667F"/>
    <w:rsid w:val="009A690F"/>
    <w:rsid w:val="009A6DF1"/>
    <w:rsid w:val="009A7AF1"/>
    <w:rsid w:val="009B1185"/>
    <w:rsid w:val="009B19DF"/>
    <w:rsid w:val="009B234E"/>
    <w:rsid w:val="009B23CC"/>
    <w:rsid w:val="009B3CC2"/>
    <w:rsid w:val="009B40B8"/>
    <w:rsid w:val="009B4D3A"/>
    <w:rsid w:val="009B4F8A"/>
    <w:rsid w:val="009B5045"/>
    <w:rsid w:val="009B50C8"/>
    <w:rsid w:val="009B5455"/>
    <w:rsid w:val="009B636C"/>
    <w:rsid w:val="009B63DC"/>
    <w:rsid w:val="009B6B0C"/>
    <w:rsid w:val="009C1EF6"/>
    <w:rsid w:val="009C1F49"/>
    <w:rsid w:val="009C2091"/>
    <w:rsid w:val="009C32A5"/>
    <w:rsid w:val="009C33E8"/>
    <w:rsid w:val="009C3507"/>
    <w:rsid w:val="009C38A0"/>
    <w:rsid w:val="009C3C46"/>
    <w:rsid w:val="009C4A71"/>
    <w:rsid w:val="009C4CCA"/>
    <w:rsid w:val="009C5D6E"/>
    <w:rsid w:val="009C627E"/>
    <w:rsid w:val="009C630D"/>
    <w:rsid w:val="009C6662"/>
    <w:rsid w:val="009C6D27"/>
    <w:rsid w:val="009C7129"/>
    <w:rsid w:val="009C7497"/>
    <w:rsid w:val="009C7F94"/>
    <w:rsid w:val="009D07FB"/>
    <w:rsid w:val="009D0A89"/>
    <w:rsid w:val="009D0CCA"/>
    <w:rsid w:val="009D1114"/>
    <w:rsid w:val="009D1BE7"/>
    <w:rsid w:val="009D1CC7"/>
    <w:rsid w:val="009D2C11"/>
    <w:rsid w:val="009D2F5E"/>
    <w:rsid w:val="009D313B"/>
    <w:rsid w:val="009D3C43"/>
    <w:rsid w:val="009D3DEC"/>
    <w:rsid w:val="009D422C"/>
    <w:rsid w:val="009D50B1"/>
    <w:rsid w:val="009D5D53"/>
    <w:rsid w:val="009D6046"/>
    <w:rsid w:val="009D60F2"/>
    <w:rsid w:val="009D6376"/>
    <w:rsid w:val="009D6DC8"/>
    <w:rsid w:val="009D6F5C"/>
    <w:rsid w:val="009D7A6F"/>
    <w:rsid w:val="009E0D3C"/>
    <w:rsid w:val="009E12DF"/>
    <w:rsid w:val="009E149C"/>
    <w:rsid w:val="009E23EB"/>
    <w:rsid w:val="009E3887"/>
    <w:rsid w:val="009E3C43"/>
    <w:rsid w:val="009E3D61"/>
    <w:rsid w:val="009E3E7B"/>
    <w:rsid w:val="009E3F2C"/>
    <w:rsid w:val="009E4450"/>
    <w:rsid w:val="009E59C5"/>
    <w:rsid w:val="009E5B8B"/>
    <w:rsid w:val="009E6033"/>
    <w:rsid w:val="009E60D1"/>
    <w:rsid w:val="009E6363"/>
    <w:rsid w:val="009E661B"/>
    <w:rsid w:val="009E675C"/>
    <w:rsid w:val="009E68A1"/>
    <w:rsid w:val="009E7606"/>
    <w:rsid w:val="009E78AA"/>
    <w:rsid w:val="009F0FCE"/>
    <w:rsid w:val="009F147C"/>
    <w:rsid w:val="009F1677"/>
    <w:rsid w:val="009F187C"/>
    <w:rsid w:val="009F18F4"/>
    <w:rsid w:val="009F1BAB"/>
    <w:rsid w:val="009F3054"/>
    <w:rsid w:val="009F3142"/>
    <w:rsid w:val="009F318F"/>
    <w:rsid w:val="009F40C8"/>
    <w:rsid w:val="009F40EF"/>
    <w:rsid w:val="009F4461"/>
    <w:rsid w:val="009F470E"/>
    <w:rsid w:val="009F5043"/>
    <w:rsid w:val="009F5161"/>
    <w:rsid w:val="009F5564"/>
    <w:rsid w:val="009F5656"/>
    <w:rsid w:val="009F6460"/>
    <w:rsid w:val="009F7A4A"/>
    <w:rsid w:val="00A0001C"/>
    <w:rsid w:val="00A00755"/>
    <w:rsid w:val="00A01496"/>
    <w:rsid w:val="00A017B1"/>
    <w:rsid w:val="00A02C88"/>
    <w:rsid w:val="00A0313E"/>
    <w:rsid w:val="00A0325C"/>
    <w:rsid w:val="00A04631"/>
    <w:rsid w:val="00A04D40"/>
    <w:rsid w:val="00A05016"/>
    <w:rsid w:val="00A05155"/>
    <w:rsid w:val="00A05A10"/>
    <w:rsid w:val="00A061E4"/>
    <w:rsid w:val="00A0633B"/>
    <w:rsid w:val="00A0698B"/>
    <w:rsid w:val="00A07546"/>
    <w:rsid w:val="00A1035F"/>
    <w:rsid w:val="00A10B4A"/>
    <w:rsid w:val="00A10FFE"/>
    <w:rsid w:val="00A1154B"/>
    <w:rsid w:val="00A11F93"/>
    <w:rsid w:val="00A12158"/>
    <w:rsid w:val="00A12994"/>
    <w:rsid w:val="00A12FBB"/>
    <w:rsid w:val="00A130F0"/>
    <w:rsid w:val="00A13351"/>
    <w:rsid w:val="00A13664"/>
    <w:rsid w:val="00A1373B"/>
    <w:rsid w:val="00A13DFF"/>
    <w:rsid w:val="00A1400A"/>
    <w:rsid w:val="00A1414E"/>
    <w:rsid w:val="00A14517"/>
    <w:rsid w:val="00A1452B"/>
    <w:rsid w:val="00A14569"/>
    <w:rsid w:val="00A14753"/>
    <w:rsid w:val="00A155C9"/>
    <w:rsid w:val="00A156A0"/>
    <w:rsid w:val="00A157E2"/>
    <w:rsid w:val="00A15961"/>
    <w:rsid w:val="00A15BFE"/>
    <w:rsid w:val="00A16018"/>
    <w:rsid w:val="00A16BE8"/>
    <w:rsid w:val="00A17187"/>
    <w:rsid w:val="00A17513"/>
    <w:rsid w:val="00A17B06"/>
    <w:rsid w:val="00A206DD"/>
    <w:rsid w:val="00A20A85"/>
    <w:rsid w:val="00A2198A"/>
    <w:rsid w:val="00A22863"/>
    <w:rsid w:val="00A2288D"/>
    <w:rsid w:val="00A237F3"/>
    <w:rsid w:val="00A263C6"/>
    <w:rsid w:val="00A263CC"/>
    <w:rsid w:val="00A26AC0"/>
    <w:rsid w:val="00A27540"/>
    <w:rsid w:val="00A279D2"/>
    <w:rsid w:val="00A304A4"/>
    <w:rsid w:val="00A31263"/>
    <w:rsid w:val="00A31582"/>
    <w:rsid w:val="00A315FA"/>
    <w:rsid w:val="00A31BA4"/>
    <w:rsid w:val="00A3209F"/>
    <w:rsid w:val="00A32476"/>
    <w:rsid w:val="00A324DB"/>
    <w:rsid w:val="00A32868"/>
    <w:rsid w:val="00A32AE7"/>
    <w:rsid w:val="00A32E0D"/>
    <w:rsid w:val="00A33BCB"/>
    <w:rsid w:val="00A33C41"/>
    <w:rsid w:val="00A35508"/>
    <w:rsid w:val="00A35BA3"/>
    <w:rsid w:val="00A35FF6"/>
    <w:rsid w:val="00A3607D"/>
    <w:rsid w:val="00A3614C"/>
    <w:rsid w:val="00A377CB"/>
    <w:rsid w:val="00A37AFB"/>
    <w:rsid w:val="00A400C4"/>
    <w:rsid w:val="00A404B3"/>
    <w:rsid w:val="00A406D6"/>
    <w:rsid w:val="00A408E1"/>
    <w:rsid w:val="00A41BF6"/>
    <w:rsid w:val="00A427CA"/>
    <w:rsid w:val="00A42C01"/>
    <w:rsid w:val="00A4327F"/>
    <w:rsid w:val="00A43435"/>
    <w:rsid w:val="00A43451"/>
    <w:rsid w:val="00A44104"/>
    <w:rsid w:val="00A44ABD"/>
    <w:rsid w:val="00A461F6"/>
    <w:rsid w:val="00A462A5"/>
    <w:rsid w:val="00A46BE3"/>
    <w:rsid w:val="00A47968"/>
    <w:rsid w:val="00A47CC4"/>
    <w:rsid w:val="00A47F2C"/>
    <w:rsid w:val="00A512CC"/>
    <w:rsid w:val="00A518BA"/>
    <w:rsid w:val="00A518C2"/>
    <w:rsid w:val="00A5309D"/>
    <w:rsid w:val="00A530F1"/>
    <w:rsid w:val="00A53103"/>
    <w:rsid w:val="00A533F6"/>
    <w:rsid w:val="00A53F9B"/>
    <w:rsid w:val="00A542F9"/>
    <w:rsid w:val="00A54A02"/>
    <w:rsid w:val="00A54C68"/>
    <w:rsid w:val="00A552F8"/>
    <w:rsid w:val="00A561BE"/>
    <w:rsid w:val="00A56F29"/>
    <w:rsid w:val="00A575F5"/>
    <w:rsid w:val="00A57B7B"/>
    <w:rsid w:val="00A57FB3"/>
    <w:rsid w:val="00A60194"/>
    <w:rsid w:val="00A60E02"/>
    <w:rsid w:val="00A60E68"/>
    <w:rsid w:val="00A6185A"/>
    <w:rsid w:val="00A61FE4"/>
    <w:rsid w:val="00A6272A"/>
    <w:rsid w:val="00A62A74"/>
    <w:rsid w:val="00A62E98"/>
    <w:rsid w:val="00A62EA7"/>
    <w:rsid w:val="00A62F25"/>
    <w:rsid w:val="00A63604"/>
    <w:rsid w:val="00A64181"/>
    <w:rsid w:val="00A6461C"/>
    <w:rsid w:val="00A64DE0"/>
    <w:rsid w:val="00A650B1"/>
    <w:rsid w:val="00A6541E"/>
    <w:rsid w:val="00A65592"/>
    <w:rsid w:val="00A657DE"/>
    <w:rsid w:val="00A659DE"/>
    <w:rsid w:val="00A65E08"/>
    <w:rsid w:val="00A65E88"/>
    <w:rsid w:val="00A663B3"/>
    <w:rsid w:val="00A6662C"/>
    <w:rsid w:val="00A668A0"/>
    <w:rsid w:val="00A703D2"/>
    <w:rsid w:val="00A706DD"/>
    <w:rsid w:val="00A71155"/>
    <w:rsid w:val="00A7129A"/>
    <w:rsid w:val="00A718C5"/>
    <w:rsid w:val="00A71E5E"/>
    <w:rsid w:val="00A73886"/>
    <w:rsid w:val="00A738F0"/>
    <w:rsid w:val="00A73A41"/>
    <w:rsid w:val="00A73CB4"/>
    <w:rsid w:val="00A7475D"/>
    <w:rsid w:val="00A74EC5"/>
    <w:rsid w:val="00A757E8"/>
    <w:rsid w:val="00A758A3"/>
    <w:rsid w:val="00A759DD"/>
    <w:rsid w:val="00A75BB6"/>
    <w:rsid w:val="00A75D5B"/>
    <w:rsid w:val="00A77D63"/>
    <w:rsid w:val="00A8026A"/>
    <w:rsid w:val="00A80B8B"/>
    <w:rsid w:val="00A811B0"/>
    <w:rsid w:val="00A81222"/>
    <w:rsid w:val="00A813D7"/>
    <w:rsid w:val="00A81D5D"/>
    <w:rsid w:val="00A82123"/>
    <w:rsid w:val="00A8339C"/>
    <w:rsid w:val="00A842FD"/>
    <w:rsid w:val="00A859BC"/>
    <w:rsid w:val="00A85F7E"/>
    <w:rsid w:val="00A86D89"/>
    <w:rsid w:val="00A872B1"/>
    <w:rsid w:val="00A875AD"/>
    <w:rsid w:val="00A87645"/>
    <w:rsid w:val="00A9096D"/>
    <w:rsid w:val="00A90A3E"/>
    <w:rsid w:val="00A90B36"/>
    <w:rsid w:val="00A912BF"/>
    <w:rsid w:val="00A9159F"/>
    <w:rsid w:val="00A91700"/>
    <w:rsid w:val="00A91FB9"/>
    <w:rsid w:val="00A924A7"/>
    <w:rsid w:val="00A926A9"/>
    <w:rsid w:val="00A92AA1"/>
    <w:rsid w:val="00A92E43"/>
    <w:rsid w:val="00A92E51"/>
    <w:rsid w:val="00A93219"/>
    <w:rsid w:val="00A93B23"/>
    <w:rsid w:val="00A9418A"/>
    <w:rsid w:val="00A948E2"/>
    <w:rsid w:val="00A95BB5"/>
    <w:rsid w:val="00A9615B"/>
    <w:rsid w:val="00A96C74"/>
    <w:rsid w:val="00A96E73"/>
    <w:rsid w:val="00A9719B"/>
    <w:rsid w:val="00A97C8C"/>
    <w:rsid w:val="00A97F74"/>
    <w:rsid w:val="00AA0E89"/>
    <w:rsid w:val="00AA0FDB"/>
    <w:rsid w:val="00AA2FB7"/>
    <w:rsid w:val="00AA33B2"/>
    <w:rsid w:val="00AA3985"/>
    <w:rsid w:val="00AA3D94"/>
    <w:rsid w:val="00AA4D92"/>
    <w:rsid w:val="00AA5231"/>
    <w:rsid w:val="00AA575F"/>
    <w:rsid w:val="00AA5FFE"/>
    <w:rsid w:val="00AA60B4"/>
    <w:rsid w:val="00AA6BD2"/>
    <w:rsid w:val="00AA76CA"/>
    <w:rsid w:val="00AA775B"/>
    <w:rsid w:val="00AA7768"/>
    <w:rsid w:val="00AA7E90"/>
    <w:rsid w:val="00AB0571"/>
    <w:rsid w:val="00AB0587"/>
    <w:rsid w:val="00AB276A"/>
    <w:rsid w:val="00AB32C4"/>
    <w:rsid w:val="00AB47C9"/>
    <w:rsid w:val="00AB4BDC"/>
    <w:rsid w:val="00AB4CF7"/>
    <w:rsid w:val="00AB5E4D"/>
    <w:rsid w:val="00AB66A4"/>
    <w:rsid w:val="00AB6CCA"/>
    <w:rsid w:val="00AB7DCB"/>
    <w:rsid w:val="00AB7EEE"/>
    <w:rsid w:val="00AC0C85"/>
    <w:rsid w:val="00AC140C"/>
    <w:rsid w:val="00AC1CDC"/>
    <w:rsid w:val="00AC1F2A"/>
    <w:rsid w:val="00AC26A0"/>
    <w:rsid w:val="00AC2B48"/>
    <w:rsid w:val="00AC35E3"/>
    <w:rsid w:val="00AC4168"/>
    <w:rsid w:val="00AC4FE9"/>
    <w:rsid w:val="00AC53AD"/>
    <w:rsid w:val="00AC556E"/>
    <w:rsid w:val="00AC5779"/>
    <w:rsid w:val="00AC5816"/>
    <w:rsid w:val="00AC5DD5"/>
    <w:rsid w:val="00AC66F6"/>
    <w:rsid w:val="00AC6F78"/>
    <w:rsid w:val="00AC6FE3"/>
    <w:rsid w:val="00AC71AA"/>
    <w:rsid w:val="00AC7D96"/>
    <w:rsid w:val="00AD08BA"/>
    <w:rsid w:val="00AD15A5"/>
    <w:rsid w:val="00AD1649"/>
    <w:rsid w:val="00AD2406"/>
    <w:rsid w:val="00AD2705"/>
    <w:rsid w:val="00AD32AB"/>
    <w:rsid w:val="00AD3770"/>
    <w:rsid w:val="00AD3BFF"/>
    <w:rsid w:val="00AD4717"/>
    <w:rsid w:val="00AD487C"/>
    <w:rsid w:val="00AD4B44"/>
    <w:rsid w:val="00AD548D"/>
    <w:rsid w:val="00AD6D07"/>
    <w:rsid w:val="00AD7676"/>
    <w:rsid w:val="00AD7EA4"/>
    <w:rsid w:val="00AE02AD"/>
    <w:rsid w:val="00AE1399"/>
    <w:rsid w:val="00AE1E22"/>
    <w:rsid w:val="00AE1E68"/>
    <w:rsid w:val="00AE1EAB"/>
    <w:rsid w:val="00AE20DC"/>
    <w:rsid w:val="00AE22BB"/>
    <w:rsid w:val="00AE2817"/>
    <w:rsid w:val="00AE2B1E"/>
    <w:rsid w:val="00AE3A74"/>
    <w:rsid w:val="00AE3F6C"/>
    <w:rsid w:val="00AE3FED"/>
    <w:rsid w:val="00AE4414"/>
    <w:rsid w:val="00AE45F1"/>
    <w:rsid w:val="00AE5865"/>
    <w:rsid w:val="00AE5CF7"/>
    <w:rsid w:val="00AE6402"/>
    <w:rsid w:val="00AE68BB"/>
    <w:rsid w:val="00AE6D2C"/>
    <w:rsid w:val="00AE7901"/>
    <w:rsid w:val="00AE79D2"/>
    <w:rsid w:val="00AE79F1"/>
    <w:rsid w:val="00AF050D"/>
    <w:rsid w:val="00AF08D5"/>
    <w:rsid w:val="00AF0D99"/>
    <w:rsid w:val="00AF0DFA"/>
    <w:rsid w:val="00AF0E99"/>
    <w:rsid w:val="00AF24AE"/>
    <w:rsid w:val="00AF24D2"/>
    <w:rsid w:val="00AF2F4B"/>
    <w:rsid w:val="00AF369D"/>
    <w:rsid w:val="00AF49D1"/>
    <w:rsid w:val="00AF4B52"/>
    <w:rsid w:val="00AF5560"/>
    <w:rsid w:val="00AF5D98"/>
    <w:rsid w:val="00AF6027"/>
    <w:rsid w:val="00AF635E"/>
    <w:rsid w:val="00AF6592"/>
    <w:rsid w:val="00AF6AA6"/>
    <w:rsid w:val="00AF70D0"/>
    <w:rsid w:val="00AF760D"/>
    <w:rsid w:val="00AF777B"/>
    <w:rsid w:val="00AF79BF"/>
    <w:rsid w:val="00AF7E06"/>
    <w:rsid w:val="00B00460"/>
    <w:rsid w:val="00B00E9C"/>
    <w:rsid w:val="00B013E4"/>
    <w:rsid w:val="00B01B54"/>
    <w:rsid w:val="00B02501"/>
    <w:rsid w:val="00B02503"/>
    <w:rsid w:val="00B028F4"/>
    <w:rsid w:val="00B029DF"/>
    <w:rsid w:val="00B02B12"/>
    <w:rsid w:val="00B02E6E"/>
    <w:rsid w:val="00B03873"/>
    <w:rsid w:val="00B03A52"/>
    <w:rsid w:val="00B03E4E"/>
    <w:rsid w:val="00B03F89"/>
    <w:rsid w:val="00B04256"/>
    <w:rsid w:val="00B04673"/>
    <w:rsid w:val="00B04A21"/>
    <w:rsid w:val="00B05341"/>
    <w:rsid w:val="00B053A7"/>
    <w:rsid w:val="00B0547B"/>
    <w:rsid w:val="00B05740"/>
    <w:rsid w:val="00B06573"/>
    <w:rsid w:val="00B06FC4"/>
    <w:rsid w:val="00B078D0"/>
    <w:rsid w:val="00B07905"/>
    <w:rsid w:val="00B07AF2"/>
    <w:rsid w:val="00B1090B"/>
    <w:rsid w:val="00B1101A"/>
    <w:rsid w:val="00B1103C"/>
    <w:rsid w:val="00B1212A"/>
    <w:rsid w:val="00B12145"/>
    <w:rsid w:val="00B12833"/>
    <w:rsid w:val="00B1310E"/>
    <w:rsid w:val="00B137E8"/>
    <w:rsid w:val="00B14285"/>
    <w:rsid w:val="00B14431"/>
    <w:rsid w:val="00B145F9"/>
    <w:rsid w:val="00B14690"/>
    <w:rsid w:val="00B15226"/>
    <w:rsid w:val="00B15EB8"/>
    <w:rsid w:val="00B16113"/>
    <w:rsid w:val="00B172D8"/>
    <w:rsid w:val="00B174FE"/>
    <w:rsid w:val="00B20183"/>
    <w:rsid w:val="00B211AD"/>
    <w:rsid w:val="00B21C6D"/>
    <w:rsid w:val="00B220D9"/>
    <w:rsid w:val="00B22500"/>
    <w:rsid w:val="00B23771"/>
    <w:rsid w:val="00B23E19"/>
    <w:rsid w:val="00B243A8"/>
    <w:rsid w:val="00B24B33"/>
    <w:rsid w:val="00B25294"/>
    <w:rsid w:val="00B2548E"/>
    <w:rsid w:val="00B259CB"/>
    <w:rsid w:val="00B26020"/>
    <w:rsid w:val="00B27CC7"/>
    <w:rsid w:val="00B27D24"/>
    <w:rsid w:val="00B300C7"/>
    <w:rsid w:val="00B304A7"/>
    <w:rsid w:val="00B3101E"/>
    <w:rsid w:val="00B3140E"/>
    <w:rsid w:val="00B3146F"/>
    <w:rsid w:val="00B31AD7"/>
    <w:rsid w:val="00B31B4E"/>
    <w:rsid w:val="00B31D4E"/>
    <w:rsid w:val="00B320AC"/>
    <w:rsid w:val="00B320FA"/>
    <w:rsid w:val="00B33BC4"/>
    <w:rsid w:val="00B34F37"/>
    <w:rsid w:val="00B35411"/>
    <w:rsid w:val="00B35BB7"/>
    <w:rsid w:val="00B35F0A"/>
    <w:rsid w:val="00B35F4B"/>
    <w:rsid w:val="00B40183"/>
    <w:rsid w:val="00B40B73"/>
    <w:rsid w:val="00B4116E"/>
    <w:rsid w:val="00B4185B"/>
    <w:rsid w:val="00B42B15"/>
    <w:rsid w:val="00B4314A"/>
    <w:rsid w:val="00B43838"/>
    <w:rsid w:val="00B43EBA"/>
    <w:rsid w:val="00B44E1E"/>
    <w:rsid w:val="00B451AE"/>
    <w:rsid w:val="00B45A0C"/>
    <w:rsid w:val="00B46760"/>
    <w:rsid w:val="00B46C13"/>
    <w:rsid w:val="00B477DF"/>
    <w:rsid w:val="00B47B06"/>
    <w:rsid w:val="00B47F04"/>
    <w:rsid w:val="00B50E96"/>
    <w:rsid w:val="00B5110A"/>
    <w:rsid w:val="00B514A6"/>
    <w:rsid w:val="00B525C8"/>
    <w:rsid w:val="00B52F2F"/>
    <w:rsid w:val="00B52F51"/>
    <w:rsid w:val="00B53D6D"/>
    <w:rsid w:val="00B541C3"/>
    <w:rsid w:val="00B545B6"/>
    <w:rsid w:val="00B54F2E"/>
    <w:rsid w:val="00B54F96"/>
    <w:rsid w:val="00B55D70"/>
    <w:rsid w:val="00B55F58"/>
    <w:rsid w:val="00B56F84"/>
    <w:rsid w:val="00B57A29"/>
    <w:rsid w:val="00B60488"/>
    <w:rsid w:val="00B60612"/>
    <w:rsid w:val="00B6116A"/>
    <w:rsid w:val="00B61A23"/>
    <w:rsid w:val="00B61F41"/>
    <w:rsid w:val="00B626D4"/>
    <w:rsid w:val="00B62DB9"/>
    <w:rsid w:val="00B62E67"/>
    <w:rsid w:val="00B62F6C"/>
    <w:rsid w:val="00B63115"/>
    <w:rsid w:val="00B63127"/>
    <w:rsid w:val="00B63437"/>
    <w:rsid w:val="00B634F1"/>
    <w:rsid w:val="00B635DF"/>
    <w:rsid w:val="00B64331"/>
    <w:rsid w:val="00B648AF"/>
    <w:rsid w:val="00B64C8C"/>
    <w:rsid w:val="00B6589A"/>
    <w:rsid w:val="00B65A61"/>
    <w:rsid w:val="00B664B6"/>
    <w:rsid w:val="00B66C30"/>
    <w:rsid w:val="00B671B4"/>
    <w:rsid w:val="00B674F7"/>
    <w:rsid w:val="00B703CE"/>
    <w:rsid w:val="00B70BF6"/>
    <w:rsid w:val="00B70E07"/>
    <w:rsid w:val="00B726A4"/>
    <w:rsid w:val="00B73605"/>
    <w:rsid w:val="00B73DE7"/>
    <w:rsid w:val="00B73E1B"/>
    <w:rsid w:val="00B7414C"/>
    <w:rsid w:val="00B74C1E"/>
    <w:rsid w:val="00B74E40"/>
    <w:rsid w:val="00B76230"/>
    <w:rsid w:val="00B76313"/>
    <w:rsid w:val="00B76770"/>
    <w:rsid w:val="00B77A6F"/>
    <w:rsid w:val="00B801DA"/>
    <w:rsid w:val="00B80C7E"/>
    <w:rsid w:val="00B81DC8"/>
    <w:rsid w:val="00B8208F"/>
    <w:rsid w:val="00B823B6"/>
    <w:rsid w:val="00B825AE"/>
    <w:rsid w:val="00B83172"/>
    <w:rsid w:val="00B83325"/>
    <w:rsid w:val="00B83BCB"/>
    <w:rsid w:val="00B8408B"/>
    <w:rsid w:val="00B843D3"/>
    <w:rsid w:val="00B84496"/>
    <w:rsid w:val="00B84619"/>
    <w:rsid w:val="00B84E8A"/>
    <w:rsid w:val="00B84F3E"/>
    <w:rsid w:val="00B85AD0"/>
    <w:rsid w:val="00B868F1"/>
    <w:rsid w:val="00B8698A"/>
    <w:rsid w:val="00B86A2D"/>
    <w:rsid w:val="00B8712D"/>
    <w:rsid w:val="00B872AC"/>
    <w:rsid w:val="00B878A7"/>
    <w:rsid w:val="00B87C42"/>
    <w:rsid w:val="00B90339"/>
    <w:rsid w:val="00B903E8"/>
    <w:rsid w:val="00B90A01"/>
    <w:rsid w:val="00B90B61"/>
    <w:rsid w:val="00B913FF"/>
    <w:rsid w:val="00B920E4"/>
    <w:rsid w:val="00B9231D"/>
    <w:rsid w:val="00B923A7"/>
    <w:rsid w:val="00B92568"/>
    <w:rsid w:val="00B92D60"/>
    <w:rsid w:val="00B9334F"/>
    <w:rsid w:val="00B93547"/>
    <w:rsid w:val="00B93881"/>
    <w:rsid w:val="00B947E0"/>
    <w:rsid w:val="00B94AC2"/>
    <w:rsid w:val="00B95522"/>
    <w:rsid w:val="00B95CAF"/>
    <w:rsid w:val="00B95CD2"/>
    <w:rsid w:val="00B9627F"/>
    <w:rsid w:val="00B97724"/>
    <w:rsid w:val="00B9775E"/>
    <w:rsid w:val="00B979F3"/>
    <w:rsid w:val="00B97ACD"/>
    <w:rsid w:val="00B97BD3"/>
    <w:rsid w:val="00B97D63"/>
    <w:rsid w:val="00BA0182"/>
    <w:rsid w:val="00BA0801"/>
    <w:rsid w:val="00BA0922"/>
    <w:rsid w:val="00BA12D5"/>
    <w:rsid w:val="00BA2417"/>
    <w:rsid w:val="00BA24A3"/>
    <w:rsid w:val="00BA27D0"/>
    <w:rsid w:val="00BA283C"/>
    <w:rsid w:val="00BA3C08"/>
    <w:rsid w:val="00BA3D6A"/>
    <w:rsid w:val="00BA4506"/>
    <w:rsid w:val="00BA4B5A"/>
    <w:rsid w:val="00BA5194"/>
    <w:rsid w:val="00BA5543"/>
    <w:rsid w:val="00BA5611"/>
    <w:rsid w:val="00BA5DBD"/>
    <w:rsid w:val="00BA6A70"/>
    <w:rsid w:val="00BA70B5"/>
    <w:rsid w:val="00BA7795"/>
    <w:rsid w:val="00BA77B3"/>
    <w:rsid w:val="00BA79AB"/>
    <w:rsid w:val="00BB0B33"/>
    <w:rsid w:val="00BB1197"/>
    <w:rsid w:val="00BB1222"/>
    <w:rsid w:val="00BB13F1"/>
    <w:rsid w:val="00BB1530"/>
    <w:rsid w:val="00BB1632"/>
    <w:rsid w:val="00BB288A"/>
    <w:rsid w:val="00BB37F7"/>
    <w:rsid w:val="00BB4063"/>
    <w:rsid w:val="00BB4396"/>
    <w:rsid w:val="00BB5144"/>
    <w:rsid w:val="00BB56B4"/>
    <w:rsid w:val="00BB5902"/>
    <w:rsid w:val="00BB5F64"/>
    <w:rsid w:val="00BB67D9"/>
    <w:rsid w:val="00BB733D"/>
    <w:rsid w:val="00BB7975"/>
    <w:rsid w:val="00BB7D83"/>
    <w:rsid w:val="00BB7FAF"/>
    <w:rsid w:val="00BC0691"/>
    <w:rsid w:val="00BC0D32"/>
    <w:rsid w:val="00BC14D8"/>
    <w:rsid w:val="00BC2C34"/>
    <w:rsid w:val="00BC3177"/>
    <w:rsid w:val="00BC343F"/>
    <w:rsid w:val="00BC35C2"/>
    <w:rsid w:val="00BC3785"/>
    <w:rsid w:val="00BC3ECB"/>
    <w:rsid w:val="00BC451A"/>
    <w:rsid w:val="00BC48A3"/>
    <w:rsid w:val="00BC49E3"/>
    <w:rsid w:val="00BC4CCA"/>
    <w:rsid w:val="00BC51AC"/>
    <w:rsid w:val="00BC616A"/>
    <w:rsid w:val="00BC61FE"/>
    <w:rsid w:val="00BC6218"/>
    <w:rsid w:val="00BC6321"/>
    <w:rsid w:val="00BC672E"/>
    <w:rsid w:val="00BC68C4"/>
    <w:rsid w:val="00BC69BC"/>
    <w:rsid w:val="00BC7203"/>
    <w:rsid w:val="00BC748B"/>
    <w:rsid w:val="00BC7776"/>
    <w:rsid w:val="00BC7970"/>
    <w:rsid w:val="00BC7D84"/>
    <w:rsid w:val="00BD0DA4"/>
    <w:rsid w:val="00BD0F70"/>
    <w:rsid w:val="00BD1F99"/>
    <w:rsid w:val="00BD2102"/>
    <w:rsid w:val="00BD2960"/>
    <w:rsid w:val="00BD2CAD"/>
    <w:rsid w:val="00BD38B1"/>
    <w:rsid w:val="00BD3C5C"/>
    <w:rsid w:val="00BD3EA9"/>
    <w:rsid w:val="00BD5689"/>
    <w:rsid w:val="00BD6103"/>
    <w:rsid w:val="00BD6646"/>
    <w:rsid w:val="00BD66A3"/>
    <w:rsid w:val="00BD6DAE"/>
    <w:rsid w:val="00BD706F"/>
    <w:rsid w:val="00BD7CB1"/>
    <w:rsid w:val="00BE0900"/>
    <w:rsid w:val="00BE0BE9"/>
    <w:rsid w:val="00BE0CB5"/>
    <w:rsid w:val="00BE1D45"/>
    <w:rsid w:val="00BE2381"/>
    <w:rsid w:val="00BE2477"/>
    <w:rsid w:val="00BE3623"/>
    <w:rsid w:val="00BE3750"/>
    <w:rsid w:val="00BE3805"/>
    <w:rsid w:val="00BE3B96"/>
    <w:rsid w:val="00BE4926"/>
    <w:rsid w:val="00BE59EA"/>
    <w:rsid w:val="00BE5F31"/>
    <w:rsid w:val="00BE6D37"/>
    <w:rsid w:val="00BE7635"/>
    <w:rsid w:val="00BF0F23"/>
    <w:rsid w:val="00BF1181"/>
    <w:rsid w:val="00BF1443"/>
    <w:rsid w:val="00BF271C"/>
    <w:rsid w:val="00BF27B8"/>
    <w:rsid w:val="00BF2A3C"/>
    <w:rsid w:val="00BF37F5"/>
    <w:rsid w:val="00BF39E8"/>
    <w:rsid w:val="00BF440D"/>
    <w:rsid w:val="00BF46AF"/>
    <w:rsid w:val="00BF4727"/>
    <w:rsid w:val="00BF47F6"/>
    <w:rsid w:val="00BF4A93"/>
    <w:rsid w:val="00BF4BE9"/>
    <w:rsid w:val="00BF4DF8"/>
    <w:rsid w:val="00BF5404"/>
    <w:rsid w:val="00BF5933"/>
    <w:rsid w:val="00BF6345"/>
    <w:rsid w:val="00BF64CC"/>
    <w:rsid w:val="00BF761C"/>
    <w:rsid w:val="00BF76E4"/>
    <w:rsid w:val="00C00BF7"/>
    <w:rsid w:val="00C01EDF"/>
    <w:rsid w:val="00C0205E"/>
    <w:rsid w:val="00C0231F"/>
    <w:rsid w:val="00C023E6"/>
    <w:rsid w:val="00C02861"/>
    <w:rsid w:val="00C0307F"/>
    <w:rsid w:val="00C03553"/>
    <w:rsid w:val="00C0366C"/>
    <w:rsid w:val="00C03A96"/>
    <w:rsid w:val="00C03BC2"/>
    <w:rsid w:val="00C048A4"/>
    <w:rsid w:val="00C049BF"/>
    <w:rsid w:val="00C05327"/>
    <w:rsid w:val="00C05B46"/>
    <w:rsid w:val="00C0600F"/>
    <w:rsid w:val="00C06693"/>
    <w:rsid w:val="00C0688D"/>
    <w:rsid w:val="00C074A0"/>
    <w:rsid w:val="00C07C55"/>
    <w:rsid w:val="00C10435"/>
    <w:rsid w:val="00C1095D"/>
    <w:rsid w:val="00C11572"/>
    <w:rsid w:val="00C117D5"/>
    <w:rsid w:val="00C11851"/>
    <w:rsid w:val="00C11B81"/>
    <w:rsid w:val="00C12709"/>
    <w:rsid w:val="00C12C0D"/>
    <w:rsid w:val="00C13177"/>
    <w:rsid w:val="00C13245"/>
    <w:rsid w:val="00C13500"/>
    <w:rsid w:val="00C1365A"/>
    <w:rsid w:val="00C13A16"/>
    <w:rsid w:val="00C14420"/>
    <w:rsid w:val="00C155AA"/>
    <w:rsid w:val="00C15838"/>
    <w:rsid w:val="00C15B36"/>
    <w:rsid w:val="00C16156"/>
    <w:rsid w:val="00C16892"/>
    <w:rsid w:val="00C16D19"/>
    <w:rsid w:val="00C1709A"/>
    <w:rsid w:val="00C172C7"/>
    <w:rsid w:val="00C17A7F"/>
    <w:rsid w:val="00C17AB0"/>
    <w:rsid w:val="00C21067"/>
    <w:rsid w:val="00C21B8F"/>
    <w:rsid w:val="00C21C73"/>
    <w:rsid w:val="00C224D6"/>
    <w:rsid w:val="00C231CD"/>
    <w:rsid w:val="00C2323F"/>
    <w:rsid w:val="00C239A2"/>
    <w:rsid w:val="00C23DA3"/>
    <w:rsid w:val="00C24D90"/>
    <w:rsid w:val="00C24F88"/>
    <w:rsid w:val="00C2515A"/>
    <w:rsid w:val="00C2540A"/>
    <w:rsid w:val="00C25896"/>
    <w:rsid w:val="00C258B6"/>
    <w:rsid w:val="00C26210"/>
    <w:rsid w:val="00C263E5"/>
    <w:rsid w:val="00C26446"/>
    <w:rsid w:val="00C26A9C"/>
    <w:rsid w:val="00C274A3"/>
    <w:rsid w:val="00C277DE"/>
    <w:rsid w:val="00C27849"/>
    <w:rsid w:val="00C27DDE"/>
    <w:rsid w:val="00C31B49"/>
    <w:rsid w:val="00C32010"/>
    <w:rsid w:val="00C32408"/>
    <w:rsid w:val="00C32D7A"/>
    <w:rsid w:val="00C33030"/>
    <w:rsid w:val="00C33C2F"/>
    <w:rsid w:val="00C33DDC"/>
    <w:rsid w:val="00C33FDA"/>
    <w:rsid w:val="00C340B8"/>
    <w:rsid w:val="00C34CA2"/>
    <w:rsid w:val="00C36122"/>
    <w:rsid w:val="00C365B8"/>
    <w:rsid w:val="00C37C42"/>
    <w:rsid w:val="00C40471"/>
    <w:rsid w:val="00C40906"/>
    <w:rsid w:val="00C4161D"/>
    <w:rsid w:val="00C41902"/>
    <w:rsid w:val="00C41D77"/>
    <w:rsid w:val="00C42474"/>
    <w:rsid w:val="00C42F24"/>
    <w:rsid w:val="00C4353C"/>
    <w:rsid w:val="00C43DF4"/>
    <w:rsid w:val="00C442A6"/>
    <w:rsid w:val="00C44476"/>
    <w:rsid w:val="00C444C9"/>
    <w:rsid w:val="00C4461B"/>
    <w:rsid w:val="00C44A26"/>
    <w:rsid w:val="00C45ED8"/>
    <w:rsid w:val="00C46701"/>
    <w:rsid w:val="00C46769"/>
    <w:rsid w:val="00C46B24"/>
    <w:rsid w:val="00C46D43"/>
    <w:rsid w:val="00C4732C"/>
    <w:rsid w:val="00C50F81"/>
    <w:rsid w:val="00C517A2"/>
    <w:rsid w:val="00C518F7"/>
    <w:rsid w:val="00C519F1"/>
    <w:rsid w:val="00C51A89"/>
    <w:rsid w:val="00C51AE8"/>
    <w:rsid w:val="00C51C12"/>
    <w:rsid w:val="00C51F92"/>
    <w:rsid w:val="00C51FC9"/>
    <w:rsid w:val="00C52B5C"/>
    <w:rsid w:val="00C53627"/>
    <w:rsid w:val="00C53ECA"/>
    <w:rsid w:val="00C54474"/>
    <w:rsid w:val="00C54783"/>
    <w:rsid w:val="00C54944"/>
    <w:rsid w:val="00C5496D"/>
    <w:rsid w:val="00C5513C"/>
    <w:rsid w:val="00C553D7"/>
    <w:rsid w:val="00C565BE"/>
    <w:rsid w:val="00C57201"/>
    <w:rsid w:val="00C576E0"/>
    <w:rsid w:val="00C579F2"/>
    <w:rsid w:val="00C57F53"/>
    <w:rsid w:val="00C607EF"/>
    <w:rsid w:val="00C60F78"/>
    <w:rsid w:val="00C610A6"/>
    <w:rsid w:val="00C61336"/>
    <w:rsid w:val="00C614C0"/>
    <w:rsid w:val="00C61B41"/>
    <w:rsid w:val="00C61FC1"/>
    <w:rsid w:val="00C621B3"/>
    <w:rsid w:val="00C626B5"/>
    <w:rsid w:val="00C62AD0"/>
    <w:rsid w:val="00C6304B"/>
    <w:rsid w:val="00C63889"/>
    <w:rsid w:val="00C64FB9"/>
    <w:rsid w:val="00C65DCB"/>
    <w:rsid w:val="00C66427"/>
    <w:rsid w:val="00C66B3B"/>
    <w:rsid w:val="00C67AFE"/>
    <w:rsid w:val="00C67C94"/>
    <w:rsid w:val="00C700BA"/>
    <w:rsid w:val="00C70146"/>
    <w:rsid w:val="00C70281"/>
    <w:rsid w:val="00C704F1"/>
    <w:rsid w:val="00C70956"/>
    <w:rsid w:val="00C7125A"/>
    <w:rsid w:val="00C718E6"/>
    <w:rsid w:val="00C71D7D"/>
    <w:rsid w:val="00C73C06"/>
    <w:rsid w:val="00C75073"/>
    <w:rsid w:val="00C7647E"/>
    <w:rsid w:val="00C7652A"/>
    <w:rsid w:val="00C765EB"/>
    <w:rsid w:val="00C76A15"/>
    <w:rsid w:val="00C7775A"/>
    <w:rsid w:val="00C777E6"/>
    <w:rsid w:val="00C77CE3"/>
    <w:rsid w:val="00C77E2D"/>
    <w:rsid w:val="00C802FD"/>
    <w:rsid w:val="00C80B0F"/>
    <w:rsid w:val="00C80C7C"/>
    <w:rsid w:val="00C8157E"/>
    <w:rsid w:val="00C81D3C"/>
    <w:rsid w:val="00C81D7D"/>
    <w:rsid w:val="00C82581"/>
    <w:rsid w:val="00C82696"/>
    <w:rsid w:val="00C827C5"/>
    <w:rsid w:val="00C82B1E"/>
    <w:rsid w:val="00C82C2F"/>
    <w:rsid w:val="00C83DD0"/>
    <w:rsid w:val="00C84ACD"/>
    <w:rsid w:val="00C84E1E"/>
    <w:rsid w:val="00C84EC8"/>
    <w:rsid w:val="00C853E6"/>
    <w:rsid w:val="00C854DF"/>
    <w:rsid w:val="00C85CFA"/>
    <w:rsid w:val="00C85E14"/>
    <w:rsid w:val="00C860E0"/>
    <w:rsid w:val="00C8689E"/>
    <w:rsid w:val="00C87399"/>
    <w:rsid w:val="00C87671"/>
    <w:rsid w:val="00C87750"/>
    <w:rsid w:val="00C87A07"/>
    <w:rsid w:val="00C87D6F"/>
    <w:rsid w:val="00C87E69"/>
    <w:rsid w:val="00C91384"/>
    <w:rsid w:val="00C92BD1"/>
    <w:rsid w:val="00C92F0F"/>
    <w:rsid w:val="00C936AE"/>
    <w:rsid w:val="00C938E8"/>
    <w:rsid w:val="00C939BF"/>
    <w:rsid w:val="00C94282"/>
    <w:rsid w:val="00C947AC"/>
    <w:rsid w:val="00C95526"/>
    <w:rsid w:val="00C95E17"/>
    <w:rsid w:val="00C96192"/>
    <w:rsid w:val="00C9651B"/>
    <w:rsid w:val="00C96A51"/>
    <w:rsid w:val="00C96F83"/>
    <w:rsid w:val="00C9779C"/>
    <w:rsid w:val="00C979E1"/>
    <w:rsid w:val="00C97AA1"/>
    <w:rsid w:val="00CA019B"/>
    <w:rsid w:val="00CA0694"/>
    <w:rsid w:val="00CA11DF"/>
    <w:rsid w:val="00CA297B"/>
    <w:rsid w:val="00CA29D0"/>
    <w:rsid w:val="00CA30A0"/>
    <w:rsid w:val="00CA3831"/>
    <w:rsid w:val="00CA3EFA"/>
    <w:rsid w:val="00CA4275"/>
    <w:rsid w:val="00CA4BD8"/>
    <w:rsid w:val="00CA590F"/>
    <w:rsid w:val="00CA5A16"/>
    <w:rsid w:val="00CA5BD6"/>
    <w:rsid w:val="00CA6840"/>
    <w:rsid w:val="00CA6F7C"/>
    <w:rsid w:val="00CA706B"/>
    <w:rsid w:val="00CA73DF"/>
    <w:rsid w:val="00CB05E4"/>
    <w:rsid w:val="00CB0BD2"/>
    <w:rsid w:val="00CB17D0"/>
    <w:rsid w:val="00CB26C3"/>
    <w:rsid w:val="00CB300B"/>
    <w:rsid w:val="00CB334F"/>
    <w:rsid w:val="00CB38D3"/>
    <w:rsid w:val="00CB4136"/>
    <w:rsid w:val="00CB4777"/>
    <w:rsid w:val="00CB497C"/>
    <w:rsid w:val="00CB532A"/>
    <w:rsid w:val="00CB689B"/>
    <w:rsid w:val="00CB7197"/>
    <w:rsid w:val="00CC0124"/>
    <w:rsid w:val="00CC05DE"/>
    <w:rsid w:val="00CC10B2"/>
    <w:rsid w:val="00CC1232"/>
    <w:rsid w:val="00CC155B"/>
    <w:rsid w:val="00CC164A"/>
    <w:rsid w:val="00CC16B8"/>
    <w:rsid w:val="00CC1BA4"/>
    <w:rsid w:val="00CC2248"/>
    <w:rsid w:val="00CC25C8"/>
    <w:rsid w:val="00CC2E60"/>
    <w:rsid w:val="00CC3454"/>
    <w:rsid w:val="00CC41A6"/>
    <w:rsid w:val="00CC49CE"/>
    <w:rsid w:val="00CC5836"/>
    <w:rsid w:val="00CC6B6B"/>
    <w:rsid w:val="00CC6F92"/>
    <w:rsid w:val="00CC75BD"/>
    <w:rsid w:val="00CD0B7E"/>
    <w:rsid w:val="00CD1CB6"/>
    <w:rsid w:val="00CD2323"/>
    <w:rsid w:val="00CD27B6"/>
    <w:rsid w:val="00CD2B73"/>
    <w:rsid w:val="00CD3971"/>
    <w:rsid w:val="00CD3DC8"/>
    <w:rsid w:val="00CD3F7A"/>
    <w:rsid w:val="00CD4757"/>
    <w:rsid w:val="00CD4D74"/>
    <w:rsid w:val="00CD5539"/>
    <w:rsid w:val="00CD6D24"/>
    <w:rsid w:val="00CD7DFF"/>
    <w:rsid w:val="00CE1735"/>
    <w:rsid w:val="00CE188A"/>
    <w:rsid w:val="00CE18E1"/>
    <w:rsid w:val="00CE311A"/>
    <w:rsid w:val="00CE322B"/>
    <w:rsid w:val="00CE3257"/>
    <w:rsid w:val="00CE34A2"/>
    <w:rsid w:val="00CE3D2D"/>
    <w:rsid w:val="00CE3FCD"/>
    <w:rsid w:val="00CE4020"/>
    <w:rsid w:val="00CE4D5F"/>
    <w:rsid w:val="00CE610A"/>
    <w:rsid w:val="00CE61AF"/>
    <w:rsid w:val="00CE6B6C"/>
    <w:rsid w:val="00CE7453"/>
    <w:rsid w:val="00CE7729"/>
    <w:rsid w:val="00CE7CA9"/>
    <w:rsid w:val="00CE7E99"/>
    <w:rsid w:val="00CF0545"/>
    <w:rsid w:val="00CF16B3"/>
    <w:rsid w:val="00CF17BB"/>
    <w:rsid w:val="00CF1AD6"/>
    <w:rsid w:val="00CF1CBB"/>
    <w:rsid w:val="00CF1DC0"/>
    <w:rsid w:val="00CF20B0"/>
    <w:rsid w:val="00CF27C8"/>
    <w:rsid w:val="00CF284B"/>
    <w:rsid w:val="00CF2B95"/>
    <w:rsid w:val="00CF2F62"/>
    <w:rsid w:val="00CF306B"/>
    <w:rsid w:val="00CF30F3"/>
    <w:rsid w:val="00CF460B"/>
    <w:rsid w:val="00CF4B8E"/>
    <w:rsid w:val="00CF5B25"/>
    <w:rsid w:val="00CF5D99"/>
    <w:rsid w:val="00CF612E"/>
    <w:rsid w:val="00CF6897"/>
    <w:rsid w:val="00CF6E15"/>
    <w:rsid w:val="00CF788C"/>
    <w:rsid w:val="00CF7BBA"/>
    <w:rsid w:val="00D0046D"/>
    <w:rsid w:val="00D004ED"/>
    <w:rsid w:val="00D005B1"/>
    <w:rsid w:val="00D0071C"/>
    <w:rsid w:val="00D008F2"/>
    <w:rsid w:val="00D00C58"/>
    <w:rsid w:val="00D00DCD"/>
    <w:rsid w:val="00D00DD5"/>
    <w:rsid w:val="00D012DF"/>
    <w:rsid w:val="00D01AD3"/>
    <w:rsid w:val="00D021AD"/>
    <w:rsid w:val="00D02AB0"/>
    <w:rsid w:val="00D02C5C"/>
    <w:rsid w:val="00D03766"/>
    <w:rsid w:val="00D03FC3"/>
    <w:rsid w:val="00D04203"/>
    <w:rsid w:val="00D04892"/>
    <w:rsid w:val="00D04A7C"/>
    <w:rsid w:val="00D04D59"/>
    <w:rsid w:val="00D04F98"/>
    <w:rsid w:val="00D06747"/>
    <w:rsid w:val="00D0704D"/>
    <w:rsid w:val="00D07ABB"/>
    <w:rsid w:val="00D07AF4"/>
    <w:rsid w:val="00D07B21"/>
    <w:rsid w:val="00D10974"/>
    <w:rsid w:val="00D10FED"/>
    <w:rsid w:val="00D11202"/>
    <w:rsid w:val="00D1134C"/>
    <w:rsid w:val="00D11378"/>
    <w:rsid w:val="00D114AC"/>
    <w:rsid w:val="00D119BB"/>
    <w:rsid w:val="00D11DA8"/>
    <w:rsid w:val="00D12351"/>
    <w:rsid w:val="00D13768"/>
    <w:rsid w:val="00D1391C"/>
    <w:rsid w:val="00D14D25"/>
    <w:rsid w:val="00D158F1"/>
    <w:rsid w:val="00D1630A"/>
    <w:rsid w:val="00D174AF"/>
    <w:rsid w:val="00D1777D"/>
    <w:rsid w:val="00D179E5"/>
    <w:rsid w:val="00D17B5E"/>
    <w:rsid w:val="00D17CA3"/>
    <w:rsid w:val="00D17D93"/>
    <w:rsid w:val="00D2048C"/>
    <w:rsid w:val="00D212A6"/>
    <w:rsid w:val="00D21705"/>
    <w:rsid w:val="00D2195A"/>
    <w:rsid w:val="00D21AF9"/>
    <w:rsid w:val="00D21B7C"/>
    <w:rsid w:val="00D220BE"/>
    <w:rsid w:val="00D22403"/>
    <w:rsid w:val="00D22C03"/>
    <w:rsid w:val="00D2358E"/>
    <w:rsid w:val="00D23B12"/>
    <w:rsid w:val="00D24839"/>
    <w:rsid w:val="00D2490E"/>
    <w:rsid w:val="00D25041"/>
    <w:rsid w:val="00D25883"/>
    <w:rsid w:val="00D25E8D"/>
    <w:rsid w:val="00D26396"/>
    <w:rsid w:val="00D266BA"/>
    <w:rsid w:val="00D26DE0"/>
    <w:rsid w:val="00D27A0C"/>
    <w:rsid w:val="00D30171"/>
    <w:rsid w:val="00D30C5F"/>
    <w:rsid w:val="00D30EB3"/>
    <w:rsid w:val="00D316F9"/>
    <w:rsid w:val="00D31DD1"/>
    <w:rsid w:val="00D32024"/>
    <w:rsid w:val="00D32345"/>
    <w:rsid w:val="00D3247D"/>
    <w:rsid w:val="00D32742"/>
    <w:rsid w:val="00D327E6"/>
    <w:rsid w:val="00D32B76"/>
    <w:rsid w:val="00D339DA"/>
    <w:rsid w:val="00D33D8F"/>
    <w:rsid w:val="00D34C9B"/>
    <w:rsid w:val="00D35575"/>
    <w:rsid w:val="00D35CBD"/>
    <w:rsid w:val="00D36287"/>
    <w:rsid w:val="00D366D6"/>
    <w:rsid w:val="00D372DD"/>
    <w:rsid w:val="00D3760A"/>
    <w:rsid w:val="00D4042B"/>
    <w:rsid w:val="00D404A9"/>
    <w:rsid w:val="00D40B0C"/>
    <w:rsid w:val="00D417A1"/>
    <w:rsid w:val="00D41A7C"/>
    <w:rsid w:val="00D41C28"/>
    <w:rsid w:val="00D41C38"/>
    <w:rsid w:val="00D41D1E"/>
    <w:rsid w:val="00D425D9"/>
    <w:rsid w:val="00D42A4D"/>
    <w:rsid w:val="00D42BF9"/>
    <w:rsid w:val="00D43488"/>
    <w:rsid w:val="00D45072"/>
    <w:rsid w:val="00D450EF"/>
    <w:rsid w:val="00D451B0"/>
    <w:rsid w:val="00D45394"/>
    <w:rsid w:val="00D45970"/>
    <w:rsid w:val="00D45FBE"/>
    <w:rsid w:val="00D463FC"/>
    <w:rsid w:val="00D46D71"/>
    <w:rsid w:val="00D46D8C"/>
    <w:rsid w:val="00D4780C"/>
    <w:rsid w:val="00D505F6"/>
    <w:rsid w:val="00D51E66"/>
    <w:rsid w:val="00D531F7"/>
    <w:rsid w:val="00D533B2"/>
    <w:rsid w:val="00D53BBE"/>
    <w:rsid w:val="00D54221"/>
    <w:rsid w:val="00D54567"/>
    <w:rsid w:val="00D54810"/>
    <w:rsid w:val="00D54A14"/>
    <w:rsid w:val="00D557F3"/>
    <w:rsid w:val="00D55A07"/>
    <w:rsid w:val="00D5641F"/>
    <w:rsid w:val="00D564CD"/>
    <w:rsid w:val="00D5668B"/>
    <w:rsid w:val="00D568D8"/>
    <w:rsid w:val="00D56D29"/>
    <w:rsid w:val="00D574B7"/>
    <w:rsid w:val="00D5755E"/>
    <w:rsid w:val="00D57F1B"/>
    <w:rsid w:val="00D6023E"/>
    <w:rsid w:val="00D6076A"/>
    <w:rsid w:val="00D60F63"/>
    <w:rsid w:val="00D61036"/>
    <w:rsid w:val="00D61C27"/>
    <w:rsid w:val="00D6207F"/>
    <w:rsid w:val="00D623EA"/>
    <w:rsid w:val="00D62453"/>
    <w:rsid w:val="00D630EE"/>
    <w:rsid w:val="00D6319B"/>
    <w:rsid w:val="00D64862"/>
    <w:rsid w:val="00D648AA"/>
    <w:rsid w:val="00D66BB7"/>
    <w:rsid w:val="00D66C0C"/>
    <w:rsid w:val="00D66D45"/>
    <w:rsid w:val="00D67122"/>
    <w:rsid w:val="00D676CE"/>
    <w:rsid w:val="00D67F63"/>
    <w:rsid w:val="00D702FA"/>
    <w:rsid w:val="00D70D2F"/>
    <w:rsid w:val="00D7155D"/>
    <w:rsid w:val="00D715DC"/>
    <w:rsid w:val="00D719AB"/>
    <w:rsid w:val="00D72AE6"/>
    <w:rsid w:val="00D72D61"/>
    <w:rsid w:val="00D73329"/>
    <w:rsid w:val="00D73450"/>
    <w:rsid w:val="00D73D18"/>
    <w:rsid w:val="00D742A4"/>
    <w:rsid w:val="00D754CD"/>
    <w:rsid w:val="00D75BAC"/>
    <w:rsid w:val="00D75DA3"/>
    <w:rsid w:val="00D76961"/>
    <w:rsid w:val="00D7698C"/>
    <w:rsid w:val="00D77985"/>
    <w:rsid w:val="00D81553"/>
    <w:rsid w:val="00D81BD3"/>
    <w:rsid w:val="00D820E1"/>
    <w:rsid w:val="00D827A2"/>
    <w:rsid w:val="00D82F6E"/>
    <w:rsid w:val="00D84045"/>
    <w:rsid w:val="00D84337"/>
    <w:rsid w:val="00D84763"/>
    <w:rsid w:val="00D8611B"/>
    <w:rsid w:val="00D86192"/>
    <w:rsid w:val="00D863F9"/>
    <w:rsid w:val="00D86A58"/>
    <w:rsid w:val="00D875E1"/>
    <w:rsid w:val="00D87826"/>
    <w:rsid w:val="00D90D30"/>
    <w:rsid w:val="00D9122F"/>
    <w:rsid w:val="00D913F8"/>
    <w:rsid w:val="00D915DC"/>
    <w:rsid w:val="00D91966"/>
    <w:rsid w:val="00D91C99"/>
    <w:rsid w:val="00D924E3"/>
    <w:rsid w:val="00D92637"/>
    <w:rsid w:val="00D928DC"/>
    <w:rsid w:val="00D92A89"/>
    <w:rsid w:val="00D93D86"/>
    <w:rsid w:val="00D94802"/>
    <w:rsid w:val="00D94921"/>
    <w:rsid w:val="00D9527B"/>
    <w:rsid w:val="00D953FC"/>
    <w:rsid w:val="00D95850"/>
    <w:rsid w:val="00D964E2"/>
    <w:rsid w:val="00D9657D"/>
    <w:rsid w:val="00D966A5"/>
    <w:rsid w:val="00D96797"/>
    <w:rsid w:val="00D96936"/>
    <w:rsid w:val="00D96F99"/>
    <w:rsid w:val="00D97E16"/>
    <w:rsid w:val="00DA016C"/>
    <w:rsid w:val="00DA04A7"/>
    <w:rsid w:val="00DA0F06"/>
    <w:rsid w:val="00DA1391"/>
    <w:rsid w:val="00DA21EE"/>
    <w:rsid w:val="00DA2205"/>
    <w:rsid w:val="00DA250A"/>
    <w:rsid w:val="00DA349A"/>
    <w:rsid w:val="00DA3591"/>
    <w:rsid w:val="00DA4B5C"/>
    <w:rsid w:val="00DA4BC0"/>
    <w:rsid w:val="00DA58EA"/>
    <w:rsid w:val="00DA5C3D"/>
    <w:rsid w:val="00DA5FB5"/>
    <w:rsid w:val="00DA606D"/>
    <w:rsid w:val="00DA6455"/>
    <w:rsid w:val="00DB0D2A"/>
    <w:rsid w:val="00DB1BB2"/>
    <w:rsid w:val="00DB1CCA"/>
    <w:rsid w:val="00DB1FB6"/>
    <w:rsid w:val="00DB2B80"/>
    <w:rsid w:val="00DB3766"/>
    <w:rsid w:val="00DB3F77"/>
    <w:rsid w:val="00DB498F"/>
    <w:rsid w:val="00DB4BCC"/>
    <w:rsid w:val="00DB4BDC"/>
    <w:rsid w:val="00DB4C6A"/>
    <w:rsid w:val="00DB4F5E"/>
    <w:rsid w:val="00DB5029"/>
    <w:rsid w:val="00DB5F3B"/>
    <w:rsid w:val="00DB63F5"/>
    <w:rsid w:val="00DB65F5"/>
    <w:rsid w:val="00DB6918"/>
    <w:rsid w:val="00DB6B65"/>
    <w:rsid w:val="00DB72F8"/>
    <w:rsid w:val="00DB78B5"/>
    <w:rsid w:val="00DB7B99"/>
    <w:rsid w:val="00DC011C"/>
    <w:rsid w:val="00DC022A"/>
    <w:rsid w:val="00DC067B"/>
    <w:rsid w:val="00DC08A6"/>
    <w:rsid w:val="00DC0D6D"/>
    <w:rsid w:val="00DC1410"/>
    <w:rsid w:val="00DC1706"/>
    <w:rsid w:val="00DC2303"/>
    <w:rsid w:val="00DC3058"/>
    <w:rsid w:val="00DC3D42"/>
    <w:rsid w:val="00DC3EFB"/>
    <w:rsid w:val="00DC422C"/>
    <w:rsid w:val="00DC43E8"/>
    <w:rsid w:val="00DC47DB"/>
    <w:rsid w:val="00DC55FD"/>
    <w:rsid w:val="00DC5F0B"/>
    <w:rsid w:val="00DC6167"/>
    <w:rsid w:val="00DC63C8"/>
    <w:rsid w:val="00DC6AFC"/>
    <w:rsid w:val="00DC773E"/>
    <w:rsid w:val="00DC7F12"/>
    <w:rsid w:val="00DD03D0"/>
    <w:rsid w:val="00DD15F8"/>
    <w:rsid w:val="00DD26A9"/>
    <w:rsid w:val="00DD317A"/>
    <w:rsid w:val="00DD36A9"/>
    <w:rsid w:val="00DD3B38"/>
    <w:rsid w:val="00DD4670"/>
    <w:rsid w:val="00DD523B"/>
    <w:rsid w:val="00DD5433"/>
    <w:rsid w:val="00DD5854"/>
    <w:rsid w:val="00DD5C0B"/>
    <w:rsid w:val="00DD5D71"/>
    <w:rsid w:val="00DD6DD7"/>
    <w:rsid w:val="00DD6E1D"/>
    <w:rsid w:val="00DD760B"/>
    <w:rsid w:val="00DD7796"/>
    <w:rsid w:val="00DD7ABB"/>
    <w:rsid w:val="00DD7FE6"/>
    <w:rsid w:val="00DE0C5A"/>
    <w:rsid w:val="00DE1CF7"/>
    <w:rsid w:val="00DE228F"/>
    <w:rsid w:val="00DE25FD"/>
    <w:rsid w:val="00DE348E"/>
    <w:rsid w:val="00DE36BE"/>
    <w:rsid w:val="00DE3DFD"/>
    <w:rsid w:val="00DE3F78"/>
    <w:rsid w:val="00DE4E3D"/>
    <w:rsid w:val="00DE4E61"/>
    <w:rsid w:val="00DE4F21"/>
    <w:rsid w:val="00DE506A"/>
    <w:rsid w:val="00DE5A2D"/>
    <w:rsid w:val="00DE62FF"/>
    <w:rsid w:val="00DE6A36"/>
    <w:rsid w:val="00DE6BFD"/>
    <w:rsid w:val="00DE7203"/>
    <w:rsid w:val="00DE76EC"/>
    <w:rsid w:val="00DE7A4B"/>
    <w:rsid w:val="00DF05D5"/>
    <w:rsid w:val="00DF1E0B"/>
    <w:rsid w:val="00DF22DC"/>
    <w:rsid w:val="00DF32A6"/>
    <w:rsid w:val="00DF33BC"/>
    <w:rsid w:val="00DF3447"/>
    <w:rsid w:val="00DF3448"/>
    <w:rsid w:val="00DF344E"/>
    <w:rsid w:val="00DF410A"/>
    <w:rsid w:val="00DF468C"/>
    <w:rsid w:val="00DF5163"/>
    <w:rsid w:val="00DF6192"/>
    <w:rsid w:val="00DF6CB3"/>
    <w:rsid w:val="00DF6D38"/>
    <w:rsid w:val="00DF6DC7"/>
    <w:rsid w:val="00DF7458"/>
    <w:rsid w:val="00DF78CC"/>
    <w:rsid w:val="00DF7C61"/>
    <w:rsid w:val="00E0008D"/>
    <w:rsid w:val="00E00998"/>
    <w:rsid w:val="00E00BBF"/>
    <w:rsid w:val="00E02540"/>
    <w:rsid w:val="00E02C75"/>
    <w:rsid w:val="00E03D00"/>
    <w:rsid w:val="00E056E9"/>
    <w:rsid w:val="00E06485"/>
    <w:rsid w:val="00E068A0"/>
    <w:rsid w:val="00E06DA1"/>
    <w:rsid w:val="00E071B4"/>
    <w:rsid w:val="00E0793B"/>
    <w:rsid w:val="00E107C2"/>
    <w:rsid w:val="00E10E4B"/>
    <w:rsid w:val="00E10E79"/>
    <w:rsid w:val="00E10FBC"/>
    <w:rsid w:val="00E1144A"/>
    <w:rsid w:val="00E11578"/>
    <w:rsid w:val="00E123E8"/>
    <w:rsid w:val="00E12B33"/>
    <w:rsid w:val="00E12FE9"/>
    <w:rsid w:val="00E138E5"/>
    <w:rsid w:val="00E13AFC"/>
    <w:rsid w:val="00E14210"/>
    <w:rsid w:val="00E1489F"/>
    <w:rsid w:val="00E152F2"/>
    <w:rsid w:val="00E15465"/>
    <w:rsid w:val="00E15564"/>
    <w:rsid w:val="00E156F8"/>
    <w:rsid w:val="00E15A86"/>
    <w:rsid w:val="00E165A2"/>
    <w:rsid w:val="00E16851"/>
    <w:rsid w:val="00E16A61"/>
    <w:rsid w:val="00E17010"/>
    <w:rsid w:val="00E17ACD"/>
    <w:rsid w:val="00E17E13"/>
    <w:rsid w:val="00E2010D"/>
    <w:rsid w:val="00E203A8"/>
    <w:rsid w:val="00E21066"/>
    <w:rsid w:val="00E2157B"/>
    <w:rsid w:val="00E247BE"/>
    <w:rsid w:val="00E24C93"/>
    <w:rsid w:val="00E25E83"/>
    <w:rsid w:val="00E26707"/>
    <w:rsid w:val="00E2695D"/>
    <w:rsid w:val="00E26980"/>
    <w:rsid w:val="00E27F85"/>
    <w:rsid w:val="00E30755"/>
    <w:rsid w:val="00E30957"/>
    <w:rsid w:val="00E316DC"/>
    <w:rsid w:val="00E31D9F"/>
    <w:rsid w:val="00E32D98"/>
    <w:rsid w:val="00E32DDE"/>
    <w:rsid w:val="00E33409"/>
    <w:rsid w:val="00E33C5A"/>
    <w:rsid w:val="00E34207"/>
    <w:rsid w:val="00E342D6"/>
    <w:rsid w:val="00E34763"/>
    <w:rsid w:val="00E34EC4"/>
    <w:rsid w:val="00E3560D"/>
    <w:rsid w:val="00E35649"/>
    <w:rsid w:val="00E35A28"/>
    <w:rsid w:val="00E35BB0"/>
    <w:rsid w:val="00E36179"/>
    <w:rsid w:val="00E361BC"/>
    <w:rsid w:val="00E3743A"/>
    <w:rsid w:val="00E3778C"/>
    <w:rsid w:val="00E37DB3"/>
    <w:rsid w:val="00E37EEA"/>
    <w:rsid w:val="00E40CB6"/>
    <w:rsid w:val="00E40E9D"/>
    <w:rsid w:val="00E4167D"/>
    <w:rsid w:val="00E41A28"/>
    <w:rsid w:val="00E41D51"/>
    <w:rsid w:val="00E42073"/>
    <w:rsid w:val="00E4254C"/>
    <w:rsid w:val="00E425D6"/>
    <w:rsid w:val="00E42B25"/>
    <w:rsid w:val="00E435C2"/>
    <w:rsid w:val="00E448CD"/>
    <w:rsid w:val="00E44CB3"/>
    <w:rsid w:val="00E450FA"/>
    <w:rsid w:val="00E4529B"/>
    <w:rsid w:val="00E45339"/>
    <w:rsid w:val="00E45595"/>
    <w:rsid w:val="00E45678"/>
    <w:rsid w:val="00E4567B"/>
    <w:rsid w:val="00E45847"/>
    <w:rsid w:val="00E45A3D"/>
    <w:rsid w:val="00E46633"/>
    <w:rsid w:val="00E472E3"/>
    <w:rsid w:val="00E47821"/>
    <w:rsid w:val="00E47C4B"/>
    <w:rsid w:val="00E47E89"/>
    <w:rsid w:val="00E501C4"/>
    <w:rsid w:val="00E513A9"/>
    <w:rsid w:val="00E519CB"/>
    <w:rsid w:val="00E51C01"/>
    <w:rsid w:val="00E52BD9"/>
    <w:rsid w:val="00E5311E"/>
    <w:rsid w:val="00E5315C"/>
    <w:rsid w:val="00E535EF"/>
    <w:rsid w:val="00E54413"/>
    <w:rsid w:val="00E548E4"/>
    <w:rsid w:val="00E54A32"/>
    <w:rsid w:val="00E5585A"/>
    <w:rsid w:val="00E560BB"/>
    <w:rsid w:val="00E571A9"/>
    <w:rsid w:val="00E57C8C"/>
    <w:rsid w:val="00E602B9"/>
    <w:rsid w:val="00E61BFA"/>
    <w:rsid w:val="00E621C3"/>
    <w:rsid w:val="00E62730"/>
    <w:rsid w:val="00E627DE"/>
    <w:rsid w:val="00E63163"/>
    <w:rsid w:val="00E634E2"/>
    <w:rsid w:val="00E6510E"/>
    <w:rsid w:val="00E65624"/>
    <w:rsid w:val="00E65D49"/>
    <w:rsid w:val="00E663C6"/>
    <w:rsid w:val="00E66731"/>
    <w:rsid w:val="00E66D47"/>
    <w:rsid w:val="00E67A51"/>
    <w:rsid w:val="00E67D83"/>
    <w:rsid w:val="00E702DD"/>
    <w:rsid w:val="00E70D08"/>
    <w:rsid w:val="00E70E8F"/>
    <w:rsid w:val="00E713FF"/>
    <w:rsid w:val="00E718CC"/>
    <w:rsid w:val="00E71A41"/>
    <w:rsid w:val="00E71B61"/>
    <w:rsid w:val="00E72B02"/>
    <w:rsid w:val="00E7302D"/>
    <w:rsid w:val="00E73A9F"/>
    <w:rsid w:val="00E73AEC"/>
    <w:rsid w:val="00E73CF1"/>
    <w:rsid w:val="00E7408B"/>
    <w:rsid w:val="00E74439"/>
    <w:rsid w:val="00E74722"/>
    <w:rsid w:val="00E74954"/>
    <w:rsid w:val="00E7535F"/>
    <w:rsid w:val="00E758FA"/>
    <w:rsid w:val="00E75ED0"/>
    <w:rsid w:val="00E761C1"/>
    <w:rsid w:val="00E76777"/>
    <w:rsid w:val="00E76CE4"/>
    <w:rsid w:val="00E76F3E"/>
    <w:rsid w:val="00E77EE9"/>
    <w:rsid w:val="00E800F1"/>
    <w:rsid w:val="00E801BB"/>
    <w:rsid w:val="00E80683"/>
    <w:rsid w:val="00E82D6A"/>
    <w:rsid w:val="00E83007"/>
    <w:rsid w:val="00E834DA"/>
    <w:rsid w:val="00E836F0"/>
    <w:rsid w:val="00E8411F"/>
    <w:rsid w:val="00E84374"/>
    <w:rsid w:val="00E8490C"/>
    <w:rsid w:val="00E84C09"/>
    <w:rsid w:val="00E84CA0"/>
    <w:rsid w:val="00E8503F"/>
    <w:rsid w:val="00E8543A"/>
    <w:rsid w:val="00E85A58"/>
    <w:rsid w:val="00E85D90"/>
    <w:rsid w:val="00E86A1C"/>
    <w:rsid w:val="00E873EB"/>
    <w:rsid w:val="00E87469"/>
    <w:rsid w:val="00E87897"/>
    <w:rsid w:val="00E87B0D"/>
    <w:rsid w:val="00E900C4"/>
    <w:rsid w:val="00E902C9"/>
    <w:rsid w:val="00E90446"/>
    <w:rsid w:val="00E90F21"/>
    <w:rsid w:val="00E911CC"/>
    <w:rsid w:val="00E91529"/>
    <w:rsid w:val="00E91762"/>
    <w:rsid w:val="00E917B2"/>
    <w:rsid w:val="00E93F32"/>
    <w:rsid w:val="00E94E28"/>
    <w:rsid w:val="00E94E44"/>
    <w:rsid w:val="00E95B40"/>
    <w:rsid w:val="00E95E9E"/>
    <w:rsid w:val="00E966BD"/>
    <w:rsid w:val="00E97688"/>
    <w:rsid w:val="00E978E4"/>
    <w:rsid w:val="00E97D24"/>
    <w:rsid w:val="00EA0811"/>
    <w:rsid w:val="00EA0AF4"/>
    <w:rsid w:val="00EA2078"/>
    <w:rsid w:val="00EA222B"/>
    <w:rsid w:val="00EA34AC"/>
    <w:rsid w:val="00EA3D6C"/>
    <w:rsid w:val="00EA4496"/>
    <w:rsid w:val="00EA4765"/>
    <w:rsid w:val="00EA4A3D"/>
    <w:rsid w:val="00EA4B6D"/>
    <w:rsid w:val="00EA4DE9"/>
    <w:rsid w:val="00EA51B6"/>
    <w:rsid w:val="00EA5A75"/>
    <w:rsid w:val="00EA664F"/>
    <w:rsid w:val="00EA756B"/>
    <w:rsid w:val="00EA75C1"/>
    <w:rsid w:val="00EA7E07"/>
    <w:rsid w:val="00EB13FF"/>
    <w:rsid w:val="00EB1A53"/>
    <w:rsid w:val="00EB1E48"/>
    <w:rsid w:val="00EB23DB"/>
    <w:rsid w:val="00EB27F4"/>
    <w:rsid w:val="00EB2DBF"/>
    <w:rsid w:val="00EB2E96"/>
    <w:rsid w:val="00EB2FCC"/>
    <w:rsid w:val="00EB2FF7"/>
    <w:rsid w:val="00EB3509"/>
    <w:rsid w:val="00EB4037"/>
    <w:rsid w:val="00EB43E7"/>
    <w:rsid w:val="00EB4971"/>
    <w:rsid w:val="00EB5027"/>
    <w:rsid w:val="00EB503D"/>
    <w:rsid w:val="00EB5D48"/>
    <w:rsid w:val="00EB6096"/>
    <w:rsid w:val="00EB6FD1"/>
    <w:rsid w:val="00EB6FF5"/>
    <w:rsid w:val="00EB76A7"/>
    <w:rsid w:val="00EC0455"/>
    <w:rsid w:val="00EC05D7"/>
    <w:rsid w:val="00EC0D28"/>
    <w:rsid w:val="00EC12C2"/>
    <w:rsid w:val="00EC1553"/>
    <w:rsid w:val="00EC2607"/>
    <w:rsid w:val="00EC4A57"/>
    <w:rsid w:val="00EC4BCA"/>
    <w:rsid w:val="00EC519B"/>
    <w:rsid w:val="00EC5320"/>
    <w:rsid w:val="00EC5D01"/>
    <w:rsid w:val="00EC5E98"/>
    <w:rsid w:val="00EC6057"/>
    <w:rsid w:val="00EC60A3"/>
    <w:rsid w:val="00EC6A36"/>
    <w:rsid w:val="00EC74DE"/>
    <w:rsid w:val="00EC7CD9"/>
    <w:rsid w:val="00ED0439"/>
    <w:rsid w:val="00ED0D90"/>
    <w:rsid w:val="00ED0E48"/>
    <w:rsid w:val="00ED1745"/>
    <w:rsid w:val="00ED19F4"/>
    <w:rsid w:val="00ED1CD6"/>
    <w:rsid w:val="00ED2582"/>
    <w:rsid w:val="00ED333E"/>
    <w:rsid w:val="00ED3605"/>
    <w:rsid w:val="00ED3989"/>
    <w:rsid w:val="00ED3AB7"/>
    <w:rsid w:val="00ED3D1D"/>
    <w:rsid w:val="00ED44B3"/>
    <w:rsid w:val="00ED4500"/>
    <w:rsid w:val="00ED48C6"/>
    <w:rsid w:val="00ED5AF6"/>
    <w:rsid w:val="00ED6025"/>
    <w:rsid w:val="00ED6216"/>
    <w:rsid w:val="00ED665A"/>
    <w:rsid w:val="00ED6680"/>
    <w:rsid w:val="00ED6C06"/>
    <w:rsid w:val="00ED7956"/>
    <w:rsid w:val="00ED7D31"/>
    <w:rsid w:val="00EE0285"/>
    <w:rsid w:val="00EE04ED"/>
    <w:rsid w:val="00EE1088"/>
    <w:rsid w:val="00EE1089"/>
    <w:rsid w:val="00EE1655"/>
    <w:rsid w:val="00EE1794"/>
    <w:rsid w:val="00EE1CAF"/>
    <w:rsid w:val="00EE1D15"/>
    <w:rsid w:val="00EE1E59"/>
    <w:rsid w:val="00EE227D"/>
    <w:rsid w:val="00EE3EBE"/>
    <w:rsid w:val="00EE495E"/>
    <w:rsid w:val="00EE5037"/>
    <w:rsid w:val="00EE5348"/>
    <w:rsid w:val="00EE541D"/>
    <w:rsid w:val="00EE5AE9"/>
    <w:rsid w:val="00EE5DE1"/>
    <w:rsid w:val="00EE6978"/>
    <w:rsid w:val="00EE6E35"/>
    <w:rsid w:val="00EE7221"/>
    <w:rsid w:val="00EE76EC"/>
    <w:rsid w:val="00EF0095"/>
    <w:rsid w:val="00EF0A34"/>
    <w:rsid w:val="00EF0B68"/>
    <w:rsid w:val="00EF2282"/>
    <w:rsid w:val="00EF29AA"/>
    <w:rsid w:val="00EF340D"/>
    <w:rsid w:val="00EF3DD9"/>
    <w:rsid w:val="00EF454E"/>
    <w:rsid w:val="00EF4884"/>
    <w:rsid w:val="00EF4AE6"/>
    <w:rsid w:val="00EF4C7A"/>
    <w:rsid w:val="00EF4F3A"/>
    <w:rsid w:val="00EF511B"/>
    <w:rsid w:val="00EF5419"/>
    <w:rsid w:val="00EF5FAE"/>
    <w:rsid w:val="00EF610D"/>
    <w:rsid w:val="00EF6DE0"/>
    <w:rsid w:val="00EF6F5E"/>
    <w:rsid w:val="00EF76D0"/>
    <w:rsid w:val="00EF7E9E"/>
    <w:rsid w:val="00F00892"/>
    <w:rsid w:val="00F011B1"/>
    <w:rsid w:val="00F01989"/>
    <w:rsid w:val="00F02043"/>
    <w:rsid w:val="00F02103"/>
    <w:rsid w:val="00F0240A"/>
    <w:rsid w:val="00F02C79"/>
    <w:rsid w:val="00F03C91"/>
    <w:rsid w:val="00F0431F"/>
    <w:rsid w:val="00F04906"/>
    <w:rsid w:val="00F04D46"/>
    <w:rsid w:val="00F0534D"/>
    <w:rsid w:val="00F054A6"/>
    <w:rsid w:val="00F06434"/>
    <w:rsid w:val="00F066F0"/>
    <w:rsid w:val="00F07521"/>
    <w:rsid w:val="00F079B3"/>
    <w:rsid w:val="00F07AC1"/>
    <w:rsid w:val="00F07DDB"/>
    <w:rsid w:val="00F1013D"/>
    <w:rsid w:val="00F10532"/>
    <w:rsid w:val="00F10F58"/>
    <w:rsid w:val="00F11C46"/>
    <w:rsid w:val="00F121CF"/>
    <w:rsid w:val="00F1277F"/>
    <w:rsid w:val="00F13ABE"/>
    <w:rsid w:val="00F13CC1"/>
    <w:rsid w:val="00F149EA"/>
    <w:rsid w:val="00F14DF5"/>
    <w:rsid w:val="00F15769"/>
    <w:rsid w:val="00F16047"/>
    <w:rsid w:val="00F164AB"/>
    <w:rsid w:val="00F1764A"/>
    <w:rsid w:val="00F179F3"/>
    <w:rsid w:val="00F20FBD"/>
    <w:rsid w:val="00F218E9"/>
    <w:rsid w:val="00F21A07"/>
    <w:rsid w:val="00F22139"/>
    <w:rsid w:val="00F22955"/>
    <w:rsid w:val="00F232FC"/>
    <w:rsid w:val="00F23BD3"/>
    <w:rsid w:val="00F23E17"/>
    <w:rsid w:val="00F24C24"/>
    <w:rsid w:val="00F24F78"/>
    <w:rsid w:val="00F26647"/>
    <w:rsid w:val="00F26A87"/>
    <w:rsid w:val="00F26D75"/>
    <w:rsid w:val="00F27C38"/>
    <w:rsid w:val="00F30559"/>
    <w:rsid w:val="00F30820"/>
    <w:rsid w:val="00F30A76"/>
    <w:rsid w:val="00F30CE6"/>
    <w:rsid w:val="00F30E34"/>
    <w:rsid w:val="00F31E68"/>
    <w:rsid w:val="00F32048"/>
    <w:rsid w:val="00F325B7"/>
    <w:rsid w:val="00F325F5"/>
    <w:rsid w:val="00F32ED1"/>
    <w:rsid w:val="00F332D3"/>
    <w:rsid w:val="00F33548"/>
    <w:rsid w:val="00F338F9"/>
    <w:rsid w:val="00F33B76"/>
    <w:rsid w:val="00F33CEF"/>
    <w:rsid w:val="00F34D0D"/>
    <w:rsid w:val="00F35201"/>
    <w:rsid w:val="00F357BD"/>
    <w:rsid w:val="00F36240"/>
    <w:rsid w:val="00F36777"/>
    <w:rsid w:val="00F3700E"/>
    <w:rsid w:val="00F3702B"/>
    <w:rsid w:val="00F37337"/>
    <w:rsid w:val="00F379E6"/>
    <w:rsid w:val="00F40AA5"/>
    <w:rsid w:val="00F412C6"/>
    <w:rsid w:val="00F41DAF"/>
    <w:rsid w:val="00F41E56"/>
    <w:rsid w:val="00F41E74"/>
    <w:rsid w:val="00F427D6"/>
    <w:rsid w:val="00F42A83"/>
    <w:rsid w:val="00F42E8F"/>
    <w:rsid w:val="00F43663"/>
    <w:rsid w:val="00F438B1"/>
    <w:rsid w:val="00F43A7F"/>
    <w:rsid w:val="00F43FCF"/>
    <w:rsid w:val="00F441AB"/>
    <w:rsid w:val="00F44255"/>
    <w:rsid w:val="00F44343"/>
    <w:rsid w:val="00F44940"/>
    <w:rsid w:val="00F45619"/>
    <w:rsid w:val="00F45C4F"/>
    <w:rsid w:val="00F461F6"/>
    <w:rsid w:val="00F46D93"/>
    <w:rsid w:val="00F47177"/>
    <w:rsid w:val="00F4799B"/>
    <w:rsid w:val="00F47C36"/>
    <w:rsid w:val="00F50687"/>
    <w:rsid w:val="00F509A4"/>
    <w:rsid w:val="00F50F82"/>
    <w:rsid w:val="00F50FC9"/>
    <w:rsid w:val="00F51C34"/>
    <w:rsid w:val="00F5241B"/>
    <w:rsid w:val="00F53B9C"/>
    <w:rsid w:val="00F53FEF"/>
    <w:rsid w:val="00F542D8"/>
    <w:rsid w:val="00F54370"/>
    <w:rsid w:val="00F543B4"/>
    <w:rsid w:val="00F55448"/>
    <w:rsid w:val="00F5556F"/>
    <w:rsid w:val="00F555C9"/>
    <w:rsid w:val="00F5593E"/>
    <w:rsid w:val="00F5666C"/>
    <w:rsid w:val="00F60236"/>
    <w:rsid w:val="00F60782"/>
    <w:rsid w:val="00F61B32"/>
    <w:rsid w:val="00F61F1D"/>
    <w:rsid w:val="00F61F6B"/>
    <w:rsid w:val="00F6203C"/>
    <w:rsid w:val="00F62B1E"/>
    <w:rsid w:val="00F62B5A"/>
    <w:rsid w:val="00F63090"/>
    <w:rsid w:val="00F63DCC"/>
    <w:rsid w:val="00F646B1"/>
    <w:rsid w:val="00F64DAA"/>
    <w:rsid w:val="00F65442"/>
    <w:rsid w:val="00F6553C"/>
    <w:rsid w:val="00F65761"/>
    <w:rsid w:val="00F65AB1"/>
    <w:rsid w:val="00F66B23"/>
    <w:rsid w:val="00F66CB5"/>
    <w:rsid w:val="00F66CB8"/>
    <w:rsid w:val="00F67008"/>
    <w:rsid w:val="00F6719A"/>
    <w:rsid w:val="00F67430"/>
    <w:rsid w:val="00F67CEC"/>
    <w:rsid w:val="00F715D1"/>
    <w:rsid w:val="00F71C85"/>
    <w:rsid w:val="00F71EE1"/>
    <w:rsid w:val="00F71F51"/>
    <w:rsid w:val="00F733C1"/>
    <w:rsid w:val="00F73CC4"/>
    <w:rsid w:val="00F74A5F"/>
    <w:rsid w:val="00F74E39"/>
    <w:rsid w:val="00F75516"/>
    <w:rsid w:val="00F7588A"/>
    <w:rsid w:val="00F7652A"/>
    <w:rsid w:val="00F770C7"/>
    <w:rsid w:val="00F80407"/>
    <w:rsid w:val="00F806BD"/>
    <w:rsid w:val="00F80B43"/>
    <w:rsid w:val="00F81106"/>
    <w:rsid w:val="00F816D8"/>
    <w:rsid w:val="00F82AF1"/>
    <w:rsid w:val="00F833DC"/>
    <w:rsid w:val="00F83DCA"/>
    <w:rsid w:val="00F846EE"/>
    <w:rsid w:val="00F847CB"/>
    <w:rsid w:val="00F8520C"/>
    <w:rsid w:val="00F8562B"/>
    <w:rsid w:val="00F85DC0"/>
    <w:rsid w:val="00F85EA3"/>
    <w:rsid w:val="00F85ED2"/>
    <w:rsid w:val="00F8601C"/>
    <w:rsid w:val="00F86C5A"/>
    <w:rsid w:val="00F872F9"/>
    <w:rsid w:val="00F907CA"/>
    <w:rsid w:val="00F90C3A"/>
    <w:rsid w:val="00F90CA5"/>
    <w:rsid w:val="00F91138"/>
    <w:rsid w:val="00F911E4"/>
    <w:rsid w:val="00F91CA4"/>
    <w:rsid w:val="00F91F66"/>
    <w:rsid w:val="00F91FC6"/>
    <w:rsid w:val="00F92ED6"/>
    <w:rsid w:val="00F930E5"/>
    <w:rsid w:val="00F935E0"/>
    <w:rsid w:val="00F94429"/>
    <w:rsid w:val="00F94C33"/>
    <w:rsid w:val="00F954EE"/>
    <w:rsid w:val="00F9591E"/>
    <w:rsid w:val="00F96293"/>
    <w:rsid w:val="00F96B5F"/>
    <w:rsid w:val="00F9715F"/>
    <w:rsid w:val="00F976D6"/>
    <w:rsid w:val="00F97DF4"/>
    <w:rsid w:val="00F97F38"/>
    <w:rsid w:val="00F97F50"/>
    <w:rsid w:val="00F97FDD"/>
    <w:rsid w:val="00FA03A3"/>
    <w:rsid w:val="00FA03FA"/>
    <w:rsid w:val="00FA091B"/>
    <w:rsid w:val="00FA0C2F"/>
    <w:rsid w:val="00FA0FAA"/>
    <w:rsid w:val="00FA1240"/>
    <w:rsid w:val="00FA16C2"/>
    <w:rsid w:val="00FA35F5"/>
    <w:rsid w:val="00FA403D"/>
    <w:rsid w:val="00FA454B"/>
    <w:rsid w:val="00FA52F3"/>
    <w:rsid w:val="00FA60EA"/>
    <w:rsid w:val="00FA6633"/>
    <w:rsid w:val="00FA6AFD"/>
    <w:rsid w:val="00FA6DA0"/>
    <w:rsid w:val="00FB0B9C"/>
    <w:rsid w:val="00FB0BC9"/>
    <w:rsid w:val="00FB0FC8"/>
    <w:rsid w:val="00FB108B"/>
    <w:rsid w:val="00FB23A9"/>
    <w:rsid w:val="00FB2454"/>
    <w:rsid w:val="00FB28CB"/>
    <w:rsid w:val="00FB34D1"/>
    <w:rsid w:val="00FB3974"/>
    <w:rsid w:val="00FB3E28"/>
    <w:rsid w:val="00FB3E80"/>
    <w:rsid w:val="00FB4244"/>
    <w:rsid w:val="00FB4595"/>
    <w:rsid w:val="00FB5544"/>
    <w:rsid w:val="00FB5874"/>
    <w:rsid w:val="00FB5E9E"/>
    <w:rsid w:val="00FB6001"/>
    <w:rsid w:val="00FB6021"/>
    <w:rsid w:val="00FB61EE"/>
    <w:rsid w:val="00FB6B11"/>
    <w:rsid w:val="00FB6D6D"/>
    <w:rsid w:val="00FB7F3A"/>
    <w:rsid w:val="00FC0885"/>
    <w:rsid w:val="00FC0B54"/>
    <w:rsid w:val="00FC0E5C"/>
    <w:rsid w:val="00FC16B8"/>
    <w:rsid w:val="00FC175E"/>
    <w:rsid w:val="00FC2282"/>
    <w:rsid w:val="00FC333A"/>
    <w:rsid w:val="00FC3686"/>
    <w:rsid w:val="00FC3EA1"/>
    <w:rsid w:val="00FC40C3"/>
    <w:rsid w:val="00FC4187"/>
    <w:rsid w:val="00FC4FCF"/>
    <w:rsid w:val="00FC62D1"/>
    <w:rsid w:val="00FC638B"/>
    <w:rsid w:val="00FC70B7"/>
    <w:rsid w:val="00FC7836"/>
    <w:rsid w:val="00FD00C8"/>
    <w:rsid w:val="00FD01AD"/>
    <w:rsid w:val="00FD0362"/>
    <w:rsid w:val="00FD19F1"/>
    <w:rsid w:val="00FD1F49"/>
    <w:rsid w:val="00FD255B"/>
    <w:rsid w:val="00FD276A"/>
    <w:rsid w:val="00FD2B77"/>
    <w:rsid w:val="00FD37D6"/>
    <w:rsid w:val="00FD4C4C"/>
    <w:rsid w:val="00FD4FFB"/>
    <w:rsid w:val="00FD5156"/>
    <w:rsid w:val="00FD53E2"/>
    <w:rsid w:val="00FD5413"/>
    <w:rsid w:val="00FD560B"/>
    <w:rsid w:val="00FD5B74"/>
    <w:rsid w:val="00FD5EA1"/>
    <w:rsid w:val="00FD6659"/>
    <w:rsid w:val="00FD6930"/>
    <w:rsid w:val="00FD6C93"/>
    <w:rsid w:val="00FD70D3"/>
    <w:rsid w:val="00FE00F2"/>
    <w:rsid w:val="00FE03E1"/>
    <w:rsid w:val="00FE100C"/>
    <w:rsid w:val="00FE11BF"/>
    <w:rsid w:val="00FE1334"/>
    <w:rsid w:val="00FE180F"/>
    <w:rsid w:val="00FE1C16"/>
    <w:rsid w:val="00FE2A1C"/>
    <w:rsid w:val="00FE2B9B"/>
    <w:rsid w:val="00FE33F5"/>
    <w:rsid w:val="00FE49D0"/>
    <w:rsid w:val="00FE4BA3"/>
    <w:rsid w:val="00FE4D2D"/>
    <w:rsid w:val="00FE5544"/>
    <w:rsid w:val="00FE7010"/>
    <w:rsid w:val="00FE7100"/>
    <w:rsid w:val="00FE7D86"/>
    <w:rsid w:val="00FE7F52"/>
    <w:rsid w:val="00FF05B3"/>
    <w:rsid w:val="00FF061A"/>
    <w:rsid w:val="00FF07F9"/>
    <w:rsid w:val="00FF0CDD"/>
    <w:rsid w:val="00FF0D8F"/>
    <w:rsid w:val="00FF12A1"/>
    <w:rsid w:val="00FF1427"/>
    <w:rsid w:val="00FF151C"/>
    <w:rsid w:val="00FF229D"/>
    <w:rsid w:val="00FF2CFA"/>
    <w:rsid w:val="00FF448E"/>
    <w:rsid w:val="00FF4C09"/>
    <w:rsid w:val="00FF5638"/>
    <w:rsid w:val="00FF59FB"/>
    <w:rsid w:val="00FF64F7"/>
    <w:rsid w:val="00FF651B"/>
    <w:rsid w:val="00FF65B3"/>
    <w:rsid w:val="00FF7133"/>
    <w:rsid w:val="00FF72B2"/>
    <w:rsid w:val="00FF767B"/>
    <w:rsid w:val="00FF7F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2A5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annotation reference" w:locked="1" w:uiPriority="99"/>
    <w:lsdException w:name="page number" w:locked="1"/>
    <w:lsdException w:name="endnote reference" w:locked="1"/>
    <w:lsdException w:name="endnote text"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Table" w:semiHidden="1" w:unhideWhenUsed="1"/>
    <w:lsdException w:name="annotation subject" w:lock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53709"/>
    <w:rPr>
      <w:sz w:val="24"/>
      <w:szCs w:val="24"/>
    </w:rPr>
  </w:style>
  <w:style w:type="paragraph" w:styleId="Nagwek1">
    <w:name w:val="heading 1"/>
    <w:basedOn w:val="Normalny"/>
    <w:next w:val="Normalny"/>
    <w:link w:val="Nagwek1Znak"/>
    <w:qFormat/>
    <w:rsid w:val="00AA575F"/>
    <w:pPr>
      <w:keepNext/>
      <w:jc w:val="center"/>
      <w:outlineLvl w:val="0"/>
    </w:pPr>
    <w:rPr>
      <w:rFonts w:ascii="Cambria" w:hAnsi="Cambria"/>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qFormat/>
    <w:locked/>
    <w:rsid w:val="00D40B0C"/>
    <w:pPr>
      <w:keepNext/>
      <w:numPr>
        <w:ilvl w:val="1"/>
        <w:numId w:val="9"/>
      </w:numPr>
      <w:outlineLvl w:val="1"/>
    </w:pPr>
    <w:rPr>
      <w:b/>
      <w:bCs/>
    </w:rPr>
  </w:style>
  <w:style w:type="paragraph" w:styleId="Nagwek3">
    <w:name w:val="heading 3"/>
    <w:basedOn w:val="Normalny"/>
    <w:next w:val="Normalny"/>
    <w:link w:val="Nagwek3Znak"/>
    <w:qFormat/>
    <w:rsid w:val="006A05F4"/>
    <w:pPr>
      <w:keepNext/>
      <w:spacing w:before="240" w:after="60"/>
      <w:outlineLvl w:val="2"/>
    </w:pPr>
    <w:rPr>
      <w:rFonts w:ascii="Cambria" w:hAnsi="Cambria"/>
      <w:b/>
      <w:sz w:val="26"/>
      <w:szCs w:val="20"/>
    </w:rPr>
  </w:style>
  <w:style w:type="paragraph" w:styleId="Nagwek4">
    <w:name w:val="heading 4"/>
    <w:basedOn w:val="Normalny"/>
    <w:next w:val="Normalny"/>
    <w:qFormat/>
    <w:locked/>
    <w:rsid w:val="00A47F2C"/>
    <w:pPr>
      <w:keepNext/>
      <w:spacing w:before="240" w:after="60"/>
      <w:outlineLvl w:val="3"/>
    </w:pPr>
    <w:rPr>
      <w:b/>
      <w:bCs/>
      <w:sz w:val="28"/>
      <w:szCs w:val="28"/>
    </w:rPr>
  </w:style>
  <w:style w:type="paragraph" w:styleId="Nagwek5">
    <w:name w:val="heading 5"/>
    <w:basedOn w:val="Normalny"/>
    <w:next w:val="Normalny"/>
    <w:qFormat/>
    <w:locked/>
    <w:rsid w:val="00A47F2C"/>
    <w:pPr>
      <w:spacing w:before="240" w:after="60"/>
      <w:outlineLvl w:val="4"/>
    </w:pPr>
    <w:rPr>
      <w:b/>
      <w:bCs/>
      <w:i/>
      <w:iCs/>
      <w:sz w:val="26"/>
      <w:szCs w:val="26"/>
    </w:rPr>
  </w:style>
  <w:style w:type="paragraph" w:styleId="Nagwek6">
    <w:name w:val="heading 6"/>
    <w:basedOn w:val="Normalny"/>
    <w:next w:val="Normalny"/>
    <w:qFormat/>
    <w:locked/>
    <w:rsid w:val="00A47F2C"/>
    <w:pPr>
      <w:spacing w:before="240" w:after="60"/>
      <w:outlineLvl w:val="5"/>
    </w:pPr>
    <w:rPr>
      <w:b/>
      <w:bCs/>
      <w:sz w:val="22"/>
      <w:szCs w:val="22"/>
    </w:rPr>
  </w:style>
  <w:style w:type="paragraph" w:styleId="Nagwek7">
    <w:name w:val="heading 7"/>
    <w:basedOn w:val="Normalny"/>
    <w:next w:val="Normalny"/>
    <w:qFormat/>
    <w:locked/>
    <w:rsid w:val="00A47F2C"/>
    <w:pPr>
      <w:spacing w:before="240" w:after="60"/>
      <w:outlineLvl w:val="6"/>
    </w:pPr>
  </w:style>
  <w:style w:type="paragraph" w:styleId="Nagwek8">
    <w:name w:val="heading 8"/>
    <w:basedOn w:val="Normalny"/>
    <w:next w:val="Normalny"/>
    <w:link w:val="Nagwek8Znak"/>
    <w:qFormat/>
    <w:rsid w:val="00AA575F"/>
    <w:pPr>
      <w:spacing w:before="240" w:after="60"/>
      <w:outlineLvl w:val="7"/>
    </w:pPr>
    <w:rPr>
      <w: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501F1A"/>
    <w:rPr>
      <w:rFonts w:ascii="Cambria" w:hAnsi="Cambria"/>
      <w:b/>
      <w:kern w:val="32"/>
      <w:sz w:val="32"/>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link w:val="Nagwek2"/>
    <w:locked/>
    <w:rsid w:val="00D40B0C"/>
    <w:rPr>
      <w:b/>
      <w:bCs/>
      <w:sz w:val="24"/>
      <w:szCs w:val="24"/>
      <w:lang w:val="pl-PL" w:eastAsia="pl-PL" w:bidi="ar-SA"/>
    </w:rPr>
  </w:style>
  <w:style w:type="character" w:customStyle="1" w:styleId="Nagwek3Znak">
    <w:name w:val="Nagłówek 3 Znak"/>
    <w:link w:val="Nagwek3"/>
    <w:semiHidden/>
    <w:locked/>
    <w:rsid w:val="006A05F4"/>
    <w:rPr>
      <w:rFonts w:ascii="Cambria" w:hAnsi="Cambria"/>
      <w:b/>
      <w:sz w:val="26"/>
    </w:rPr>
  </w:style>
  <w:style w:type="character" w:customStyle="1" w:styleId="Nagwek8Znak">
    <w:name w:val="Nagłówek 8 Znak"/>
    <w:link w:val="Nagwek8"/>
    <w:semiHidden/>
    <w:locked/>
    <w:rsid w:val="00AA575F"/>
    <w:rPr>
      <w:i/>
      <w:sz w:val="24"/>
      <w:lang w:val="pl-PL" w:eastAsia="pl-PL"/>
    </w:rPr>
  </w:style>
  <w:style w:type="character" w:customStyle="1" w:styleId="Heading3Char">
    <w:name w:val="Heading 3 Char"/>
    <w:semiHidden/>
    <w:locked/>
    <w:rsid w:val="00501F1A"/>
    <w:rPr>
      <w:rFonts w:ascii="Cambria" w:hAnsi="Cambria"/>
      <w:b/>
      <w:sz w:val="26"/>
    </w:rPr>
  </w:style>
  <w:style w:type="character" w:customStyle="1" w:styleId="Heading8Char">
    <w:name w:val="Heading 8 Char"/>
    <w:semiHidden/>
    <w:locked/>
    <w:rsid w:val="00501F1A"/>
    <w:rPr>
      <w:rFonts w:ascii="Calibri" w:hAnsi="Calibri"/>
      <w:i/>
      <w:sz w:val="24"/>
    </w:rPr>
  </w:style>
  <w:style w:type="paragraph" w:customStyle="1" w:styleId="ZnakZnak2">
    <w:name w:val="Znak Znak2"/>
    <w:basedOn w:val="Normalny"/>
    <w:rsid w:val="00AA575F"/>
  </w:style>
  <w:style w:type="paragraph" w:styleId="Stopka">
    <w:name w:val="footer"/>
    <w:aliases w:val="Stopka Znak1,Stopka Znak Znak,Znak9"/>
    <w:basedOn w:val="Normalny"/>
    <w:link w:val="StopkaZnak"/>
    <w:rsid w:val="006520BD"/>
  </w:style>
  <w:style w:type="character" w:customStyle="1" w:styleId="StopkaZnak">
    <w:name w:val="Stopka Znak"/>
    <w:aliases w:val="Stopka Znak1 Znak,Stopka Znak Znak Znak,Znak9 Znak"/>
    <w:link w:val="Stopka"/>
    <w:locked/>
    <w:rsid w:val="00501F1A"/>
    <w:rPr>
      <w:sz w:val="24"/>
    </w:rPr>
  </w:style>
  <w:style w:type="character" w:styleId="Numerstrony">
    <w:name w:val="page number"/>
    <w:basedOn w:val="Domylnaczcionkaakapitu"/>
    <w:rsid w:val="00AA575F"/>
  </w:style>
  <w:style w:type="paragraph" w:styleId="Tekstpodstawowy">
    <w:name w:val="Body Text"/>
    <w:aliases w:val="(F2),ändrad,LOAN,body text,Znak2,Tekst podstawow.(F2)"/>
    <w:basedOn w:val="Normalny"/>
    <w:link w:val="TekstpodstawowyZnak"/>
    <w:rsid w:val="00AA575F"/>
  </w:style>
  <w:style w:type="character" w:customStyle="1" w:styleId="TekstpodstawowyZnak">
    <w:name w:val="Tekst podstawowy Znak"/>
    <w:aliases w:val="(F2) Znak,ändrad Znak,LOAN Znak,body text Znak,Znak2 Znak,Tekst podstawow.(F2) Znak"/>
    <w:link w:val="Tekstpodstawowy"/>
    <w:locked/>
    <w:rsid w:val="00501F1A"/>
    <w:rPr>
      <w:sz w:val="24"/>
    </w:rPr>
  </w:style>
  <w:style w:type="paragraph" w:styleId="Tekstpodstawowy2">
    <w:name w:val="Body Text 2"/>
    <w:basedOn w:val="Normalny"/>
    <w:link w:val="Tekstpodstawowy2Znak"/>
    <w:rsid w:val="00AA575F"/>
    <w:pPr>
      <w:spacing w:after="120" w:line="480" w:lineRule="auto"/>
    </w:pPr>
  </w:style>
  <w:style w:type="character" w:customStyle="1" w:styleId="Tekstpodstawowy2Znak">
    <w:name w:val="Tekst podstawowy 2 Znak"/>
    <w:link w:val="Tekstpodstawowy2"/>
    <w:semiHidden/>
    <w:locked/>
    <w:rsid w:val="00501F1A"/>
    <w:rPr>
      <w:sz w:val="24"/>
    </w:rPr>
  </w:style>
  <w:style w:type="paragraph" w:styleId="Tekstpodstawowywcity">
    <w:name w:val="Body Text Indent"/>
    <w:basedOn w:val="Normalny"/>
    <w:link w:val="TekstpodstawowywcityZnak"/>
    <w:rsid w:val="00AA575F"/>
    <w:pPr>
      <w:spacing w:after="120"/>
      <w:ind w:left="283"/>
    </w:pPr>
  </w:style>
  <w:style w:type="character" w:customStyle="1" w:styleId="TekstpodstawowywcityZnak">
    <w:name w:val="Tekst podstawowy wcięty Znak"/>
    <w:link w:val="Tekstpodstawowywcity"/>
    <w:semiHidden/>
    <w:locked/>
    <w:rsid w:val="00501F1A"/>
    <w:rPr>
      <w:sz w:val="24"/>
    </w:rPr>
  </w:style>
  <w:style w:type="character" w:styleId="Hipercze">
    <w:name w:val="Hyperlink"/>
    <w:rsid w:val="00AA575F"/>
    <w:rPr>
      <w:color w:val="0000FF"/>
      <w:u w:val="single"/>
    </w:rPr>
  </w:style>
  <w:style w:type="paragraph" w:styleId="Lista2">
    <w:name w:val="List 2"/>
    <w:basedOn w:val="Normalny"/>
    <w:rsid w:val="00AA575F"/>
    <w:pPr>
      <w:widowControl w:val="0"/>
      <w:ind w:left="566" w:hanging="283"/>
    </w:pPr>
    <w:rPr>
      <w:sz w:val="20"/>
      <w:szCs w:val="20"/>
    </w:rPr>
  </w:style>
  <w:style w:type="paragraph" w:customStyle="1" w:styleId="Bulletwithtext2">
    <w:name w:val="Bullet with text 2"/>
    <w:basedOn w:val="Normalny"/>
    <w:rsid w:val="00AA575F"/>
    <w:pPr>
      <w:numPr>
        <w:numId w:val="1"/>
      </w:numPr>
      <w:tabs>
        <w:tab w:val="clear" w:pos="360"/>
        <w:tab w:val="num" w:pos="720"/>
      </w:tabs>
      <w:ind w:left="720"/>
    </w:pPr>
    <w:rPr>
      <w:rFonts w:ascii="Futura Bk" w:eastAsia="MS Mincho" w:hAnsi="Futura Bk"/>
      <w:sz w:val="20"/>
      <w:szCs w:val="20"/>
      <w:lang w:eastAsia="en-US"/>
    </w:rPr>
  </w:style>
  <w:style w:type="paragraph" w:customStyle="1" w:styleId="ZnakZnakZnakZnak">
    <w:name w:val="Znak Znak Znak Znak"/>
    <w:basedOn w:val="Normalny"/>
    <w:rsid w:val="00AA575F"/>
  </w:style>
  <w:style w:type="paragraph" w:customStyle="1" w:styleId="Default">
    <w:name w:val="Default"/>
    <w:link w:val="DefaultZnak"/>
    <w:rsid w:val="00AA575F"/>
    <w:pPr>
      <w:widowControl w:val="0"/>
      <w:autoSpaceDE w:val="0"/>
      <w:autoSpaceDN w:val="0"/>
      <w:adjustRightInd w:val="0"/>
    </w:pPr>
    <w:rPr>
      <w:color w:val="000000"/>
      <w:sz w:val="22"/>
    </w:rPr>
  </w:style>
  <w:style w:type="character" w:customStyle="1" w:styleId="DefaultZnak">
    <w:name w:val="Default Znak"/>
    <w:link w:val="Default"/>
    <w:locked/>
    <w:rsid w:val="00AA575F"/>
    <w:rPr>
      <w:color w:val="000000"/>
      <w:sz w:val="22"/>
      <w:lang w:val="pl-PL" w:eastAsia="pl-PL"/>
    </w:rPr>
  </w:style>
  <w:style w:type="paragraph" w:styleId="Listanumerowana">
    <w:name w:val="List Number"/>
    <w:basedOn w:val="Normalny"/>
    <w:rsid w:val="00AA575F"/>
    <w:pPr>
      <w:numPr>
        <w:numId w:val="2"/>
      </w:numPr>
    </w:pPr>
  </w:style>
  <w:style w:type="paragraph" w:styleId="Tekstpodstawowy3">
    <w:name w:val="Body Text 3"/>
    <w:basedOn w:val="Normalny"/>
    <w:link w:val="Tekstpodstawowy3Znak"/>
    <w:rsid w:val="00AA575F"/>
    <w:pPr>
      <w:overflowPunct w:val="0"/>
      <w:autoSpaceDE w:val="0"/>
      <w:autoSpaceDN w:val="0"/>
      <w:adjustRightInd w:val="0"/>
      <w:jc w:val="both"/>
      <w:textAlignment w:val="baseline"/>
    </w:pPr>
    <w:rPr>
      <w:sz w:val="16"/>
      <w:szCs w:val="16"/>
    </w:rPr>
  </w:style>
  <w:style w:type="character" w:customStyle="1" w:styleId="Tekstpodstawowy3Znak">
    <w:name w:val="Tekst podstawowy 3 Znak"/>
    <w:link w:val="Tekstpodstawowy3"/>
    <w:semiHidden/>
    <w:locked/>
    <w:rsid w:val="00501F1A"/>
    <w:rPr>
      <w:sz w:val="16"/>
    </w:rPr>
  </w:style>
  <w:style w:type="paragraph" w:customStyle="1" w:styleId="Styl1">
    <w:name w:val="Styl1"/>
    <w:basedOn w:val="Zwykytekst"/>
    <w:rsid w:val="00AA575F"/>
    <w:pPr>
      <w:spacing w:line="360" w:lineRule="auto"/>
      <w:jc w:val="both"/>
    </w:pPr>
    <w:rPr>
      <w:rFonts w:ascii="Times New Roman" w:hAnsi="Times New Roman"/>
      <w:sz w:val="24"/>
    </w:rPr>
  </w:style>
  <w:style w:type="paragraph" w:styleId="Zwykytekst">
    <w:name w:val="Plain Text"/>
    <w:basedOn w:val="Normalny"/>
    <w:link w:val="ZwykytekstZnak"/>
    <w:rsid w:val="00AA575F"/>
    <w:rPr>
      <w:rFonts w:ascii="Courier New" w:hAnsi="Courier New"/>
      <w:sz w:val="20"/>
      <w:szCs w:val="20"/>
    </w:rPr>
  </w:style>
  <w:style w:type="character" w:customStyle="1" w:styleId="ZwykytekstZnak">
    <w:name w:val="Zwykły tekst Znak"/>
    <w:link w:val="Zwykytekst"/>
    <w:locked/>
    <w:rsid w:val="00AA575F"/>
    <w:rPr>
      <w:rFonts w:ascii="Courier New" w:hAnsi="Courier New"/>
      <w:lang w:val="pl-PL" w:eastAsia="pl-PL"/>
    </w:rPr>
  </w:style>
  <w:style w:type="character" w:customStyle="1" w:styleId="PlainTextChar">
    <w:name w:val="Plain Text Char"/>
    <w:semiHidden/>
    <w:locked/>
    <w:rsid w:val="00501F1A"/>
    <w:rPr>
      <w:rFonts w:ascii="Courier New" w:hAnsi="Courier New"/>
      <w:sz w:val="20"/>
    </w:rPr>
  </w:style>
  <w:style w:type="paragraph" w:styleId="Tekstprzypisudolnego">
    <w:name w:val="footnote text"/>
    <w:aliases w:val="Podrozdział,Footnote,Podrozdzia3,Znak10"/>
    <w:basedOn w:val="Normalny"/>
    <w:link w:val="TekstprzypisudolnegoZnak"/>
    <w:semiHidden/>
    <w:rsid w:val="00AA575F"/>
    <w:rPr>
      <w:sz w:val="20"/>
      <w:szCs w:val="20"/>
    </w:rPr>
  </w:style>
  <w:style w:type="character" w:customStyle="1" w:styleId="TekstprzypisudolnegoZnak">
    <w:name w:val="Tekst przypisu dolnego Znak"/>
    <w:aliases w:val="Podrozdział Znak,Footnote Znak,Podrozdzia3 Znak,Znak10 Znak"/>
    <w:link w:val="Tekstprzypisudolnego"/>
    <w:locked/>
    <w:rsid w:val="00AA575F"/>
    <w:rPr>
      <w:lang w:val="pl-PL" w:eastAsia="pl-PL"/>
    </w:rPr>
  </w:style>
  <w:style w:type="character" w:customStyle="1" w:styleId="FootnoteTextChar">
    <w:name w:val="Footnote Text Char"/>
    <w:aliases w:val="Podrozdział Char,Footnote Char,Podrozdzia3 Char"/>
    <w:semiHidden/>
    <w:locked/>
    <w:rsid w:val="00501F1A"/>
    <w:rPr>
      <w:sz w:val="20"/>
    </w:rPr>
  </w:style>
  <w:style w:type="table" w:styleId="Tabela-Siatka">
    <w:name w:val="Table Grid"/>
    <w:basedOn w:val="Standardowy"/>
    <w:uiPriority w:val="59"/>
    <w:rsid w:val="00AA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AA575F"/>
    <w:pPr>
      <w:ind w:left="283" w:hanging="283"/>
    </w:pPr>
  </w:style>
  <w:style w:type="paragraph" w:customStyle="1" w:styleId="Tekstwstpniesformatowany">
    <w:name w:val="Tekst wstępnie sformatowany"/>
    <w:basedOn w:val="Normalny"/>
    <w:rsid w:val="00AA575F"/>
    <w:pPr>
      <w:widowControl w:val="0"/>
      <w:suppressAutoHyphens/>
    </w:pPr>
    <w:rPr>
      <w:rFonts w:ascii="Courier New" w:hAnsi="Courier New" w:cs="Courier New"/>
      <w:sz w:val="20"/>
      <w:szCs w:val="20"/>
      <w:lang w:eastAsia="ar-SA"/>
    </w:rPr>
  </w:style>
  <w:style w:type="paragraph" w:styleId="Listapunktowana">
    <w:name w:val="List Bullet"/>
    <w:basedOn w:val="Normalny"/>
    <w:rsid w:val="00AA575F"/>
    <w:pPr>
      <w:numPr>
        <w:ilvl w:val="1"/>
        <w:numId w:val="7"/>
      </w:numPr>
    </w:pPr>
  </w:style>
  <w:style w:type="paragraph" w:styleId="Mapadokumentu">
    <w:name w:val="Document Map"/>
    <w:basedOn w:val="Normalny"/>
    <w:link w:val="MapadokumentuZnak"/>
    <w:semiHidden/>
    <w:rsid w:val="00D72AE6"/>
    <w:pPr>
      <w:shd w:val="clear" w:color="auto" w:fill="000080"/>
    </w:pPr>
    <w:rPr>
      <w:sz w:val="2"/>
      <w:szCs w:val="20"/>
    </w:rPr>
  </w:style>
  <w:style w:type="character" w:customStyle="1" w:styleId="MapadokumentuZnak">
    <w:name w:val="Mapa dokumentu Znak"/>
    <w:link w:val="Mapadokumentu"/>
    <w:semiHidden/>
    <w:locked/>
    <w:rsid w:val="00501F1A"/>
    <w:rPr>
      <w:sz w:val="2"/>
    </w:rPr>
  </w:style>
  <w:style w:type="character" w:styleId="Odwoanieprzypisudolnego">
    <w:name w:val="footnote reference"/>
    <w:semiHidden/>
    <w:rsid w:val="00A77D63"/>
    <w:rPr>
      <w:vertAlign w:val="superscript"/>
    </w:rPr>
  </w:style>
  <w:style w:type="paragraph" w:customStyle="1" w:styleId="Akapitzlist1">
    <w:name w:val="Akapit z listą1"/>
    <w:basedOn w:val="Normalny"/>
    <w:link w:val="AkapitzlistZnak"/>
    <w:rsid w:val="00F45619"/>
    <w:pPr>
      <w:ind w:left="708"/>
    </w:pPr>
    <w:rPr>
      <w:szCs w:val="20"/>
    </w:rPr>
  </w:style>
  <w:style w:type="character" w:customStyle="1" w:styleId="AkapitzlistZnak">
    <w:name w:val="Akapit z listą Znak"/>
    <w:aliases w:val="CW_Lista Znak,Data wydania Znak,List Paragraph Znak"/>
    <w:link w:val="Akapitzlist1"/>
    <w:locked/>
    <w:rsid w:val="00AD1649"/>
    <w:rPr>
      <w:sz w:val="24"/>
      <w:lang w:val="pl-PL" w:eastAsia="pl-PL"/>
    </w:rPr>
  </w:style>
  <w:style w:type="character" w:styleId="Odwoaniedokomentarza">
    <w:name w:val="annotation reference"/>
    <w:uiPriority w:val="99"/>
    <w:semiHidden/>
    <w:rsid w:val="00FF651B"/>
    <w:rPr>
      <w:sz w:val="16"/>
    </w:rPr>
  </w:style>
  <w:style w:type="paragraph" w:styleId="Tekstkomentarza">
    <w:name w:val="annotation text"/>
    <w:basedOn w:val="Normalny"/>
    <w:link w:val="TekstkomentarzaZnak"/>
    <w:semiHidden/>
    <w:rsid w:val="00FF651B"/>
    <w:rPr>
      <w:sz w:val="20"/>
      <w:szCs w:val="20"/>
    </w:rPr>
  </w:style>
  <w:style w:type="character" w:customStyle="1" w:styleId="TekstkomentarzaZnak">
    <w:name w:val="Tekst komentarza Znak"/>
    <w:link w:val="Tekstkomentarza"/>
    <w:locked/>
    <w:rsid w:val="00FF651B"/>
  </w:style>
  <w:style w:type="character" w:customStyle="1" w:styleId="CommentTextChar">
    <w:name w:val="Comment Text Char"/>
    <w:semiHidden/>
    <w:locked/>
    <w:rsid w:val="00501F1A"/>
    <w:rPr>
      <w:sz w:val="20"/>
    </w:rPr>
  </w:style>
  <w:style w:type="paragraph" w:styleId="Tematkomentarza">
    <w:name w:val="annotation subject"/>
    <w:basedOn w:val="Tekstkomentarza"/>
    <w:next w:val="Tekstkomentarza"/>
    <w:link w:val="TematkomentarzaZnak"/>
    <w:semiHidden/>
    <w:rsid w:val="00FF651B"/>
    <w:rPr>
      <w:b/>
    </w:rPr>
  </w:style>
  <w:style w:type="character" w:customStyle="1" w:styleId="TematkomentarzaZnak">
    <w:name w:val="Temat komentarza Znak"/>
    <w:link w:val="Tematkomentarza"/>
    <w:locked/>
    <w:rsid w:val="00FF651B"/>
    <w:rPr>
      <w:b/>
    </w:rPr>
  </w:style>
  <w:style w:type="character" w:customStyle="1" w:styleId="CommentSubjectChar">
    <w:name w:val="Comment Subject Char"/>
    <w:semiHidden/>
    <w:locked/>
    <w:rsid w:val="00501F1A"/>
    <w:rPr>
      <w:b/>
      <w:sz w:val="20"/>
    </w:rPr>
  </w:style>
  <w:style w:type="paragraph" w:styleId="Tekstdymka">
    <w:name w:val="Balloon Text"/>
    <w:basedOn w:val="Normalny"/>
    <w:link w:val="TekstdymkaZnak"/>
    <w:semiHidden/>
    <w:rsid w:val="00FF651B"/>
    <w:rPr>
      <w:rFonts w:ascii="Tahoma" w:hAnsi="Tahoma"/>
      <w:sz w:val="16"/>
      <w:szCs w:val="20"/>
    </w:rPr>
  </w:style>
  <w:style w:type="character" w:customStyle="1" w:styleId="TekstdymkaZnak">
    <w:name w:val="Tekst dymka Znak"/>
    <w:link w:val="Tekstdymka"/>
    <w:locked/>
    <w:rsid w:val="00FF651B"/>
    <w:rPr>
      <w:rFonts w:ascii="Tahoma" w:hAnsi="Tahoma"/>
      <w:sz w:val="16"/>
    </w:rPr>
  </w:style>
  <w:style w:type="character" w:customStyle="1" w:styleId="BalloonTextChar">
    <w:name w:val="Balloon Text Char"/>
    <w:semiHidden/>
    <w:locked/>
    <w:rsid w:val="00501F1A"/>
    <w:rPr>
      <w:sz w:val="2"/>
    </w:rPr>
  </w:style>
  <w:style w:type="character" w:customStyle="1" w:styleId="h11">
    <w:name w:val="h11"/>
    <w:rsid w:val="00363072"/>
    <w:rPr>
      <w:rFonts w:ascii="Verdana" w:hAnsi="Verdana"/>
      <w:b/>
      <w:sz w:val="23"/>
    </w:rPr>
  </w:style>
  <w:style w:type="paragraph" w:styleId="Nagwek">
    <w:name w:val="header"/>
    <w:aliases w:val="W_Nagłówek,adresowy"/>
    <w:basedOn w:val="Normalny"/>
    <w:link w:val="NagwekZnak"/>
    <w:rsid w:val="00FD5156"/>
    <w:pPr>
      <w:tabs>
        <w:tab w:val="center" w:pos="4536"/>
        <w:tab w:val="right" w:pos="9072"/>
      </w:tabs>
    </w:pPr>
    <w:rPr>
      <w:szCs w:val="20"/>
    </w:rPr>
  </w:style>
  <w:style w:type="character" w:customStyle="1" w:styleId="NagwekZnak">
    <w:name w:val="Nagłówek Znak"/>
    <w:aliases w:val="W_Nagłówek Znak,adresowy Znak"/>
    <w:link w:val="Nagwek"/>
    <w:locked/>
    <w:rsid w:val="00FD5156"/>
    <w:rPr>
      <w:sz w:val="24"/>
    </w:rPr>
  </w:style>
  <w:style w:type="character" w:customStyle="1" w:styleId="HeaderChar">
    <w:name w:val="Header Char"/>
    <w:semiHidden/>
    <w:locked/>
    <w:rsid w:val="00501F1A"/>
    <w:rPr>
      <w:sz w:val="24"/>
    </w:rPr>
  </w:style>
  <w:style w:type="character" w:styleId="HTML-kod">
    <w:name w:val="HTML Code"/>
    <w:rsid w:val="00187C97"/>
    <w:rPr>
      <w:rFonts w:ascii="Courier New" w:hAnsi="Courier New"/>
      <w:sz w:val="20"/>
    </w:rPr>
  </w:style>
  <w:style w:type="paragraph" w:customStyle="1" w:styleId="Standard">
    <w:name w:val="Standard"/>
    <w:rsid w:val="003753D5"/>
    <w:pPr>
      <w:widowControl w:val="0"/>
      <w:autoSpaceDE w:val="0"/>
      <w:autoSpaceDN w:val="0"/>
      <w:adjustRightInd w:val="0"/>
    </w:pPr>
    <w:rPr>
      <w:sz w:val="24"/>
      <w:szCs w:val="24"/>
    </w:rPr>
  </w:style>
  <w:style w:type="character" w:styleId="Uwydatnienie">
    <w:name w:val="Emphasis"/>
    <w:qFormat/>
    <w:rsid w:val="006A05F4"/>
    <w:rPr>
      <w:i/>
    </w:rPr>
  </w:style>
  <w:style w:type="paragraph" w:customStyle="1" w:styleId="Norm-1">
    <w:name w:val="Norm-1"/>
    <w:basedOn w:val="Normalny"/>
    <w:rsid w:val="00360C65"/>
    <w:pPr>
      <w:tabs>
        <w:tab w:val="left" w:pos="567"/>
        <w:tab w:val="left" w:pos="1134"/>
        <w:tab w:val="left" w:pos="1701"/>
      </w:tabs>
      <w:jc w:val="both"/>
    </w:pPr>
    <w:rPr>
      <w:szCs w:val="20"/>
    </w:rPr>
  </w:style>
  <w:style w:type="paragraph" w:styleId="NormalnyWeb">
    <w:name w:val="Normal (Web)"/>
    <w:basedOn w:val="Normalny"/>
    <w:rsid w:val="004152CC"/>
    <w:pPr>
      <w:spacing w:before="100" w:beforeAutospacing="1" w:after="119"/>
    </w:pPr>
  </w:style>
  <w:style w:type="character" w:customStyle="1" w:styleId="highlightselected">
    <w:name w:val="highlight selected"/>
    <w:rsid w:val="0012407A"/>
  </w:style>
  <w:style w:type="paragraph" w:customStyle="1" w:styleId="WW-Tekstpodstawowy2">
    <w:name w:val="WW-Tekst podstawowy 2"/>
    <w:basedOn w:val="Normalny"/>
    <w:rsid w:val="002D546A"/>
    <w:pPr>
      <w:suppressAutoHyphens/>
      <w:spacing w:before="120"/>
      <w:jc w:val="both"/>
    </w:pPr>
    <w:rPr>
      <w:rFonts w:ascii="Verdana" w:hAnsi="Verdana"/>
      <w:sz w:val="16"/>
      <w:szCs w:val="20"/>
      <w:lang w:eastAsia="ar-SA"/>
    </w:rPr>
  </w:style>
  <w:style w:type="paragraph" w:customStyle="1" w:styleId="Nagwek10">
    <w:name w:val="Nagłówek1"/>
    <w:basedOn w:val="Normalny"/>
    <w:next w:val="Tekstpodstawowy"/>
    <w:rsid w:val="00AD1649"/>
    <w:pPr>
      <w:keepNext/>
      <w:suppressAutoHyphens/>
      <w:spacing w:before="240" w:after="120"/>
    </w:pPr>
    <w:rPr>
      <w:rFonts w:ascii="Arial" w:eastAsia="Microsoft YaHei" w:hAnsi="Arial" w:cs="Mangal"/>
      <w:sz w:val="28"/>
      <w:szCs w:val="28"/>
      <w:lang w:eastAsia="ar-SA"/>
    </w:rPr>
  </w:style>
  <w:style w:type="paragraph" w:customStyle="1" w:styleId="gwpd3adbd57msonormal">
    <w:name w:val="gwpd3adbd57_msonormal"/>
    <w:basedOn w:val="Normalny"/>
    <w:rsid w:val="00D26396"/>
    <w:pPr>
      <w:spacing w:before="100" w:beforeAutospacing="1" w:after="100" w:afterAutospacing="1"/>
    </w:pPr>
  </w:style>
  <w:style w:type="character" w:customStyle="1" w:styleId="section1">
    <w:name w:val="section1"/>
    <w:rsid w:val="00F41E56"/>
  </w:style>
  <w:style w:type="character" w:customStyle="1" w:styleId="section2">
    <w:name w:val="section2"/>
    <w:rsid w:val="00F41E56"/>
  </w:style>
  <w:style w:type="paragraph" w:customStyle="1" w:styleId="gwp3fda72c6msonormal">
    <w:name w:val="gwp3fda72c6_msonormal"/>
    <w:basedOn w:val="Normalny"/>
    <w:rsid w:val="0002598A"/>
    <w:pPr>
      <w:spacing w:before="100" w:beforeAutospacing="1" w:after="100" w:afterAutospacing="1"/>
    </w:pPr>
  </w:style>
  <w:style w:type="character" w:customStyle="1" w:styleId="gwp3fda72c6highlight">
    <w:name w:val="gwp3fda72c6_highlight"/>
    <w:rsid w:val="0002598A"/>
  </w:style>
  <w:style w:type="paragraph" w:customStyle="1" w:styleId="Akapitzlist2">
    <w:name w:val="Akapit z listą2"/>
    <w:aliases w:val="Podsis rysunku,Normalny PDST,lp1,Preambuła,HŁ_Bullet1,L1,Numerowanie,Akapit z listą5,Rozdział,T_SZ_List Paragraph,Podsis rysunku1,Normalny PDST1,lp11,Preambuła1,HŁ_Bullet11,L11,Numerowanie1,Akapit z listą51,Rozdział1,T_SZ_List Paragraph1"/>
    <w:basedOn w:val="Normalny"/>
    <w:rsid w:val="00D45394"/>
    <w:pPr>
      <w:ind w:left="720"/>
    </w:pPr>
  </w:style>
  <w:style w:type="paragraph" w:customStyle="1" w:styleId="Akapitzlist20">
    <w:name w:val="Akapit z listą2"/>
    <w:basedOn w:val="Normalny"/>
    <w:rsid w:val="00817652"/>
    <w:pPr>
      <w:spacing w:before="20" w:after="40" w:line="252" w:lineRule="auto"/>
      <w:ind w:left="720"/>
      <w:jc w:val="both"/>
    </w:pPr>
    <w:rPr>
      <w:rFonts w:ascii="Calibri" w:eastAsia="SimSun" w:hAnsi="Calibri"/>
      <w:sz w:val="20"/>
      <w:szCs w:val="20"/>
      <w:lang w:eastAsia="ar-SA"/>
    </w:rPr>
  </w:style>
  <w:style w:type="paragraph" w:customStyle="1" w:styleId="Zacznik">
    <w:name w:val="Załącznik"/>
    <w:basedOn w:val="Normalny"/>
    <w:rsid w:val="003B2221"/>
    <w:pPr>
      <w:widowControl w:val="0"/>
      <w:numPr>
        <w:numId w:val="8"/>
      </w:numPr>
      <w:adjustRightInd w:val="0"/>
      <w:spacing w:line="360" w:lineRule="atLeast"/>
      <w:jc w:val="right"/>
      <w:textAlignment w:val="baseline"/>
      <w:outlineLvl w:val="1"/>
    </w:pPr>
    <w:rPr>
      <w:b/>
      <w:bCs/>
    </w:rPr>
  </w:style>
  <w:style w:type="paragraph" w:customStyle="1" w:styleId="TekstprzypisudolnegoTekstprzypisu">
    <w:name w:val="Tekst przypisu dolnego.Tekst przypisu"/>
    <w:basedOn w:val="Normalny"/>
    <w:rsid w:val="004C11D9"/>
    <w:pPr>
      <w:widowControl w:val="0"/>
    </w:pPr>
    <w:rPr>
      <w:sz w:val="20"/>
      <w:szCs w:val="20"/>
    </w:rPr>
  </w:style>
  <w:style w:type="paragraph" w:customStyle="1" w:styleId="Akapitzlist3">
    <w:name w:val="Akapit z listą3"/>
    <w:basedOn w:val="Normalny"/>
    <w:rsid w:val="000C06A6"/>
    <w:pPr>
      <w:spacing w:after="160" w:line="259" w:lineRule="auto"/>
      <w:ind w:left="720"/>
    </w:pPr>
    <w:rPr>
      <w:rFonts w:ascii="Calibri" w:hAnsi="Calibri"/>
      <w:sz w:val="22"/>
      <w:szCs w:val="22"/>
      <w:lang w:eastAsia="en-US"/>
    </w:rPr>
  </w:style>
  <w:style w:type="paragraph" w:styleId="Tekstprzypisukocowego">
    <w:name w:val="endnote text"/>
    <w:basedOn w:val="Normalny"/>
    <w:link w:val="TekstprzypisukocowegoZnak"/>
    <w:semiHidden/>
    <w:rsid w:val="00D40B0C"/>
    <w:rPr>
      <w:rFonts w:ascii="Calibri" w:hAnsi="Calibri"/>
      <w:sz w:val="20"/>
      <w:szCs w:val="20"/>
      <w:lang w:eastAsia="en-US"/>
    </w:rPr>
  </w:style>
  <w:style w:type="character" w:customStyle="1" w:styleId="TekstprzypisukocowegoZnak">
    <w:name w:val="Tekst przypisu końcowego Znak"/>
    <w:link w:val="Tekstprzypisukocowego"/>
    <w:semiHidden/>
    <w:locked/>
    <w:rsid w:val="00D40B0C"/>
    <w:rPr>
      <w:rFonts w:ascii="Calibri" w:hAnsi="Calibri" w:cs="Times New Roman"/>
      <w:lang w:eastAsia="en-US"/>
    </w:rPr>
  </w:style>
  <w:style w:type="character" w:styleId="Odwoanieprzypisukocowego">
    <w:name w:val="endnote reference"/>
    <w:semiHidden/>
    <w:rsid w:val="00D40B0C"/>
    <w:rPr>
      <w:vertAlign w:val="superscript"/>
    </w:rPr>
  </w:style>
  <w:style w:type="paragraph" w:customStyle="1" w:styleId="ListParagraph2">
    <w:name w:val="List Paragraph2"/>
    <w:basedOn w:val="Normalny"/>
    <w:link w:val="ListParagraphChar"/>
    <w:rsid w:val="00D40B0C"/>
    <w:pPr>
      <w:spacing w:after="200" w:line="276" w:lineRule="auto"/>
      <w:ind w:left="720"/>
    </w:pPr>
    <w:rPr>
      <w:rFonts w:ascii="Calibri" w:hAnsi="Calibri"/>
      <w:sz w:val="22"/>
      <w:szCs w:val="20"/>
      <w:lang w:eastAsia="en-US"/>
    </w:rPr>
  </w:style>
  <w:style w:type="character" w:customStyle="1" w:styleId="ListParagraphChar">
    <w:name w:val="List Paragraph Char"/>
    <w:link w:val="ListParagraph2"/>
    <w:locked/>
    <w:rsid w:val="00D40B0C"/>
    <w:rPr>
      <w:rFonts w:ascii="Calibri" w:hAnsi="Calibri"/>
      <w:sz w:val="22"/>
      <w:lang w:eastAsia="en-US"/>
    </w:rPr>
  </w:style>
  <w:style w:type="paragraph" w:customStyle="1" w:styleId="Tekstumowy">
    <w:name w:val="Tekst umowy"/>
    <w:basedOn w:val="Normalny"/>
    <w:link w:val="TekstumowyZnak"/>
    <w:autoRedefine/>
    <w:rsid w:val="00D40B0C"/>
    <w:pPr>
      <w:spacing w:before="120" w:after="120"/>
      <w:ind w:left="426"/>
      <w:jc w:val="both"/>
    </w:pPr>
    <w:rPr>
      <w:rFonts w:ascii="Calibri" w:eastAsia="MS Mincho" w:hAnsi="Calibri"/>
      <w:color w:val="000000"/>
      <w:kern w:val="32"/>
      <w:sz w:val="22"/>
      <w:szCs w:val="20"/>
    </w:rPr>
  </w:style>
  <w:style w:type="character" w:customStyle="1" w:styleId="TekstumowyZnak">
    <w:name w:val="Tekst umowy Znak"/>
    <w:link w:val="Tekstumowy"/>
    <w:locked/>
    <w:rsid w:val="00D40B0C"/>
    <w:rPr>
      <w:rFonts w:ascii="Calibri" w:eastAsia="MS Mincho" w:hAnsi="Calibri"/>
      <w:color w:val="000000"/>
      <w:kern w:val="32"/>
      <w:sz w:val="22"/>
    </w:rPr>
  </w:style>
  <w:style w:type="character" w:customStyle="1" w:styleId="ZnakZnak3">
    <w:name w:val="Znak Znak3"/>
    <w:semiHidden/>
    <w:locked/>
    <w:rsid w:val="00D40B0C"/>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1144DF"/>
    <w:rPr>
      <w:b/>
      <w:bCs/>
      <w:sz w:val="24"/>
      <w:szCs w:val="24"/>
      <w:lang w:val="pl-PL" w:eastAsia="pl-PL" w:bidi="ar-SA"/>
    </w:rPr>
  </w:style>
  <w:style w:type="character" w:customStyle="1" w:styleId="ZnakZnak">
    <w:name w:val="Znak Znak"/>
    <w:rsid w:val="001144DF"/>
    <w:rPr>
      <w:rFonts w:eastAsia="Times New Roman"/>
      <w:b/>
      <w:bCs/>
      <w:lang w:val="pl-PL" w:eastAsia="en-US" w:bidi="ar-SA"/>
    </w:rPr>
  </w:style>
  <w:style w:type="paragraph" w:customStyle="1" w:styleId="Akapitzlist4">
    <w:name w:val="Akapit z listą4"/>
    <w:aliases w:val="CW_Lista,Data wydania"/>
    <w:basedOn w:val="Normalny"/>
    <w:qFormat/>
    <w:rsid w:val="002B0EB1"/>
    <w:pPr>
      <w:ind w:left="720"/>
      <w:contextualSpacing/>
    </w:pPr>
    <w:rPr>
      <w:rFonts w:ascii="Calibri" w:hAnsi="Calibri"/>
    </w:rPr>
  </w:style>
  <w:style w:type="character" w:customStyle="1" w:styleId="Nierozpoznanawzmianka1">
    <w:name w:val="Nierozpoznana wzmianka1"/>
    <w:uiPriority w:val="99"/>
    <w:semiHidden/>
    <w:unhideWhenUsed/>
    <w:rsid w:val="000F2597"/>
    <w:rPr>
      <w:color w:val="605E5C"/>
      <w:shd w:val="clear" w:color="auto" w:fill="E1DFDD"/>
    </w:rPr>
  </w:style>
  <w:style w:type="paragraph" w:customStyle="1" w:styleId="SIWZ11">
    <w:name w:val="SIWZ1.1."/>
    <w:basedOn w:val="Normalny"/>
    <w:link w:val="SIWZ11Znak"/>
    <w:rsid w:val="00A81222"/>
    <w:pPr>
      <w:widowControl w:val="0"/>
      <w:numPr>
        <w:ilvl w:val="1"/>
        <w:numId w:val="11"/>
      </w:numPr>
      <w:tabs>
        <w:tab w:val="left" w:pos="1080"/>
      </w:tabs>
      <w:overflowPunct w:val="0"/>
      <w:autoSpaceDE w:val="0"/>
      <w:autoSpaceDN w:val="0"/>
      <w:adjustRightInd w:val="0"/>
      <w:spacing w:before="120"/>
      <w:jc w:val="both"/>
      <w:textAlignment w:val="baseline"/>
    </w:pPr>
    <w:rPr>
      <w:rFonts w:eastAsia="Palatino Linotype"/>
      <w:bCs/>
    </w:rPr>
  </w:style>
  <w:style w:type="character" w:customStyle="1" w:styleId="SIWZ11Znak">
    <w:name w:val="SIWZ1.1. Znak"/>
    <w:link w:val="SIWZ11"/>
    <w:locked/>
    <w:rsid w:val="00A81222"/>
    <w:rPr>
      <w:rFonts w:eastAsia="Palatino Linotype"/>
      <w:bCs/>
      <w:sz w:val="24"/>
      <w:szCs w:val="24"/>
      <w:lang w:val="pl-PL" w:eastAsia="pl-PL" w:bidi="ar-SA"/>
    </w:rPr>
  </w:style>
  <w:style w:type="paragraph" w:customStyle="1" w:styleId="Bodytextbullet">
    <w:name w:val="Bodytext bullet"/>
    <w:basedOn w:val="Normalny"/>
    <w:rsid w:val="00355FBF"/>
    <w:pPr>
      <w:numPr>
        <w:numId w:val="12"/>
      </w:numPr>
      <w:tabs>
        <w:tab w:val="clear" w:pos="1260"/>
        <w:tab w:val="num" w:pos="360"/>
        <w:tab w:val="num" w:pos="570"/>
      </w:tabs>
      <w:ind w:left="540" w:firstLine="0"/>
    </w:pPr>
    <w:rPr>
      <w:rFonts w:ascii="Arial" w:eastAsia="Palatino Linotype" w:hAnsi="Arial"/>
      <w:sz w:val="22"/>
      <w:szCs w:val="22"/>
      <w:lang w:val="en-GB" w:eastAsia="en-US"/>
    </w:rPr>
  </w:style>
  <w:style w:type="paragraph" w:customStyle="1" w:styleId="Styl6">
    <w:name w:val="Styl6"/>
    <w:basedOn w:val="Normalny"/>
    <w:rsid w:val="00045711"/>
    <w:pPr>
      <w:numPr>
        <w:numId w:val="13"/>
      </w:numPr>
      <w:tabs>
        <w:tab w:val="left" w:pos="993"/>
      </w:tabs>
      <w:jc w:val="both"/>
    </w:pPr>
    <w:rPr>
      <w:rFonts w:eastAsia="Palatino Linotype"/>
      <w:iCs/>
    </w:rPr>
  </w:style>
  <w:style w:type="paragraph" w:customStyle="1" w:styleId="TableText">
    <w:name w:val="Table Text"/>
    <w:rsid w:val="003433BF"/>
    <w:pPr>
      <w:overflowPunct w:val="0"/>
      <w:autoSpaceDE w:val="0"/>
      <w:autoSpaceDN w:val="0"/>
      <w:adjustRightInd w:val="0"/>
      <w:textAlignment w:val="baseline"/>
    </w:pPr>
    <w:rPr>
      <w:rFonts w:eastAsia="Palatino Linotype"/>
      <w:color w:val="000000"/>
      <w:sz w:val="24"/>
      <w:szCs w:val="24"/>
    </w:rPr>
  </w:style>
  <w:style w:type="character" w:customStyle="1" w:styleId="Wyrnieniedelikatne1">
    <w:name w:val="Wyróżnienie delikatne1"/>
    <w:rsid w:val="00D54A14"/>
    <w:rPr>
      <w:rFonts w:cs="Times New Roman"/>
      <w:i/>
      <w:iCs/>
      <w:color w:val="404040"/>
    </w:rPr>
  </w:style>
  <w:style w:type="character" w:customStyle="1" w:styleId="DefaultChar">
    <w:name w:val="Default Char"/>
    <w:locked/>
    <w:rsid w:val="004D6264"/>
    <w:rPr>
      <w:rFonts w:eastAsia="Palatino Linotype"/>
      <w:color w:val="000000"/>
      <w:sz w:val="24"/>
      <w:szCs w:val="24"/>
      <w:lang w:val="pl-PL" w:eastAsia="pl-PL" w:bidi="ar-SA"/>
    </w:rPr>
  </w:style>
  <w:style w:type="paragraph" w:customStyle="1" w:styleId="Bezodstpw1">
    <w:name w:val="Bez odstępów1"/>
    <w:link w:val="NoSpacingChar"/>
    <w:rsid w:val="00435214"/>
    <w:pPr>
      <w:ind w:firstLine="425"/>
      <w:jc w:val="both"/>
    </w:pPr>
    <w:rPr>
      <w:rFonts w:ascii="Palatino Linotype" w:hAnsi="Palatino Linotype"/>
      <w:sz w:val="22"/>
      <w:szCs w:val="22"/>
    </w:rPr>
  </w:style>
  <w:style w:type="character" w:customStyle="1" w:styleId="NoSpacingChar">
    <w:name w:val="No Spacing Char"/>
    <w:link w:val="Bezodstpw1"/>
    <w:locked/>
    <w:rsid w:val="00435214"/>
    <w:rPr>
      <w:rFonts w:ascii="Palatino Linotype" w:hAnsi="Palatino Linotype"/>
      <w:sz w:val="22"/>
      <w:szCs w:val="22"/>
      <w:lang w:val="pl-PL" w:eastAsia="pl-PL" w:bidi="ar-SA"/>
    </w:rPr>
  </w:style>
  <w:style w:type="paragraph" w:styleId="Zwrotpoegnalny">
    <w:name w:val="Closing"/>
    <w:basedOn w:val="Normalny"/>
    <w:link w:val="ZwrotpoegnalnyZnak"/>
    <w:rsid w:val="009F5656"/>
    <w:pPr>
      <w:spacing w:before="480"/>
      <w:ind w:left="3969"/>
    </w:pPr>
    <w:rPr>
      <w:rFonts w:eastAsia="Palatino Linotype"/>
      <w:szCs w:val="19"/>
    </w:rPr>
  </w:style>
  <w:style w:type="character" w:customStyle="1" w:styleId="ZwrotpoegnalnyZnak">
    <w:name w:val="Zwrot pożegnalny Znak"/>
    <w:link w:val="Zwrotpoegnalny"/>
    <w:locked/>
    <w:rsid w:val="009F5656"/>
    <w:rPr>
      <w:rFonts w:eastAsia="Palatino Linotype"/>
      <w:sz w:val="24"/>
      <w:szCs w:val="19"/>
      <w:lang w:val="pl-PL" w:eastAsia="pl-PL" w:bidi="ar-SA"/>
    </w:rPr>
  </w:style>
  <w:style w:type="character" w:customStyle="1" w:styleId="FooterChar">
    <w:name w:val="Footer Char"/>
    <w:aliases w:val="Stopka Znak1 Char,Stopka Znak Znak Char,Znak Char1"/>
    <w:locked/>
    <w:rsid w:val="009F5656"/>
    <w:rPr>
      <w:rFonts w:eastAsia="Palatino Linotype"/>
      <w:sz w:val="24"/>
      <w:szCs w:val="24"/>
      <w:lang w:val="pl-PL" w:eastAsia="pl-PL" w:bidi="ar-SA"/>
    </w:rPr>
  </w:style>
  <w:style w:type="paragraph" w:customStyle="1" w:styleId="Listanumeryczna">
    <w:name w:val="Lista numeryczna"/>
    <w:basedOn w:val="Akapitzlist2"/>
    <w:rsid w:val="009F5656"/>
    <w:pPr>
      <w:numPr>
        <w:numId w:val="3"/>
      </w:numPr>
    </w:pPr>
    <w:rPr>
      <w:rFonts w:ascii="Palatino Linotype" w:hAnsi="Palatino Linotype"/>
      <w:color w:val="000000"/>
      <w:sz w:val="20"/>
      <w:szCs w:val="19"/>
    </w:rPr>
  </w:style>
  <w:style w:type="paragraph" w:styleId="Tytu">
    <w:name w:val="Title"/>
    <w:basedOn w:val="Normalny"/>
    <w:next w:val="Normalny"/>
    <w:link w:val="TytuZnak"/>
    <w:qFormat/>
    <w:locked/>
    <w:rsid w:val="009F5656"/>
    <w:pPr>
      <w:pBdr>
        <w:bottom w:val="single" w:sz="8" w:space="4" w:color="007A70"/>
      </w:pBdr>
      <w:spacing w:after="300"/>
    </w:pPr>
    <w:rPr>
      <w:rFonts w:ascii="Palatino Linotype" w:eastAsia="Palatino Linotype" w:hAnsi="Palatino Linotype"/>
      <w:spacing w:val="5"/>
      <w:kern w:val="28"/>
      <w:sz w:val="52"/>
      <w:szCs w:val="52"/>
    </w:rPr>
  </w:style>
  <w:style w:type="character" w:customStyle="1" w:styleId="TytuZnak">
    <w:name w:val="Tytuł Znak"/>
    <w:link w:val="Tytu"/>
    <w:locked/>
    <w:rsid w:val="009F5656"/>
    <w:rPr>
      <w:rFonts w:ascii="Palatino Linotype" w:eastAsia="Palatino Linotype" w:hAnsi="Palatino Linotype"/>
      <w:spacing w:val="5"/>
      <w:kern w:val="28"/>
      <w:sz w:val="52"/>
      <w:szCs w:val="52"/>
      <w:lang w:val="pl-PL" w:eastAsia="pl-PL" w:bidi="ar-SA"/>
    </w:rPr>
  </w:style>
  <w:style w:type="character" w:customStyle="1" w:styleId="BodyTextChar1">
    <w:name w:val="Body Text Char1"/>
    <w:aliases w:val="(F2) Char,ändrad Char,LOAN Char,body text Char1,Znak2 Char,Tekst podstawow.(F2) Char"/>
    <w:locked/>
    <w:rsid w:val="009F5656"/>
    <w:rPr>
      <w:rFonts w:eastAsia="Palatino Linotype"/>
      <w:sz w:val="24"/>
      <w:szCs w:val="24"/>
      <w:lang w:val="pl-PL" w:eastAsia="pl-PL" w:bidi="ar-SA"/>
    </w:rPr>
  </w:style>
  <w:style w:type="paragraph" w:styleId="Tekstpodstawowywcity2">
    <w:name w:val="Body Text Indent 2"/>
    <w:basedOn w:val="Normalny"/>
    <w:link w:val="Tekstpodstawowywcity2Znak"/>
    <w:rsid w:val="009F5656"/>
    <w:pPr>
      <w:spacing w:after="120" w:line="480" w:lineRule="auto"/>
      <w:ind w:left="283"/>
    </w:pPr>
    <w:rPr>
      <w:rFonts w:eastAsia="Palatino Linotype"/>
    </w:rPr>
  </w:style>
  <w:style w:type="character" w:customStyle="1" w:styleId="Tekstpodstawowywcity2Znak">
    <w:name w:val="Tekst podstawowy wcięty 2 Znak"/>
    <w:link w:val="Tekstpodstawowywcity2"/>
    <w:locked/>
    <w:rsid w:val="009F5656"/>
    <w:rPr>
      <w:rFonts w:eastAsia="Palatino Linotype"/>
      <w:sz w:val="24"/>
      <w:szCs w:val="24"/>
      <w:lang w:val="pl-PL" w:eastAsia="pl-PL" w:bidi="ar-SA"/>
    </w:rPr>
  </w:style>
  <w:style w:type="paragraph" w:customStyle="1" w:styleId="Stopka1">
    <w:name w:val="Stopka1"/>
    <w:rsid w:val="009F5656"/>
    <w:rPr>
      <w:color w:val="000000"/>
      <w:sz w:val="24"/>
      <w:szCs w:val="24"/>
    </w:rPr>
  </w:style>
  <w:style w:type="paragraph" w:customStyle="1" w:styleId="Stopka11">
    <w:name w:val="Stopka11"/>
    <w:rsid w:val="009F5656"/>
    <w:rPr>
      <w:rFonts w:eastAsia="Palatino Linotype"/>
      <w:color w:val="000000"/>
      <w:sz w:val="24"/>
      <w:szCs w:val="24"/>
    </w:rPr>
  </w:style>
  <w:style w:type="numbering" w:customStyle="1" w:styleId="NBPpunktorynumeryczne">
    <w:name w:val="NBP punktory numeryczne"/>
    <w:rsid w:val="009F5656"/>
    <w:pPr>
      <w:numPr>
        <w:numId w:val="15"/>
      </w:numPr>
    </w:pPr>
  </w:style>
  <w:style w:type="character" w:styleId="Pogrubienie">
    <w:name w:val="Strong"/>
    <w:qFormat/>
    <w:locked/>
    <w:rsid w:val="00712E68"/>
    <w:rPr>
      <w:b/>
      <w:bCs/>
    </w:rPr>
  </w:style>
  <w:style w:type="paragraph" w:styleId="Lista3">
    <w:name w:val="List 3"/>
    <w:basedOn w:val="Normalny"/>
    <w:rsid w:val="00A47F2C"/>
    <w:pPr>
      <w:ind w:left="849" w:hanging="283"/>
    </w:pPr>
  </w:style>
  <w:style w:type="paragraph" w:styleId="Lista4">
    <w:name w:val="List 4"/>
    <w:basedOn w:val="Normalny"/>
    <w:rsid w:val="00A47F2C"/>
    <w:pPr>
      <w:ind w:left="1132" w:hanging="283"/>
    </w:pPr>
  </w:style>
  <w:style w:type="paragraph" w:styleId="Lista5">
    <w:name w:val="List 5"/>
    <w:basedOn w:val="Normalny"/>
    <w:rsid w:val="00A47F2C"/>
    <w:pPr>
      <w:ind w:left="1415" w:hanging="283"/>
    </w:pPr>
  </w:style>
  <w:style w:type="paragraph" w:styleId="Podtytu">
    <w:name w:val="Subtitle"/>
    <w:basedOn w:val="Normalny"/>
    <w:qFormat/>
    <w:locked/>
    <w:rsid w:val="00A47F2C"/>
    <w:pPr>
      <w:spacing w:after="60"/>
      <w:jc w:val="center"/>
      <w:outlineLvl w:val="1"/>
    </w:pPr>
    <w:rPr>
      <w:rFonts w:ascii="Arial" w:hAnsi="Arial" w:cs="Arial"/>
    </w:rPr>
  </w:style>
  <w:style w:type="paragraph" w:styleId="Tekstpodstawowyzwciciem2">
    <w:name w:val="Body Text First Indent 2"/>
    <w:basedOn w:val="Tekstpodstawowywcity"/>
    <w:rsid w:val="00A47F2C"/>
    <w:pPr>
      <w:ind w:firstLine="210"/>
    </w:pPr>
  </w:style>
  <w:style w:type="paragraph" w:customStyle="1" w:styleId="1">
    <w:name w:val="1."/>
    <w:basedOn w:val="Normalny"/>
    <w:rsid w:val="00C96A51"/>
    <w:pPr>
      <w:suppressAutoHyphens/>
      <w:spacing w:line="258" w:lineRule="atLeast"/>
      <w:ind w:left="227" w:hanging="227"/>
      <w:jc w:val="both"/>
    </w:pPr>
    <w:rPr>
      <w:rFonts w:ascii="FrankfurtGothic" w:hAnsi="FrankfurtGothic"/>
      <w:color w:val="000000"/>
      <w:sz w:val="19"/>
      <w:szCs w:val="20"/>
      <w:lang w:eastAsia="ar-SA"/>
    </w:rPr>
  </w:style>
  <w:style w:type="character" w:customStyle="1" w:styleId="Bodytext">
    <w:name w:val="Body text_"/>
    <w:link w:val="Bodytext1"/>
    <w:rsid w:val="003552B0"/>
    <w:rPr>
      <w:shd w:val="clear" w:color="auto" w:fill="FFFFFF"/>
      <w:lang w:bidi="ar-SA"/>
    </w:rPr>
  </w:style>
  <w:style w:type="paragraph" w:customStyle="1" w:styleId="Bodytext1">
    <w:name w:val="Body text1"/>
    <w:basedOn w:val="Normalny"/>
    <w:link w:val="Bodytext"/>
    <w:rsid w:val="003552B0"/>
    <w:pPr>
      <w:widowControl w:val="0"/>
      <w:shd w:val="clear" w:color="auto" w:fill="FFFFFF"/>
      <w:spacing w:before="1380" w:line="277" w:lineRule="exact"/>
      <w:ind w:hanging="700"/>
      <w:jc w:val="center"/>
    </w:pPr>
    <w:rPr>
      <w:sz w:val="20"/>
      <w:szCs w:val="20"/>
      <w:shd w:val="clear" w:color="auto" w:fill="FFFFFF"/>
    </w:rPr>
  </w:style>
  <w:style w:type="paragraph" w:styleId="Poprawka">
    <w:name w:val="Revision"/>
    <w:hidden/>
    <w:uiPriority w:val="99"/>
    <w:semiHidden/>
    <w:rsid w:val="00E31D9F"/>
    <w:rPr>
      <w:sz w:val="24"/>
      <w:szCs w:val="24"/>
    </w:rPr>
  </w:style>
  <w:style w:type="paragraph" w:styleId="Akapitzlist">
    <w:name w:val="List Paragraph"/>
    <w:basedOn w:val="Normalny"/>
    <w:uiPriority w:val="34"/>
    <w:qFormat/>
    <w:rsid w:val="00D372DD"/>
    <w:pPr>
      <w:ind w:left="720"/>
      <w:contextualSpacing/>
    </w:pPr>
  </w:style>
  <w:style w:type="paragraph" w:customStyle="1" w:styleId="Bezodstpw2">
    <w:name w:val="Bez odstępów2"/>
    <w:rsid w:val="005A57FB"/>
    <w:pPr>
      <w:ind w:firstLine="425"/>
      <w:jc w:val="both"/>
    </w:pPr>
    <w:rPr>
      <w:rFonts w:ascii="Palatino Linotype"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170148518">
      <w:bodyDiv w:val="1"/>
      <w:marLeft w:val="0"/>
      <w:marRight w:val="0"/>
      <w:marTop w:val="0"/>
      <w:marBottom w:val="0"/>
      <w:divBdr>
        <w:top w:val="none" w:sz="0" w:space="0" w:color="auto"/>
        <w:left w:val="none" w:sz="0" w:space="0" w:color="auto"/>
        <w:bottom w:val="none" w:sz="0" w:space="0" w:color="auto"/>
        <w:right w:val="none" w:sz="0" w:space="0" w:color="auto"/>
      </w:divBdr>
    </w:div>
    <w:div w:id="383022857">
      <w:bodyDiv w:val="1"/>
      <w:marLeft w:val="0"/>
      <w:marRight w:val="0"/>
      <w:marTop w:val="0"/>
      <w:marBottom w:val="0"/>
      <w:divBdr>
        <w:top w:val="none" w:sz="0" w:space="0" w:color="auto"/>
        <w:left w:val="none" w:sz="0" w:space="0" w:color="auto"/>
        <w:bottom w:val="none" w:sz="0" w:space="0" w:color="auto"/>
        <w:right w:val="none" w:sz="0" w:space="0" w:color="auto"/>
      </w:divBdr>
    </w:div>
    <w:div w:id="646202680">
      <w:bodyDiv w:val="1"/>
      <w:marLeft w:val="0"/>
      <w:marRight w:val="0"/>
      <w:marTop w:val="0"/>
      <w:marBottom w:val="0"/>
      <w:divBdr>
        <w:top w:val="none" w:sz="0" w:space="0" w:color="auto"/>
        <w:left w:val="none" w:sz="0" w:space="0" w:color="auto"/>
        <w:bottom w:val="none" w:sz="0" w:space="0" w:color="auto"/>
        <w:right w:val="none" w:sz="0" w:space="0" w:color="auto"/>
      </w:divBdr>
    </w:div>
    <w:div w:id="721632020">
      <w:bodyDiv w:val="1"/>
      <w:marLeft w:val="0"/>
      <w:marRight w:val="0"/>
      <w:marTop w:val="0"/>
      <w:marBottom w:val="0"/>
      <w:divBdr>
        <w:top w:val="none" w:sz="0" w:space="0" w:color="auto"/>
        <w:left w:val="none" w:sz="0" w:space="0" w:color="auto"/>
        <w:bottom w:val="none" w:sz="0" w:space="0" w:color="auto"/>
        <w:right w:val="none" w:sz="0" w:space="0" w:color="auto"/>
      </w:divBdr>
    </w:div>
    <w:div w:id="945039113">
      <w:bodyDiv w:val="1"/>
      <w:marLeft w:val="0"/>
      <w:marRight w:val="0"/>
      <w:marTop w:val="0"/>
      <w:marBottom w:val="0"/>
      <w:divBdr>
        <w:top w:val="none" w:sz="0" w:space="0" w:color="auto"/>
        <w:left w:val="none" w:sz="0" w:space="0" w:color="auto"/>
        <w:bottom w:val="none" w:sz="0" w:space="0" w:color="auto"/>
        <w:right w:val="none" w:sz="0" w:space="0" w:color="auto"/>
      </w:divBdr>
    </w:div>
    <w:div w:id="1006326459">
      <w:bodyDiv w:val="1"/>
      <w:marLeft w:val="0"/>
      <w:marRight w:val="0"/>
      <w:marTop w:val="0"/>
      <w:marBottom w:val="0"/>
      <w:divBdr>
        <w:top w:val="none" w:sz="0" w:space="0" w:color="auto"/>
        <w:left w:val="none" w:sz="0" w:space="0" w:color="auto"/>
        <w:bottom w:val="none" w:sz="0" w:space="0" w:color="auto"/>
        <w:right w:val="none" w:sz="0" w:space="0" w:color="auto"/>
      </w:divBdr>
    </w:div>
    <w:div w:id="1041980923">
      <w:bodyDiv w:val="1"/>
      <w:marLeft w:val="0"/>
      <w:marRight w:val="0"/>
      <w:marTop w:val="0"/>
      <w:marBottom w:val="0"/>
      <w:divBdr>
        <w:top w:val="none" w:sz="0" w:space="0" w:color="auto"/>
        <w:left w:val="none" w:sz="0" w:space="0" w:color="auto"/>
        <w:bottom w:val="none" w:sz="0" w:space="0" w:color="auto"/>
        <w:right w:val="none" w:sz="0" w:space="0" w:color="auto"/>
      </w:divBdr>
    </w:div>
    <w:div w:id="1335954906">
      <w:bodyDiv w:val="1"/>
      <w:marLeft w:val="0"/>
      <w:marRight w:val="0"/>
      <w:marTop w:val="0"/>
      <w:marBottom w:val="0"/>
      <w:divBdr>
        <w:top w:val="none" w:sz="0" w:space="0" w:color="auto"/>
        <w:left w:val="none" w:sz="0" w:space="0" w:color="auto"/>
        <w:bottom w:val="none" w:sz="0" w:space="0" w:color="auto"/>
        <w:right w:val="none" w:sz="0" w:space="0" w:color="auto"/>
      </w:divBdr>
    </w:div>
    <w:div w:id="1451632040">
      <w:bodyDiv w:val="1"/>
      <w:marLeft w:val="0"/>
      <w:marRight w:val="0"/>
      <w:marTop w:val="0"/>
      <w:marBottom w:val="0"/>
      <w:divBdr>
        <w:top w:val="none" w:sz="0" w:space="0" w:color="auto"/>
        <w:left w:val="none" w:sz="0" w:space="0" w:color="auto"/>
        <w:bottom w:val="none" w:sz="0" w:space="0" w:color="auto"/>
        <w:right w:val="none" w:sz="0" w:space="0" w:color="auto"/>
      </w:divBdr>
    </w:div>
    <w:div w:id="178789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17654</Words>
  <Characters>108577</Characters>
  <Application>Microsoft Office Word</Application>
  <DocSecurity>0</DocSecurity>
  <Lines>2360</Lines>
  <Paragraphs>825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125406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2023-12-12T07:05:00Z</dcterms:created>
  <dcterms:modified xsi:type="dcterms:W3CDTF">2023-12-12T08:20:00Z</dcterms:modified>
  <cp:category/>
</cp:coreProperties>
</file>