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AC" w:rsidRDefault="00812AAC">
      <w:pPr>
        <w:spacing w:line="240" w:lineRule="exact"/>
        <w:rPr>
          <w:rFonts w:cs="Times New Roman"/>
          <w:color w:val="auto"/>
          <w:sz w:val="19"/>
          <w:szCs w:val="19"/>
        </w:rPr>
      </w:pPr>
      <w:bookmarkStart w:id="0" w:name="_GoBack"/>
      <w:bookmarkEnd w:id="0"/>
    </w:p>
    <w:p w:rsidR="00812AAC" w:rsidRDefault="00812AAC">
      <w:pPr>
        <w:spacing w:line="240" w:lineRule="exact"/>
        <w:rPr>
          <w:rFonts w:cs="Times New Roman"/>
          <w:color w:val="auto"/>
          <w:sz w:val="19"/>
          <w:szCs w:val="19"/>
        </w:rPr>
      </w:pPr>
    </w:p>
    <w:p w:rsidR="00812AAC" w:rsidRDefault="00812AAC">
      <w:pPr>
        <w:spacing w:before="20" w:after="20" w:line="240" w:lineRule="exact"/>
        <w:rPr>
          <w:rFonts w:cs="Times New Roman"/>
          <w:color w:val="auto"/>
          <w:sz w:val="19"/>
          <w:szCs w:val="19"/>
        </w:rPr>
      </w:pPr>
    </w:p>
    <w:p w:rsidR="00812AAC" w:rsidRDefault="00812AAC">
      <w:pPr>
        <w:rPr>
          <w:rFonts w:cs="Times New Roman"/>
          <w:color w:val="auto"/>
          <w:sz w:val="2"/>
          <w:szCs w:val="2"/>
        </w:rPr>
        <w:sectPr w:rsidR="00812AAC">
          <w:headerReference w:type="even" r:id="rId9"/>
          <w:headerReference w:type="default" r:id="rId10"/>
          <w:pgSz w:w="11900" w:h="16840"/>
          <w:pgMar w:top="1585" w:right="0" w:bottom="1478" w:left="0" w:header="0" w:footer="3" w:gutter="0"/>
          <w:cols w:space="708"/>
          <w:noEndnote/>
          <w:docGrid w:linePitch="360"/>
        </w:sectPr>
      </w:pPr>
    </w:p>
    <w:p w:rsidR="00812AAC" w:rsidRDefault="00812AAC">
      <w:pPr>
        <w:pStyle w:val="Teksttreci30"/>
        <w:shd w:val="clear" w:color="auto" w:fill="auto"/>
        <w:tabs>
          <w:tab w:val="left" w:leader="underscore" w:pos="5774"/>
        </w:tabs>
        <w:spacing w:after="0" w:line="320" w:lineRule="exact"/>
        <w:ind w:left="3360"/>
      </w:pPr>
      <w:r>
        <w:rPr>
          <w:rStyle w:val="Teksttreci3"/>
          <w:b/>
          <w:bCs/>
          <w:color w:val="000000"/>
        </w:rPr>
        <w:lastRenderedPageBreak/>
        <w:t>UMOWA NR</w:t>
      </w:r>
      <w:r>
        <w:rPr>
          <w:rStyle w:val="Teksttreci3"/>
          <w:b/>
          <w:bCs/>
          <w:color w:val="000000"/>
        </w:rPr>
        <w:tab/>
      </w:r>
    </w:p>
    <w:p w:rsidR="00812AAC" w:rsidRDefault="00812AAC">
      <w:pPr>
        <w:pStyle w:val="Teksttreci40"/>
        <w:shd w:val="clear" w:color="auto" w:fill="auto"/>
        <w:spacing w:before="0" w:after="0" w:line="280" w:lineRule="exact"/>
        <w:ind w:right="20"/>
      </w:pPr>
      <w:r>
        <w:rPr>
          <w:rStyle w:val="Teksttreci4"/>
          <w:b/>
          <w:bCs/>
          <w:color w:val="000000"/>
        </w:rPr>
        <w:t>na zakup i dostawę chłodni kontenerowych</w:t>
      </w:r>
    </w:p>
    <w:p w:rsidR="00812AAC" w:rsidRDefault="00812AAC">
      <w:pPr>
        <w:pStyle w:val="Teksttreci50"/>
        <w:shd w:val="clear" w:color="auto" w:fill="auto"/>
        <w:spacing w:before="0" w:after="567" w:line="260" w:lineRule="exact"/>
        <w:ind w:right="20"/>
      </w:pPr>
      <w:r>
        <w:rPr>
          <w:rStyle w:val="Teksttreci5"/>
          <w:b/>
          <w:bCs/>
          <w:i/>
          <w:iCs/>
          <w:color w:val="000000"/>
        </w:rPr>
        <w:t>PROJEKT</w:t>
      </w:r>
    </w:p>
    <w:p w:rsidR="00812AAC" w:rsidRDefault="00812AAC">
      <w:pPr>
        <w:pStyle w:val="Teksttreci21"/>
        <w:shd w:val="clear" w:color="auto" w:fill="auto"/>
        <w:tabs>
          <w:tab w:val="left" w:leader="dot" w:pos="5349"/>
        </w:tabs>
        <w:spacing w:before="0"/>
        <w:ind w:firstLine="0"/>
      </w:pPr>
      <w:r>
        <w:rPr>
          <w:rStyle w:val="Teksttreci2"/>
          <w:color w:val="000000"/>
        </w:rPr>
        <w:t xml:space="preserve">Umowa (dalej: </w:t>
      </w:r>
      <w:r>
        <w:rPr>
          <w:rStyle w:val="Teksttreci2Pogrubienie"/>
          <w:color w:val="000000"/>
        </w:rPr>
        <w:t xml:space="preserve">„Umowa”) </w:t>
      </w:r>
      <w:r>
        <w:rPr>
          <w:rStyle w:val="Teksttreci2"/>
          <w:color w:val="000000"/>
        </w:rPr>
        <w:t>zawarta w dniu</w:t>
      </w:r>
      <w:r>
        <w:rPr>
          <w:rStyle w:val="Teksttreci2"/>
          <w:color w:val="000000"/>
        </w:rPr>
        <w:tab/>
        <w:t>201</w:t>
      </w:r>
      <w:r w:rsidR="008B392F">
        <w:rPr>
          <w:rStyle w:val="Teksttreci2"/>
          <w:color w:val="000000"/>
        </w:rPr>
        <w:t>8</w:t>
      </w:r>
      <w:r>
        <w:rPr>
          <w:rStyle w:val="Teksttreci2"/>
          <w:color w:val="000000"/>
        </w:rPr>
        <w:t xml:space="preserve"> r. w </w:t>
      </w:r>
      <w:r w:rsidR="008B392F">
        <w:rPr>
          <w:rStyle w:val="Teksttreci2"/>
          <w:color w:val="000000"/>
        </w:rPr>
        <w:t>Krasnymstawie</w:t>
      </w:r>
    </w:p>
    <w:p w:rsidR="00812AAC" w:rsidRDefault="00812AAC">
      <w:pPr>
        <w:pStyle w:val="Teksttreci21"/>
        <w:shd w:val="clear" w:color="auto" w:fill="auto"/>
        <w:spacing w:before="0"/>
        <w:ind w:firstLine="0"/>
      </w:pPr>
      <w:r>
        <w:rPr>
          <w:rStyle w:val="Teksttreci2"/>
          <w:color w:val="000000"/>
        </w:rPr>
        <w:t>pomiędzy:</w:t>
      </w:r>
    </w:p>
    <w:p w:rsidR="00812AAC" w:rsidRDefault="00812AAC">
      <w:pPr>
        <w:pStyle w:val="Teksttreci60"/>
        <w:shd w:val="clear" w:color="auto" w:fill="auto"/>
      </w:pPr>
      <w:r>
        <w:rPr>
          <w:rStyle w:val="Teksttreci6"/>
          <w:b/>
          <w:bCs/>
          <w:color w:val="000000"/>
        </w:rPr>
        <w:t xml:space="preserve">Powiatowym Inspektoratem Weterynarii w </w:t>
      </w:r>
      <w:r w:rsidR="008B392F">
        <w:rPr>
          <w:rStyle w:val="Teksttreci6"/>
          <w:b/>
          <w:bCs/>
          <w:color w:val="000000"/>
        </w:rPr>
        <w:t>Krasnymstawie</w:t>
      </w:r>
    </w:p>
    <w:p w:rsidR="00812AAC" w:rsidRDefault="00812AAC">
      <w:pPr>
        <w:pStyle w:val="Teksttreci21"/>
        <w:shd w:val="clear" w:color="auto" w:fill="auto"/>
        <w:spacing w:before="0"/>
        <w:ind w:firstLine="0"/>
      </w:pPr>
      <w:r>
        <w:rPr>
          <w:rStyle w:val="Teksttreci2"/>
          <w:color w:val="000000"/>
        </w:rPr>
        <w:t xml:space="preserve">ul. </w:t>
      </w:r>
      <w:r w:rsidR="008B392F">
        <w:rPr>
          <w:rStyle w:val="Teksttreci2"/>
          <w:color w:val="000000"/>
        </w:rPr>
        <w:t>Piłsudskiego 60a</w:t>
      </w:r>
      <w:r>
        <w:rPr>
          <w:rStyle w:val="Teksttreci2"/>
          <w:color w:val="000000"/>
        </w:rPr>
        <w:t>, 2</w:t>
      </w:r>
      <w:r w:rsidR="008B392F">
        <w:rPr>
          <w:rStyle w:val="Teksttreci2"/>
          <w:color w:val="000000"/>
        </w:rPr>
        <w:t>2</w:t>
      </w:r>
      <w:r>
        <w:rPr>
          <w:rStyle w:val="Teksttreci2"/>
          <w:color w:val="000000"/>
        </w:rPr>
        <w:t xml:space="preserve">-300 </w:t>
      </w:r>
      <w:r w:rsidR="008B392F">
        <w:rPr>
          <w:rStyle w:val="Teksttreci2"/>
          <w:color w:val="000000"/>
        </w:rPr>
        <w:t>Krasnystaw</w:t>
      </w:r>
      <w:r>
        <w:rPr>
          <w:rStyle w:val="Teksttreci2"/>
          <w:color w:val="000000"/>
        </w:rPr>
        <w:t>,</w:t>
      </w:r>
    </w:p>
    <w:p w:rsidR="00812AAC" w:rsidRDefault="00812AAC">
      <w:pPr>
        <w:pStyle w:val="Teksttreci21"/>
        <w:shd w:val="clear" w:color="auto" w:fill="auto"/>
        <w:spacing w:before="0"/>
        <w:ind w:right="5520" w:firstLine="0"/>
        <w:jc w:val="left"/>
      </w:pPr>
      <w:r>
        <w:rPr>
          <w:rStyle w:val="Teksttreci2"/>
          <w:color w:val="000000"/>
        </w:rPr>
        <w:t xml:space="preserve">NIP </w:t>
      </w:r>
      <w:r w:rsidR="000D4085">
        <w:rPr>
          <w:rStyle w:val="Teksttreci2"/>
          <w:color w:val="000000"/>
        </w:rPr>
        <w:t>564-14-87-866</w:t>
      </w:r>
      <w:r>
        <w:rPr>
          <w:rStyle w:val="Teksttreci2"/>
          <w:color w:val="000000"/>
        </w:rPr>
        <w:t xml:space="preserve">, REGON </w:t>
      </w:r>
      <w:r w:rsidR="000D4085">
        <w:rPr>
          <w:rStyle w:val="Teksttreci2"/>
          <w:color w:val="000000"/>
        </w:rPr>
        <w:t xml:space="preserve">110200320 </w:t>
      </w:r>
      <w:r>
        <w:rPr>
          <w:rStyle w:val="Teksttreci2"/>
          <w:color w:val="000000"/>
        </w:rPr>
        <w:t xml:space="preserve"> reprezentowanym przez:</w:t>
      </w:r>
    </w:p>
    <w:p w:rsidR="00812AAC" w:rsidRDefault="00812AAC">
      <w:pPr>
        <w:pStyle w:val="Teksttreci60"/>
        <w:shd w:val="clear" w:color="auto" w:fill="auto"/>
      </w:pPr>
      <w:r>
        <w:rPr>
          <w:rStyle w:val="Teksttreci6"/>
          <w:b/>
          <w:bCs/>
          <w:color w:val="000000"/>
        </w:rPr>
        <w:t>Powiatowego Lekarza Weterynarii-</w:t>
      </w:r>
      <w:r w:rsidR="008B392F">
        <w:rPr>
          <w:rStyle w:val="Teksttreci6"/>
          <w:b/>
          <w:bCs/>
          <w:color w:val="000000"/>
        </w:rPr>
        <w:t>Małgorzatę Kalinowską</w:t>
      </w:r>
    </w:p>
    <w:p w:rsidR="00812AAC" w:rsidRDefault="00812AAC">
      <w:pPr>
        <w:pStyle w:val="Teksttreci21"/>
        <w:shd w:val="clear" w:color="auto" w:fill="auto"/>
        <w:spacing w:before="0" w:after="267"/>
        <w:ind w:right="2600" w:firstLine="0"/>
        <w:jc w:val="left"/>
      </w:pPr>
      <w:r>
        <w:rPr>
          <w:rStyle w:val="Teksttreci2"/>
          <w:color w:val="000000"/>
        </w:rPr>
        <w:t xml:space="preserve">z kontrasygnatą Księgowego - Pani </w:t>
      </w:r>
      <w:r w:rsidR="008B392F">
        <w:rPr>
          <w:rStyle w:val="Teksttreci2"/>
          <w:color w:val="000000"/>
        </w:rPr>
        <w:t>Jolanty Dudkiewicz- Sołowiej</w:t>
      </w:r>
      <w:r>
        <w:rPr>
          <w:rStyle w:val="Teksttreci2"/>
          <w:color w:val="000000"/>
        </w:rPr>
        <w:t xml:space="preserve"> zwanym dalej </w:t>
      </w:r>
      <w:r>
        <w:rPr>
          <w:rStyle w:val="Teksttreci2Pogrubienie"/>
          <w:color w:val="000000"/>
        </w:rPr>
        <w:t>„Zamawiającym”</w:t>
      </w:r>
    </w:p>
    <w:p w:rsidR="00812AAC" w:rsidRDefault="00812AAC">
      <w:pPr>
        <w:pStyle w:val="Teksttreci21"/>
        <w:shd w:val="clear" w:color="auto" w:fill="auto"/>
        <w:spacing w:before="0" w:after="206" w:line="240" w:lineRule="exact"/>
        <w:ind w:firstLine="0"/>
      </w:pPr>
      <w:r>
        <w:rPr>
          <w:rStyle w:val="Teksttreci2"/>
          <w:color w:val="000000"/>
        </w:rPr>
        <w:t>a</w:t>
      </w:r>
    </w:p>
    <w:p w:rsidR="00812AAC" w:rsidRDefault="00812AAC">
      <w:pPr>
        <w:pStyle w:val="Teksttreci21"/>
        <w:shd w:val="clear" w:color="auto" w:fill="auto"/>
        <w:tabs>
          <w:tab w:val="left" w:leader="dot" w:pos="2482"/>
          <w:tab w:val="left" w:leader="dot" w:pos="5349"/>
          <w:tab w:val="left" w:leader="dot" w:pos="5586"/>
          <w:tab w:val="left" w:leader="dot" w:pos="6077"/>
        </w:tabs>
        <w:spacing w:before="0"/>
        <w:ind w:firstLine="0"/>
      </w:pPr>
      <w:r>
        <w:rPr>
          <w:rStyle w:val="Teksttreci2"/>
          <w:color w:val="000000"/>
        </w:rPr>
        <w:tab/>
        <w:t>z siedzibą w</w:t>
      </w:r>
      <w:r>
        <w:rPr>
          <w:rStyle w:val="Teksttreci2"/>
          <w:color w:val="000000"/>
        </w:rPr>
        <w:tab/>
      </w:r>
      <w:r>
        <w:rPr>
          <w:rStyle w:val="Teksttreci2"/>
          <w:color w:val="000000"/>
        </w:rPr>
        <w:tab/>
      </w:r>
      <w:r>
        <w:rPr>
          <w:rStyle w:val="Teksttreci2"/>
          <w:color w:val="000000"/>
        </w:rPr>
        <w:tab/>
        <w:t>ul.</w:t>
      </w:r>
    </w:p>
    <w:p w:rsidR="00812AAC" w:rsidRDefault="00812AAC">
      <w:pPr>
        <w:pStyle w:val="Teksttreci21"/>
        <w:shd w:val="clear" w:color="auto" w:fill="auto"/>
        <w:tabs>
          <w:tab w:val="left" w:leader="dot" w:pos="1920"/>
          <w:tab w:val="left" w:leader="dot" w:pos="4118"/>
          <w:tab w:val="left" w:leader="dot" w:pos="6398"/>
        </w:tabs>
        <w:spacing w:before="0"/>
        <w:ind w:firstLine="0"/>
      </w:pPr>
      <w:r>
        <w:rPr>
          <w:rStyle w:val="Teksttreci2"/>
          <w:color w:val="000000"/>
        </w:rPr>
        <w:t>NIP:</w:t>
      </w:r>
      <w:r>
        <w:rPr>
          <w:rStyle w:val="Teksttreci2"/>
          <w:color w:val="000000"/>
        </w:rPr>
        <w:tab/>
        <w:t>, Regon:</w:t>
      </w:r>
      <w:r>
        <w:rPr>
          <w:rStyle w:val="Teksttreci2"/>
          <w:color w:val="000000"/>
        </w:rPr>
        <w:tab/>
        <w:t>zarejestrowaną w</w:t>
      </w:r>
      <w:r>
        <w:rPr>
          <w:rStyle w:val="Teksttreci2"/>
          <w:color w:val="000000"/>
        </w:rPr>
        <w:tab/>
      </w:r>
    </w:p>
    <w:p w:rsidR="00812AAC" w:rsidRDefault="00812AAC">
      <w:pPr>
        <w:pStyle w:val="Teksttreci21"/>
        <w:shd w:val="clear" w:color="auto" w:fill="auto"/>
        <w:spacing w:before="0" w:after="240"/>
        <w:ind w:firstLine="0"/>
      </w:pPr>
      <w:r>
        <w:rPr>
          <w:rStyle w:val="Teksttreci2"/>
          <w:color w:val="000000"/>
        </w:rPr>
        <w:t>Reprezentowaną przez:</w:t>
      </w:r>
    </w:p>
    <w:p w:rsidR="00812AAC" w:rsidRDefault="00812AAC">
      <w:pPr>
        <w:pStyle w:val="Nagwek20"/>
        <w:keepNext/>
        <w:keepLines/>
        <w:shd w:val="clear" w:color="auto" w:fill="auto"/>
        <w:spacing w:before="0"/>
        <w:ind w:right="5520"/>
      </w:pPr>
      <w:bookmarkStart w:id="1" w:name="bookmark0"/>
      <w:r>
        <w:rPr>
          <w:rStyle w:val="Nagwek2Bezpogrubienia"/>
          <w:b w:val="0"/>
          <w:bCs w:val="0"/>
          <w:color w:val="000000"/>
        </w:rPr>
        <w:t xml:space="preserve">zwanej dalej </w:t>
      </w:r>
      <w:r>
        <w:rPr>
          <w:rStyle w:val="Nagwek2"/>
          <w:b/>
          <w:bCs/>
          <w:color w:val="000000"/>
        </w:rPr>
        <w:t>„Wykonawcą” zwanymi łącznie dalej „Stronami”.</w:t>
      </w:r>
      <w:bookmarkEnd w:id="1"/>
    </w:p>
    <w:p w:rsidR="00812AAC" w:rsidRDefault="00812AAC">
      <w:pPr>
        <w:pStyle w:val="Teksttreci21"/>
        <w:shd w:val="clear" w:color="auto" w:fill="auto"/>
        <w:spacing w:before="0" w:after="240"/>
        <w:ind w:firstLine="0"/>
      </w:pPr>
      <w:r>
        <w:rPr>
          <w:rStyle w:val="Teksttreci2"/>
          <w:color w:val="000000"/>
        </w:rPr>
        <w:t>Pomiędzy Stronami została zawarta umowa o następującej treści:</w:t>
      </w:r>
    </w:p>
    <w:p w:rsidR="00812AAC" w:rsidRDefault="00812AAC">
      <w:pPr>
        <w:pStyle w:val="Teksttreci21"/>
        <w:shd w:val="clear" w:color="auto" w:fill="auto"/>
        <w:spacing w:before="0" w:after="567"/>
        <w:ind w:firstLine="0"/>
      </w:pPr>
      <w:r>
        <w:rPr>
          <w:rStyle w:val="Teksttreci2"/>
          <w:color w:val="000000"/>
        </w:rPr>
        <w:t>W wyniku przeprowadzonego rozpoznania cenowego (nr sprawy: PIW.FK</w:t>
      </w:r>
      <w:r w:rsidR="000D4085">
        <w:rPr>
          <w:rStyle w:val="Teksttreci2"/>
          <w:color w:val="000000"/>
        </w:rPr>
        <w:t>………………</w:t>
      </w:r>
      <w:r>
        <w:rPr>
          <w:rStyle w:val="Teksttreci2"/>
          <w:color w:val="000000"/>
        </w:rPr>
        <w:t>) na podstawie art.4 pkt 8 ustawy z dnia 29 stycznia 2004 r Prawo zamówień publicznych (Dz. U. z 201</w:t>
      </w:r>
      <w:r w:rsidR="00631DED">
        <w:rPr>
          <w:rStyle w:val="Teksttreci2"/>
          <w:color w:val="000000"/>
        </w:rPr>
        <w:t>7</w:t>
      </w:r>
      <w:r>
        <w:rPr>
          <w:rStyle w:val="Teksttreci2"/>
          <w:color w:val="000000"/>
        </w:rPr>
        <w:t xml:space="preserve">r., poz. </w:t>
      </w:r>
      <w:r w:rsidR="00631DED">
        <w:rPr>
          <w:rStyle w:val="Teksttreci2"/>
          <w:color w:val="000000"/>
        </w:rPr>
        <w:t>1572 z późn. zm.)</w:t>
      </w:r>
      <w:r>
        <w:rPr>
          <w:rStyle w:val="Teksttreci2"/>
          <w:color w:val="000000"/>
        </w:rPr>
        <w:t xml:space="preserve"> zawarto umowę o następującej treści:</w:t>
      </w:r>
    </w:p>
    <w:p w:rsidR="00812AAC" w:rsidRDefault="00812AAC">
      <w:pPr>
        <w:pStyle w:val="Nagwek220"/>
        <w:keepNext/>
        <w:keepLines/>
        <w:shd w:val="clear" w:color="auto" w:fill="auto"/>
        <w:spacing w:before="0" w:line="240" w:lineRule="exact"/>
        <w:ind w:right="20"/>
      </w:pPr>
      <w:bookmarkStart w:id="2" w:name="bookmark1"/>
      <w:r>
        <w:rPr>
          <w:rStyle w:val="Nagwek22"/>
          <w:color w:val="000000"/>
        </w:rPr>
        <w:t>§1-</w:t>
      </w:r>
      <w:bookmarkEnd w:id="2"/>
    </w:p>
    <w:p w:rsidR="00812AAC" w:rsidRDefault="00812AAC">
      <w:pPr>
        <w:pStyle w:val="Nagwek20"/>
        <w:keepNext/>
        <w:keepLines/>
        <w:shd w:val="clear" w:color="auto" w:fill="auto"/>
        <w:spacing w:before="0" w:after="211" w:line="240" w:lineRule="exact"/>
        <w:ind w:right="20"/>
        <w:jc w:val="center"/>
      </w:pPr>
      <w:bookmarkStart w:id="3" w:name="bookmark2"/>
      <w:r>
        <w:rPr>
          <w:rStyle w:val="Nagwek2"/>
          <w:b/>
          <w:bCs/>
          <w:color w:val="000000"/>
        </w:rPr>
        <w:t>Przedmiot umowy</w:t>
      </w:r>
      <w:bookmarkEnd w:id="3"/>
    </w:p>
    <w:p w:rsidR="00812AAC" w:rsidRDefault="00812AAC">
      <w:pPr>
        <w:pStyle w:val="Teksttreci21"/>
        <w:numPr>
          <w:ilvl w:val="0"/>
          <w:numId w:val="1"/>
        </w:numPr>
        <w:shd w:val="clear" w:color="auto" w:fill="auto"/>
        <w:spacing w:before="0"/>
        <w:ind w:left="760" w:hanging="340"/>
      </w:pPr>
      <w:r>
        <w:rPr>
          <w:rStyle w:val="Teksttreci2"/>
          <w:color w:val="000000"/>
        </w:rPr>
        <w:t xml:space="preserve"> Przedmiotem Umowy jest sprzedaż, </w:t>
      </w:r>
      <w:r w:rsidR="00631DED">
        <w:rPr>
          <w:rStyle w:val="Teksttreci2"/>
          <w:color w:val="000000"/>
        </w:rPr>
        <w:t xml:space="preserve">dostarczenie, </w:t>
      </w:r>
      <w:r>
        <w:rPr>
          <w:rStyle w:val="Teksttreci2"/>
          <w:color w:val="000000"/>
        </w:rPr>
        <w:t>montaż przez W</w:t>
      </w:r>
      <w:r w:rsidR="004C4825">
        <w:rPr>
          <w:rStyle w:val="Teksttreci2"/>
          <w:color w:val="000000"/>
        </w:rPr>
        <w:t xml:space="preserve">ykonawcę na rzecz Zamawiającego </w:t>
      </w:r>
      <w:r>
        <w:rPr>
          <w:rStyle w:val="Teksttreci2"/>
          <w:color w:val="000000"/>
        </w:rPr>
        <w:t xml:space="preserve">w wyznaczone miejsce na terenie powiatu </w:t>
      </w:r>
      <w:r w:rsidR="00631DED">
        <w:rPr>
          <w:rStyle w:val="Teksttreci2"/>
          <w:color w:val="000000"/>
        </w:rPr>
        <w:t>krasnostawskiego</w:t>
      </w:r>
      <w:r>
        <w:rPr>
          <w:rStyle w:val="Teksttreci2"/>
          <w:color w:val="000000"/>
        </w:rPr>
        <w:t xml:space="preserve"> </w:t>
      </w:r>
      <w:r w:rsidR="008B392F">
        <w:rPr>
          <w:rStyle w:val="Teksttreci2"/>
          <w:color w:val="000000"/>
        </w:rPr>
        <w:t>2</w:t>
      </w:r>
      <w:r>
        <w:rPr>
          <w:rStyle w:val="Teksttreci2"/>
          <w:color w:val="000000"/>
        </w:rPr>
        <w:t xml:space="preserve"> sztuk kontenerów chłodni (zwanego dalej: </w:t>
      </w:r>
      <w:r>
        <w:rPr>
          <w:rStyle w:val="Teksttreci2Pogrubienie"/>
          <w:color w:val="000000"/>
        </w:rPr>
        <w:t>„towarem”).</w:t>
      </w:r>
    </w:p>
    <w:p w:rsidR="00812AAC" w:rsidRDefault="00812AAC">
      <w:pPr>
        <w:pStyle w:val="Teksttreci21"/>
        <w:numPr>
          <w:ilvl w:val="0"/>
          <w:numId w:val="1"/>
        </w:numPr>
        <w:shd w:val="clear" w:color="auto" w:fill="auto"/>
        <w:tabs>
          <w:tab w:val="left" w:pos="778"/>
        </w:tabs>
        <w:spacing w:before="0"/>
        <w:ind w:left="760" w:hanging="340"/>
      </w:pPr>
      <w:r>
        <w:rPr>
          <w:rStyle w:val="Teksttreci2"/>
          <w:color w:val="000000"/>
        </w:rPr>
        <w:t>Szczegółowy opis towaru będącego przedmiotem Umowy i parametrów technicznych znajduje się w Formularzu Ofertowym będącym załącznikiem nr l</w:t>
      </w:r>
      <w:r w:rsidR="00631DED">
        <w:rPr>
          <w:rStyle w:val="Teksttreci2"/>
          <w:color w:val="000000"/>
        </w:rPr>
        <w:t xml:space="preserve"> </w:t>
      </w:r>
      <w:r>
        <w:rPr>
          <w:rStyle w:val="Teksttreci2"/>
          <w:color w:val="000000"/>
        </w:rPr>
        <w:t xml:space="preserve"> do umowy oraz jest zgodne z przedstawionym Zapytaniem</w:t>
      </w:r>
    </w:p>
    <w:p w:rsidR="00812AAC" w:rsidRDefault="00812AAC">
      <w:pPr>
        <w:pStyle w:val="Teksttreci21"/>
        <w:numPr>
          <w:ilvl w:val="0"/>
          <w:numId w:val="1"/>
        </w:numPr>
        <w:shd w:val="clear" w:color="auto" w:fill="auto"/>
        <w:tabs>
          <w:tab w:val="left" w:pos="778"/>
        </w:tabs>
        <w:spacing w:before="0"/>
        <w:ind w:left="760" w:hanging="340"/>
      </w:pPr>
      <w:r>
        <w:rPr>
          <w:rStyle w:val="Teksttreci2"/>
          <w:color w:val="000000"/>
        </w:rPr>
        <w:t>Wykonawca dostarczy ponadto:</w:t>
      </w:r>
    </w:p>
    <w:p w:rsidR="00812AAC" w:rsidRDefault="00812AAC">
      <w:pPr>
        <w:pStyle w:val="Teksttreci21"/>
        <w:numPr>
          <w:ilvl w:val="0"/>
          <w:numId w:val="2"/>
        </w:numPr>
        <w:shd w:val="clear" w:color="auto" w:fill="auto"/>
        <w:tabs>
          <w:tab w:val="left" w:pos="675"/>
          <w:tab w:val="left" w:pos="2176"/>
        </w:tabs>
        <w:spacing w:before="0"/>
        <w:ind w:left="160" w:firstLine="0"/>
      </w:pPr>
      <w:r>
        <w:rPr>
          <w:rStyle w:val="Teksttreci2"/>
          <w:color w:val="000000"/>
        </w:rPr>
        <w:t>Dokumentację</w:t>
      </w:r>
      <w:r>
        <w:rPr>
          <w:rStyle w:val="Teksttreci2"/>
          <w:color w:val="000000"/>
        </w:rPr>
        <w:tab/>
        <w:t>gwarancyjną w postaci dokumentu gwarancyjnego (książki</w:t>
      </w:r>
    </w:p>
    <w:p w:rsidR="00812AAC" w:rsidRDefault="00812AAC">
      <w:pPr>
        <w:pStyle w:val="Teksttreci21"/>
        <w:shd w:val="clear" w:color="auto" w:fill="auto"/>
        <w:spacing w:before="0"/>
        <w:ind w:left="600" w:firstLine="0"/>
      </w:pPr>
      <w:r>
        <w:rPr>
          <w:rStyle w:val="Teksttreci2"/>
          <w:color w:val="000000"/>
        </w:rPr>
        <w:t>gwarancyjnej) określającej warunki realizacji gwarancji, sposób wykonania świadczeń gwarancyjnych, a także wykaz punktów serwisowych wykonujących świadczenia gwarancyjne.</w:t>
      </w:r>
    </w:p>
    <w:p w:rsidR="00812AAC" w:rsidRDefault="00812AAC">
      <w:pPr>
        <w:pStyle w:val="Teksttreci21"/>
        <w:numPr>
          <w:ilvl w:val="0"/>
          <w:numId w:val="2"/>
        </w:numPr>
        <w:shd w:val="clear" w:color="auto" w:fill="auto"/>
        <w:tabs>
          <w:tab w:val="left" w:pos="675"/>
        </w:tabs>
        <w:spacing w:before="0"/>
        <w:ind w:firstLine="0"/>
        <w:sectPr w:rsidR="00812AAC">
          <w:type w:val="continuous"/>
          <w:pgSz w:w="11900" w:h="16840"/>
          <w:pgMar w:top="1585" w:right="1396" w:bottom="1478" w:left="1389" w:header="0" w:footer="3" w:gutter="0"/>
          <w:cols w:space="708"/>
          <w:noEndnote/>
          <w:docGrid w:linePitch="360"/>
        </w:sectPr>
      </w:pPr>
      <w:r>
        <w:rPr>
          <w:rStyle w:val="Teksttreci2"/>
          <w:color w:val="000000"/>
        </w:rPr>
        <w:t>Instrukcję obsługi w języku polskim.</w:t>
      </w:r>
    </w:p>
    <w:p w:rsidR="00812AAC" w:rsidRDefault="00812AAC">
      <w:pPr>
        <w:pStyle w:val="Teksttreci21"/>
        <w:numPr>
          <w:ilvl w:val="0"/>
          <w:numId w:val="1"/>
        </w:numPr>
        <w:shd w:val="clear" w:color="auto" w:fill="auto"/>
        <w:tabs>
          <w:tab w:val="left" w:pos="482"/>
        </w:tabs>
        <w:spacing w:before="0"/>
        <w:ind w:left="460" w:hanging="300"/>
      </w:pPr>
      <w:r>
        <w:rPr>
          <w:rStyle w:val="Teksttreci2"/>
          <w:color w:val="000000"/>
        </w:rPr>
        <w:lastRenderedPageBreak/>
        <w:t>Towar musi być fabrycznie nowy, nieużywany.</w:t>
      </w:r>
    </w:p>
    <w:p w:rsidR="00812AAC" w:rsidRDefault="00812AAC">
      <w:pPr>
        <w:pStyle w:val="Teksttreci21"/>
        <w:numPr>
          <w:ilvl w:val="0"/>
          <w:numId w:val="1"/>
        </w:numPr>
        <w:shd w:val="clear" w:color="auto" w:fill="auto"/>
        <w:tabs>
          <w:tab w:val="left" w:pos="482"/>
        </w:tabs>
        <w:spacing w:before="0" w:after="567"/>
        <w:ind w:left="460" w:hanging="300"/>
      </w:pPr>
      <w:r>
        <w:rPr>
          <w:rStyle w:val="Teksttreci2"/>
          <w:color w:val="000000"/>
        </w:rPr>
        <w:t>Wartość brutto obejmuje wszystkie koszty związane z realizacją umowy, w tym podatek od towarów i usług VAT, inne opłaty i podatki, opłaty celne, ubezpieczenia, koszty dostawy (transportu) produktów do miejsca wskazanego przez Zamawiającego wraz z kosztami rozładunku i montażu.</w:t>
      </w:r>
    </w:p>
    <w:p w:rsidR="00812AAC" w:rsidRDefault="00812AAC">
      <w:pPr>
        <w:pStyle w:val="Teksttreci21"/>
        <w:shd w:val="clear" w:color="auto" w:fill="auto"/>
        <w:spacing w:before="0" w:line="240" w:lineRule="exact"/>
        <w:ind w:left="260" w:firstLine="0"/>
        <w:jc w:val="center"/>
      </w:pPr>
      <w:r>
        <w:rPr>
          <w:rStyle w:val="Teksttreci2"/>
          <w:color w:val="000000"/>
        </w:rPr>
        <w:t>§2.</w:t>
      </w:r>
    </w:p>
    <w:p w:rsidR="00812AAC" w:rsidRDefault="00812AAC">
      <w:pPr>
        <w:pStyle w:val="Nagwek20"/>
        <w:keepNext/>
        <w:keepLines/>
        <w:shd w:val="clear" w:color="auto" w:fill="auto"/>
        <w:spacing w:before="0" w:after="206" w:line="240" w:lineRule="exact"/>
        <w:ind w:left="260"/>
        <w:jc w:val="center"/>
      </w:pPr>
      <w:bookmarkStart w:id="4" w:name="bookmark3"/>
      <w:r>
        <w:rPr>
          <w:rStyle w:val="Nagwek2"/>
          <w:b/>
          <w:bCs/>
          <w:color w:val="000000"/>
        </w:rPr>
        <w:t>Termin i miejsce wykonania umowy</w:t>
      </w:r>
      <w:bookmarkEnd w:id="4"/>
    </w:p>
    <w:p w:rsidR="00812AAC" w:rsidRDefault="00812AAC">
      <w:pPr>
        <w:pStyle w:val="Teksttreci21"/>
        <w:numPr>
          <w:ilvl w:val="0"/>
          <w:numId w:val="3"/>
        </w:numPr>
        <w:shd w:val="clear" w:color="auto" w:fill="auto"/>
        <w:tabs>
          <w:tab w:val="left" w:pos="379"/>
        </w:tabs>
        <w:spacing w:before="0"/>
        <w:ind w:left="460"/>
      </w:pPr>
      <w:r>
        <w:rPr>
          <w:rStyle w:val="Teksttreci2"/>
          <w:color w:val="000000"/>
        </w:rPr>
        <w:t>Strony ustalają, że dostawa towaru wraz z dokumentem gwarancyjnym, oraz</w:t>
      </w:r>
    </w:p>
    <w:p w:rsidR="00812AAC" w:rsidRDefault="00812AAC">
      <w:pPr>
        <w:pStyle w:val="Teksttreci21"/>
        <w:shd w:val="clear" w:color="auto" w:fill="auto"/>
        <w:tabs>
          <w:tab w:val="left" w:leader="dot" w:pos="5577"/>
        </w:tabs>
        <w:spacing w:before="0"/>
        <w:ind w:left="460" w:firstLine="0"/>
      </w:pPr>
      <w:r>
        <w:rPr>
          <w:rStyle w:val="Teksttreci2"/>
          <w:color w:val="000000"/>
        </w:rPr>
        <w:t>instrukcją obsługi nastąpi najpóźniej w terminie</w:t>
      </w:r>
      <w:r w:rsidR="008B392F">
        <w:rPr>
          <w:rStyle w:val="Teksttreci2"/>
          <w:color w:val="000000"/>
        </w:rPr>
        <w:t xml:space="preserve"> </w:t>
      </w:r>
      <w:r w:rsidR="00631DED">
        <w:rPr>
          <w:rStyle w:val="Teksttreci2"/>
          <w:color w:val="000000"/>
        </w:rPr>
        <w:t>do ……….</w:t>
      </w:r>
      <w:r w:rsidR="008B392F">
        <w:rPr>
          <w:rStyle w:val="Teksttreci2"/>
          <w:color w:val="000000"/>
        </w:rPr>
        <w:t xml:space="preserve"> </w:t>
      </w:r>
      <w:r w:rsidRPr="008B392F">
        <w:rPr>
          <w:rStyle w:val="Teksttreci2Pogrubienie"/>
          <w:b w:val="0"/>
          <w:color w:val="000000"/>
        </w:rPr>
        <w:t>dni</w:t>
      </w:r>
      <w:r>
        <w:rPr>
          <w:rStyle w:val="Teksttreci2Pogrubienie"/>
          <w:color w:val="000000"/>
        </w:rPr>
        <w:t xml:space="preserve"> </w:t>
      </w:r>
      <w:r w:rsidR="008B392F" w:rsidRPr="008B392F">
        <w:rPr>
          <w:rStyle w:val="Teksttreci2Pogrubienie"/>
          <w:b w:val="0"/>
          <w:color w:val="000000"/>
        </w:rPr>
        <w:t>kalendarzowych</w:t>
      </w:r>
      <w:r w:rsidR="008B392F">
        <w:rPr>
          <w:rStyle w:val="Teksttreci2Pogrubienie"/>
          <w:color w:val="000000"/>
        </w:rPr>
        <w:t xml:space="preserve"> </w:t>
      </w:r>
      <w:r>
        <w:rPr>
          <w:rStyle w:val="Teksttreci2"/>
          <w:color w:val="000000"/>
        </w:rPr>
        <w:t>od podpisania umowy</w:t>
      </w:r>
      <w:r w:rsidR="00631DED">
        <w:rPr>
          <w:rStyle w:val="Teksttreci2"/>
          <w:color w:val="000000"/>
        </w:rPr>
        <w:t>, zgodnie ze złożoną ofertą.</w:t>
      </w:r>
    </w:p>
    <w:p w:rsidR="00812AAC" w:rsidRDefault="00812AAC">
      <w:pPr>
        <w:pStyle w:val="Teksttreci21"/>
        <w:numPr>
          <w:ilvl w:val="0"/>
          <w:numId w:val="3"/>
        </w:numPr>
        <w:shd w:val="clear" w:color="auto" w:fill="auto"/>
        <w:tabs>
          <w:tab w:val="left" w:pos="379"/>
        </w:tabs>
        <w:spacing w:before="0"/>
        <w:ind w:left="460"/>
        <w:jc w:val="left"/>
      </w:pPr>
      <w:r>
        <w:rPr>
          <w:rStyle w:val="Teksttreci2"/>
          <w:color w:val="000000"/>
        </w:rPr>
        <w:t>Wykonawca powiadomi Zamawiającego o przeszkodach w możliwości realizacji dostawy w terminie określonym w ust. 1 podając uzasadnienie faktyczne oraz propozycję nowego terminu. Uzasadnienie zmiany terminu nie ogranicza prawa do naliczania kar umownych przez Zamawiającego.</w:t>
      </w:r>
    </w:p>
    <w:p w:rsidR="00812AAC" w:rsidRDefault="00812AAC">
      <w:pPr>
        <w:pStyle w:val="Teksttreci21"/>
        <w:numPr>
          <w:ilvl w:val="0"/>
          <w:numId w:val="3"/>
        </w:numPr>
        <w:shd w:val="clear" w:color="auto" w:fill="auto"/>
        <w:tabs>
          <w:tab w:val="left" w:pos="379"/>
        </w:tabs>
        <w:spacing w:before="0" w:after="567"/>
        <w:ind w:left="460"/>
        <w:jc w:val="left"/>
      </w:pPr>
      <w:r>
        <w:rPr>
          <w:rStyle w:val="Teksttreci2"/>
          <w:color w:val="000000"/>
        </w:rPr>
        <w:t>Jeżeli kontenery ulegną uszkodzeniu lub zaginięciu w czasie transportu Wykonawca wymieni uszkodzony kontener na nowy w pełni sprawny lub dostarczy nowy w miejsce zaginionego.</w:t>
      </w:r>
    </w:p>
    <w:p w:rsidR="00812AAC" w:rsidRDefault="00812AAC">
      <w:pPr>
        <w:pStyle w:val="Nagwek10"/>
        <w:keepNext/>
        <w:keepLines/>
        <w:shd w:val="clear" w:color="auto" w:fill="auto"/>
        <w:spacing w:before="0" w:line="240" w:lineRule="exact"/>
        <w:ind w:left="260"/>
      </w:pPr>
      <w:bookmarkStart w:id="5" w:name="bookmark4"/>
      <w:r>
        <w:rPr>
          <w:rStyle w:val="Nagwek1"/>
          <w:color w:val="000000"/>
        </w:rPr>
        <w:t>§</w:t>
      </w:r>
      <w:r>
        <w:rPr>
          <w:rStyle w:val="Pogrubienie"/>
          <w:rFonts w:ascii="Times New Roman" w:hAnsi="Times New Roman" w:cs="Times New Roman"/>
          <w:b/>
          <w:bCs/>
          <w:color w:val="000000"/>
          <w:spacing w:val="0"/>
        </w:rPr>
        <w:t>3</w:t>
      </w:r>
      <w:r>
        <w:rPr>
          <w:rStyle w:val="Nagwek1"/>
          <w:color w:val="000000"/>
        </w:rPr>
        <w:t>.</w:t>
      </w:r>
      <w:bookmarkEnd w:id="5"/>
    </w:p>
    <w:p w:rsidR="00812AAC" w:rsidRDefault="00812AAC">
      <w:pPr>
        <w:pStyle w:val="Nagwek20"/>
        <w:keepNext/>
        <w:keepLines/>
        <w:shd w:val="clear" w:color="auto" w:fill="auto"/>
        <w:spacing w:before="0" w:after="211" w:line="240" w:lineRule="exact"/>
        <w:ind w:left="260"/>
        <w:jc w:val="center"/>
      </w:pPr>
      <w:bookmarkStart w:id="6" w:name="bookmark5"/>
      <w:r>
        <w:rPr>
          <w:rStyle w:val="Nagwek2"/>
          <w:b/>
          <w:bCs/>
          <w:color w:val="000000"/>
        </w:rPr>
        <w:t>Warunki dostawy i odbioru towaru</w:t>
      </w:r>
      <w:bookmarkEnd w:id="6"/>
    </w:p>
    <w:p w:rsidR="00812AAC" w:rsidRDefault="00812AAC">
      <w:pPr>
        <w:pStyle w:val="Teksttreci21"/>
        <w:numPr>
          <w:ilvl w:val="0"/>
          <w:numId w:val="4"/>
        </w:numPr>
        <w:shd w:val="clear" w:color="auto" w:fill="auto"/>
        <w:tabs>
          <w:tab w:val="left" w:pos="379"/>
        </w:tabs>
        <w:spacing w:before="0"/>
        <w:ind w:left="460"/>
        <w:jc w:val="left"/>
      </w:pPr>
      <w:r>
        <w:rPr>
          <w:rStyle w:val="Teksttreci2"/>
          <w:color w:val="000000"/>
        </w:rPr>
        <w:t xml:space="preserve">Miejscem dostawy towaru jest miejsce wskazane przez Zamawiającego w województwie lubelskim na terenie powiatu </w:t>
      </w:r>
      <w:r w:rsidR="008B392F">
        <w:rPr>
          <w:rStyle w:val="Teksttreci2"/>
          <w:color w:val="000000"/>
        </w:rPr>
        <w:t>krasnostawskiego.</w:t>
      </w:r>
    </w:p>
    <w:p w:rsidR="00812AAC" w:rsidRDefault="00812AAC">
      <w:pPr>
        <w:pStyle w:val="Teksttreci21"/>
        <w:numPr>
          <w:ilvl w:val="0"/>
          <w:numId w:val="4"/>
        </w:numPr>
        <w:shd w:val="clear" w:color="auto" w:fill="auto"/>
        <w:tabs>
          <w:tab w:val="left" w:pos="379"/>
        </w:tabs>
        <w:spacing w:before="0"/>
        <w:ind w:left="460"/>
      </w:pPr>
      <w:r>
        <w:rPr>
          <w:rStyle w:val="Teksttreci2"/>
          <w:color w:val="000000"/>
        </w:rPr>
        <w:t>Wykonawca ponosi koszt i odpowiedzialność za organizację transportu oraz należyte zabezpieczenie dostarczonego towaru. Ryzyko uszkodzenia lub utraty towaru leży po stronie Wykonawcy do czasu jego odbioru przez Zamawiającego.</w:t>
      </w:r>
    </w:p>
    <w:p w:rsidR="00812AAC" w:rsidRDefault="00812AAC">
      <w:pPr>
        <w:pStyle w:val="Teksttreci21"/>
        <w:numPr>
          <w:ilvl w:val="0"/>
          <w:numId w:val="4"/>
        </w:numPr>
        <w:shd w:val="clear" w:color="auto" w:fill="auto"/>
        <w:tabs>
          <w:tab w:val="left" w:pos="379"/>
        </w:tabs>
        <w:spacing w:before="0"/>
        <w:ind w:left="460"/>
        <w:jc w:val="left"/>
      </w:pPr>
      <w:r>
        <w:rPr>
          <w:rStyle w:val="Teksttreci2"/>
          <w:color w:val="000000"/>
        </w:rPr>
        <w:t>Dostawa winna być zrealizowana w okresie od poniedziałku do piątku w godzinach od 8.00 do 14.00, czyli w dniach pracy Zamawiającego.</w:t>
      </w:r>
    </w:p>
    <w:p w:rsidR="00812AAC" w:rsidRDefault="00812AAC">
      <w:pPr>
        <w:pStyle w:val="Teksttreci21"/>
        <w:numPr>
          <w:ilvl w:val="0"/>
          <w:numId w:val="4"/>
        </w:numPr>
        <w:shd w:val="clear" w:color="auto" w:fill="auto"/>
        <w:tabs>
          <w:tab w:val="left" w:pos="379"/>
        </w:tabs>
        <w:spacing w:before="0"/>
        <w:ind w:left="460"/>
      </w:pPr>
      <w:r>
        <w:rPr>
          <w:rStyle w:val="Teksttreci2"/>
          <w:color w:val="000000"/>
        </w:rPr>
        <w:t>Warunkiem dokonania odbioru przez Zamawiającego będzie dostarczenie przez Wykonawcę przedmiotu umowy, zgodnie z warunkami niniejszej umowy, wraz z dowodem dostawy tj. faktury VAT, na której po dokonaniu sprawdzenia ilości, jakości i skompletowaniu towaru , przedstawiciel Zamawiającego potwierdzi jego odbiór.</w:t>
      </w:r>
    </w:p>
    <w:p w:rsidR="00812AAC" w:rsidRDefault="00812AAC">
      <w:pPr>
        <w:pStyle w:val="Teksttreci21"/>
        <w:numPr>
          <w:ilvl w:val="0"/>
          <w:numId w:val="4"/>
        </w:numPr>
        <w:shd w:val="clear" w:color="auto" w:fill="auto"/>
        <w:tabs>
          <w:tab w:val="left" w:pos="379"/>
        </w:tabs>
        <w:spacing w:before="0"/>
        <w:ind w:left="460"/>
      </w:pPr>
      <w:r>
        <w:rPr>
          <w:rStyle w:val="Teksttreci2"/>
          <w:color w:val="000000"/>
        </w:rPr>
        <w:t>W razie stwierdzenia wad lub że towar jest niekompletny, Zamawiający uprawniony jest do odmowy przyjęcia przedmiotu umowy w całości lub części, co zostanie potwierdzone w protokole sporządzonym na tę okoliczność.</w:t>
      </w:r>
    </w:p>
    <w:p w:rsidR="00812AAC" w:rsidRDefault="00812AAC">
      <w:pPr>
        <w:pStyle w:val="Teksttreci21"/>
        <w:numPr>
          <w:ilvl w:val="0"/>
          <w:numId w:val="4"/>
        </w:numPr>
        <w:shd w:val="clear" w:color="auto" w:fill="auto"/>
        <w:tabs>
          <w:tab w:val="left" w:pos="379"/>
        </w:tabs>
        <w:spacing w:before="0" w:after="567"/>
        <w:ind w:left="460"/>
      </w:pPr>
      <w:r>
        <w:rPr>
          <w:rStyle w:val="Teksttreci2"/>
          <w:color w:val="000000"/>
        </w:rPr>
        <w:t>Wykonawca zobowiązany jest do dostarczenia towaru zgodnego z umową, najpóźniej w terminie 3 dni kalendarzowych od daty odmowy odbioru przedmiotu umowy lub jego części przez Zamawiającego. W przypadku braku możliwości dostarczenia towaru wolnego od wad lub określonej ilości Zamawiający uprawniony jest do odstąpienia od umowy (lub jej części)</w:t>
      </w:r>
    </w:p>
    <w:p w:rsidR="00812AAC" w:rsidRDefault="00812AAC">
      <w:pPr>
        <w:pStyle w:val="Teksttreci21"/>
        <w:shd w:val="clear" w:color="auto" w:fill="auto"/>
        <w:spacing w:before="0" w:line="240" w:lineRule="exact"/>
        <w:ind w:left="260" w:firstLine="0"/>
        <w:jc w:val="center"/>
      </w:pPr>
      <w:r>
        <w:rPr>
          <w:rStyle w:val="Teksttreci2"/>
          <w:color w:val="000000"/>
        </w:rPr>
        <w:t>§4.</w:t>
      </w:r>
    </w:p>
    <w:p w:rsidR="00812AAC" w:rsidRDefault="00812AAC">
      <w:pPr>
        <w:pStyle w:val="Nagwek20"/>
        <w:keepNext/>
        <w:keepLines/>
        <w:shd w:val="clear" w:color="auto" w:fill="auto"/>
        <w:spacing w:before="0" w:after="202" w:line="240" w:lineRule="exact"/>
        <w:ind w:left="260"/>
        <w:jc w:val="center"/>
      </w:pPr>
      <w:bookmarkStart w:id="7" w:name="bookmark6"/>
      <w:r>
        <w:rPr>
          <w:rStyle w:val="Nagwek2"/>
          <w:b/>
          <w:bCs/>
          <w:color w:val="000000"/>
        </w:rPr>
        <w:t>Warunki płatności</w:t>
      </w:r>
      <w:bookmarkEnd w:id="7"/>
    </w:p>
    <w:p w:rsidR="00812AAC" w:rsidRDefault="00812AAC">
      <w:pPr>
        <w:pStyle w:val="Teksttreci21"/>
        <w:numPr>
          <w:ilvl w:val="0"/>
          <w:numId w:val="5"/>
        </w:numPr>
        <w:shd w:val="clear" w:color="auto" w:fill="auto"/>
        <w:tabs>
          <w:tab w:val="left" w:pos="453"/>
        </w:tabs>
        <w:spacing w:before="0" w:line="278" w:lineRule="exact"/>
        <w:ind w:left="460" w:hanging="300"/>
        <w:sectPr w:rsidR="00812AAC">
          <w:headerReference w:type="even" r:id="rId11"/>
          <w:headerReference w:type="default" r:id="rId12"/>
          <w:pgSz w:w="11900" w:h="16840"/>
          <w:pgMar w:top="1585" w:right="1396" w:bottom="1478" w:left="1389" w:header="0" w:footer="3" w:gutter="0"/>
          <w:cols w:space="708"/>
          <w:noEndnote/>
          <w:docGrid w:linePitch="360"/>
        </w:sectPr>
      </w:pPr>
      <w:r>
        <w:rPr>
          <w:rStyle w:val="Teksttreci2"/>
          <w:color w:val="000000"/>
        </w:rPr>
        <w:t>Za wykonanie przedmiotu Umowy strony ustalają zapłatę zgodną z przedstawioną i przyjętą ofertą w kwocie:</w:t>
      </w:r>
    </w:p>
    <w:p w:rsidR="00812AAC" w:rsidRDefault="00812AAC">
      <w:pPr>
        <w:pStyle w:val="Spistreci0"/>
        <w:shd w:val="clear" w:color="auto" w:fill="auto"/>
        <w:tabs>
          <w:tab w:val="left" w:leader="dot" w:pos="2546"/>
          <w:tab w:val="left" w:leader="dot" w:pos="8924"/>
        </w:tabs>
      </w:pPr>
      <w:r>
        <w:lastRenderedPageBreak/>
        <w:fldChar w:fldCharType="begin"/>
      </w:r>
      <w:r>
        <w:instrText xml:space="preserve"> TOC \o "1-5" \h \z </w:instrText>
      </w:r>
      <w:r>
        <w:fldChar w:fldCharType="separate"/>
      </w:r>
      <w:r>
        <w:rPr>
          <w:rStyle w:val="Spistreci"/>
          <w:color w:val="000000"/>
        </w:rPr>
        <w:t>Cena netto:</w:t>
      </w:r>
      <w:r>
        <w:rPr>
          <w:rStyle w:val="Spistreci"/>
          <w:color w:val="000000"/>
        </w:rPr>
        <w:tab/>
        <w:t>zł (słownie:</w:t>
      </w:r>
      <w:r>
        <w:rPr>
          <w:rStyle w:val="Spistreci"/>
          <w:color w:val="000000"/>
        </w:rPr>
        <w:tab/>
        <w:t>)</w:t>
      </w:r>
    </w:p>
    <w:p w:rsidR="00812AAC" w:rsidRDefault="00812AAC">
      <w:pPr>
        <w:pStyle w:val="Spistreci0"/>
        <w:shd w:val="clear" w:color="auto" w:fill="auto"/>
        <w:tabs>
          <w:tab w:val="left" w:leader="dot" w:pos="3360"/>
          <w:tab w:val="left" w:leader="dot" w:pos="8924"/>
        </w:tabs>
      </w:pPr>
      <w:r>
        <w:rPr>
          <w:rStyle w:val="Spistreci"/>
          <w:color w:val="000000"/>
        </w:rPr>
        <w:t>Podatek VAT :23%:</w:t>
      </w:r>
      <w:r>
        <w:rPr>
          <w:rStyle w:val="Spistreci"/>
          <w:color w:val="000000"/>
        </w:rPr>
        <w:tab/>
        <w:t>zł (słownie:</w:t>
      </w:r>
      <w:r>
        <w:rPr>
          <w:rStyle w:val="Spistreci"/>
          <w:color w:val="000000"/>
        </w:rPr>
        <w:tab/>
        <w:t>)</w:t>
      </w:r>
    </w:p>
    <w:p w:rsidR="00812AAC" w:rsidRDefault="00812AAC">
      <w:pPr>
        <w:pStyle w:val="Spistreci0"/>
        <w:shd w:val="clear" w:color="auto" w:fill="auto"/>
        <w:tabs>
          <w:tab w:val="left" w:leader="dot" w:pos="2546"/>
          <w:tab w:val="left" w:leader="dot" w:pos="8924"/>
        </w:tabs>
        <w:spacing w:after="60"/>
      </w:pPr>
      <w:r>
        <w:rPr>
          <w:rStyle w:val="Spistreci"/>
          <w:color w:val="000000"/>
        </w:rPr>
        <w:t>Cena brutto:</w:t>
      </w:r>
      <w:r>
        <w:rPr>
          <w:rStyle w:val="Spistreci"/>
          <w:color w:val="000000"/>
        </w:rPr>
        <w:tab/>
        <w:t>zł (słownie:</w:t>
      </w:r>
      <w:r>
        <w:rPr>
          <w:rStyle w:val="Spistreci"/>
          <w:color w:val="000000"/>
        </w:rPr>
        <w:tab/>
        <w:t>)</w:t>
      </w:r>
    </w:p>
    <w:p w:rsidR="00812AAC" w:rsidRDefault="00812AAC">
      <w:pPr>
        <w:pStyle w:val="Teksttreci21"/>
        <w:numPr>
          <w:ilvl w:val="0"/>
          <w:numId w:val="5"/>
        </w:numPr>
        <w:shd w:val="clear" w:color="auto" w:fill="auto"/>
        <w:tabs>
          <w:tab w:val="left" w:pos="756"/>
        </w:tabs>
        <w:spacing w:before="0"/>
        <w:ind w:left="740" w:hanging="320"/>
      </w:pPr>
      <w:r>
        <w:fldChar w:fldCharType="end"/>
      </w:r>
      <w:r>
        <w:rPr>
          <w:rStyle w:val="Teksttreci2"/>
          <w:color w:val="000000"/>
        </w:rPr>
        <w:t>Zapłata za dostarczony towar zostanie dokonana po wykonaniu przedmiotu Umowy i podpisaniu przez Zamawiającego faktury VAT.</w:t>
      </w:r>
    </w:p>
    <w:p w:rsidR="00812AAC" w:rsidRDefault="00812AAC">
      <w:pPr>
        <w:pStyle w:val="Teksttreci21"/>
        <w:numPr>
          <w:ilvl w:val="0"/>
          <w:numId w:val="5"/>
        </w:numPr>
        <w:shd w:val="clear" w:color="auto" w:fill="auto"/>
        <w:tabs>
          <w:tab w:val="left" w:pos="756"/>
        </w:tabs>
        <w:spacing w:before="0"/>
        <w:ind w:left="740" w:hanging="320"/>
      </w:pPr>
      <w:r>
        <w:rPr>
          <w:rStyle w:val="Teksttreci2"/>
          <w:color w:val="000000"/>
        </w:rPr>
        <w:t>Zamawiający zastrzega sobie prawo zmniejszeni ilości produktów będących przedmiotem zamówienia z przyczyn, których nie można było przewidzieć przy zawieraniu umowy, mimo dochowania należytej staranności przy ustaleniu potrzeb. Wykonawcy nie będzie przysługiwały z tego tytułu żadne roszczenia finansowe wobec Zamawiającego. Wynagrodzenie z ust. 1 będzie wówczas pomniejszone do wartości faktycznie zamówionego i wykonanego zakresu umowy.</w:t>
      </w:r>
    </w:p>
    <w:p w:rsidR="00812AAC" w:rsidRDefault="00812AAC">
      <w:pPr>
        <w:pStyle w:val="Teksttreci21"/>
        <w:numPr>
          <w:ilvl w:val="0"/>
          <w:numId w:val="5"/>
        </w:numPr>
        <w:shd w:val="clear" w:color="auto" w:fill="auto"/>
        <w:tabs>
          <w:tab w:val="left" w:pos="756"/>
        </w:tabs>
        <w:spacing w:before="0"/>
        <w:ind w:left="740" w:hanging="320"/>
      </w:pPr>
      <w:r>
        <w:rPr>
          <w:rStyle w:val="Teksttreci2"/>
          <w:color w:val="000000"/>
        </w:rPr>
        <w:t>Zamawiający dokona Wykonawcy zapłaty przelewem w złotych polskich w terminie do 30 dni od daty doręczenia prawidłowo wystawionej faktury VAT.</w:t>
      </w:r>
    </w:p>
    <w:p w:rsidR="00812AAC" w:rsidRDefault="00812AAC">
      <w:pPr>
        <w:pStyle w:val="Teksttreci21"/>
        <w:numPr>
          <w:ilvl w:val="0"/>
          <w:numId w:val="5"/>
        </w:numPr>
        <w:shd w:val="clear" w:color="auto" w:fill="auto"/>
        <w:tabs>
          <w:tab w:val="left" w:pos="756"/>
        </w:tabs>
        <w:spacing w:before="0"/>
        <w:ind w:left="740" w:hanging="320"/>
      </w:pPr>
      <w:r>
        <w:rPr>
          <w:rStyle w:val="Teksttreci2"/>
          <w:color w:val="000000"/>
        </w:rPr>
        <w:t>Przelew będzie dokonany na następujący rachunek bankowy Wykonawcy wskazany</w:t>
      </w:r>
    </w:p>
    <w:p w:rsidR="00812AAC" w:rsidRDefault="00631DED" w:rsidP="00631DED">
      <w:pPr>
        <w:pStyle w:val="Teksttreci21"/>
        <w:shd w:val="clear" w:color="auto" w:fill="auto"/>
        <w:tabs>
          <w:tab w:val="left" w:leader="dot" w:pos="8924"/>
        </w:tabs>
        <w:spacing w:before="0" w:after="60"/>
        <w:ind w:left="740" w:firstLine="0"/>
      </w:pPr>
      <w:r>
        <w:rPr>
          <w:rStyle w:val="Teksttreci2"/>
          <w:color w:val="000000"/>
        </w:rPr>
        <w:t>na fakturze VAT.</w:t>
      </w:r>
    </w:p>
    <w:p w:rsidR="00812AAC" w:rsidRDefault="00812AAC">
      <w:pPr>
        <w:pStyle w:val="Teksttreci21"/>
        <w:numPr>
          <w:ilvl w:val="0"/>
          <w:numId w:val="5"/>
        </w:numPr>
        <w:shd w:val="clear" w:color="auto" w:fill="auto"/>
        <w:tabs>
          <w:tab w:val="left" w:pos="756"/>
        </w:tabs>
        <w:spacing w:before="0" w:after="567"/>
        <w:ind w:left="740" w:hanging="320"/>
      </w:pPr>
      <w:r>
        <w:rPr>
          <w:rStyle w:val="Teksttreci2"/>
          <w:color w:val="000000"/>
        </w:rPr>
        <w:t>Wykonawca nie może dokonywać przeniesienia wierzytelności wynikających z Umowy na osoby trzecie bez uprzedniej, pisemnej zgody Zamawiającego. Jakakolwiek cesja dokonana bez takiej zgody nie będzie ważna i stanowić będzie istotne naruszenie niniejszej Umowy.</w:t>
      </w:r>
    </w:p>
    <w:p w:rsidR="00812AAC" w:rsidRDefault="00812AAC">
      <w:pPr>
        <w:pStyle w:val="Teksttreci70"/>
        <w:shd w:val="clear" w:color="auto" w:fill="auto"/>
        <w:spacing w:before="0" w:after="0" w:line="240" w:lineRule="exact"/>
        <w:ind w:left="60"/>
      </w:pPr>
      <w:r>
        <w:rPr>
          <w:rStyle w:val="Teksttreci7"/>
          <w:b/>
          <w:bCs/>
          <w:color w:val="000000"/>
        </w:rPr>
        <w:t>§</w:t>
      </w:r>
      <w:r>
        <w:rPr>
          <w:rStyle w:val="Teksttreci712pt"/>
          <w:b/>
          <w:bCs/>
          <w:color w:val="000000"/>
        </w:rPr>
        <w:t>5</w:t>
      </w:r>
      <w:r>
        <w:rPr>
          <w:rStyle w:val="Teksttreci7"/>
          <w:b/>
          <w:bCs/>
          <w:color w:val="000000"/>
        </w:rPr>
        <w:t>.</w:t>
      </w:r>
    </w:p>
    <w:p w:rsidR="00812AAC" w:rsidRDefault="00812AAC">
      <w:pPr>
        <w:pStyle w:val="Teksttreci60"/>
        <w:shd w:val="clear" w:color="auto" w:fill="auto"/>
        <w:spacing w:line="240" w:lineRule="exact"/>
        <w:ind w:left="60"/>
        <w:jc w:val="center"/>
      </w:pPr>
      <w:r>
        <w:rPr>
          <w:rStyle w:val="Teksttreci6"/>
          <w:b/>
          <w:bCs/>
          <w:color w:val="000000"/>
        </w:rPr>
        <w:t>Gwarancja i serwis</w:t>
      </w:r>
    </w:p>
    <w:p w:rsidR="00812AAC" w:rsidRDefault="00812AAC">
      <w:pPr>
        <w:pStyle w:val="Teksttreci21"/>
        <w:numPr>
          <w:ilvl w:val="0"/>
          <w:numId w:val="6"/>
        </w:numPr>
        <w:shd w:val="clear" w:color="auto" w:fill="auto"/>
        <w:tabs>
          <w:tab w:val="left" w:pos="773"/>
        </w:tabs>
        <w:spacing w:before="0" w:after="56" w:line="312" w:lineRule="exact"/>
        <w:ind w:left="740" w:hanging="260"/>
      </w:pPr>
      <w:r>
        <w:rPr>
          <w:rStyle w:val="Teksttreci2"/>
          <w:color w:val="000000"/>
        </w:rPr>
        <w:t>Okres gwarancji na cały przedmiot umowy wynosi 24 miesięcy od daty odbioru towaru.</w:t>
      </w:r>
    </w:p>
    <w:p w:rsidR="00812AAC" w:rsidRDefault="00812AAC">
      <w:pPr>
        <w:pStyle w:val="Teksttreci21"/>
        <w:numPr>
          <w:ilvl w:val="0"/>
          <w:numId w:val="6"/>
        </w:numPr>
        <w:shd w:val="clear" w:color="auto" w:fill="auto"/>
        <w:tabs>
          <w:tab w:val="left" w:pos="792"/>
        </w:tabs>
        <w:spacing w:before="0" w:after="64" w:line="317" w:lineRule="exact"/>
        <w:ind w:left="740" w:hanging="260"/>
      </w:pPr>
      <w:r>
        <w:rPr>
          <w:rStyle w:val="Teksttreci2"/>
          <w:color w:val="000000"/>
        </w:rPr>
        <w:t>W okresie gwarancji Wykonawca zobowiązany jest do usunięcia wad fizycznych towaru lub do dostarczenia rzeczy wolnej od wad, na swój koszt. Wykonawca zobowiązany jest do załatwienia reklamacji poprzez naprawę towaru lub wymianę na nowy, w terminie 10 dni kalendarzowych od daty jej przesłania, bądź - w przypadku odmowy jej uznania - udzielenia w tym terminie odpowiedzi na reklamację z uzasadnieniem. W przypadku konieczności dokonania drugiej reklamacji w okresie gwarancji Wykonawca jest zobowiązany do wymiany towaru na nowy, wolny od wad.</w:t>
      </w:r>
    </w:p>
    <w:p w:rsidR="00812AAC" w:rsidRDefault="00812AAC">
      <w:pPr>
        <w:pStyle w:val="Teksttreci21"/>
        <w:numPr>
          <w:ilvl w:val="0"/>
          <w:numId w:val="6"/>
        </w:numPr>
        <w:shd w:val="clear" w:color="auto" w:fill="auto"/>
        <w:tabs>
          <w:tab w:val="left" w:pos="792"/>
        </w:tabs>
        <w:spacing w:before="0" w:after="56" w:line="312" w:lineRule="exact"/>
        <w:ind w:left="740" w:hanging="260"/>
      </w:pPr>
      <w:r>
        <w:rPr>
          <w:rStyle w:val="Teksttreci2"/>
          <w:color w:val="000000"/>
        </w:rPr>
        <w:t>Brak udzielenia odpowiedzi na reklamację w terminie określonym w ust. 2 oznaczać będzie uznanie reklamacji.</w:t>
      </w:r>
    </w:p>
    <w:p w:rsidR="00812AAC" w:rsidRDefault="00812AAC">
      <w:pPr>
        <w:pStyle w:val="Teksttreci21"/>
        <w:numPr>
          <w:ilvl w:val="0"/>
          <w:numId w:val="6"/>
        </w:numPr>
        <w:shd w:val="clear" w:color="auto" w:fill="auto"/>
        <w:tabs>
          <w:tab w:val="left" w:pos="797"/>
        </w:tabs>
        <w:spacing w:before="0" w:line="317" w:lineRule="exact"/>
        <w:ind w:left="740" w:hanging="260"/>
      </w:pPr>
      <w:r>
        <w:rPr>
          <w:rStyle w:val="Teksttreci2"/>
          <w:color w:val="000000"/>
        </w:rPr>
        <w:t>Zgłoszenia wad lub niekompletności dostarczonego towaru będą wysyłane przez</w:t>
      </w:r>
    </w:p>
    <w:p w:rsidR="00812AAC" w:rsidRDefault="00812AAC">
      <w:pPr>
        <w:pStyle w:val="Teksttreci21"/>
        <w:shd w:val="clear" w:color="auto" w:fill="auto"/>
        <w:tabs>
          <w:tab w:val="left" w:leader="dot" w:pos="4299"/>
          <w:tab w:val="left" w:leader="dot" w:pos="4455"/>
          <w:tab w:val="left" w:leader="dot" w:pos="8924"/>
        </w:tabs>
        <w:spacing w:before="0" w:after="64" w:line="317" w:lineRule="exact"/>
        <w:ind w:left="740" w:firstLine="0"/>
      </w:pPr>
      <w:r>
        <w:rPr>
          <w:rStyle w:val="Teksttreci2"/>
          <w:color w:val="000000"/>
        </w:rPr>
        <w:t xml:space="preserve">Zamawiającego pisemnie, faksem lub e-mailem na nr </w:t>
      </w:r>
      <w:r>
        <w:rPr>
          <w:rStyle w:val="Teksttreci2"/>
          <w:color w:val="000000"/>
        </w:rPr>
        <w:tab/>
      </w:r>
      <w:r>
        <w:rPr>
          <w:rStyle w:val="Teksttreci2"/>
          <w:color w:val="000000"/>
        </w:rPr>
        <w:tab/>
        <w:t xml:space="preserve"> e-mail</w:t>
      </w:r>
      <w:r>
        <w:rPr>
          <w:rStyle w:val="Teksttreci2"/>
          <w:color w:val="000000"/>
        </w:rPr>
        <w:tab/>
      </w:r>
    </w:p>
    <w:p w:rsidR="00812AAC" w:rsidRDefault="00812AAC">
      <w:pPr>
        <w:pStyle w:val="Teksttreci21"/>
        <w:numPr>
          <w:ilvl w:val="0"/>
          <w:numId w:val="6"/>
        </w:numPr>
        <w:shd w:val="clear" w:color="auto" w:fill="auto"/>
        <w:tabs>
          <w:tab w:val="left" w:pos="797"/>
        </w:tabs>
        <w:spacing w:before="0" w:after="56" w:line="312" w:lineRule="exact"/>
        <w:ind w:left="740" w:hanging="260"/>
      </w:pPr>
      <w:r>
        <w:rPr>
          <w:rStyle w:val="Teksttreci2"/>
          <w:color w:val="000000"/>
        </w:rPr>
        <w:t>Towar reklamowany będzie odbierany przez Wykonawcę na jego koszt z miejsca do którego został dostarczony.</w:t>
      </w:r>
    </w:p>
    <w:p w:rsidR="00812AAC" w:rsidRDefault="00812AAC">
      <w:pPr>
        <w:pStyle w:val="Teksttreci21"/>
        <w:numPr>
          <w:ilvl w:val="0"/>
          <w:numId w:val="6"/>
        </w:numPr>
        <w:shd w:val="clear" w:color="auto" w:fill="auto"/>
        <w:tabs>
          <w:tab w:val="left" w:pos="797"/>
        </w:tabs>
        <w:spacing w:before="0" w:after="60" w:line="317" w:lineRule="exact"/>
        <w:ind w:left="740" w:hanging="260"/>
      </w:pPr>
      <w:r>
        <w:rPr>
          <w:rStyle w:val="Teksttreci2"/>
          <w:color w:val="000000"/>
        </w:rPr>
        <w:t>Okres gwarancji ulega przedłużeniu o czas liczony od daty zgłoszenia przez Zamawiającego stwierdzonej wady do dnia jej usunięcia.</w:t>
      </w:r>
    </w:p>
    <w:p w:rsidR="00812AAC" w:rsidRDefault="00812AAC">
      <w:pPr>
        <w:pStyle w:val="Teksttreci21"/>
        <w:numPr>
          <w:ilvl w:val="0"/>
          <w:numId w:val="6"/>
        </w:numPr>
        <w:shd w:val="clear" w:color="auto" w:fill="auto"/>
        <w:tabs>
          <w:tab w:val="left" w:pos="797"/>
        </w:tabs>
        <w:spacing w:before="0" w:line="317" w:lineRule="exact"/>
        <w:ind w:left="740" w:hanging="260"/>
      </w:pPr>
      <w:r>
        <w:rPr>
          <w:rStyle w:val="Teksttreci2"/>
          <w:color w:val="000000"/>
        </w:rPr>
        <w:t>Dokument gwarancji na dostarczony towar określający warunki gwarancji oraz określający sposób realizacji zobowiązań gwarancyjnych zostanie wydany Zamawiającemu nie później niż w dniu odbioru towaru</w:t>
      </w:r>
    </w:p>
    <w:p w:rsidR="00812AAC" w:rsidRDefault="00812AAC">
      <w:pPr>
        <w:pStyle w:val="Nagwek120"/>
        <w:keepNext/>
        <w:keepLines/>
        <w:shd w:val="clear" w:color="auto" w:fill="auto"/>
        <w:spacing w:after="0" w:line="220" w:lineRule="exact"/>
      </w:pPr>
      <w:bookmarkStart w:id="8" w:name="bookmark7"/>
      <w:r>
        <w:rPr>
          <w:rStyle w:val="Nagwek12"/>
          <w:color w:val="000000"/>
        </w:rPr>
        <w:lastRenderedPageBreak/>
        <w:t>§</w:t>
      </w:r>
      <w:r>
        <w:rPr>
          <w:rStyle w:val="Nagwek12Pogrubienie"/>
          <w:color w:val="000000"/>
        </w:rPr>
        <w:t>7</w:t>
      </w:r>
      <w:r>
        <w:rPr>
          <w:rStyle w:val="Nagwek12"/>
          <w:color w:val="000000"/>
        </w:rPr>
        <w:t>.</w:t>
      </w:r>
      <w:bookmarkEnd w:id="8"/>
    </w:p>
    <w:p w:rsidR="00812AAC" w:rsidRDefault="00812AAC">
      <w:pPr>
        <w:pStyle w:val="Nagwek20"/>
        <w:keepNext/>
        <w:keepLines/>
        <w:shd w:val="clear" w:color="auto" w:fill="auto"/>
        <w:spacing w:before="0" w:after="206" w:line="240" w:lineRule="exact"/>
        <w:jc w:val="center"/>
      </w:pPr>
      <w:bookmarkStart w:id="9" w:name="bookmark8"/>
      <w:r>
        <w:rPr>
          <w:rStyle w:val="Nagwek2"/>
          <w:b/>
          <w:bCs/>
          <w:color w:val="000000"/>
        </w:rPr>
        <w:t>Kary umowne</w:t>
      </w:r>
      <w:bookmarkEnd w:id="9"/>
    </w:p>
    <w:p w:rsidR="00812AAC" w:rsidRDefault="00812AAC">
      <w:pPr>
        <w:pStyle w:val="Teksttreci21"/>
        <w:numPr>
          <w:ilvl w:val="0"/>
          <w:numId w:val="7"/>
        </w:numPr>
        <w:shd w:val="clear" w:color="auto" w:fill="auto"/>
        <w:tabs>
          <w:tab w:val="left" w:pos="731"/>
        </w:tabs>
        <w:spacing w:before="0"/>
        <w:ind w:left="760" w:hanging="360"/>
      </w:pPr>
      <w:r>
        <w:rPr>
          <w:rStyle w:val="Teksttreci2"/>
          <w:color w:val="000000"/>
        </w:rPr>
        <w:t>Wykonawca zapłaci Zamawiającemu kary umowne w razie:</w:t>
      </w:r>
    </w:p>
    <w:p w:rsidR="00812AAC" w:rsidRDefault="00812AAC">
      <w:pPr>
        <w:pStyle w:val="Teksttreci21"/>
        <w:numPr>
          <w:ilvl w:val="0"/>
          <w:numId w:val="8"/>
        </w:numPr>
        <w:shd w:val="clear" w:color="auto" w:fill="auto"/>
        <w:tabs>
          <w:tab w:val="left" w:pos="739"/>
        </w:tabs>
        <w:spacing w:before="0"/>
        <w:ind w:left="760" w:hanging="360"/>
      </w:pPr>
      <w:r>
        <w:rPr>
          <w:rStyle w:val="Teksttreci2"/>
          <w:color w:val="000000"/>
        </w:rPr>
        <w:t xml:space="preserve">opóźnienia w wykonaniu przedmiotu Umowy - w wysokości 0,2 </w:t>
      </w:r>
      <w:r>
        <w:rPr>
          <w:rStyle w:val="Teksttreci2Sylfaen"/>
          <w:color w:val="000000"/>
        </w:rPr>
        <w:t>%</w:t>
      </w:r>
      <w:r>
        <w:rPr>
          <w:rStyle w:val="Teksttreci2"/>
          <w:color w:val="000000"/>
        </w:rPr>
        <w:t xml:space="preserve"> kwoty brutto, o której mowa w § 4 ust. 1 za każdy dzień opóźnienia w realizacji dostawy.</w:t>
      </w:r>
    </w:p>
    <w:p w:rsidR="00812AAC" w:rsidRDefault="00812AAC">
      <w:pPr>
        <w:pStyle w:val="Teksttreci21"/>
        <w:numPr>
          <w:ilvl w:val="0"/>
          <w:numId w:val="8"/>
        </w:numPr>
        <w:shd w:val="clear" w:color="auto" w:fill="auto"/>
        <w:tabs>
          <w:tab w:val="left" w:pos="754"/>
        </w:tabs>
        <w:spacing w:before="0"/>
        <w:ind w:left="760" w:hanging="360"/>
      </w:pPr>
      <w:r>
        <w:rPr>
          <w:rStyle w:val="Teksttreci2"/>
          <w:color w:val="000000"/>
        </w:rPr>
        <w:t>odstąpienia przez Zamawiającego od Umowy w przypadku określonym w § 8 ust 1 lit. a-c - w wysokości 10 % kwoty brutto, o której mowa w § 4 ust. 1.</w:t>
      </w:r>
    </w:p>
    <w:p w:rsidR="00812AAC" w:rsidRDefault="00812AAC">
      <w:pPr>
        <w:pStyle w:val="Teksttreci21"/>
        <w:numPr>
          <w:ilvl w:val="0"/>
          <w:numId w:val="8"/>
        </w:numPr>
        <w:shd w:val="clear" w:color="auto" w:fill="auto"/>
        <w:tabs>
          <w:tab w:val="left" w:pos="754"/>
        </w:tabs>
        <w:spacing w:before="0"/>
        <w:ind w:left="760" w:hanging="360"/>
      </w:pPr>
      <w:r>
        <w:rPr>
          <w:rStyle w:val="Teksttreci2"/>
          <w:color w:val="000000"/>
        </w:rPr>
        <w:t>odstąpienia od Umowy z przyczyn leżących po stronie Wykonawcy- w wysokości 10 % kwoty brutto, o której mowa w § 4 ust. 1.</w:t>
      </w:r>
    </w:p>
    <w:p w:rsidR="00812AAC" w:rsidRDefault="00812AAC">
      <w:pPr>
        <w:pStyle w:val="Teksttreci21"/>
        <w:numPr>
          <w:ilvl w:val="0"/>
          <w:numId w:val="7"/>
        </w:numPr>
        <w:shd w:val="clear" w:color="auto" w:fill="auto"/>
        <w:tabs>
          <w:tab w:val="left" w:pos="754"/>
        </w:tabs>
        <w:spacing w:before="0"/>
        <w:ind w:left="760" w:hanging="360"/>
      </w:pPr>
      <w:r>
        <w:rPr>
          <w:rStyle w:val="Teksttreci2"/>
          <w:color w:val="000000"/>
        </w:rPr>
        <w:t>Zamawiający zapłaci Wykonawcy karę umowną w razie zawinionego nie przystąpienia do odbioru przedmiotu Umowy we wskazanym terminie, w wysokości 0,2% kwoty brutto, o której mowa w § 4 ust. 1 za każdy dzień opóźnienia.</w:t>
      </w:r>
    </w:p>
    <w:p w:rsidR="00812AAC" w:rsidRDefault="00812AAC">
      <w:pPr>
        <w:pStyle w:val="Teksttreci21"/>
        <w:numPr>
          <w:ilvl w:val="0"/>
          <w:numId w:val="7"/>
        </w:numPr>
        <w:shd w:val="clear" w:color="auto" w:fill="auto"/>
        <w:tabs>
          <w:tab w:val="left" w:pos="754"/>
        </w:tabs>
        <w:spacing w:before="0"/>
        <w:ind w:left="760" w:hanging="360"/>
      </w:pPr>
      <w:r>
        <w:rPr>
          <w:rStyle w:val="Teksttreci2"/>
          <w:color w:val="000000"/>
        </w:rPr>
        <w:t>Zapłata kar umownych nie ogranicza Zamawiającego w dochodzeniu odszkodowania uzupełniającego do pełnej wysokości poniesionej szkody.</w:t>
      </w:r>
    </w:p>
    <w:p w:rsidR="00812AAC" w:rsidRDefault="00812AAC">
      <w:pPr>
        <w:pStyle w:val="Teksttreci21"/>
        <w:numPr>
          <w:ilvl w:val="0"/>
          <w:numId w:val="7"/>
        </w:numPr>
        <w:shd w:val="clear" w:color="auto" w:fill="auto"/>
        <w:tabs>
          <w:tab w:val="left" w:pos="758"/>
        </w:tabs>
        <w:spacing w:before="0" w:after="507"/>
        <w:ind w:left="760" w:hanging="360"/>
      </w:pPr>
      <w:r>
        <w:rPr>
          <w:rStyle w:val="Teksttreci2"/>
          <w:color w:val="000000"/>
        </w:rPr>
        <w:t>Za zwłokę w dokonaniu zapłaty Zamawiający zapłaci Wykonawcy odsetki za każdy dzień zwłoki w wysokości ustawowej.</w:t>
      </w:r>
    </w:p>
    <w:p w:rsidR="00812AAC" w:rsidRDefault="00812AAC">
      <w:pPr>
        <w:pStyle w:val="Nagwek130"/>
        <w:keepNext/>
        <w:keepLines/>
        <w:shd w:val="clear" w:color="auto" w:fill="auto"/>
        <w:spacing w:before="0" w:after="0" w:line="240" w:lineRule="exact"/>
      </w:pPr>
      <w:bookmarkStart w:id="10" w:name="bookmark9"/>
      <w:r>
        <w:rPr>
          <w:rStyle w:val="Nagwek13"/>
          <w:color w:val="000000"/>
        </w:rPr>
        <w:t>§</w:t>
      </w:r>
      <w:r>
        <w:rPr>
          <w:rStyle w:val="Pogrubienie"/>
          <w:rFonts w:ascii="Times New Roman" w:hAnsi="Times New Roman" w:cs="Times New Roman"/>
          <w:b/>
          <w:bCs/>
          <w:color w:val="000000"/>
          <w:spacing w:val="0"/>
        </w:rPr>
        <w:t>8</w:t>
      </w:r>
      <w:r>
        <w:rPr>
          <w:rStyle w:val="Nagwek13"/>
          <w:color w:val="000000"/>
        </w:rPr>
        <w:t>.</w:t>
      </w:r>
      <w:bookmarkEnd w:id="10"/>
    </w:p>
    <w:p w:rsidR="00812AAC" w:rsidRDefault="00812AAC">
      <w:pPr>
        <w:pStyle w:val="Nagwek20"/>
        <w:keepNext/>
        <w:keepLines/>
        <w:shd w:val="clear" w:color="auto" w:fill="auto"/>
        <w:spacing w:before="0" w:after="220" w:line="240" w:lineRule="exact"/>
        <w:jc w:val="center"/>
      </w:pPr>
      <w:bookmarkStart w:id="11" w:name="bookmark10"/>
      <w:r>
        <w:rPr>
          <w:rStyle w:val="Nagwek2"/>
          <w:b/>
          <w:bCs/>
          <w:color w:val="000000"/>
        </w:rPr>
        <w:t>Odstąpienie od Umowy</w:t>
      </w:r>
      <w:bookmarkEnd w:id="11"/>
    </w:p>
    <w:p w:rsidR="00812AAC" w:rsidRDefault="00812AAC">
      <w:pPr>
        <w:pStyle w:val="Teksttreci21"/>
        <w:numPr>
          <w:ilvl w:val="0"/>
          <w:numId w:val="9"/>
        </w:numPr>
        <w:shd w:val="clear" w:color="auto" w:fill="auto"/>
        <w:tabs>
          <w:tab w:val="left" w:pos="731"/>
        </w:tabs>
        <w:spacing w:before="0"/>
        <w:ind w:left="760" w:hanging="360"/>
      </w:pPr>
      <w:r>
        <w:rPr>
          <w:rStyle w:val="Teksttreci2"/>
          <w:color w:val="000000"/>
        </w:rPr>
        <w:t>Zamawiający uprawniony jest do odstąpienia od Umowy w razie niewykonania lub nienależytego wykonania Umowy, a w szczególności jeżeli:</w:t>
      </w:r>
    </w:p>
    <w:p w:rsidR="00812AAC" w:rsidRDefault="00812AAC">
      <w:pPr>
        <w:pStyle w:val="Teksttreci21"/>
        <w:numPr>
          <w:ilvl w:val="0"/>
          <w:numId w:val="10"/>
        </w:numPr>
        <w:shd w:val="clear" w:color="auto" w:fill="auto"/>
        <w:tabs>
          <w:tab w:val="left" w:pos="368"/>
        </w:tabs>
        <w:spacing w:before="0"/>
        <w:ind w:firstLine="0"/>
      </w:pPr>
      <w:r>
        <w:rPr>
          <w:rStyle w:val="Teksttreci2"/>
          <w:color w:val="000000"/>
        </w:rPr>
        <w:t>Zwłoka w wykonaniu przedmiotu umowy trwa dłużej niż 7 dni od upływu terminu określonego w § 2 ust. 1.</w:t>
      </w:r>
    </w:p>
    <w:p w:rsidR="00812AAC" w:rsidRDefault="00812AAC">
      <w:pPr>
        <w:pStyle w:val="Teksttreci21"/>
        <w:numPr>
          <w:ilvl w:val="0"/>
          <w:numId w:val="10"/>
        </w:numPr>
        <w:shd w:val="clear" w:color="auto" w:fill="auto"/>
        <w:tabs>
          <w:tab w:val="left" w:pos="382"/>
        </w:tabs>
        <w:spacing w:before="0"/>
        <w:ind w:firstLine="0"/>
      </w:pPr>
      <w:r>
        <w:rPr>
          <w:rStyle w:val="Teksttreci2"/>
          <w:color w:val="000000"/>
        </w:rPr>
        <w:t>Dostarczony towar nie spełnia warunków, o których mowa w Umowie, Zaproszeniu Ofertowym i złożonej Ofercie.</w:t>
      </w:r>
    </w:p>
    <w:p w:rsidR="00812AAC" w:rsidRDefault="00812AAC">
      <w:pPr>
        <w:pStyle w:val="Teksttreci21"/>
        <w:numPr>
          <w:ilvl w:val="0"/>
          <w:numId w:val="10"/>
        </w:numPr>
        <w:shd w:val="clear" w:color="auto" w:fill="auto"/>
        <w:tabs>
          <w:tab w:val="left" w:pos="382"/>
        </w:tabs>
        <w:spacing w:before="0"/>
        <w:ind w:firstLine="0"/>
      </w:pPr>
      <w:r>
        <w:rPr>
          <w:rStyle w:val="Teksttreci2"/>
          <w:color w:val="000000"/>
        </w:rPr>
        <w:t>Wykonawca dokonał cesji swoich wierzytelności wynikających z niniejszej Umowy bez uzyskania na nią uprzedniej pisemnej zgody Zamawiającego (§ 4 ust.7 Umowy).</w:t>
      </w:r>
    </w:p>
    <w:p w:rsidR="00812AAC" w:rsidRDefault="00812AAC">
      <w:pPr>
        <w:pStyle w:val="Teksttreci21"/>
        <w:numPr>
          <w:ilvl w:val="0"/>
          <w:numId w:val="9"/>
        </w:numPr>
        <w:shd w:val="clear" w:color="auto" w:fill="auto"/>
        <w:tabs>
          <w:tab w:val="left" w:pos="754"/>
        </w:tabs>
        <w:spacing w:before="0" w:after="507"/>
        <w:ind w:left="760" w:hanging="360"/>
      </w:pPr>
      <w:r>
        <w:rPr>
          <w:rStyle w:val="Teksttreci2"/>
          <w:color w:val="000000"/>
        </w:rPr>
        <w:t>W razie złożenia przez Zamawiającego oświadczenia o odstąpieniu od Umowy Wykonawca powinien niezwłocznie wstrzymać dostawę towaru.</w:t>
      </w:r>
    </w:p>
    <w:p w:rsidR="00812AAC" w:rsidRDefault="00812AAC">
      <w:pPr>
        <w:pStyle w:val="Nagwek140"/>
        <w:keepNext/>
        <w:keepLines/>
        <w:shd w:val="clear" w:color="auto" w:fill="auto"/>
        <w:spacing w:before="0" w:after="0" w:line="240" w:lineRule="exact"/>
      </w:pPr>
      <w:bookmarkStart w:id="12" w:name="bookmark11"/>
      <w:r>
        <w:rPr>
          <w:rStyle w:val="Nagwek14"/>
          <w:color w:val="000000"/>
        </w:rPr>
        <w:t>§</w:t>
      </w:r>
      <w:r>
        <w:rPr>
          <w:rStyle w:val="Pogrubienie"/>
          <w:rFonts w:ascii="Times New Roman" w:hAnsi="Times New Roman" w:cs="Times New Roman"/>
          <w:b/>
          <w:bCs/>
          <w:color w:val="000000"/>
          <w:spacing w:val="0"/>
        </w:rPr>
        <w:t>9</w:t>
      </w:r>
      <w:r>
        <w:rPr>
          <w:rStyle w:val="Nagwek14"/>
          <w:color w:val="000000"/>
        </w:rPr>
        <w:t>.</w:t>
      </w:r>
      <w:bookmarkEnd w:id="12"/>
    </w:p>
    <w:p w:rsidR="00812AAC" w:rsidRDefault="00812AAC">
      <w:pPr>
        <w:pStyle w:val="Nagwek20"/>
        <w:keepNext/>
        <w:keepLines/>
        <w:shd w:val="clear" w:color="auto" w:fill="auto"/>
        <w:spacing w:before="0" w:after="211" w:line="240" w:lineRule="exact"/>
        <w:jc w:val="center"/>
      </w:pPr>
      <w:bookmarkStart w:id="13" w:name="bookmark12"/>
      <w:r>
        <w:rPr>
          <w:rStyle w:val="Nagwek2"/>
          <w:b/>
          <w:bCs/>
          <w:color w:val="000000"/>
        </w:rPr>
        <w:t>Przedstawiciele stron</w:t>
      </w:r>
      <w:bookmarkEnd w:id="13"/>
    </w:p>
    <w:p w:rsidR="00812AAC" w:rsidRDefault="00812AAC">
      <w:pPr>
        <w:pStyle w:val="Teksttreci21"/>
        <w:numPr>
          <w:ilvl w:val="0"/>
          <w:numId w:val="11"/>
        </w:numPr>
        <w:shd w:val="clear" w:color="auto" w:fill="auto"/>
        <w:tabs>
          <w:tab w:val="left" w:pos="731"/>
        </w:tabs>
        <w:spacing w:before="0"/>
        <w:ind w:left="760" w:hanging="360"/>
      </w:pPr>
      <w:r>
        <w:rPr>
          <w:rStyle w:val="Teksttreci2"/>
          <w:color w:val="000000"/>
        </w:rPr>
        <w:t>Osobami wyznaczonymi do wzajemnych kontaktów będą:</w:t>
      </w:r>
    </w:p>
    <w:p w:rsidR="00812AAC" w:rsidRDefault="00812AAC">
      <w:pPr>
        <w:pStyle w:val="Teksttreci21"/>
        <w:numPr>
          <w:ilvl w:val="0"/>
          <w:numId w:val="12"/>
        </w:numPr>
        <w:shd w:val="clear" w:color="auto" w:fill="auto"/>
        <w:tabs>
          <w:tab w:val="left" w:pos="368"/>
        </w:tabs>
        <w:spacing w:before="0"/>
        <w:ind w:firstLine="0"/>
      </w:pPr>
      <w:r>
        <w:rPr>
          <w:rStyle w:val="Teksttreci2"/>
          <w:color w:val="000000"/>
        </w:rPr>
        <w:t>Ze strony Zamawiającego:</w:t>
      </w:r>
    </w:p>
    <w:p w:rsidR="008B392F" w:rsidRDefault="008B392F">
      <w:pPr>
        <w:pStyle w:val="Teksttreci21"/>
        <w:shd w:val="clear" w:color="auto" w:fill="auto"/>
        <w:spacing w:before="0" w:after="267"/>
        <w:ind w:right="4480" w:firstLine="0"/>
        <w:jc w:val="left"/>
        <w:rPr>
          <w:rStyle w:val="Teksttreci2Pogrubienie"/>
          <w:color w:val="000000"/>
        </w:rPr>
      </w:pPr>
      <w:r>
        <w:rPr>
          <w:rStyle w:val="Teksttreci2Pogrubienie"/>
          <w:color w:val="000000"/>
        </w:rPr>
        <w:t xml:space="preserve">Małgorzata Kalinowska </w:t>
      </w:r>
    </w:p>
    <w:p w:rsidR="008B392F" w:rsidRDefault="00812AAC">
      <w:pPr>
        <w:pStyle w:val="Teksttreci21"/>
        <w:shd w:val="clear" w:color="auto" w:fill="auto"/>
        <w:spacing w:before="0" w:after="267"/>
        <w:ind w:right="4480" w:firstLine="0"/>
        <w:jc w:val="left"/>
        <w:rPr>
          <w:rStyle w:val="Teksttreci2"/>
          <w:color w:val="000000"/>
        </w:rPr>
      </w:pPr>
      <w:r>
        <w:rPr>
          <w:rStyle w:val="Teksttreci2Pogrubienie"/>
          <w:color w:val="000000"/>
        </w:rPr>
        <w:t xml:space="preserve"> </w:t>
      </w:r>
      <w:r>
        <w:rPr>
          <w:rStyle w:val="Teksttreci2"/>
          <w:color w:val="000000"/>
        </w:rPr>
        <w:t xml:space="preserve">Powiatowy Lekarz Weterynarii </w:t>
      </w:r>
      <w:r w:rsidR="00D113CF">
        <w:rPr>
          <w:rStyle w:val="Teksttreci2"/>
          <w:color w:val="000000"/>
        </w:rPr>
        <w:t>w Krasnymstawie</w:t>
      </w:r>
    </w:p>
    <w:p w:rsidR="00812AAC" w:rsidRDefault="00D113CF">
      <w:pPr>
        <w:pStyle w:val="Teksttreci21"/>
        <w:shd w:val="clear" w:color="auto" w:fill="auto"/>
        <w:spacing w:before="0" w:after="267"/>
        <w:ind w:right="4480" w:firstLine="0"/>
        <w:jc w:val="left"/>
      </w:pPr>
      <w:r>
        <w:rPr>
          <w:rStyle w:val="Teksttreci2Pogrubienie"/>
          <w:color w:val="000000"/>
        </w:rPr>
        <w:t>Jolanta Dudkieicz- Sołowiej</w:t>
      </w:r>
      <w:r w:rsidR="00812AAC">
        <w:rPr>
          <w:rStyle w:val="Teksttreci2Pogrubienie"/>
          <w:color w:val="000000"/>
        </w:rPr>
        <w:t xml:space="preserve"> </w:t>
      </w:r>
      <w:r w:rsidR="00812AAC">
        <w:rPr>
          <w:rStyle w:val="Teksttreci2"/>
          <w:color w:val="000000"/>
        </w:rPr>
        <w:t>księgowa</w:t>
      </w:r>
    </w:p>
    <w:p w:rsidR="00812AAC" w:rsidRDefault="00812AAC">
      <w:pPr>
        <w:pStyle w:val="Teksttreci21"/>
        <w:numPr>
          <w:ilvl w:val="0"/>
          <w:numId w:val="12"/>
        </w:numPr>
        <w:shd w:val="clear" w:color="auto" w:fill="auto"/>
        <w:tabs>
          <w:tab w:val="left" w:pos="382"/>
          <w:tab w:val="left" w:leader="dot" w:pos="6144"/>
        </w:tabs>
        <w:spacing w:before="0" w:after="219" w:line="240" w:lineRule="exact"/>
        <w:ind w:firstLine="0"/>
      </w:pPr>
      <w:r>
        <w:rPr>
          <w:rStyle w:val="Teksttreci2"/>
          <w:color w:val="000000"/>
        </w:rPr>
        <w:t>Ze strony Wykonawcy:</w:t>
      </w:r>
      <w:r>
        <w:rPr>
          <w:rStyle w:val="Teksttreci2"/>
          <w:color w:val="000000"/>
        </w:rPr>
        <w:tab/>
      </w:r>
    </w:p>
    <w:p w:rsidR="00812AAC" w:rsidRDefault="00812AAC">
      <w:pPr>
        <w:pStyle w:val="Teksttreci21"/>
        <w:numPr>
          <w:ilvl w:val="0"/>
          <w:numId w:val="11"/>
        </w:numPr>
        <w:shd w:val="clear" w:color="auto" w:fill="auto"/>
        <w:tabs>
          <w:tab w:val="left" w:pos="731"/>
        </w:tabs>
        <w:spacing w:before="0" w:line="269" w:lineRule="exact"/>
        <w:ind w:firstLine="400"/>
        <w:jc w:val="left"/>
      </w:pPr>
      <w:r>
        <w:rPr>
          <w:rStyle w:val="Teksttreci2"/>
          <w:color w:val="000000"/>
        </w:rPr>
        <w:t>Wzajemna korespondencja Stron (z wyłączeniem wykonywania uprawnień z tytułu gwarancji jakości) dokonywana będzie w formie pisemnej za pośrednictwem poczty elektronicznej oraz faksu: a) Ze strony Zamawiającego:</w:t>
      </w:r>
    </w:p>
    <w:p w:rsidR="00812AAC" w:rsidRDefault="00D113CF">
      <w:pPr>
        <w:pStyle w:val="Teksttreci21"/>
        <w:shd w:val="clear" w:color="auto" w:fill="auto"/>
        <w:spacing w:before="0" w:line="240" w:lineRule="exact"/>
        <w:ind w:firstLine="0"/>
      </w:pPr>
      <w:r>
        <w:rPr>
          <w:rStyle w:val="Teksttreci2"/>
          <w:color w:val="000000"/>
        </w:rPr>
        <w:t>- tel.</w:t>
      </w:r>
      <w:r w:rsidR="00812AAC">
        <w:rPr>
          <w:rStyle w:val="Teksttreci2"/>
          <w:color w:val="000000"/>
        </w:rPr>
        <w:t xml:space="preserve"> nr </w:t>
      </w:r>
      <w:r>
        <w:rPr>
          <w:rStyle w:val="Teksttreci2"/>
          <w:color w:val="000000"/>
        </w:rPr>
        <w:t>82 576 31 59</w:t>
      </w:r>
      <w:r w:rsidR="00812AAC">
        <w:rPr>
          <w:rStyle w:val="Teksttreci2"/>
          <w:color w:val="000000"/>
        </w:rPr>
        <w:t xml:space="preserve">, </w:t>
      </w:r>
      <w:r>
        <w:rPr>
          <w:rStyle w:val="Teksttreci2"/>
          <w:color w:val="000000"/>
        </w:rPr>
        <w:t>695 480 295, fax 82 576 05 51</w:t>
      </w:r>
      <w:r w:rsidR="00812AAC">
        <w:br w:type="page"/>
      </w:r>
    </w:p>
    <w:p w:rsidR="00812AAC" w:rsidRDefault="00812AAC">
      <w:pPr>
        <w:pStyle w:val="Teksttreci21"/>
        <w:shd w:val="clear" w:color="auto" w:fill="auto"/>
        <w:spacing w:before="0" w:after="210" w:line="240" w:lineRule="exact"/>
        <w:ind w:firstLine="0"/>
        <w:jc w:val="left"/>
        <w:rPr>
          <w:rStyle w:val="Teksttreci2"/>
          <w:color w:val="000000"/>
        </w:rPr>
      </w:pPr>
      <w:r>
        <w:rPr>
          <w:rStyle w:val="Teksttreci2"/>
          <w:color w:val="000000"/>
        </w:rPr>
        <w:lastRenderedPageBreak/>
        <w:t>b) Ze strony Wykonawcy:</w:t>
      </w:r>
    </w:p>
    <w:p w:rsidR="00007E71" w:rsidRDefault="00007E71">
      <w:pPr>
        <w:pStyle w:val="Teksttreci21"/>
        <w:shd w:val="clear" w:color="auto" w:fill="auto"/>
        <w:spacing w:before="0" w:after="210" w:line="240" w:lineRule="exact"/>
        <w:ind w:firstLine="0"/>
        <w:jc w:val="left"/>
      </w:pPr>
    </w:p>
    <w:p w:rsidR="00812AAC" w:rsidRDefault="00812AAC">
      <w:pPr>
        <w:pStyle w:val="Teksttreci21"/>
        <w:numPr>
          <w:ilvl w:val="0"/>
          <w:numId w:val="11"/>
        </w:numPr>
        <w:shd w:val="clear" w:color="auto" w:fill="auto"/>
        <w:tabs>
          <w:tab w:val="left" w:pos="749"/>
        </w:tabs>
        <w:spacing w:before="0" w:after="459" w:line="269" w:lineRule="exact"/>
        <w:ind w:left="740" w:hanging="340"/>
      </w:pPr>
      <w:r>
        <w:rPr>
          <w:rStyle w:val="Teksttreci2"/>
          <w:color w:val="000000"/>
        </w:rPr>
        <w:t>Zmiana osób do wzajemnych kontaktów wymienionych w ust. 1 wymaga poinformowania drugiej strony na piśmie. Zmiana taka nie stanowi zmiany postanowień Umowy.</w:t>
      </w:r>
    </w:p>
    <w:p w:rsidR="00812AAC" w:rsidRDefault="00812AAC">
      <w:pPr>
        <w:pStyle w:val="Teksttreci80"/>
        <w:shd w:val="clear" w:color="auto" w:fill="auto"/>
        <w:spacing w:before="0" w:line="220" w:lineRule="exact"/>
      </w:pPr>
      <w:r>
        <w:rPr>
          <w:rStyle w:val="Teksttreci8"/>
          <w:b/>
          <w:bCs/>
          <w:color w:val="000000"/>
        </w:rPr>
        <w:t>§</w:t>
      </w:r>
      <w:r>
        <w:rPr>
          <w:rStyle w:val="Teksttreci8Sylfaen"/>
          <w:b/>
          <w:bCs/>
          <w:color w:val="000000"/>
        </w:rPr>
        <w:t>10</w:t>
      </w:r>
      <w:r>
        <w:rPr>
          <w:rStyle w:val="Teksttreci8"/>
          <w:b/>
          <w:bCs/>
          <w:color w:val="000000"/>
        </w:rPr>
        <w:t>.</w:t>
      </w:r>
    </w:p>
    <w:p w:rsidR="00812AAC" w:rsidRDefault="00812AAC">
      <w:pPr>
        <w:pStyle w:val="Nagwek20"/>
        <w:keepNext/>
        <w:keepLines/>
        <w:shd w:val="clear" w:color="auto" w:fill="auto"/>
        <w:spacing w:before="0" w:after="211" w:line="240" w:lineRule="exact"/>
        <w:jc w:val="center"/>
      </w:pPr>
      <w:bookmarkStart w:id="14" w:name="bookmark13"/>
      <w:r>
        <w:rPr>
          <w:rStyle w:val="Nagwek2"/>
          <w:b/>
          <w:bCs/>
          <w:color w:val="000000"/>
        </w:rPr>
        <w:t>Rozstrzyganie sporów</w:t>
      </w:r>
      <w:bookmarkEnd w:id="14"/>
    </w:p>
    <w:p w:rsidR="00812AAC" w:rsidRDefault="00812AAC">
      <w:pPr>
        <w:pStyle w:val="Teksttreci21"/>
        <w:numPr>
          <w:ilvl w:val="0"/>
          <w:numId w:val="13"/>
        </w:numPr>
        <w:shd w:val="clear" w:color="auto" w:fill="auto"/>
        <w:tabs>
          <w:tab w:val="left" w:pos="734"/>
        </w:tabs>
        <w:spacing w:before="0"/>
        <w:ind w:left="740" w:hanging="340"/>
      </w:pPr>
      <w:r>
        <w:rPr>
          <w:rStyle w:val="Teksttreci2"/>
          <w:color w:val="000000"/>
        </w:rPr>
        <w:t>Wszelkie spory wynikające z niniejszej Umowy będą rozstrzygane przez sąd właściwy miejscowo dla siedziby Zamawiającego, chyba, że przepisy Kodeksu postępowania cywilnego przewidują właściwość innego sądu.</w:t>
      </w:r>
    </w:p>
    <w:p w:rsidR="00812AAC" w:rsidRDefault="00812AAC">
      <w:pPr>
        <w:pStyle w:val="Teksttreci21"/>
        <w:numPr>
          <w:ilvl w:val="0"/>
          <w:numId w:val="13"/>
        </w:numPr>
        <w:shd w:val="clear" w:color="auto" w:fill="auto"/>
        <w:tabs>
          <w:tab w:val="left" w:pos="758"/>
        </w:tabs>
        <w:spacing w:before="0" w:after="567"/>
        <w:ind w:left="740" w:hanging="340"/>
      </w:pPr>
      <w:r>
        <w:rPr>
          <w:rStyle w:val="Teksttreci2"/>
          <w:color w:val="000000"/>
        </w:rPr>
        <w:t>Do wszelkich spraw nieuregulowanych niniejszą Umową mają zastosowanie przepisy kodeksu cywilnego.</w:t>
      </w:r>
    </w:p>
    <w:p w:rsidR="00812AAC" w:rsidRDefault="00812AAC">
      <w:pPr>
        <w:pStyle w:val="Teksttreci90"/>
        <w:shd w:val="clear" w:color="auto" w:fill="auto"/>
        <w:spacing w:before="0" w:line="240" w:lineRule="exact"/>
      </w:pPr>
      <w:r>
        <w:rPr>
          <w:rStyle w:val="Teksttreci9"/>
          <w:b/>
          <w:bCs/>
          <w:color w:val="000000"/>
        </w:rPr>
        <w:t>§</w:t>
      </w:r>
      <w:r>
        <w:rPr>
          <w:rStyle w:val="Pogrubienie"/>
          <w:b w:val="0"/>
          <w:bCs w:val="0"/>
          <w:color w:val="000000"/>
        </w:rPr>
        <w:t>11</w:t>
      </w:r>
      <w:r>
        <w:rPr>
          <w:rStyle w:val="Teksttreci9"/>
          <w:b/>
          <w:bCs/>
          <w:color w:val="000000"/>
        </w:rPr>
        <w:t>.</w:t>
      </w:r>
    </w:p>
    <w:p w:rsidR="00812AAC" w:rsidRDefault="00812AAC">
      <w:pPr>
        <w:pStyle w:val="Nagwek20"/>
        <w:keepNext/>
        <w:keepLines/>
        <w:shd w:val="clear" w:color="auto" w:fill="auto"/>
        <w:spacing w:before="0" w:after="211" w:line="240" w:lineRule="exact"/>
        <w:jc w:val="center"/>
      </w:pPr>
      <w:bookmarkStart w:id="15" w:name="bookmark14"/>
      <w:r>
        <w:rPr>
          <w:rStyle w:val="Nagwek2"/>
          <w:b/>
          <w:bCs/>
          <w:color w:val="000000"/>
        </w:rPr>
        <w:t>Postanowienia końcowe</w:t>
      </w:r>
      <w:bookmarkEnd w:id="15"/>
    </w:p>
    <w:p w:rsidR="00812AAC" w:rsidRDefault="00812AAC">
      <w:pPr>
        <w:pStyle w:val="Teksttreci21"/>
        <w:numPr>
          <w:ilvl w:val="0"/>
          <w:numId w:val="14"/>
        </w:numPr>
        <w:shd w:val="clear" w:color="auto" w:fill="auto"/>
        <w:tabs>
          <w:tab w:val="left" w:pos="732"/>
        </w:tabs>
        <w:spacing w:before="0"/>
        <w:ind w:left="740" w:hanging="340"/>
      </w:pPr>
      <w:r>
        <w:rPr>
          <w:rStyle w:val="Teksttreci2"/>
          <w:color w:val="000000"/>
        </w:rPr>
        <w:t>Wszelkie zmiany niniejszej Umowy wymagają formy pisemnej pod rygorem nieważności.</w:t>
      </w:r>
    </w:p>
    <w:p w:rsidR="00812AAC" w:rsidRDefault="00812AAC">
      <w:pPr>
        <w:pStyle w:val="Teksttreci21"/>
        <w:numPr>
          <w:ilvl w:val="0"/>
          <w:numId w:val="14"/>
        </w:numPr>
        <w:shd w:val="clear" w:color="auto" w:fill="auto"/>
        <w:tabs>
          <w:tab w:val="left" w:pos="758"/>
        </w:tabs>
        <w:spacing w:before="0"/>
        <w:ind w:left="740" w:hanging="340"/>
      </w:pPr>
      <w:r>
        <w:rPr>
          <w:rStyle w:val="Teksttreci2"/>
          <w:color w:val="000000"/>
        </w:rPr>
        <w:t>Umowa wchodzi w życie z dniem podpisania.</w:t>
      </w:r>
    </w:p>
    <w:p w:rsidR="00812AAC" w:rsidRDefault="00812AAC">
      <w:pPr>
        <w:pStyle w:val="Teksttreci21"/>
        <w:numPr>
          <w:ilvl w:val="0"/>
          <w:numId w:val="14"/>
        </w:numPr>
        <w:shd w:val="clear" w:color="auto" w:fill="auto"/>
        <w:tabs>
          <w:tab w:val="left" w:pos="758"/>
        </w:tabs>
        <w:spacing w:before="0"/>
        <w:ind w:left="740" w:hanging="340"/>
      </w:pPr>
      <w:r>
        <w:rPr>
          <w:rStyle w:val="Teksttreci2"/>
          <w:color w:val="000000"/>
        </w:rPr>
        <w:t>Umowa została sporządzona w dwóch jednobrzmiących egzemplarzach, po jednym dla Zamawiającego i Wykonawcy.</w:t>
      </w:r>
    </w:p>
    <w:p w:rsidR="00812AAC" w:rsidRDefault="00812AAC">
      <w:pPr>
        <w:pStyle w:val="Teksttreci21"/>
        <w:numPr>
          <w:ilvl w:val="0"/>
          <w:numId w:val="14"/>
        </w:numPr>
        <w:shd w:val="clear" w:color="auto" w:fill="auto"/>
        <w:tabs>
          <w:tab w:val="left" w:pos="758"/>
        </w:tabs>
        <w:spacing w:before="0"/>
        <w:ind w:left="740" w:hanging="340"/>
      </w:pPr>
      <w:r>
        <w:rPr>
          <w:rStyle w:val="Teksttreci2"/>
          <w:color w:val="000000"/>
        </w:rPr>
        <w:t>Integralną część Umowy stanowią załączniki:</w:t>
      </w:r>
    </w:p>
    <w:p w:rsidR="00631DED" w:rsidRPr="00631DED" w:rsidRDefault="00631DED" w:rsidP="00631DED">
      <w:pPr>
        <w:pStyle w:val="Teksttreci21"/>
        <w:numPr>
          <w:ilvl w:val="0"/>
          <w:numId w:val="15"/>
        </w:numPr>
        <w:shd w:val="clear" w:color="auto" w:fill="auto"/>
        <w:tabs>
          <w:tab w:val="left" w:pos="768"/>
        </w:tabs>
        <w:spacing w:before="0"/>
        <w:ind w:left="740" w:hanging="340"/>
        <w:rPr>
          <w:rStyle w:val="Teksttreci2"/>
        </w:rPr>
      </w:pPr>
      <w:r>
        <w:rPr>
          <w:rStyle w:val="Teksttreci2"/>
          <w:color w:val="000000"/>
        </w:rPr>
        <w:t xml:space="preserve">Załącznik nr 1 </w:t>
      </w:r>
      <w:r w:rsidR="00812AAC">
        <w:rPr>
          <w:rStyle w:val="Teksttreci2"/>
          <w:color w:val="000000"/>
        </w:rPr>
        <w:t xml:space="preserve"> - Zapytanie Ofertowe na </w:t>
      </w:r>
      <w:r>
        <w:rPr>
          <w:rStyle w:val="Teksttreci2"/>
          <w:color w:val="000000"/>
        </w:rPr>
        <w:t>2 kontenery chłodnicze</w:t>
      </w:r>
    </w:p>
    <w:p w:rsidR="00812AAC" w:rsidRPr="00631DED" w:rsidRDefault="00812AAC" w:rsidP="00631DED">
      <w:pPr>
        <w:pStyle w:val="Teksttreci21"/>
        <w:numPr>
          <w:ilvl w:val="0"/>
          <w:numId w:val="15"/>
        </w:numPr>
        <w:shd w:val="clear" w:color="auto" w:fill="auto"/>
        <w:tabs>
          <w:tab w:val="left" w:pos="768"/>
        </w:tabs>
        <w:spacing w:before="0"/>
        <w:ind w:left="740" w:hanging="340"/>
        <w:rPr>
          <w:rStyle w:val="Teksttreci2"/>
        </w:rPr>
      </w:pPr>
      <w:r w:rsidRPr="00631DED">
        <w:rPr>
          <w:rStyle w:val="Teksttreci2"/>
          <w:color w:val="000000"/>
        </w:rPr>
        <w:t xml:space="preserve"> Załącznik nr 2 </w:t>
      </w:r>
      <w:r w:rsidR="00631DED">
        <w:rPr>
          <w:rStyle w:val="Teksttreci2"/>
          <w:color w:val="000000"/>
        </w:rPr>
        <w:t>–</w:t>
      </w:r>
      <w:r w:rsidRPr="00631DED">
        <w:rPr>
          <w:rStyle w:val="Teksttreci2"/>
          <w:color w:val="000000"/>
        </w:rPr>
        <w:t xml:space="preserve"> </w:t>
      </w:r>
      <w:r w:rsidR="00631DED">
        <w:rPr>
          <w:rStyle w:val="Teksttreci2"/>
          <w:color w:val="000000"/>
        </w:rPr>
        <w:t>Specyfikacja chłodni</w:t>
      </w:r>
    </w:p>
    <w:p w:rsidR="00631DED" w:rsidRDefault="00631DED" w:rsidP="00631DED">
      <w:pPr>
        <w:pStyle w:val="Teksttreci21"/>
        <w:shd w:val="clear" w:color="auto" w:fill="auto"/>
        <w:tabs>
          <w:tab w:val="left" w:pos="768"/>
        </w:tabs>
        <w:spacing w:before="0"/>
        <w:ind w:firstLine="0"/>
        <w:rPr>
          <w:rStyle w:val="Teksttreci2"/>
          <w:color w:val="000000"/>
        </w:rPr>
      </w:pPr>
    </w:p>
    <w:p w:rsidR="00631DED" w:rsidRDefault="00631DED" w:rsidP="00631DED">
      <w:pPr>
        <w:pStyle w:val="Teksttreci21"/>
        <w:shd w:val="clear" w:color="auto" w:fill="auto"/>
        <w:tabs>
          <w:tab w:val="left" w:pos="768"/>
        </w:tabs>
        <w:spacing w:before="0"/>
        <w:ind w:firstLine="0"/>
        <w:rPr>
          <w:rStyle w:val="Teksttreci2"/>
          <w:color w:val="000000"/>
        </w:rPr>
      </w:pPr>
    </w:p>
    <w:p w:rsidR="00631DED" w:rsidRDefault="00631DED" w:rsidP="00631DED">
      <w:pPr>
        <w:pStyle w:val="Teksttreci21"/>
        <w:shd w:val="clear" w:color="auto" w:fill="auto"/>
        <w:tabs>
          <w:tab w:val="left" w:pos="768"/>
        </w:tabs>
        <w:spacing w:before="0"/>
        <w:ind w:firstLine="0"/>
        <w:rPr>
          <w:rStyle w:val="Teksttreci2"/>
          <w:color w:val="000000"/>
        </w:rPr>
      </w:pPr>
    </w:p>
    <w:p w:rsidR="00631DED" w:rsidRDefault="00631DED" w:rsidP="00631DED">
      <w:pPr>
        <w:pStyle w:val="Teksttreci21"/>
        <w:shd w:val="clear" w:color="auto" w:fill="auto"/>
        <w:tabs>
          <w:tab w:val="left" w:pos="768"/>
        </w:tabs>
        <w:spacing w:before="0"/>
        <w:ind w:firstLine="0"/>
        <w:rPr>
          <w:rStyle w:val="Teksttreci2"/>
          <w:color w:val="000000"/>
        </w:rPr>
      </w:pPr>
    </w:p>
    <w:p w:rsidR="00631DED" w:rsidRDefault="00631DED" w:rsidP="00631DED">
      <w:pPr>
        <w:pStyle w:val="Teksttreci21"/>
        <w:shd w:val="clear" w:color="auto" w:fill="auto"/>
        <w:tabs>
          <w:tab w:val="left" w:pos="768"/>
        </w:tabs>
        <w:spacing w:before="0"/>
        <w:ind w:firstLine="0"/>
      </w:pPr>
    </w:p>
    <w:p w:rsidR="00812AAC" w:rsidRDefault="001E6AA6">
      <w:pPr>
        <w:pStyle w:val="Teksttreci21"/>
        <w:shd w:val="clear" w:color="auto" w:fill="auto"/>
        <w:spacing w:before="0" w:line="240" w:lineRule="exact"/>
        <w:ind w:left="5920" w:firstLine="0"/>
        <w:jc w:val="left"/>
        <w:sectPr w:rsidR="00812AAC">
          <w:pgSz w:w="11900" w:h="16840"/>
          <w:pgMar w:top="1409" w:right="1418" w:bottom="1486" w:left="1362" w:header="0" w:footer="3" w:gutter="0"/>
          <w:cols w:space="708"/>
          <w:noEndnote/>
          <w:docGrid w:linePitch="360"/>
        </w:sectPr>
      </w:pPr>
      <w:r>
        <w:rPr>
          <w:noProof/>
        </w:rPr>
        <mc:AlternateContent>
          <mc:Choice Requires="wps">
            <w:drawing>
              <wp:anchor distT="0" distB="254000" distL="63500" distR="63500" simplePos="0" relativeHeight="251658240" behindDoc="1" locked="0" layoutInCell="1" allowOverlap="1">
                <wp:simplePos x="0" y="0"/>
                <wp:positionH relativeFrom="margin">
                  <wp:posOffset>10795</wp:posOffset>
                </wp:positionH>
                <wp:positionV relativeFrom="paragraph">
                  <wp:posOffset>-8890</wp:posOffset>
                </wp:positionV>
                <wp:extent cx="783590" cy="152400"/>
                <wp:effectExtent l="1270" t="635" r="0" b="1270"/>
                <wp:wrapSquare wrapText="r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AC" w:rsidRDefault="00812AAC">
                            <w:pPr>
                              <w:pStyle w:val="Teksttreci21"/>
                              <w:shd w:val="clear" w:color="auto" w:fill="auto"/>
                              <w:spacing w:before="0" w:line="240" w:lineRule="exact"/>
                              <w:ind w:firstLine="0"/>
                              <w:jc w:val="left"/>
                            </w:pPr>
                            <w:r>
                              <w:rPr>
                                <w:rStyle w:val="Teksttreci2Exact"/>
                                <w:color w:val="000000"/>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5pt;margin-top:-.7pt;width:61.7pt;height:12pt;z-index:-251658240;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" filled="f" stroked="f">
                <v:textbox style="mso-fit-shape-to-text:t" inset="0,0,0,0">
                  <w:txbxContent>
                    <w:p w:rsidR="00812AAC" w:rsidRDefault="00812AAC">
                      <w:pPr>
                        <w:pStyle w:val="Teksttreci21"/>
                        <w:shd w:val="clear" w:color="auto" w:fill="auto"/>
                        <w:spacing w:before="0" w:line="240" w:lineRule="exact"/>
                        <w:ind w:firstLine="0"/>
                        <w:jc w:val="left"/>
                      </w:pPr>
                      <w:r>
                        <w:rPr>
                          <w:rStyle w:val="Teksttreci2Exact"/>
                          <w:color w:val="000000"/>
                        </w:rPr>
                        <w:t>Wykonawca</w:t>
                      </w:r>
                    </w:p>
                  </w:txbxContent>
                </v:textbox>
                <w10:wrap type="square" side="right" anchorx="margin"/>
              </v:shape>
            </w:pict>
          </mc:Fallback>
        </mc:AlternateContent>
      </w:r>
      <w:r>
        <w:rPr>
          <w:noProof/>
        </w:rPr>
        <mc:AlternateContent>
          <mc:Choice Requires="wps">
            <w:drawing>
              <wp:anchor distT="0" distB="0" distL="63500" distR="359410" simplePos="0" relativeHeight="251659264" behindDoc="1" locked="0" layoutInCell="1" allowOverlap="1">
                <wp:simplePos x="0" y="0"/>
                <wp:positionH relativeFrom="margin">
                  <wp:posOffset>1270</wp:posOffset>
                </wp:positionH>
                <wp:positionV relativeFrom="paragraph">
                  <wp:posOffset>-5723890</wp:posOffset>
                </wp:positionV>
                <wp:extent cx="1676400" cy="304800"/>
                <wp:effectExtent l="1270" t="635" r="0" b="31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AC" w:rsidRDefault="00812AAC">
                            <w:pPr>
                              <w:pStyle w:val="Teksttreci21"/>
                              <w:shd w:val="clear" w:color="auto" w:fill="auto"/>
                              <w:tabs>
                                <w:tab w:val="left" w:pos="1608"/>
                              </w:tabs>
                              <w:spacing w:before="0" w:line="240" w:lineRule="exact"/>
                              <w:ind w:firstLine="0"/>
                            </w:pPr>
                            <w:r>
                              <w:rPr>
                                <w:rStyle w:val="Teksttreci2Exact"/>
                                <w:color w:val="000000"/>
                              </w:rPr>
                              <w:t>- adres</w:t>
                            </w:r>
                            <w:r>
                              <w:rPr>
                                <w:rStyle w:val="Teksttreci2Exact"/>
                                <w:color w:val="000000"/>
                              </w:rPr>
                              <w:tab/>
                              <w:t>poczty</w:t>
                            </w:r>
                          </w:p>
                          <w:p w:rsidR="00812AAC" w:rsidRDefault="00812AAC">
                            <w:pPr>
                              <w:pStyle w:val="Teksttreci21"/>
                              <w:shd w:val="clear" w:color="auto" w:fill="auto"/>
                              <w:spacing w:before="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pt;margin-top:-450.7pt;width:132pt;height:24pt;z-index:-251657216;visibility:visible;mso-wrap-style:square;mso-width-percent:0;mso-height-percent:0;mso-wrap-distance-left:5pt;mso-wrap-distance-top:0;mso-wrap-distance-right:28.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ZGrgIAALA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" filled="f" stroked="f">
                <v:textbox style="mso-fit-shape-to-text:t" inset="0,0,0,0">
                  <w:txbxContent>
                    <w:p w:rsidR="00812AAC" w:rsidRDefault="00812AAC">
                      <w:pPr>
                        <w:pStyle w:val="Teksttreci21"/>
                        <w:shd w:val="clear" w:color="auto" w:fill="auto"/>
                        <w:tabs>
                          <w:tab w:val="left" w:pos="1608"/>
                        </w:tabs>
                        <w:spacing w:before="0" w:line="240" w:lineRule="exact"/>
                        <w:ind w:firstLine="0"/>
                      </w:pPr>
                      <w:r>
                        <w:rPr>
                          <w:rStyle w:val="Teksttreci2Exact"/>
                          <w:color w:val="000000"/>
                        </w:rPr>
                        <w:t>- adres</w:t>
                      </w:r>
                      <w:r>
                        <w:rPr>
                          <w:rStyle w:val="Teksttreci2Exact"/>
                          <w:color w:val="000000"/>
                        </w:rPr>
                        <w:tab/>
                        <w:t>poczty</w:t>
                      </w:r>
                    </w:p>
                    <w:p w:rsidR="00812AAC" w:rsidRDefault="00812AAC">
                      <w:pPr>
                        <w:pStyle w:val="Teksttreci21"/>
                        <w:shd w:val="clear" w:color="auto" w:fill="auto"/>
                        <w:spacing w:before="0" w:line="240" w:lineRule="exact"/>
                        <w:ind w:firstLine="0"/>
                      </w:pPr>
                    </w:p>
                  </w:txbxContent>
                </v:textbox>
                <w10:wrap type="topAndBottom" anchorx="margin"/>
              </v:shape>
            </w:pict>
          </mc:Fallback>
        </mc:AlternateContent>
      </w:r>
      <w:r>
        <w:rPr>
          <w:noProof/>
        </w:rPr>
        <mc:AlternateContent>
          <mc:Choice Requires="wps">
            <w:drawing>
              <wp:anchor distT="0" distB="0" distL="1635760" distR="570230" simplePos="0" relativeHeight="251660288" behindDoc="1" locked="0" layoutInCell="1" allowOverlap="1">
                <wp:simplePos x="0" y="0"/>
                <wp:positionH relativeFrom="margin">
                  <wp:posOffset>2037715</wp:posOffset>
                </wp:positionH>
                <wp:positionV relativeFrom="paragraph">
                  <wp:posOffset>-5723890</wp:posOffset>
                </wp:positionV>
                <wp:extent cx="926465" cy="152400"/>
                <wp:effectExtent l="0" t="635" r="0" b="1270"/>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AC" w:rsidRDefault="00812AAC">
                            <w:pPr>
                              <w:pStyle w:val="Teksttreci21"/>
                              <w:shd w:val="clear" w:color="auto" w:fill="auto"/>
                              <w:spacing w:before="0" w:line="240" w:lineRule="exact"/>
                              <w:ind w:firstLine="0"/>
                              <w:jc w:val="left"/>
                            </w:pPr>
                            <w:r>
                              <w:rPr>
                                <w:rStyle w:val="Teksttreci2Exact"/>
                                <w:color w:val="000000"/>
                              </w:rPr>
                              <w:t>elektronicznej: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60.45pt;margin-top:-450.7pt;width:72.95pt;height:12pt;z-index:-251656192;visibility:visible;mso-wrap-style:square;mso-width-percent:0;mso-height-percent:0;mso-wrap-distance-left:128.8pt;mso-wrap-distance-top:0;mso-wrap-distance-right:44.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vtsAIAAK8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" filled="f" stroked="f">
                <v:textbox style="mso-fit-shape-to-text:t" inset="0,0,0,0">
                  <w:txbxContent>
                    <w:p w:rsidR="00812AAC" w:rsidRDefault="00812AAC">
                      <w:pPr>
                        <w:pStyle w:val="Teksttreci21"/>
                        <w:shd w:val="clear" w:color="auto" w:fill="auto"/>
                        <w:spacing w:before="0" w:line="240" w:lineRule="exact"/>
                        <w:ind w:firstLine="0"/>
                        <w:jc w:val="left"/>
                      </w:pPr>
                      <w:r>
                        <w:rPr>
                          <w:rStyle w:val="Teksttreci2Exact"/>
                          <w:color w:val="000000"/>
                        </w:rPr>
                        <w:t>elektronicznej:</w:t>
                      </w:r>
                    </w:p>
                  </w:txbxContent>
                </v:textbox>
                <w10:wrap type="topAndBottom" anchorx="margin"/>
              </v:shape>
            </w:pict>
          </mc:Fallback>
        </mc:AlternateContent>
      </w:r>
      <w:r>
        <w:rPr>
          <w:noProof/>
        </w:rPr>
        <mc:AlternateContent>
          <mc:Choice Requires="wps">
            <w:drawing>
              <wp:anchor distT="0" distB="0" distL="63500" distR="63500" simplePos="0" relativeHeight="251661312" behindDoc="1" locked="0" layoutInCell="1" allowOverlap="1">
                <wp:simplePos x="0" y="0"/>
                <wp:positionH relativeFrom="margin">
                  <wp:posOffset>3534410</wp:posOffset>
                </wp:positionH>
                <wp:positionV relativeFrom="paragraph">
                  <wp:posOffset>-5720715</wp:posOffset>
                </wp:positionV>
                <wp:extent cx="2252345" cy="152400"/>
                <wp:effectExtent l="635" t="3810" r="4445" b="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AC" w:rsidRDefault="00007E71">
                            <w:pPr>
                              <w:pStyle w:val="Teksttreci21"/>
                              <w:shd w:val="clear" w:color="auto" w:fill="auto"/>
                              <w:spacing w:before="0" w:line="240" w:lineRule="exact"/>
                              <w:ind w:firstLine="0"/>
                              <w:jc w:val="left"/>
                            </w:pPr>
                            <w:hyperlink r:id="rId13" w:history="1">
                              <w:r w:rsidRPr="006D2F12">
                                <w:rPr>
                                  <w:rStyle w:val="Hipercze"/>
                                  <w:lang w:val="en-US" w:eastAsia="en-US"/>
                                </w:rPr>
                                <w:t>krasnystaw.piw@wiw.lublin.pl</w:t>
                              </w:r>
                            </w:hyperlink>
                            <w:r w:rsidR="00812AAC">
                              <w:rPr>
                                <w:rStyle w:val="Teksttreci2Exact"/>
                                <w:color w:val="000000"/>
                                <w:lang w:val="en-US" w:eastAsia="en-U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78.3pt;margin-top:-450.45pt;width:177.35pt;height:12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SZsAIAALA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" filled="f" stroked="f">
                <v:textbox style="mso-fit-shape-to-text:t" inset="0,0,0,0">
                  <w:txbxContent>
                    <w:p w:rsidR="00812AAC" w:rsidRDefault="00007E71">
                      <w:pPr>
                        <w:pStyle w:val="Teksttreci21"/>
                        <w:shd w:val="clear" w:color="auto" w:fill="auto"/>
                        <w:spacing w:before="0" w:line="240" w:lineRule="exact"/>
                        <w:ind w:firstLine="0"/>
                        <w:jc w:val="left"/>
                      </w:pPr>
                      <w:hyperlink r:id="rId14" w:history="1">
                        <w:r w:rsidRPr="006D2F12">
                          <w:rPr>
                            <w:rStyle w:val="Hipercze"/>
                            <w:lang w:val="en-US" w:eastAsia="en-US"/>
                          </w:rPr>
                          <w:t>krasnystaw.piw@wiw.lublin.pl</w:t>
                        </w:r>
                      </w:hyperlink>
                      <w:r w:rsidR="00812AAC">
                        <w:rPr>
                          <w:rStyle w:val="Teksttreci2Exact"/>
                          <w:color w:val="000000"/>
                          <w:lang w:val="en-US" w:eastAsia="en-US"/>
                        </w:rPr>
                        <w:t>.</w:t>
                      </w:r>
                    </w:p>
                  </w:txbxContent>
                </v:textbox>
                <w10:wrap type="topAndBottom" anchorx="margin"/>
              </v:shape>
            </w:pict>
          </mc:Fallback>
        </mc:AlternateContent>
      </w:r>
      <w:r w:rsidR="00176DB8">
        <w:rPr>
          <w:rStyle w:val="Teksttreci2"/>
          <w:color w:val="000000"/>
        </w:rPr>
        <w:t>Zamawiający</w:t>
      </w:r>
    </w:p>
    <w:p w:rsidR="00812AAC" w:rsidRDefault="00812AAC">
      <w:pPr>
        <w:pStyle w:val="Teksttreci21"/>
        <w:shd w:val="clear" w:color="auto" w:fill="auto"/>
        <w:tabs>
          <w:tab w:val="left" w:leader="dot" w:pos="8126"/>
        </w:tabs>
        <w:spacing w:before="0" w:line="259" w:lineRule="exact"/>
        <w:ind w:firstLine="0"/>
      </w:pPr>
    </w:p>
    <w:sectPr w:rsidR="00812AAC" w:rsidSect="00176DB8">
      <w:pgSz w:w="11900" w:h="16840"/>
      <w:pgMar w:top="2180" w:right="1441" w:bottom="1652" w:left="1244" w:header="0" w:footer="3"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838" w:rsidRDefault="00270838">
      <w:r>
        <w:separator/>
      </w:r>
    </w:p>
  </w:endnote>
  <w:endnote w:type="continuationSeparator" w:id="0">
    <w:p w:rsidR="00270838" w:rsidRDefault="0027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DejaVu Sans">
    <w:altName w:val="Times New Roman"/>
    <w:panose1 w:val="00000000000000000000"/>
    <w:charset w:val="EE"/>
    <w:family w:val="auto"/>
    <w:notTrueType/>
    <w:pitch w:val="default"/>
    <w:sig w:usb0="00000007"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838" w:rsidRDefault="00270838">
      <w:r>
        <w:separator/>
      </w:r>
    </w:p>
  </w:footnote>
  <w:footnote w:type="continuationSeparator" w:id="0">
    <w:p w:rsidR="00270838" w:rsidRDefault="00270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AC" w:rsidRDefault="001E6AA6">
    <w:pPr>
      <w:rPr>
        <w:rFonts w:cs="Times New Roman"/>
        <w:color w:val="auto"/>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906145</wp:posOffset>
              </wp:positionH>
              <wp:positionV relativeFrom="page">
                <wp:posOffset>806450</wp:posOffset>
              </wp:positionV>
              <wp:extent cx="5654040" cy="143510"/>
              <wp:effectExtent l="1270" t="0" r="254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AC" w:rsidRDefault="00812AAC">
                          <w:pPr>
                            <w:pStyle w:val="Nagweklubstopka1"/>
                            <w:shd w:val="clear" w:color="auto" w:fill="auto"/>
                            <w:tabs>
                              <w:tab w:val="right" w:pos="8904"/>
                            </w:tabs>
                            <w:spacing w:line="240" w:lineRule="auto"/>
                          </w:pPr>
                          <w:r>
                            <w:rPr>
                              <w:rStyle w:val="Nagweklubstopka0"/>
                              <w:b/>
                              <w:bCs/>
                              <w:color w:val="000000"/>
                            </w:rPr>
                            <w:t>Nr sprawy: PIW.FK.330.1.2016</w:t>
                          </w:r>
                          <w:r>
                            <w:rPr>
                              <w:rStyle w:val="Nagweklubstopka0"/>
                              <w:b/>
                              <w:bCs/>
                              <w:color w:val="000000"/>
                            </w:rPr>
                            <w:tab/>
                            <w:t>Załącznik nr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71.35pt;margin-top:63.5pt;width:445.2pt;height:11.3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" filled="f" stroked="f">
              <v:textbox style="mso-fit-shape-to-text:t" inset="0,0,0,0">
                <w:txbxContent>
                  <w:p w:rsidR="00812AAC" w:rsidRDefault="00812AAC">
                    <w:pPr>
                      <w:pStyle w:val="Nagweklubstopka1"/>
                      <w:shd w:val="clear" w:color="auto" w:fill="auto"/>
                      <w:tabs>
                        <w:tab w:val="right" w:pos="8904"/>
                      </w:tabs>
                      <w:spacing w:line="240" w:lineRule="auto"/>
                    </w:pPr>
                    <w:r>
                      <w:rPr>
                        <w:rStyle w:val="Nagweklubstopka0"/>
                        <w:b/>
                        <w:bCs/>
                        <w:color w:val="000000"/>
                      </w:rPr>
                      <w:t>Nr sprawy: PIW.FK.330.1.2016</w:t>
                    </w:r>
                    <w:r>
                      <w:rPr>
                        <w:rStyle w:val="Nagweklubstopka0"/>
                        <w:b/>
                        <w:bCs/>
                        <w:color w:val="000000"/>
                      </w:rPr>
                      <w:tab/>
                      <w:t>Załącznik nr 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AC" w:rsidRDefault="001E6AA6">
    <w:pPr>
      <w:rPr>
        <w:rFonts w:cs="Times New Roman"/>
        <w:color w:val="auto"/>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906145</wp:posOffset>
              </wp:positionH>
              <wp:positionV relativeFrom="page">
                <wp:posOffset>806450</wp:posOffset>
              </wp:positionV>
              <wp:extent cx="5654040" cy="160655"/>
              <wp:effectExtent l="1270" t="0" r="254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AC" w:rsidRDefault="00812AAC">
                          <w:pPr>
                            <w:pStyle w:val="Nagweklubstopka1"/>
                            <w:shd w:val="clear" w:color="auto" w:fill="auto"/>
                            <w:tabs>
                              <w:tab w:val="right" w:pos="8904"/>
                            </w:tabs>
                            <w:spacing w:line="240" w:lineRule="auto"/>
                          </w:pPr>
                          <w:r>
                            <w:rPr>
                              <w:rStyle w:val="Nagweklubstopka0"/>
                              <w:b/>
                              <w:bCs/>
                              <w:color w:val="000000"/>
                            </w:rPr>
                            <w:t>Nr sprawy: PIW.FK.</w:t>
                          </w:r>
                          <w:r w:rsidR="004B3B91">
                            <w:rPr>
                              <w:rStyle w:val="Nagweklubstopka0"/>
                              <w:b/>
                              <w:bCs/>
                              <w:color w:val="000000"/>
                            </w:rPr>
                            <w:t>330.1.2018</w:t>
                          </w:r>
                          <w:r>
                            <w:rPr>
                              <w:rStyle w:val="Nagweklubstopka0"/>
                              <w:b/>
                              <w:bCs/>
                              <w:color w:val="000000"/>
                            </w:rPr>
                            <w:tab/>
                            <w:t>Załącznik nr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71.35pt;margin-top:63.5pt;width:445.2pt;height:12.6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" filled="f" stroked="f">
              <v:textbox style="mso-fit-shape-to-text:t" inset="0,0,0,0">
                <w:txbxContent>
                  <w:p w:rsidR="00812AAC" w:rsidRDefault="00812AAC">
                    <w:pPr>
                      <w:pStyle w:val="Nagweklubstopka1"/>
                      <w:shd w:val="clear" w:color="auto" w:fill="auto"/>
                      <w:tabs>
                        <w:tab w:val="right" w:pos="8904"/>
                      </w:tabs>
                      <w:spacing w:line="240" w:lineRule="auto"/>
                    </w:pPr>
                    <w:r>
                      <w:rPr>
                        <w:rStyle w:val="Nagweklubstopka0"/>
                        <w:b/>
                        <w:bCs/>
                        <w:color w:val="000000"/>
                      </w:rPr>
                      <w:t>Nr sprawy: PIW.FK.</w:t>
                    </w:r>
                    <w:r w:rsidR="004B3B91">
                      <w:rPr>
                        <w:rStyle w:val="Nagweklubstopka0"/>
                        <w:b/>
                        <w:bCs/>
                        <w:color w:val="000000"/>
                      </w:rPr>
                      <w:t>330.1.2018</w:t>
                    </w:r>
                    <w:r>
                      <w:rPr>
                        <w:rStyle w:val="Nagweklubstopka0"/>
                        <w:b/>
                        <w:bCs/>
                        <w:color w:val="000000"/>
                      </w:rPr>
                      <w:tab/>
                      <w:t>Załącznik nr 2</w:t>
                    </w:r>
                  </w:p>
                </w:txbxContent>
              </v:textbox>
              <w10:wrap anchorx="page" anchory="page"/>
            </v:shape>
          </w:pict>
        </mc:Fallback>
      </mc:AlternateContent>
    </w:r>
    <w:r w:rsidR="004B3B91">
      <w:rPr>
        <w:rFonts w:cs="Times New Roman"/>
        <w:color w:val="auto"/>
        <w:sz w:val="2"/>
        <w:szCs w:val="2"/>
      </w:rPr>
      <w:t>330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AC" w:rsidRDefault="00812AAC">
    <w:pPr>
      <w:rPr>
        <w:rFonts w:cs="Times New Roman"/>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AC" w:rsidRDefault="00812AAC">
    <w:pPr>
      <w:rPr>
        <w:rFonts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2F"/>
    <w:rsid w:val="00007E71"/>
    <w:rsid w:val="00061C28"/>
    <w:rsid w:val="000D4085"/>
    <w:rsid w:val="0012533C"/>
    <w:rsid w:val="00176DB8"/>
    <w:rsid w:val="001E6AA6"/>
    <w:rsid w:val="00270838"/>
    <w:rsid w:val="004B3B91"/>
    <w:rsid w:val="004C4825"/>
    <w:rsid w:val="00631DED"/>
    <w:rsid w:val="006D2F12"/>
    <w:rsid w:val="00812AAC"/>
    <w:rsid w:val="008B392F"/>
    <w:rsid w:val="008B3D09"/>
    <w:rsid w:val="00C764AB"/>
    <w:rsid w:val="00CE1AC0"/>
    <w:rsid w:val="00D11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Times New Roman" w:hAnsi="DejaVu Sans" w:cs="DejaVu Sans"/>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Teksttreci3">
    <w:name w:val="Tekst treści (3)_"/>
    <w:basedOn w:val="Domylnaczcionkaakapitu"/>
    <w:link w:val="Teksttreci30"/>
    <w:uiPriority w:val="99"/>
    <w:locked/>
    <w:rPr>
      <w:rFonts w:ascii="Times New Roman" w:hAnsi="Times New Roman" w:cs="Times New Roman"/>
      <w:b/>
      <w:bCs/>
      <w:sz w:val="32"/>
      <w:szCs w:val="32"/>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b/>
      <w:bCs/>
      <w:sz w:val="22"/>
      <w:szCs w:val="22"/>
      <w:u w:val="none"/>
    </w:rPr>
  </w:style>
  <w:style w:type="character" w:customStyle="1" w:styleId="Nagweklubstopka0">
    <w:name w:val="Nagłówek lub stopka"/>
    <w:basedOn w:val="Nagweklubstopka"/>
    <w:uiPriority w:val="99"/>
    <w:rPr>
      <w:rFonts w:ascii="Times New Roman" w:hAnsi="Times New Roman" w:cs="Times New Roman"/>
      <w:b/>
      <w:bCs/>
      <w:sz w:val="22"/>
      <w:szCs w:val="22"/>
      <w:u w:val="none"/>
    </w:rPr>
  </w:style>
  <w:style w:type="character" w:customStyle="1" w:styleId="Teksttreci4">
    <w:name w:val="Tekst treści (4)_"/>
    <w:basedOn w:val="Domylnaczcionkaakapitu"/>
    <w:link w:val="Teksttreci40"/>
    <w:uiPriority w:val="99"/>
    <w:locked/>
    <w:rPr>
      <w:rFonts w:ascii="Times New Roman" w:hAnsi="Times New Roman" w:cs="Times New Roman"/>
      <w:b/>
      <w:bCs/>
      <w:sz w:val="28"/>
      <w:szCs w:val="28"/>
      <w:u w:val="none"/>
    </w:rPr>
  </w:style>
  <w:style w:type="character" w:customStyle="1" w:styleId="Teksttreci5">
    <w:name w:val="Tekst treści (5)_"/>
    <w:basedOn w:val="Domylnaczcionkaakapitu"/>
    <w:link w:val="Teksttreci50"/>
    <w:uiPriority w:val="99"/>
    <w:locked/>
    <w:rPr>
      <w:rFonts w:ascii="Times New Roman" w:hAnsi="Times New Roman" w:cs="Times New Roman"/>
      <w:b/>
      <w:bCs/>
      <w:i/>
      <w:iCs/>
      <w:sz w:val="26"/>
      <w:szCs w:val="26"/>
      <w:u w:val="none"/>
    </w:rPr>
  </w:style>
  <w:style w:type="character" w:customStyle="1" w:styleId="Teksttreci2">
    <w:name w:val="Tekst treści (2)_"/>
    <w:basedOn w:val="Domylnaczcionkaakapitu"/>
    <w:link w:val="Teksttreci21"/>
    <w:uiPriority w:val="99"/>
    <w:locked/>
    <w:rPr>
      <w:rFonts w:ascii="Times New Roman" w:hAnsi="Times New Roman" w:cs="Times New Roman"/>
      <w:u w:val="none"/>
    </w:rPr>
  </w:style>
  <w:style w:type="character" w:customStyle="1" w:styleId="Teksttreci2Pogrubienie">
    <w:name w:val="Tekst treści (2) + Pogrubienie"/>
    <w:basedOn w:val="Teksttreci2"/>
    <w:uiPriority w:val="99"/>
    <w:rPr>
      <w:rFonts w:ascii="Times New Roman" w:hAnsi="Times New Roman" w:cs="Times New Roman"/>
      <w:b/>
      <w:bCs/>
      <w:u w:val="none"/>
    </w:rPr>
  </w:style>
  <w:style w:type="character" w:customStyle="1" w:styleId="Teksttreci6">
    <w:name w:val="Tekst treści (6)_"/>
    <w:basedOn w:val="Domylnaczcionkaakapitu"/>
    <w:link w:val="Teksttreci60"/>
    <w:uiPriority w:val="99"/>
    <w:locked/>
    <w:rPr>
      <w:rFonts w:ascii="Times New Roman" w:hAnsi="Times New Roman" w:cs="Times New Roman"/>
      <w:b/>
      <w:bCs/>
      <w:u w:val="none"/>
    </w:rPr>
  </w:style>
  <w:style w:type="character" w:customStyle="1" w:styleId="Nagwek2">
    <w:name w:val="Nagłówek #2_"/>
    <w:basedOn w:val="Domylnaczcionkaakapitu"/>
    <w:link w:val="Nagwek20"/>
    <w:uiPriority w:val="99"/>
    <w:locked/>
    <w:rPr>
      <w:rFonts w:ascii="Times New Roman" w:hAnsi="Times New Roman" w:cs="Times New Roman"/>
      <w:b/>
      <w:bCs/>
      <w:u w:val="none"/>
    </w:rPr>
  </w:style>
  <w:style w:type="character" w:customStyle="1" w:styleId="Nagwek2Bezpogrubienia">
    <w:name w:val="Nagłówek #2 + Bez pogrubienia"/>
    <w:basedOn w:val="Nagwek2"/>
    <w:uiPriority w:val="99"/>
    <w:rPr>
      <w:rFonts w:ascii="Times New Roman" w:hAnsi="Times New Roman" w:cs="Times New Roman"/>
      <w:b w:val="0"/>
      <w:bCs w:val="0"/>
      <w:u w:val="none"/>
    </w:rPr>
  </w:style>
  <w:style w:type="character" w:customStyle="1" w:styleId="Nagwek22">
    <w:name w:val="Nagłówek #2 (2)_"/>
    <w:basedOn w:val="Domylnaczcionkaakapitu"/>
    <w:link w:val="Nagwek220"/>
    <w:uiPriority w:val="99"/>
    <w:locked/>
    <w:rPr>
      <w:rFonts w:ascii="Times New Roman" w:hAnsi="Times New Roman" w:cs="Times New Roman"/>
      <w:u w:val="none"/>
    </w:rPr>
  </w:style>
  <w:style w:type="character" w:customStyle="1" w:styleId="Nagwek1">
    <w:name w:val="Nagłówek #1_"/>
    <w:basedOn w:val="Domylnaczcionkaakapitu"/>
    <w:link w:val="Nagwek10"/>
    <w:uiPriority w:val="99"/>
    <w:locked/>
    <w:rPr>
      <w:rFonts w:ascii="Trebuchet MS" w:hAnsi="Trebuchet MS" w:cs="Trebuchet MS"/>
      <w:sz w:val="22"/>
      <w:szCs w:val="22"/>
      <w:u w:val="none"/>
    </w:rPr>
  </w:style>
  <w:style w:type="character" w:styleId="Pogrubienie">
    <w:name w:val="Strong"/>
    <w:aliases w:val="Tekst treści (9) + Sylfaen,12 pt,Bez pogrubienia,Odstępy 0 pt"/>
    <w:basedOn w:val="Teksttreci9"/>
    <w:uiPriority w:val="99"/>
    <w:qFormat/>
    <w:rPr>
      <w:rFonts w:ascii="Sylfaen" w:hAnsi="Sylfaen" w:cs="Sylfaen"/>
      <w:b w:val="0"/>
      <w:bCs w:val="0"/>
      <w:spacing w:val="-10"/>
      <w:sz w:val="24"/>
      <w:szCs w:val="24"/>
      <w:u w:val="none"/>
    </w:rPr>
  </w:style>
  <w:style w:type="character" w:customStyle="1" w:styleId="Teksttreci2Exact">
    <w:name w:val="Tekst treści (2) Exact"/>
    <w:basedOn w:val="Domylnaczcionkaakapitu"/>
    <w:uiPriority w:val="99"/>
    <w:rPr>
      <w:rFonts w:ascii="Times New Roman" w:hAnsi="Times New Roman" w:cs="Times New Roman"/>
      <w:u w:val="none"/>
    </w:rPr>
  </w:style>
  <w:style w:type="character" w:customStyle="1" w:styleId="Teksttreci2Exact1">
    <w:name w:val="Tekst treści (2) Exact1"/>
    <w:basedOn w:val="Teksttreci2"/>
    <w:uiPriority w:val="99"/>
    <w:rPr>
      <w:rFonts w:ascii="Times New Roman" w:hAnsi="Times New Roman" w:cs="Times New Roman"/>
      <w:u w:val="single"/>
      <w:lang w:val="en-US" w:eastAsia="en-US"/>
    </w:rPr>
  </w:style>
  <w:style w:type="character" w:customStyle="1" w:styleId="Spistreci">
    <w:name w:val="Spis treści_"/>
    <w:basedOn w:val="Domylnaczcionkaakapitu"/>
    <w:link w:val="Spistreci0"/>
    <w:uiPriority w:val="99"/>
    <w:locked/>
    <w:rPr>
      <w:rFonts w:ascii="Times New Roman" w:hAnsi="Times New Roman" w:cs="Times New Roman"/>
      <w:u w:val="none"/>
    </w:rPr>
  </w:style>
  <w:style w:type="character" w:customStyle="1" w:styleId="Teksttreci7">
    <w:name w:val="Tekst treści (7)_"/>
    <w:basedOn w:val="Domylnaczcionkaakapitu"/>
    <w:link w:val="Teksttreci70"/>
    <w:uiPriority w:val="99"/>
    <w:locked/>
    <w:rPr>
      <w:rFonts w:ascii="Times New Roman" w:hAnsi="Times New Roman" w:cs="Times New Roman"/>
      <w:b/>
      <w:bCs/>
      <w:sz w:val="21"/>
      <w:szCs w:val="21"/>
      <w:u w:val="none"/>
    </w:rPr>
  </w:style>
  <w:style w:type="character" w:customStyle="1" w:styleId="Teksttreci712pt">
    <w:name w:val="Tekst treści (7) + 12 pt"/>
    <w:basedOn w:val="Teksttreci7"/>
    <w:uiPriority w:val="99"/>
    <w:rPr>
      <w:rFonts w:ascii="Times New Roman" w:hAnsi="Times New Roman" w:cs="Times New Roman"/>
      <w:b/>
      <w:bCs/>
      <w:sz w:val="24"/>
      <w:szCs w:val="24"/>
      <w:u w:val="none"/>
    </w:rPr>
  </w:style>
  <w:style w:type="character" w:customStyle="1" w:styleId="Nagwek12">
    <w:name w:val="Nagłówek #1 (2)_"/>
    <w:basedOn w:val="Domylnaczcionkaakapitu"/>
    <w:link w:val="Nagwek120"/>
    <w:uiPriority w:val="99"/>
    <w:locked/>
    <w:rPr>
      <w:rFonts w:ascii="Trebuchet MS" w:hAnsi="Trebuchet MS" w:cs="Trebuchet MS"/>
      <w:sz w:val="22"/>
      <w:szCs w:val="22"/>
      <w:u w:val="none"/>
    </w:rPr>
  </w:style>
  <w:style w:type="character" w:customStyle="1" w:styleId="Nagwek12Pogrubienie">
    <w:name w:val="Nagłówek #1 (2) + Pogrubienie"/>
    <w:basedOn w:val="Nagwek12"/>
    <w:uiPriority w:val="99"/>
    <w:rPr>
      <w:rFonts w:ascii="Trebuchet MS" w:hAnsi="Trebuchet MS" w:cs="Trebuchet MS"/>
      <w:b/>
      <w:bCs/>
      <w:sz w:val="22"/>
      <w:szCs w:val="22"/>
      <w:u w:val="none"/>
    </w:rPr>
  </w:style>
  <w:style w:type="character" w:customStyle="1" w:styleId="Teksttreci2Sylfaen">
    <w:name w:val="Tekst treści (2) + Sylfaen"/>
    <w:aliases w:val="11,5 pt,Kursywa"/>
    <w:basedOn w:val="Teksttreci2"/>
    <w:uiPriority w:val="99"/>
    <w:rPr>
      <w:rFonts w:ascii="Sylfaen" w:hAnsi="Sylfaen" w:cs="Sylfaen"/>
      <w:i/>
      <w:iCs/>
      <w:sz w:val="23"/>
      <w:szCs w:val="23"/>
      <w:u w:val="none"/>
    </w:rPr>
  </w:style>
  <w:style w:type="character" w:customStyle="1" w:styleId="Nagwek13">
    <w:name w:val="Nagłówek #1 (3)_"/>
    <w:basedOn w:val="Domylnaczcionkaakapitu"/>
    <w:link w:val="Nagwek130"/>
    <w:uiPriority w:val="99"/>
    <w:locked/>
    <w:rPr>
      <w:rFonts w:ascii="Trebuchet MS" w:hAnsi="Trebuchet MS" w:cs="Trebuchet MS"/>
      <w:sz w:val="22"/>
      <w:szCs w:val="22"/>
      <w:u w:val="none"/>
    </w:rPr>
  </w:style>
  <w:style w:type="character" w:customStyle="1" w:styleId="Nagwek14">
    <w:name w:val="Nagłówek #1 (4)_"/>
    <w:basedOn w:val="Domylnaczcionkaakapitu"/>
    <w:link w:val="Nagwek140"/>
    <w:uiPriority w:val="99"/>
    <w:locked/>
    <w:rPr>
      <w:rFonts w:ascii="Trebuchet MS" w:hAnsi="Trebuchet MS" w:cs="Trebuchet MS"/>
      <w:sz w:val="19"/>
      <w:szCs w:val="19"/>
      <w:u w:val="none"/>
    </w:rPr>
  </w:style>
  <w:style w:type="character" w:customStyle="1" w:styleId="Teksttreci8">
    <w:name w:val="Tekst treści (8)_"/>
    <w:basedOn w:val="Domylnaczcionkaakapitu"/>
    <w:link w:val="Teksttreci80"/>
    <w:uiPriority w:val="99"/>
    <w:locked/>
    <w:rPr>
      <w:rFonts w:ascii="Times New Roman" w:hAnsi="Times New Roman" w:cs="Times New Roman"/>
      <w:b/>
      <w:bCs/>
      <w:sz w:val="21"/>
      <w:szCs w:val="21"/>
      <w:u w:val="none"/>
    </w:rPr>
  </w:style>
  <w:style w:type="character" w:customStyle="1" w:styleId="Teksttreci8Sylfaen">
    <w:name w:val="Tekst treści (8) + Sylfaen"/>
    <w:aliases w:val="11 pt"/>
    <w:basedOn w:val="Teksttreci8"/>
    <w:uiPriority w:val="99"/>
    <w:rPr>
      <w:rFonts w:ascii="Sylfaen" w:hAnsi="Sylfaen" w:cs="Sylfaen"/>
      <w:b/>
      <w:bCs/>
      <w:sz w:val="22"/>
      <w:szCs w:val="22"/>
      <w:u w:val="none"/>
    </w:rPr>
  </w:style>
  <w:style w:type="character" w:customStyle="1" w:styleId="Teksttreci9">
    <w:name w:val="Tekst treści (9)_"/>
    <w:basedOn w:val="Domylnaczcionkaakapitu"/>
    <w:link w:val="Teksttreci90"/>
    <w:uiPriority w:val="99"/>
    <w:locked/>
    <w:rPr>
      <w:rFonts w:ascii="Trebuchet MS" w:hAnsi="Trebuchet MS" w:cs="Trebuchet MS"/>
      <w:b/>
      <w:bCs/>
      <w:sz w:val="21"/>
      <w:szCs w:val="21"/>
      <w:u w:val="none"/>
    </w:rPr>
  </w:style>
  <w:style w:type="character" w:customStyle="1" w:styleId="Teksttreci6Bezpogrubienia">
    <w:name w:val="Tekst treści (6) + Bez pogrubienia"/>
    <w:basedOn w:val="Teksttreci6"/>
    <w:uiPriority w:val="99"/>
    <w:rPr>
      <w:rFonts w:ascii="Times New Roman" w:hAnsi="Times New Roman" w:cs="Times New Roman"/>
      <w:b w:val="0"/>
      <w:bCs w:val="0"/>
      <w:u w:val="none"/>
    </w:rPr>
  </w:style>
  <w:style w:type="character" w:customStyle="1" w:styleId="Podpistabeli2">
    <w:name w:val="Podpis tabeli (2)_"/>
    <w:basedOn w:val="Domylnaczcionkaakapitu"/>
    <w:link w:val="Podpistabeli20"/>
    <w:uiPriority w:val="99"/>
    <w:locked/>
    <w:rPr>
      <w:rFonts w:ascii="Times New Roman" w:hAnsi="Times New Roman" w:cs="Times New Roman"/>
      <w:b/>
      <w:bCs/>
      <w:u w:val="none"/>
    </w:rPr>
  </w:style>
  <w:style w:type="character" w:customStyle="1" w:styleId="Podpistabeli">
    <w:name w:val="Podpis tabeli_"/>
    <w:basedOn w:val="Domylnaczcionkaakapitu"/>
    <w:link w:val="Podpistabeli0"/>
    <w:uiPriority w:val="99"/>
    <w:locked/>
    <w:rPr>
      <w:rFonts w:ascii="Times New Roman" w:hAnsi="Times New Roman" w:cs="Times New Roman"/>
      <w:i/>
      <w:iCs/>
      <w:sz w:val="22"/>
      <w:szCs w:val="22"/>
      <w:u w:val="none"/>
    </w:rPr>
  </w:style>
  <w:style w:type="character" w:customStyle="1" w:styleId="Teksttreci2Pogrubienie1">
    <w:name w:val="Tekst treści (2) + Pogrubienie1"/>
    <w:basedOn w:val="Teksttreci2"/>
    <w:uiPriority w:val="99"/>
    <w:rPr>
      <w:rFonts w:ascii="Times New Roman" w:hAnsi="Times New Roman" w:cs="Times New Roman"/>
      <w:b/>
      <w:bCs/>
      <w:u w:val="none"/>
    </w:rPr>
  </w:style>
  <w:style w:type="character" w:customStyle="1" w:styleId="Teksttreci20">
    <w:name w:val="Tekst treści (2)"/>
    <w:basedOn w:val="Teksttreci2"/>
    <w:uiPriority w:val="99"/>
    <w:rPr>
      <w:rFonts w:ascii="Times New Roman" w:hAnsi="Times New Roman" w:cs="Times New Roman"/>
      <w:u w:val="none"/>
    </w:rPr>
  </w:style>
  <w:style w:type="character" w:customStyle="1" w:styleId="Podpistabeli3">
    <w:name w:val="Podpis tabeli (3)_"/>
    <w:basedOn w:val="Domylnaczcionkaakapitu"/>
    <w:link w:val="Podpistabeli30"/>
    <w:uiPriority w:val="99"/>
    <w:locked/>
    <w:rPr>
      <w:rFonts w:ascii="Times New Roman" w:hAnsi="Times New Roman" w:cs="Times New Roman"/>
      <w:u w:val="none"/>
    </w:rPr>
  </w:style>
  <w:style w:type="paragraph" w:customStyle="1" w:styleId="Teksttreci30">
    <w:name w:val="Tekst treści (3)"/>
    <w:basedOn w:val="Normalny"/>
    <w:link w:val="Teksttreci3"/>
    <w:uiPriority w:val="99"/>
    <w:pPr>
      <w:shd w:val="clear" w:color="auto" w:fill="FFFFFF"/>
      <w:spacing w:after="60" w:line="240" w:lineRule="atLeast"/>
      <w:jc w:val="both"/>
    </w:pPr>
    <w:rPr>
      <w:rFonts w:ascii="Times New Roman" w:hAnsi="Times New Roman" w:cs="Times New Roman"/>
      <w:b/>
      <w:bCs/>
      <w:color w:val="auto"/>
      <w:sz w:val="32"/>
      <w:szCs w:val="32"/>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b/>
      <w:bCs/>
      <w:color w:val="auto"/>
      <w:sz w:val="22"/>
      <w:szCs w:val="22"/>
    </w:rPr>
  </w:style>
  <w:style w:type="paragraph" w:customStyle="1" w:styleId="Teksttreci40">
    <w:name w:val="Tekst treści (4)"/>
    <w:basedOn w:val="Normalny"/>
    <w:link w:val="Teksttreci4"/>
    <w:uiPriority w:val="99"/>
    <w:pPr>
      <w:shd w:val="clear" w:color="auto" w:fill="FFFFFF"/>
      <w:spacing w:before="60" w:after="60" w:line="240" w:lineRule="atLeast"/>
      <w:jc w:val="center"/>
    </w:pPr>
    <w:rPr>
      <w:rFonts w:ascii="Times New Roman" w:hAnsi="Times New Roman" w:cs="Times New Roman"/>
      <w:b/>
      <w:bCs/>
      <w:color w:val="auto"/>
      <w:sz w:val="28"/>
      <w:szCs w:val="28"/>
    </w:rPr>
  </w:style>
  <w:style w:type="paragraph" w:customStyle="1" w:styleId="Teksttreci50">
    <w:name w:val="Tekst treści (5)"/>
    <w:basedOn w:val="Normalny"/>
    <w:link w:val="Teksttreci5"/>
    <w:uiPriority w:val="99"/>
    <w:pPr>
      <w:shd w:val="clear" w:color="auto" w:fill="FFFFFF"/>
      <w:spacing w:before="60" w:after="660" w:line="240" w:lineRule="atLeast"/>
      <w:jc w:val="center"/>
    </w:pPr>
    <w:rPr>
      <w:rFonts w:ascii="Times New Roman" w:hAnsi="Times New Roman" w:cs="Times New Roman"/>
      <w:b/>
      <w:bCs/>
      <w:i/>
      <w:iCs/>
      <w:color w:val="auto"/>
      <w:sz w:val="26"/>
      <w:szCs w:val="26"/>
    </w:rPr>
  </w:style>
  <w:style w:type="paragraph" w:customStyle="1" w:styleId="Teksttreci21">
    <w:name w:val="Tekst treści (2)1"/>
    <w:basedOn w:val="Normalny"/>
    <w:link w:val="Teksttreci2"/>
    <w:uiPriority w:val="99"/>
    <w:pPr>
      <w:shd w:val="clear" w:color="auto" w:fill="FFFFFF"/>
      <w:spacing w:before="660" w:line="274" w:lineRule="exact"/>
      <w:ind w:hanging="460"/>
      <w:jc w:val="both"/>
    </w:pPr>
    <w:rPr>
      <w:rFonts w:ascii="Times New Roman" w:hAnsi="Times New Roman" w:cs="Times New Roman"/>
      <w:color w:val="auto"/>
    </w:rPr>
  </w:style>
  <w:style w:type="paragraph" w:customStyle="1" w:styleId="Teksttreci60">
    <w:name w:val="Tekst treści (6)"/>
    <w:basedOn w:val="Normalny"/>
    <w:link w:val="Teksttreci6"/>
    <w:uiPriority w:val="99"/>
    <w:pPr>
      <w:shd w:val="clear" w:color="auto" w:fill="FFFFFF"/>
      <w:spacing w:line="274" w:lineRule="exact"/>
      <w:jc w:val="both"/>
    </w:pPr>
    <w:rPr>
      <w:rFonts w:ascii="Times New Roman" w:hAnsi="Times New Roman" w:cs="Times New Roman"/>
      <w:b/>
      <w:bCs/>
      <w:color w:val="auto"/>
    </w:rPr>
  </w:style>
  <w:style w:type="paragraph" w:customStyle="1" w:styleId="Nagwek20">
    <w:name w:val="Nagłówek #2"/>
    <w:basedOn w:val="Normalny"/>
    <w:link w:val="Nagwek2"/>
    <w:uiPriority w:val="99"/>
    <w:pPr>
      <w:shd w:val="clear" w:color="auto" w:fill="FFFFFF"/>
      <w:spacing w:before="240" w:line="274" w:lineRule="exact"/>
      <w:outlineLvl w:val="1"/>
    </w:pPr>
    <w:rPr>
      <w:rFonts w:ascii="Times New Roman" w:hAnsi="Times New Roman" w:cs="Times New Roman"/>
      <w:b/>
      <w:bCs/>
      <w:color w:val="auto"/>
    </w:rPr>
  </w:style>
  <w:style w:type="paragraph" w:customStyle="1" w:styleId="Nagwek220">
    <w:name w:val="Nagłówek #2 (2)"/>
    <w:basedOn w:val="Normalny"/>
    <w:link w:val="Nagwek22"/>
    <w:uiPriority w:val="99"/>
    <w:pPr>
      <w:shd w:val="clear" w:color="auto" w:fill="FFFFFF"/>
      <w:spacing w:before="540" w:line="240" w:lineRule="atLeast"/>
      <w:jc w:val="center"/>
      <w:outlineLvl w:val="1"/>
    </w:pPr>
    <w:rPr>
      <w:rFonts w:ascii="Times New Roman" w:hAnsi="Times New Roman" w:cs="Times New Roman"/>
      <w:color w:val="auto"/>
    </w:rPr>
  </w:style>
  <w:style w:type="paragraph" w:customStyle="1" w:styleId="Nagwek10">
    <w:name w:val="Nagłówek #1"/>
    <w:basedOn w:val="Normalny"/>
    <w:link w:val="Nagwek1"/>
    <w:uiPriority w:val="99"/>
    <w:pPr>
      <w:shd w:val="clear" w:color="auto" w:fill="FFFFFF"/>
      <w:spacing w:before="540" w:line="240" w:lineRule="atLeast"/>
      <w:jc w:val="center"/>
      <w:outlineLvl w:val="0"/>
    </w:pPr>
    <w:rPr>
      <w:rFonts w:ascii="Trebuchet MS" w:hAnsi="Trebuchet MS" w:cs="Trebuchet MS"/>
      <w:color w:val="auto"/>
      <w:sz w:val="22"/>
      <w:szCs w:val="22"/>
    </w:rPr>
  </w:style>
  <w:style w:type="paragraph" w:customStyle="1" w:styleId="Spistreci0">
    <w:name w:val="Spis treści"/>
    <w:basedOn w:val="Normalny"/>
    <w:link w:val="Spistreci"/>
    <w:uiPriority w:val="99"/>
    <w:pPr>
      <w:shd w:val="clear" w:color="auto" w:fill="FFFFFF"/>
      <w:spacing w:line="274" w:lineRule="exact"/>
      <w:jc w:val="both"/>
    </w:pPr>
    <w:rPr>
      <w:rFonts w:ascii="Times New Roman" w:hAnsi="Times New Roman" w:cs="Times New Roman"/>
      <w:color w:val="auto"/>
    </w:rPr>
  </w:style>
  <w:style w:type="paragraph" w:customStyle="1" w:styleId="Teksttreci70">
    <w:name w:val="Tekst treści (7)"/>
    <w:basedOn w:val="Normalny"/>
    <w:link w:val="Teksttreci7"/>
    <w:uiPriority w:val="99"/>
    <w:pPr>
      <w:shd w:val="clear" w:color="auto" w:fill="FFFFFF"/>
      <w:spacing w:before="540" w:after="60" w:line="240" w:lineRule="atLeast"/>
      <w:jc w:val="center"/>
    </w:pPr>
    <w:rPr>
      <w:rFonts w:ascii="Times New Roman" w:hAnsi="Times New Roman" w:cs="Times New Roman"/>
      <w:b/>
      <w:bCs/>
      <w:color w:val="auto"/>
      <w:sz w:val="21"/>
      <w:szCs w:val="21"/>
    </w:rPr>
  </w:style>
  <w:style w:type="paragraph" w:customStyle="1" w:styleId="Nagwek120">
    <w:name w:val="Nagłówek #1 (2)"/>
    <w:basedOn w:val="Normalny"/>
    <w:link w:val="Nagwek12"/>
    <w:uiPriority w:val="99"/>
    <w:pPr>
      <w:shd w:val="clear" w:color="auto" w:fill="FFFFFF"/>
      <w:spacing w:after="60" w:line="240" w:lineRule="atLeast"/>
      <w:jc w:val="center"/>
      <w:outlineLvl w:val="0"/>
    </w:pPr>
    <w:rPr>
      <w:rFonts w:ascii="Trebuchet MS" w:hAnsi="Trebuchet MS" w:cs="Trebuchet MS"/>
      <w:color w:val="auto"/>
      <w:sz w:val="22"/>
      <w:szCs w:val="22"/>
    </w:rPr>
  </w:style>
  <w:style w:type="paragraph" w:customStyle="1" w:styleId="Nagwek130">
    <w:name w:val="Nagłówek #1 (3)"/>
    <w:basedOn w:val="Normalny"/>
    <w:link w:val="Nagwek13"/>
    <w:uiPriority w:val="99"/>
    <w:pPr>
      <w:shd w:val="clear" w:color="auto" w:fill="FFFFFF"/>
      <w:spacing w:before="480" w:after="60" w:line="240" w:lineRule="atLeast"/>
      <w:jc w:val="center"/>
      <w:outlineLvl w:val="0"/>
    </w:pPr>
    <w:rPr>
      <w:rFonts w:ascii="Trebuchet MS" w:hAnsi="Trebuchet MS" w:cs="Trebuchet MS"/>
      <w:color w:val="auto"/>
      <w:sz w:val="22"/>
      <w:szCs w:val="22"/>
    </w:rPr>
  </w:style>
  <w:style w:type="paragraph" w:customStyle="1" w:styleId="Nagwek140">
    <w:name w:val="Nagłówek #1 (4)"/>
    <w:basedOn w:val="Normalny"/>
    <w:link w:val="Nagwek14"/>
    <w:uiPriority w:val="99"/>
    <w:pPr>
      <w:shd w:val="clear" w:color="auto" w:fill="FFFFFF"/>
      <w:spacing w:before="480" w:after="60" w:line="240" w:lineRule="atLeast"/>
      <w:jc w:val="center"/>
      <w:outlineLvl w:val="0"/>
    </w:pPr>
    <w:rPr>
      <w:rFonts w:ascii="Trebuchet MS" w:hAnsi="Trebuchet MS" w:cs="Trebuchet MS"/>
      <w:color w:val="auto"/>
      <w:sz w:val="19"/>
      <w:szCs w:val="19"/>
    </w:rPr>
  </w:style>
  <w:style w:type="paragraph" w:customStyle="1" w:styleId="Teksttreci80">
    <w:name w:val="Tekst treści (8)"/>
    <w:basedOn w:val="Normalny"/>
    <w:link w:val="Teksttreci8"/>
    <w:uiPriority w:val="99"/>
    <w:pPr>
      <w:shd w:val="clear" w:color="auto" w:fill="FFFFFF"/>
      <w:spacing w:before="420" w:line="240" w:lineRule="atLeast"/>
      <w:jc w:val="center"/>
    </w:pPr>
    <w:rPr>
      <w:rFonts w:ascii="Times New Roman" w:hAnsi="Times New Roman" w:cs="Times New Roman"/>
      <w:b/>
      <w:bCs/>
      <w:color w:val="auto"/>
      <w:sz w:val="21"/>
      <w:szCs w:val="21"/>
    </w:rPr>
  </w:style>
  <w:style w:type="paragraph" w:customStyle="1" w:styleId="Teksttreci90">
    <w:name w:val="Tekst treści (9)"/>
    <w:basedOn w:val="Normalny"/>
    <w:link w:val="Teksttreci9"/>
    <w:uiPriority w:val="99"/>
    <w:pPr>
      <w:shd w:val="clear" w:color="auto" w:fill="FFFFFF"/>
      <w:spacing w:before="540" w:line="240" w:lineRule="atLeast"/>
      <w:jc w:val="center"/>
    </w:pPr>
    <w:rPr>
      <w:rFonts w:ascii="Trebuchet MS" w:hAnsi="Trebuchet MS" w:cs="Trebuchet MS"/>
      <w:b/>
      <w:bCs/>
      <w:color w:val="auto"/>
      <w:sz w:val="21"/>
      <w:szCs w:val="21"/>
    </w:rPr>
  </w:style>
  <w:style w:type="paragraph" w:customStyle="1" w:styleId="Podpistabeli20">
    <w:name w:val="Podpis tabeli (2)"/>
    <w:basedOn w:val="Normalny"/>
    <w:link w:val="Podpistabeli2"/>
    <w:uiPriority w:val="99"/>
    <w:pPr>
      <w:shd w:val="clear" w:color="auto" w:fill="FFFFFF"/>
      <w:spacing w:after="60" w:line="240" w:lineRule="atLeast"/>
    </w:pPr>
    <w:rPr>
      <w:rFonts w:ascii="Times New Roman" w:hAnsi="Times New Roman" w:cs="Times New Roman"/>
      <w:b/>
      <w:bCs/>
      <w:color w:val="auto"/>
    </w:rPr>
  </w:style>
  <w:style w:type="paragraph" w:customStyle="1" w:styleId="Podpistabeli0">
    <w:name w:val="Podpis tabeli"/>
    <w:basedOn w:val="Normalny"/>
    <w:link w:val="Podpistabeli"/>
    <w:uiPriority w:val="99"/>
    <w:pPr>
      <w:shd w:val="clear" w:color="auto" w:fill="FFFFFF"/>
      <w:spacing w:before="60" w:line="240" w:lineRule="atLeast"/>
    </w:pPr>
    <w:rPr>
      <w:rFonts w:ascii="Times New Roman" w:hAnsi="Times New Roman" w:cs="Times New Roman"/>
      <w:i/>
      <w:iCs/>
      <w:color w:val="auto"/>
      <w:sz w:val="22"/>
      <w:szCs w:val="22"/>
    </w:rPr>
  </w:style>
  <w:style w:type="paragraph" w:customStyle="1" w:styleId="Podpistabeli30">
    <w:name w:val="Podpis tabeli (3)"/>
    <w:basedOn w:val="Normalny"/>
    <w:link w:val="Podpistabeli3"/>
    <w:uiPriority w:val="99"/>
    <w:pPr>
      <w:shd w:val="clear" w:color="auto" w:fill="FFFFFF"/>
      <w:spacing w:line="240" w:lineRule="atLeast"/>
    </w:pPr>
    <w:rPr>
      <w:rFonts w:ascii="Times New Roman" w:hAnsi="Times New Roman" w:cs="Times New Roman"/>
      <w:color w:val="auto"/>
    </w:rPr>
  </w:style>
  <w:style w:type="paragraph" w:styleId="Stopka">
    <w:name w:val="footer"/>
    <w:basedOn w:val="Normalny"/>
    <w:link w:val="StopkaZnak"/>
    <w:uiPriority w:val="99"/>
    <w:unhideWhenUsed/>
    <w:rsid w:val="00007E71"/>
    <w:pPr>
      <w:tabs>
        <w:tab w:val="center" w:pos="4536"/>
        <w:tab w:val="right" w:pos="9072"/>
      </w:tabs>
    </w:pPr>
  </w:style>
  <w:style w:type="character" w:customStyle="1" w:styleId="StopkaZnak">
    <w:name w:val="Stopka Znak"/>
    <w:basedOn w:val="Domylnaczcionkaakapitu"/>
    <w:link w:val="Stopka"/>
    <w:uiPriority w:val="99"/>
    <w:locked/>
    <w:rsid w:val="00007E71"/>
    <w:rPr>
      <w:rFonts w:cs="DejaVu Sans"/>
      <w:color w:val="000000"/>
    </w:rPr>
  </w:style>
  <w:style w:type="paragraph" w:styleId="Nagwek">
    <w:name w:val="header"/>
    <w:basedOn w:val="Normalny"/>
    <w:link w:val="NagwekZnak"/>
    <w:uiPriority w:val="99"/>
    <w:unhideWhenUsed/>
    <w:rsid w:val="00007E71"/>
    <w:pPr>
      <w:tabs>
        <w:tab w:val="center" w:pos="4536"/>
        <w:tab w:val="right" w:pos="9072"/>
      </w:tabs>
    </w:pPr>
  </w:style>
  <w:style w:type="character" w:customStyle="1" w:styleId="NagwekZnak">
    <w:name w:val="Nagłówek Znak"/>
    <w:basedOn w:val="Domylnaczcionkaakapitu"/>
    <w:link w:val="Nagwek"/>
    <w:uiPriority w:val="99"/>
    <w:locked/>
    <w:rsid w:val="00007E71"/>
    <w:rPr>
      <w:rFonts w:cs="DejaVu Sans"/>
      <w:color w:val="000000"/>
    </w:rPr>
  </w:style>
  <w:style w:type="paragraph" w:styleId="Tekstdymka">
    <w:name w:val="Balloon Text"/>
    <w:basedOn w:val="Normalny"/>
    <w:link w:val="TekstdymkaZnak"/>
    <w:uiPriority w:val="99"/>
    <w:semiHidden/>
    <w:unhideWhenUsed/>
    <w:rsid w:val="004B3B9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B3B9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Times New Roman" w:hAnsi="DejaVu Sans" w:cs="DejaVu Sans"/>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Teksttreci3">
    <w:name w:val="Tekst treści (3)_"/>
    <w:basedOn w:val="Domylnaczcionkaakapitu"/>
    <w:link w:val="Teksttreci30"/>
    <w:uiPriority w:val="99"/>
    <w:locked/>
    <w:rPr>
      <w:rFonts w:ascii="Times New Roman" w:hAnsi="Times New Roman" w:cs="Times New Roman"/>
      <w:b/>
      <w:bCs/>
      <w:sz w:val="32"/>
      <w:szCs w:val="32"/>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b/>
      <w:bCs/>
      <w:sz w:val="22"/>
      <w:szCs w:val="22"/>
      <w:u w:val="none"/>
    </w:rPr>
  </w:style>
  <w:style w:type="character" w:customStyle="1" w:styleId="Nagweklubstopka0">
    <w:name w:val="Nagłówek lub stopka"/>
    <w:basedOn w:val="Nagweklubstopka"/>
    <w:uiPriority w:val="99"/>
    <w:rPr>
      <w:rFonts w:ascii="Times New Roman" w:hAnsi="Times New Roman" w:cs="Times New Roman"/>
      <w:b/>
      <w:bCs/>
      <w:sz w:val="22"/>
      <w:szCs w:val="22"/>
      <w:u w:val="none"/>
    </w:rPr>
  </w:style>
  <w:style w:type="character" w:customStyle="1" w:styleId="Teksttreci4">
    <w:name w:val="Tekst treści (4)_"/>
    <w:basedOn w:val="Domylnaczcionkaakapitu"/>
    <w:link w:val="Teksttreci40"/>
    <w:uiPriority w:val="99"/>
    <w:locked/>
    <w:rPr>
      <w:rFonts w:ascii="Times New Roman" w:hAnsi="Times New Roman" w:cs="Times New Roman"/>
      <w:b/>
      <w:bCs/>
      <w:sz w:val="28"/>
      <w:szCs w:val="28"/>
      <w:u w:val="none"/>
    </w:rPr>
  </w:style>
  <w:style w:type="character" w:customStyle="1" w:styleId="Teksttreci5">
    <w:name w:val="Tekst treści (5)_"/>
    <w:basedOn w:val="Domylnaczcionkaakapitu"/>
    <w:link w:val="Teksttreci50"/>
    <w:uiPriority w:val="99"/>
    <w:locked/>
    <w:rPr>
      <w:rFonts w:ascii="Times New Roman" w:hAnsi="Times New Roman" w:cs="Times New Roman"/>
      <w:b/>
      <w:bCs/>
      <w:i/>
      <w:iCs/>
      <w:sz w:val="26"/>
      <w:szCs w:val="26"/>
      <w:u w:val="none"/>
    </w:rPr>
  </w:style>
  <w:style w:type="character" w:customStyle="1" w:styleId="Teksttreci2">
    <w:name w:val="Tekst treści (2)_"/>
    <w:basedOn w:val="Domylnaczcionkaakapitu"/>
    <w:link w:val="Teksttreci21"/>
    <w:uiPriority w:val="99"/>
    <w:locked/>
    <w:rPr>
      <w:rFonts w:ascii="Times New Roman" w:hAnsi="Times New Roman" w:cs="Times New Roman"/>
      <w:u w:val="none"/>
    </w:rPr>
  </w:style>
  <w:style w:type="character" w:customStyle="1" w:styleId="Teksttreci2Pogrubienie">
    <w:name w:val="Tekst treści (2) + Pogrubienie"/>
    <w:basedOn w:val="Teksttreci2"/>
    <w:uiPriority w:val="99"/>
    <w:rPr>
      <w:rFonts w:ascii="Times New Roman" w:hAnsi="Times New Roman" w:cs="Times New Roman"/>
      <w:b/>
      <w:bCs/>
      <w:u w:val="none"/>
    </w:rPr>
  </w:style>
  <w:style w:type="character" w:customStyle="1" w:styleId="Teksttreci6">
    <w:name w:val="Tekst treści (6)_"/>
    <w:basedOn w:val="Domylnaczcionkaakapitu"/>
    <w:link w:val="Teksttreci60"/>
    <w:uiPriority w:val="99"/>
    <w:locked/>
    <w:rPr>
      <w:rFonts w:ascii="Times New Roman" w:hAnsi="Times New Roman" w:cs="Times New Roman"/>
      <w:b/>
      <w:bCs/>
      <w:u w:val="none"/>
    </w:rPr>
  </w:style>
  <w:style w:type="character" w:customStyle="1" w:styleId="Nagwek2">
    <w:name w:val="Nagłówek #2_"/>
    <w:basedOn w:val="Domylnaczcionkaakapitu"/>
    <w:link w:val="Nagwek20"/>
    <w:uiPriority w:val="99"/>
    <w:locked/>
    <w:rPr>
      <w:rFonts w:ascii="Times New Roman" w:hAnsi="Times New Roman" w:cs="Times New Roman"/>
      <w:b/>
      <w:bCs/>
      <w:u w:val="none"/>
    </w:rPr>
  </w:style>
  <w:style w:type="character" w:customStyle="1" w:styleId="Nagwek2Bezpogrubienia">
    <w:name w:val="Nagłówek #2 + Bez pogrubienia"/>
    <w:basedOn w:val="Nagwek2"/>
    <w:uiPriority w:val="99"/>
    <w:rPr>
      <w:rFonts w:ascii="Times New Roman" w:hAnsi="Times New Roman" w:cs="Times New Roman"/>
      <w:b w:val="0"/>
      <w:bCs w:val="0"/>
      <w:u w:val="none"/>
    </w:rPr>
  </w:style>
  <w:style w:type="character" w:customStyle="1" w:styleId="Nagwek22">
    <w:name w:val="Nagłówek #2 (2)_"/>
    <w:basedOn w:val="Domylnaczcionkaakapitu"/>
    <w:link w:val="Nagwek220"/>
    <w:uiPriority w:val="99"/>
    <w:locked/>
    <w:rPr>
      <w:rFonts w:ascii="Times New Roman" w:hAnsi="Times New Roman" w:cs="Times New Roman"/>
      <w:u w:val="none"/>
    </w:rPr>
  </w:style>
  <w:style w:type="character" w:customStyle="1" w:styleId="Nagwek1">
    <w:name w:val="Nagłówek #1_"/>
    <w:basedOn w:val="Domylnaczcionkaakapitu"/>
    <w:link w:val="Nagwek10"/>
    <w:uiPriority w:val="99"/>
    <w:locked/>
    <w:rPr>
      <w:rFonts w:ascii="Trebuchet MS" w:hAnsi="Trebuchet MS" w:cs="Trebuchet MS"/>
      <w:sz w:val="22"/>
      <w:szCs w:val="22"/>
      <w:u w:val="none"/>
    </w:rPr>
  </w:style>
  <w:style w:type="character" w:styleId="Pogrubienie">
    <w:name w:val="Strong"/>
    <w:aliases w:val="Tekst treści (9) + Sylfaen,12 pt,Bez pogrubienia,Odstępy 0 pt"/>
    <w:basedOn w:val="Teksttreci9"/>
    <w:uiPriority w:val="99"/>
    <w:qFormat/>
    <w:rPr>
      <w:rFonts w:ascii="Sylfaen" w:hAnsi="Sylfaen" w:cs="Sylfaen"/>
      <w:b w:val="0"/>
      <w:bCs w:val="0"/>
      <w:spacing w:val="-10"/>
      <w:sz w:val="24"/>
      <w:szCs w:val="24"/>
      <w:u w:val="none"/>
    </w:rPr>
  </w:style>
  <w:style w:type="character" w:customStyle="1" w:styleId="Teksttreci2Exact">
    <w:name w:val="Tekst treści (2) Exact"/>
    <w:basedOn w:val="Domylnaczcionkaakapitu"/>
    <w:uiPriority w:val="99"/>
    <w:rPr>
      <w:rFonts w:ascii="Times New Roman" w:hAnsi="Times New Roman" w:cs="Times New Roman"/>
      <w:u w:val="none"/>
    </w:rPr>
  </w:style>
  <w:style w:type="character" w:customStyle="1" w:styleId="Teksttreci2Exact1">
    <w:name w:val="Tekst treści (2) Exact1"/>
    <w:basedOn w:val="Teksttreci2"/>
    <w:uiPriority w:val="99"/>
    <w:rPr>
      <w:rFonts w:ascii="Times New Roman" w:hAnsi="Times New Roman" w:cs="Times New Roman"/>
      <w:u w:val="single"/>
      <w:lang w:val="en-US" w:eastAsia="en-US"/>
    </w:rPr>
  </w:style>
  <w:style w:type="character" w:customStyle="1" w:styleId="Spistreci">
    <w:name w:val="Spis treści_"/>
    <w:basedOn w:val="Domylnaczcionkaakapitu"/>
    <w:link w:val="Spistreci0"/>
    <w:uiPriority w:val="99"/>
    <w:locked/>
    <w:rPr>
      <w:rFonts w:ascii="Times New Roman" w:hAnsi="Times New Roman" w:cs="Times New Roman"/>
      <w:u w:val="none"/>
    </w:rPr>
  </w:style>
  <w:style w:type="character" w:customStyle="1" w:styleId="Teksttreci7">
    <w:name w:val="Tekst treści (7)_"/>
    <w:basedOn w:val="Domylnaczcionkaakapitu"/>
    <w:link w:val="Teksttreci70"/>
    <w:uiPriority w:val="99"/>
    <w:locked/>
    <w:rPr>
      <w:rFonts w:ascii="Times New Roman" w:hAnsi="Times New Roman" w:cs="Times New Roman"/>
      <w:b/>
      <w:bCs/>
      <w:sz w:val="21"/>
      <w:szCs w:val="21"/>
      <w:u w:val="none"/>
    </w:rPr>
  </w:style>
  <w:style w:type="character" w:customStyle="1" w:styleId="Teksttreci712pt">
    <w:name w:val="Tekst treści (7) + 12 pt"/>
    <w:basedOn w:val="Teksttreci7"/>
    <w:uiPriority w:val="99"/>
    <w:rPr>
      <w:rFonts w:ascii="Times New Roman" w:hAnsi="Times New Roman" w:cs="Times New Roman"/>
      <w:b/>
      <w:bCs/>
      <w:sz w:val="24"/>
      <w:szCs w:val="24"/>
      <w:u w:val="none"/>
    </w:rPr>
  </w:style>
  <w:style w:type="character" w:customStyle="1" w:styleId="Nagwek12">
    <w:name w:val="Nagłówek #1 (2)_"/>
    <w:basedOn w:val="Domylnaczcionkaakapitu"/>
    <w:link w:val="Nagwek120"/>
    <w:uiPriority w:val="99"/>
    <w:locked/>
    <w:rPr>
      <w:rFonts w:ascii="Trebuchet MS" w:hAnsi="Trebuchet MS" w:cs="Trebuchet MS"/>
      <w:sz w:val="22"/>
      <w:szCs w:val="22"/>
      <w:u w:val="none"/>
    </w:rPr>
  </w:style>
  <w:style w:type="character" w:customStyle="1" w:styleId="Nagwek12Pogrubienie">
    <w:name w:val="Nagłówek #1 (2) + Pogrubienie"/>
    <w:basedOn w:val="Nagwek12"/>
    <w:uiPriority w:val="99"/>
    <w:rPr>
      <w:rFonts w:ascii="Trebuchet MS" w:hAnsi="Trebuchet MS" w:cs="Trebuchet MS"/>
      <w:b/>
      <w:bCs/>
      <w:sz w:val="22"/>
      <w:szCs w:val="22"/>
      <w:u w:val="none"/>
    </w:rPr>
  </w:style>
  <w:style w:type="character" w:customStyle="1" w:styleId="Teksttreci2Sylfaen">
    <w:name w:val="Tekst treści (2) + Sylfaen"/>
    <w:aliases w:val="11,5 pt,Kursywa"/>
    <w:basedOn w:val="Teksttreci2"/>
    <w:uiPriority w:val="99"/>
    <w:rPr>
      <w:rFonts w:ascii="Sylfaen" w:hAnsi="Sylfaen" w:cs="Sylfaen"/>
      <w:i/>
      <w:iCs/>
      <w:sz w:val="23"/>
      <w:szCs w:val="23"/>
      <w:u w:val="none"/>
    </w:rPr>
  </w:style>
  <w:style w:type="character" w:customStyle="1" w:styleId="Nagwek13">
    <w:name w:val="Nagłówek #1 (3)_"/>
    <w:basedOn w:val="Domylnaczcionkaakapitu"/>
    <w:link w:val="Nagwek130"/>
    <w:uiPriority w:val="99"/>
    <w:locked/>
    <w:rPr>
      <w:rFonts w:ascii="Trebuchet MS" w:hAnsi="Trebuchet MS" w:cs="Trebuchet MS"/>
      <w:sz w:val="22"/>
      <w:szCs w:val="22"/>
      <w:u w:val="none"/>
    </w:rPr>
  </w:style>
  <w:style w:type="character" w:customStyle="1" w:styleId="Nagwek14">
    <w:name w:val="Nagłówek #1 (4)_"/>
    <w:basedOn w:val="Domylnaczcionkaakapitu"/>
    <w:link w:val="Nagwek140"/>
    <w:uiPriority w:val="99"/>
    <w:locked/>
    <w:rPr>
      <w:rFonts w:ascii="Trebuchet MS" w:hAnsi="Trebuchet MS" w:cs="Trebuchet MS"/>
      <w:sz w:val="19"/>
      <w:szCs w:val="19"/>
      <w:u w:val="none"/>
    </w:rPr>
  </w:style>
  <w:style w:type="character" w:customStyle="1" w:styleId="Teksttreci8">
    <w:name w:val="Tekst treści (8)_"/>
    <w:basedOn w:val="Domylnaczcionkaakapitu"/>
    <w:link w:val="Teksttreci80"/>
    <w:uiPriority w:val="99"/>
    <w:locked/>
    <w:rPr>
      <w:rFonts w:ascii="Times New Roman" w:hAnsi="Times New Roman" w:cs="Times New Roman"/>
      <w:b/>
      <w:bCs/>
      <w:sz w:val="21"/>
      <w:szCs w:val="21"/>
      <w:u w:val="none"/>
    </w:rPr>
  </w:style>
  <w:style w:type="character" w:customStyle="1" w:styleId="Teksttreci8Sylfaen">
    <w:name w:val="Tekst treści (8) + Sylfaen"/>
    <w:aliases w:val="11 pt"/>
    <w:basedOn w:val="Teksttreci8"/>
    <w:uiPriority w:val="99"/>
    <w:rPr>
      <w:rFonts w:ascii="Sylfaen" w:hAnsi="Sylfaen" w:cs="Sylfaen"/>
      <w:b/>
      <w:bCs/>
      <w:sz w:val="22"/>
      <w:szCs w:val="22"/>
      <w:u w:val="none"/>
    </w:rPr>
  </w:style>
  <w:style w:type="character" w:customStyle="1" w:styleId="Teksttreci9">
    <w:name w:val="Tekst treści (9)_"/>
    <w:basedOn w:val="Domylnaczcionkaakapitu"/>
    <w:link w:val="Teksttreci90"/>
    <w:uiPriority w:val="99"/>
    <w:locked/>
    <w:rPr>
      <w:rFonts w:ascii="Trebuchet MS" w:hAnsi="Trebuchet MS" w:cs="Trebuchet MS"/>
      <w:b/>
      <w:bCs/>
      <w:sz w:val="21"/>
      <w:szCs w:val="21"/>
      <w:u w:val="none"/>
    </w:rPr>
  </w:style>
  <w:style w:type="character" w:customStyle="1" w:styleId="Teksttreci6Bezpogrubienia">
    <w:name w:val="Tekst treści (6) + Bez pogrubienia"/>
    <w:basedOn w:val="Teksttreci6"/>
    <w:uiPriority w:val="99"/>
    <w:rPr>
      <w:rFonts w:ascii="Times New Roman" w:hAnsi="Times New Roman" w:cs="Times New Roman"/>
      <w:b w:val="0"/>
      <w:bCs w:val="0"/>
      <w:u w:val="none"/>
    </w:rPr>
  </w:style>
  <w:style w:type="character" w:customStyle="1" w:styleId="Podpistabeli2">
    <w:name w:val="Podpis tabeli (2)_"/>
    <w:basedOn w:val="Domylnaczcionkaakapitu"/>
    <w:link w:val="Podpistabeli20"/>
    <w:uiPriority w:val="99"/>
    <w:locked/>
    <w:rPr>
      <w:rFonts w:ascii="Times New Roman" w:hAnsi="Times New Roman" w:cs="Times New Roman"/>
      <w:b/>
      <w:bCs/>
      <w:u w:val="none"/>
    </w:rPr>
  </w:style>
  <w:style w:type="character" w:customStyle="1" w:styleId="Podpistabeli">
    <w:name w:val="Podpis tabeli_"/>
    <w:basedOn w:val="Domylnaczcionkaakapitu"/>
    <w:link w:val="Podpistabeli0"/>
    <w:uiPriority w:val="99"/>
    <w:locked/>
    <w:rPr>
      <w:rFonts w:ascii="Times New Roman" w:hAnsi="Times New Roman" w:cs="Times New Roman"/>
      <w:i/>
      <w:iCs/>
      <w:sz w:val="22"/>
      <w:szCs w:val="22"/>
      <w:u w:val="none"/>
    </w:rPr>
  </w:style>
  <w:style w:type="character" w:customStyle="1" w:styleId="Teksttreci2Pogrubienie1">
    <w:name w:val="Tekst treści (2) + Pogrubienie1"/>
    <w:basedOn w:val="Teksttreci2"/>
    <w:uiPriority w:val="99"/>
    <w:rPr>
      <w:rFonts w:ascii="Times New Roman" w:hAnsi="Times New Roman" w:cs="Times New Roman"/>
      <w:b/>
      <w:bCs/>
      <w:u w:val="none"/>
    </w:rPr>
  </w:style>
  <w:style w:type="character" w:customStyle="1" w:styleId="Teksttreci20">
    <w:name w:val="Tekst treści (2)"/>
    <w:basedOn w:val="Teksttreci2"/>
    <w:uiPriority w:val="99"/>
    <w:rPr>
      <w:rFonts w:ascii="Times New Roman" w:hAnsi="Times New Roman" w:cs="Times New Roman"/>
      <w:u w:val="none"/>
    </w:rPr>
  </w:style>
  <w:style w:type="character" w:customStyle="1" w:styleId="Podpistabeli3">
    <w:name w:val="Podpis tabeli (3)_"/>
    <w:basedOn w:val="Domylnaczcionkaakapitu"/>
    <w:link w:val="Podpistabeli30"/>
    <w:uiPriority w:val="99"/>
    <w:locked/>
    <w:rPr>
      <w:rFonts w:ascii="Times New Roman" w:hAnsi="Times New Roman" w:cs="Times New Roman"/>
      <w:u w:val="none"/>
    </w:rPr>
  </w:style>
  <w:style w:type="paragraph" w:customStyle="1" w:styleId="Teksttreci30">
    <w:name w:val="Tekst treści (3)"/>
    <w:basedOn w:val="Normalny"/>
    <w:link w:val="Teksttreci3"/>
    <w:uiPriority w:val="99"/>
    <w:pPr>
      <w:shd w:val="clear" w:color="auto" w:fill="FFFFFF"/>
      <w:spacing w:after="60" w:line="240" w:lineRule="atLeast"/>
      <w:jc w:val="both"/>
    </w:pPr>
    <w:rPr>
      <w:rFonts w:ascii="Times New Roman" w:hAnsi="Times New Roman" w:cs="Times New Roman"/>
      <w:b/>
      <w:bCs/>
      <w:color w:val="auto"/>
      <w:sz w:val="32"/>
      <w:szCs w:val="32"/>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b/>
      <w:bCs/>
      <w:color w:val="auto"/>
      <w:sz w:val="22"/>
      <w:szCs w:val="22"/>
    </w:rPr>
  </w:style>
  <w:style w:type="paragraph" w:customStyle="1" w:styleId="Teksttreci40">
    <w:name w:val="Tekst treści (4)"/>
    <w:basedOn w:val="Normalny"/>
    <w:link w:val="Teksttreci4"/>
    <w:uiPriority w:val="99"/>
    <w:pPr>
      <w:shd w:val="clear" w:color="auto" w:fill="FFFFFF"/>
      <w:spacing w:before="60" w:after="60" w:line="240" w:lineRule="atLeast"/>
      <w:jc w:val="center"/>
    </w:pPr>
    <w:rPr>
      <w:rFonts w:ascii="Times New Roman" w:hAnsi="Times New Roman" w:cs="Times New Roman"/>
      <w:b/>
      <w:bCs/>
      <w:color w:val="auto"/>
      <w:sz w:val="28"/>
      <w:szCs w:val="28"/>
    </w:rPr>
  </w:style>
  <w:style w:type="paragraph" w:customStyle="1" w:styleId="Teksttreci50">
    <w:name w:val="Tekst treści (5)"/>
    <w:basedOn w:val="Normalny"/>
    <w:link w:val="Teksttreci5"/>
    <w:uiPriority w:val="99"/>
    <w:pPr>
      <w:shd w:val="clear" w:color="auto" w:fill="FFFFFF"/>
      <w:spacing w:before="60" w:after="660" w:line="240" w:lineRule="atLeast"/>
      <w:jc w:val="center"/>
    </w:pPr>
    <w:rPr>
      <w:rFonts w:ascii="Times New Roman" w:hAnsi="Times New Roman" w:cs="Times New Roman"/>
      <w:b/>
      <w:bCs/>
      <w:i/>
      <w:iCs/>
      <w:color w:val="auto"/>
      <w:sz w:val="26"/>
      <w:szCs w:val="26"/>
    </w:rPr>
  </w:style>
  <w:style w:type="paragraph" w:customStyle="1" w:styleId="Teksttreci21">
    <w:name w:val="Tekst treści (2)1"/>
    <w:basedOn w:val="Normalny"/>
    <w:link w:val="Teksttreci2"/>
    <w:uiPriority w:val="99"/>
    <w:pPr>
      <w:shd w:val="clear" w:color="auto" w:fill="FFFFFF"/>
      <w:spacing w:before="660" w:line="274" w:lineRule="exact"/>
      <w:ind w:hanging="460"/>
      <w:jc w:val="both"/>
    </w:pPr>
    <w:rPr>
      <w:rFonts w:ascii="Times New Roman" w:hAnsi="Times New Roman" w:cs="Times New Roman"/>
      <w:color w:val="auto"/>
    </w:rPr>
  </w:style>
  <w:style w:type="paragraph" w:customStyle="1" w:styleId="Teksttreci60">
    <w:name w:val="Tekst treści (6)"/>
    <w:basedOn w:val="Normalny"/>
    <w:link w:val="Teksttreci6"/>
    <w:uiPriority w:val="99"/>
    <w:pPr>
      <w:shd w:val="clear" w:color="auto" w:fill="FFFFFF"/>
      <w:spacing w:line="274" w:lineRule="exact"/>
      <w:jc w:val="both"/>
    </w:pPr>
    <w:rPr>
      <w:rFonts w:ascii="Times New Roman" w:hAnsi="Times New Roman" w:cs="Times New Roman"/>
      <w:b/>
      <w:bCs/>
      <w:color w:val="auto"/>
    </w:rPr>
  </w:style>
  <w:style w:type="paragraph" w:customStyle="1" w:styleId="Nagwek20">
    <w:name w:val="Nagłówek #2"/>
    <w:basedOn w:val="Normalny"/>
    <w:link w:val="Nagwek2"/>
    <w:uiPriority w:val="99"/>
    <w:pPr>
      <w:shd w:val="clear" w:color="auto" w:fill="FFFFFF"/>
      <w:spacing w:before="240" w:line="274" w:lineRule="exact"/>
      <w:outlineLvl w:val="1"/>
    </w:pPr>
    <w:rPr>
      <w:rFonts w:ascii="Times New Roman" w:hAnsi="Times New Roman" w:cs="Times New Roman"/>
      <w:b/>
      <w:bCs/>
      <w:color w:val="auto"/>
    </w:rPr>
  </w:style>
  <w:style w:type="paragraph" w:customStyle="1" w:styleId="Nagwek220">
    <w:name w:val="Nagłówek #2 (2)"/>
    <w:basedOn w:val="Normalny"/>
    <w:link w:val="Nagwek22"/>
    <w:uiPriority w:val="99"/>
    <w:pPr>
      <w:shd w:val="clear" w:color="auto" w:fill="FFFFFF"/>
      <w:spacing w:before="540" w:line="240" w:lineRule="atLeast"/>
      <w:jc w:val="center"/>
      <w:outlineLvl w:val="1"/>
    </w:pPr>
    <w:rPr>
      <w:rFonts w:ascii="Times New Roman" w:hAnsi="Times New Roman" w:cs="Times New Roman"/>
      <w:color w:val="auto"/>
    </w:rPr>
  </w:style>
  <w:style w:type="paragraph" w:customStyle="1" w:styleId="Nagwek10">
    <w:name w:val="Nagłówek #1"/>
    <w:basedOn w:val="Normalny"/>
    <w:link w:val="Nagwek1"/>
    <w:uiPriority w:val="99"/>
    <w:pPr>
      <w:shd w:val="clear" w:color="auto" w:fill="FFFFFF"/>
      <w:spacing w:before="540" w:line="240" w:lineRule="atLeast"/>
      <w:jc w:val="center"/>
      <w:outlineLvl w:val="0"/>
    </w:pPr>
    <w:rPr>
      <w:rFonts w:ascii="Trebuchet MS" w:hAnsi="Trebuchet MS" w:cs="Trebuchet MS"/>
      <w:color w:val="auto"/>
      <w:sz w:val="22"/>
      <w:szCs w:val="22"/>
    </w:rPr>
  </w:style>
  <w:style w:type="paragraph" w:customStyle="1" w:styleId="Spistreci0">
    <w:name w:val="Spis treści"/>
    <w:basedOn w:val="Normalny"/>
    <w:link w:val="Spistreci"/>
    <w:uiPriority w:val="99"/>
    <w:pPr>
      <w:shd w:val="clear" w:color="auto" w:fill="FFFFFF"/>
      <w:spacing w:line="274" w:lineRule="exact"/>
      <w:jc w:val="both"/>
    </w:pPr>
    <w:rPr>
      <w:rFonts w:ascii="Times New Roman" w:hAnsi="Times New Roman" w:cs="Times New Roman"/>
      <w:color w:val="auto"/>
    </w:rPr>
  </w:style>
  <w:style w:type="paragraph" w:customStyle="1" w:styleId="Teksttreci70">
    <w:name w:val="Tekst treści (7)"/>
    <w:basedOn w:val="Normalny"/>
    <w:link w:val="Teksttreci7"/>
    <w:uiPriority w:val="99"/>
    <w:pPr>
      <w:shd w:val="clear" w:color="auto" w:fill="FFFFFF"/>
      <w:spacing w:before="540" w:after="60" w:line="240" w:lineRule="atLeast"/>
      <w:jc w:val="center"/>
    </w:pPr>
    <w:rPr>
      <w:rFonts w:ascii="Times New Roman" w:hAnsi="Times New Roman" w:cs="Times New Roman"/>
      <w:b/>
      <w:bCs/>
      <w:color w:val="auto"/>
      <w:sz w:val="21"/>
      <w:szCs w:val="21"/>
    </w:rPr>
  </w:style>
  <w:style w:type="paragraph" w:customStyle="1" w:styleId="Nagwek120">
    <w:name w:val="Nagłówek #1 (2)"/>
    <w:basedOn w:val="Normalny"/>
    <w:link w:val="Nagwek12"/>
    <w:uiPriority w:val="99"/>
    <w:pPr>
      <w:shd w:val="clear" w:color="auto" w:fill="FFFFFF"/>
      <w:spacing w:after="60" w:line="240" w:lineRule="atLeast"/>
      <w:jc w:val="center"/>
      <w:outlineLvl w:val="0"/>
    </w:pPr>
    <w:rPr>
      <w:rFonts w:ascii="Trebuchet MS" w:hAnsi="Trebuchet MS" w:cs="Trebuchet MS"/>
      <w:color w:val="auto"/>
      <w:sz w:val="22"/>
      <w:szCs w:val="22"/>
    </w:rPr>
  </w:style>
  <w:style w:type="paragraph" w:customStyle="1" w:styleId="Nagwek130">
    <w:name w:val="Nagłówek #1 (3)"/>
    <w:basedOn w:val="Normalny"/>
    <w:link w:val="Nagwek13"/>
    <w:uiPriority w:val="99"/>
    <w:pPr>
      <w:shd w:val="clear" w:color="auto" w:fill="FFFFFF"/>
      <w:spacing w:before="480" w:after="60" w:line="240" w:lineRule="atLeast"/>
      <w:jc w:val="center"/>
      <w:outlineLvl w:val="0"/>
    </w:pPr>
    <w:rPr>
      <w:rFonts w:ascii="Trebuchet MS" w:hAnsi="Trebuchet MS" w:cs="Trebuchet MS"/>
      <w:color w:val="auto"/>
      <w:sz w:val="22"/>
      <w:szCs w:val="22"/>
    </w:rPr>
  </w:style>
  <w:style w:type="paragraph" w:customStyle="1" w:styleId="Nagwek140">
    <w:name w:val="Nagłówek #1 (4)"/>
    <w:basedOn w:val="Normalny"/>
    <w:link w:val="Nagwek14"/>
    <w:uiPriority w:val="99"/>
    <w:pPr>
      <w:shd w:val="clear" w:color="auto" w:fill="FFFFFF"/>
      <w:spacing w:before="480" w:after="60" w:line="240" w:lineRule="atLeast"/>
      <w:jc w:val="center"/>
      <w:outlineLvl w:val="0"/>
    </w:pPr>
    <w:rPr>
      <w:rFonts w:ascii="Trebuchet MS" w:hAnsi="Trebuchet MS" w:cs="Trebuchet MS"/>
      <w:color w:val="auto"/>
      <w:sz w:val="19"/>
      <w:szCs w:val="19"/>
    </w:rPr>
  </w:style>
  <w:style w:type="paragraph" w:customStyle="1" w:styleId="Teksttreci80">
    <w:name w:val="Tekst treści (8)"/>
    <w:basedOn w:val="Normalny"/>
    <w:link w:val="Teksttreci8"/>
    <w:uiPriority w:val="99"/>
    <w:pPr>
      <w:shd w:val="clear" w:color="auto" w:fill="FFFFFF"/>
      <w:spacing w:before="420" w:line="240" w:lineRule="atLeast"/>
      <w:jc w:val="center"/>
    </w:pPr>
    <w:rPr>
      <w:rFonts w:ascii="Times New Roman" w:hAnsi="Times New Roman" w:cs="Times New Roman"/>
      <w:b/>
      <w:bCs/>
      <w:color w:val="auto"/>
      <w:sz w:val="21"/>
      <w:szCs w:val="21"/>
    </w:rPr>
  </w:style>
  <w:style w:type="paragraph" w:customStyle="1" w:styleId="Teksttreci90">
    <w:name w:val="Tekst treści (9)"/>
    <w:basedOn w:val="Normalny"/>
    <w:link w:val="Teksttreci9"/>
    <w:uiPriority w:val="99"/>
    <w:pPr>
      <w:shd w:val="clear" w:color="auto" w:fill="FFFFFF"/>
      <w:spacing w:before="540" w:line="240" w:lineRule="atLeast"/>
      <w:jc w:val="center"/>
    </w:pPr>
    <w:rPr>
      <w:rFonts w:ascii="Trebuchet MS" w:hAnsi="Trebuchet MS" w:cs="Trebuchet MS"/>
      <w:b/>
      <w:bCs/>
      <w:color w:val="auto"/>
      <w:sz w:val="21"/>
      <w:szCs w:val="21"/>
    </w:rPr>
  </w:style>
  <w:style w:type="paragraph" w:customStyle="1" w:styleId="Podpistabeli20">
    <w:name w:val="Podpis tabeli (2)"/>
    <w:basedOn w:val="Normalny"/>
    <w:link w:val="Podpistabeli2"/>
    <w:uiPriority w:val="99"/>
    <w:pPr>
      <w:shd w:val="clear" w:color="auto" w:fill="FFFFFF"/>
      <w:spacing w:after="60" w:line="240" w:lineRule="atLeast"/>
    </w:pPr>
    <w:rPr>
      <w:rFonts w:ascii="Times New Roman" w:hAnsi="Times New Roman" w:cs="Times New Roman"/>
      <w:b/>
      <w:bCs/>
      <w:color w:val="auto"/>
    </w:rPr>
  </w:style>
  <w:style w:type="paragraph" w:customStyle="1" w:styleId="Podpistabeli0">
    <w:name w:val="Podpis tabeli"/>
    <w:basedOn w:val="Normalny"/>
    <w:link w:val="Podpistabeli"/>
    <w:uiPriority w:val="99"/>
    <w:pPr>
      <w:shd w:val="clear" w:color="auto" w:fill="FFFFFF"/>
      <w:spacing w:before="60" w:line="240" w:lineRule="atLeast"/>
    </w:pPr>
    <w:rPr>
      <w:rFonts w:ascii="Times New Roman" w:hAnsi="Times New Roman" w:cs="Times New Roman"/>
      <w:i/>
      <w:iCs/>
      <w:color w:val="auto"/>
      <w:sz w:val="22"/>
      <w:szCs w:val="22"/>
    </w:rPr>
  </w:style>
  <w:style w:type="paragraph" w:customStyle="1" w:styleId="Podpistabeli30">
    <w:name w:val="Podpis tabeli (3)"/>
    <w:basedOn w:val="Normalny"/>
    <w:link w:val="Podpistabeli3"/>
    <w:uiPriority w:val="99"/>
    <w:pPr>
      <w:shd w:val="clear" w:color="auto" w:fill="FFFFFF"/>
      <w:spacing w:line="240" w:lineRule="atLeast"/>
    </w:pPr>
    <w:rPr>
      <w:rFonts w:ascii="Times New Roman" w:hAnsi="Times New Roman" w:cs="Times New Roman"/>
      <w:color w:val="auto"/>
    </w:rPr>
  </w:style>
  <w:style w:type="paragraph" w:styleId="Stopka">
    <w:name w:val="footer"/>
    <w:basedOn w:val="Normalny"/>
    <w:link w:val="StopkaZnak"/>
    <w:uiPriority w:val="99"/>
    <w:unhideWhenUsed/>
    <w:rsid w:val="00007E71"/>
    <w:pPr>
      <w:tabs>
        <w:tab w:val="center" w:pos="4536"/>
        <w:tab w:val="right" w:pos="9072"/>
      </w:tabs>
    </w:pPr>
  </w:style>
  <w:style w:type="character" w:customStyle="1" w:styleId="StopkaZnak">
    <w:name w:val="Stopka Znak"/>
    <w:basedOn w:val="Domylnaczcionkaakapitu"/>
    <w:link w:val="Stopka"/>
    <w:uiPriority w:val="99"/>
    <w:locked/>
    <w:rsid w:val="00007E71"/>
    <w:rPr>
      <w:rFonts w:cs="DejaVu Sans"/>
      <w:color w:val="000000"/>
    </w:rPr>
  </w:style>
  <w:style w:type="paragraph" w:styleId="Nagwek">
    <w:name w:val="header"/>
    <w:basedOn w:val="Normalny"/>
    <w:link w:val="NagwekZnak"/>
    <w:uiPriority w:val="99"/>
    <w:unhideWhenUsed/>
    <w:rsid w:val="00007E71"/>
    <w:pPr>
      <w:tabs>
        <w:tab w:val="center" w:pos="4536"/>
        <w:tab w:val="right" w:pos="9072"/>
      </w:tabs>
    </w:pPr>
  </w:style>
  <w:style w:type="character" w:customStyle="1" w:styleId="NagwekZnak">
    <w:name w:val="Nagłówek Znak"/>
    <w:basedOn w:val="Domylnaczcionkaakapitu"/>
    <w:link w:val="Nagwek"/>
    <w:uiPriority w:val="99"/>
    <w:locked/>
    <w:rsid w:val="00007E71"/>
    <w:rPr>
      <w:rFonts w:cs="DejaVu Sans"/>
      <w:color w:val="000000"/>
    </w:rPr>
  </w:style>
  <w:style w:type="paragraph" w:styleId="Tekstdymka">
    <w:name w:val="Balloon Text"/>
    <w:basedOn w:val="Normalny"/>
    <w:link w:val="TekstdymkaZnak"/>
    <w:uiPriority w:val="99"/>
    <w:semiHidden/>
    <w:unhideWhenUsed/>
    <w:rsid w:val="004B3B9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B3B9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asnystaw.piw@wiw.lubli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krasnystaw.piw@wiw.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6BB64-4BD4-4E68-B02F-16D1A147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1376</Words>
  <Characters>8260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PIW</cp:lastModifiedBy>
  <cp:revision>2</cp:revision>
  <cp:lastPrinted>2018-03-14T12:53:00Z</cp:lastPrinted>
  <dcterms:created xsi:type="dcterms:W3CDTF">2018-03-15T08:16:00Z</dcterms:created>
  <dcterms:modified xsi:type="dcterms:W3CDTF">2018-03-15T08:16:00Z</dcterms:modified>
</cp:coreProperties>
</file>